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73" w:rsidRPr="002A341F" w:rsidRDefault="00420473" w:rsidP="00420473">
      <w:pPr>
        <w:rPr>
          <w:rFonts w:ascii="Times New Roman" w:eastAsia="Times New Roman" w:hAnsi="Times New Roman" w:cs="Times New Roman"/>
          <w:sz w:val="24"/>
          <w:szCs w:val="24"/>
        </w:rPr>
      </w:pPr>
    </w:p>
    <w:p w:rsidR="002A341F" w:rsidRPr="00DD0407" w:rsidRDefault="002A341F" w:rsidP="002A341F">
      <w:pPr>
        <w:spacing w:after="0" w:line="240" w:lineRule="auto"/>
        <w:jc w:val="center"/>
        <w:rPr>
          <w:rFonts w:ascii="Times New Roman" w:eastAsia="Times New Roman" w:hAnsi="Times New Roman"/>
          <w:b/>
          <w:sz w:val="28"/>
          <w:szCs w:val="28"/>
        </w:rPr>
      </w:pPr>
      <w:r w:rsidRPr="00DD0407">
        <w:rPr>
          <w:rFonts w:ascii="Times New Roman" w:eastAsia="Times New Roman" w:hAnsi="Times New Roman"/>
          <w:b/>
          <w:sz w:val="28"/>
          <w:szCs w:val="28"/>
        </w:rPr>
        <w:t xml:space="preserve">Муниципальное </w:t>
      </w:r>
      <w:r>
        <w:rPr>
          <w:rFonts w:ascii="Times New Roman" w:eastAsia="Times New Roman" w:hAnsi="Times New Roman"/>
          <w:b/>
          <w:sz w:val="28"/>
          <w:szCs w:val="28"/>
        </w:rPr>
        <w:t xml:space="preserve">бюджетное </w:t>
      </w:r>
      <w:r w:rsidRPr="00DD0407">
        <w:rPr>
          <w:rFonts w:ascii="Times New Roman" w:eastAsia="Times New Roman" w:hAnsi="Times New Roman"/>
          <w:b/>
          <w:sz w:val="28"/>
          <w:szCs w:val="28"/>
        </w:rPr>
        <w:t>общеобразовательное учреждение</w:t>
      </w:r>
    </w:p>
    <w:p w:rsidR="002A341F" w:rsidRPr="00DD0407" w:rsidRDefault="002A341F" w:rsidP="002A341F">
      <w:pPr>
        <w:spacing w:after="0" w:line="240" w:lineRule="auto"/>
        <w:jc w:val="center"/>
        <w:rPr>
          <w:rFonts w:ascii="Times New Roman" w:eastAsia="Times New Roman" w:hAnsi="Times New Roman"/>
          <w:b/>
          <w:sz w:val="28"/>
          <w:szCs w:val="28"/>
        </w:rPr>
      </w:pPr>
      <w:r w:rsidRPr="00DD0407">
        <w:rPr>
          <w:rFonts w:ascii="Times New Roman" w:eastAsia="Times New Roman" w:hAnsi="Times New Roman"/>
          <w:b/>
          <w:sz w:val="28"/>
          <w:szCs w:val="28"/>
        </w:rPr>
        <w:t>Туроверовская основная общеобразовательная школа</w:t>
      </w:r>
    </w:p>
    <w:p w:rsidR="002A341F" w:rsidRPr="00DD0407" w:rsidRDefault="002A341F" w:rsidP="002A341F">
      <w:pPr>
        <w:spacing w:after="0" w:line="240" w:lineRule="auto"/>
        <w:jc w:val="center"/>
        <w:rPr>
          <w:rFonts w:ascii="Times New Roman" w:eastAsia="Times New Roman" w:hAnsi="Times New Roman"/>
          <w:b/>
          <w:sz w:val="28"/>
          <w:szCs w:val="28"/>
        </w:rPr>
      </w:pPr>
    </w:p>
    <w:p w:rsidR="002A341F" w:rsidRPr="00DD0407" w:rsidRDefault="002A341F" w:rsidP="002A341F">
      <w:pPr>
        <w:spacing w:after="0" w:line="240" w:lineRule="auto"/>
        <w:jc w:val="center"/>
        <w:rPr>
          <w:rFonts w:ascii="Times New Roman" w:eastAsia="Times New Roman" w:hAnsi="Times New Roman"/>
          <w:sz w:val="24"/>
          <w:szCs w:val="24"/>
        </w:rPr>
      </w:pPr>
    </w:p>
    <w:p w:rsidR="002A341F" w:rsidRPr="001A2B44" w:rsidRDefault="004F0C8D" w:rsidP="002A341F">
      <w:pPr>
        <w:spacing w:after="0" w:line="240" w:lineRule="auto"/>
        <w:ind w:hanging="851"/>
        <w:rPr>
          <w:rFonts w:ascii="Times New Roman" w:eastAsia="Times New Roman" w:hAnsi="Times New Roman"/>
          <w:sz w:val="24"/>
          <w:szCs w:val="24"/>
        </w:rPr>
      </w:pPr>
      <w:r w:rsidRPr="004F0C8D">
        <w:rPr>
          <w:rFonts w:ascii="Times New Roman" w:eastAsia="Times New Roman" w:hAnsi="Times New Roman"/>
          <w:sz w:val="24"/>
          <w:szCs w:val="24"/>
        </w:rPr>
        <w:t xml:space="preserve">                 </w:t>
      </w:r>
      <w:r w:rsidR="002A341F" w:rsidRPr="004F0C8D">
        <w:rPr>
          <w:rFonts w:ascii="Times New Roman" w:eastAsia="Times New Roman" w:hAnsi="Times New Roman"/>
          <w:sz w:val="24"/>
          <w:szCs w:val="24"/>
        </w:rPr>
        <w:t xml:space="preserve">                                                                                                                                                       </w:t>
      </w:r>
      <w:r w:rsidRPr="004F0C8D">
        <w:rPr>
          <w:rFonts w:ascii="Times New Roman" w:eastAsia="Times New Roman" w:hAnsi="Times New Roman"/>
          <w:sz w:val="24"/>
          <w:szCs w:val="24"/>
        </w:rPr>
        <w:t xml:space="preserve">                                                        </w:t>
      </w:r>
      <w:r w:rsidR="002A341F" w:rsidRPr="004F0C8D">
        <w:rPr>
          <w:rFonts w:ascii="Times New Roman" w:eastAsia="Times New Roman" w:hAnsi="Times New Roman"/>
          <w:sz w:val="24"/>
          <w:szCs w:val="24"/>
        </w:rPr>
        <w:t xml:space="preserve"> </w:t>
      </w:r>
      <w:r w:rsidR="002A341F" w:rsidRPr="001A2B44">
        <w:rPr>
          <w:rFonts w:ascii="Times New Roman" w:eastAsia="Times New Roman" w:hAnsi="Times New Roman"/>
          <w:sz w:val="24"/>
          <w:szCs w:val="24"/>
        </w:rPr>
        <w:t>Утверждено</w:t>
      </w:r>
    </w:p>
    <w:p w:rsidR="002A341F" w:rsidRPr="001A2B44" w:rsidRDefault="004F0C8D" w:rsidP="002A341F">
      <w:pPr>
        <w:spacing w:after="0" w:line="240" w:lineRule="auto"/>
        <w:ind w:hanging="851"/>
        <w:rPr>
          <w:rFonts w:ascii="Times New Roman" w:eastAsia="Times New Roman" w:hAnsi="Times New Roman"/>
          <w:sz w:val="24"/>
          <w:szCs w:val="24"/>
        </w:rPr>
      </w:pPr>
      <w:r w:rsidRPr="001A2B44">
        <w:rPr>
          <w:rFonts w:ascii="Times New Roman" w:eastAsia="Times New Roman" w:hAnsi="Times New Roman"/>
          <w:sz w:val="24"/>
          <w:szCs w:val="24"/>
        </w:rPr>
        <w:t xml:space="preserve">                 </w:t>
      </w:r>
      <w:r w:rsidR="002A341F" w:rsidRPr="001A2B44">
        <w:rPr>
          <w:rFonts w:ascii="Times New Roman" w:eastAsia="Times New Roman" w:hAnsi="Times New Roman"/>
          <w:sz w:val="24"/>
          <w:szCs w:val="24"/>
        </w:rPr>
        <w:t xml:space="preserve">                                                                                                                                         </w:t>
      </w:r>
      <w:r w:rsidRPr="001A2B44">
        <w:rPr>
          <w:rFonts w:ascii="Times New Roman" w:eastAsia="Times New Roman" w:hAnsi="Times New Roman"/>
          <w:sz w:val="24"/>
          <w:szCs w:val="24"/>
        </w:rPr>
        <w:t xml:space="preserve">                                                                       </w:t>
      </w:r>
      <w:r w:rsidR="002A341F" w:rsidRPr="001A2B44">
        <w:rPr>
          <w:rFonts w:ascii="Times New Roman" w:eastAsia="Times New Roman" w:hAnsi="Times New Roman"/>
          <w:sz w:val="24"/>
          <w:szCs w:val="24"/>
        </w:rPr>
        <w:t xml:space="preserve">Директором  </w:t>
      </w:r>
    </w:p>
    <w:p w:rsidR="002A341F" w:rsidRPr="001A2B44" w:rsidRDefault="002A341F" w:rsidP="002A341F">
      <w:pPr>
        <w:spacing w:after="0" w:line="240" w:lineRule="auto"/>
        <w:ind w:hanging="851"/>
        <w:rPr>
          <w:rFonts w:ascii="Times New Roman" w:eastAsia="Times New Roman" w:hAnsi="Times New Roman"/>
          <w:sz w:val="24"/>
          <w:szCs w:val="24"/>
        </w:rPr>
      </w:pPr>
      <w:r w:rsidRPr="001A2B44">
        <w:rPr>
          <w:rFonts w:ascii="Times New Roman" w:eastAsia="Times New Roman" w:hAnsi="Times New Roman"/>
          <w:sz w:val="24"/>
          <w:szCs w:val="24"/>
        </w:rPr>
        <w:t xml:space="preserve">       </w:t>
      </w:r>
      <w:r w:rsidR="004F0C8D" w:rsidRPr="001A2B44">
        <w:rPr>
          <w:rFonts w:ascii="Times New Roman" w:eastAsia="Times New Roman" w:hAnsi="Times New Roman"/>
          <w:sz w:val="24"/>
          <w:szCs w:val="24"/>
        </w:rPr>
        <w:t xml:space="preserve">         </w:t>
      </w:r>
      <w:r w:rsidRPr="001A2B44">
        <w:rPr>
          <w:rFonts w:ascii="Times New Roman" w:eastAsia="Times New Roman" w:hAnsi="Times New Roman"/>
          <w:sz w:val="24"/>
          <w:szCs w:val="24"/>
        </w:rPr>
        <w:t xml:space="preserve">                                                                                                             </w:t>
      </w:r>
      <w:r w:rsidR="004F0C8D" w:rsidRPr="001A2B44">
        <w:rPr>
          <w:rFonts w:ascii="Times New Roman" w:eastAsia="Times New Roman" w:hAnsi="Times New Roman"/>
          <w:sz w:val="24"/>
          <w:szCs w:val="24"/>
        </w:rPr>
        <w:t xml:space="preserve">                                                                         </w:t>
      </w:r>
      <w:r w:rsidRPr="001A2B44">
        <w:rPr>
          <w:rFonts w:ascii="Times New Roman" w:eastAsia="Times New Roman" w:hAnsi="Times New Roman"/>
          <w:sz w:val="24"/>
          <w:szCs w:val="24"/>
        </w:rPr>
        <w:t xml:space="preserve">МБОУ Туроверовская ООШ             </w:t>
      </w:r>
    </w:p>
    <w:p w:rsidR="002A341F" w:rsidRPr="001A2B44" w:rsidRDefault="00D72C75" w:rsidP="002A341F">
      <w:pPr>
        <w:spacing w:after="0" w:line="240" w:lineRule="auto"/>
        <w:ind w:hanging="851"/>
        <w:rPr>
          <w:rFonts w:ascii="Times New Roman" w:eastAsia="Times New Roman" w:hAnsi="Times New Roman"/>
          <w:sz w:val="24"/>
          <w:szCs w:val="24"/>
        </w:rPr>
      </w:pPr>
      <w:r w:rsidRPr="001A2B44">
        <w:rPr>
          <w:rFonts w:ascii="Times New Roman" w:eastAsia="Times New Roman" w:hAnsi="Times New Roman"/>
          <w:sz w:val="24"/>
          <w:szCs w:val="24"/>
        </w:rPr>
        <w:t xml:space="preserve">        </w:t>
      </w:r>
      <w:r w:rsidR="004F0C8D" w:rsidRPr="001A2B44">
        <w:rPr>
          <w:rFonts w:ascii="Times New Roman" w:eastAsia="Times New Roman" w:hAnsi="Times New Roman"/>
          <w:sz w:val="24"/>
          <w:szCs w:val="24"/>
        </w:rPr>
        <w:t xml:space="preserve">         </w:t>
      </w:r>
      <w:r w:rsidR="002A341F" w:rsidRPr="001A2B44">
        <w:rPr>
          <w:rFonts w:ascii="Times New Roman" w:eastAsia="Times New Roman" w:hAnsi="Times New Roman"/>
          <w:sz w:val="24"/>
          <w:szCs w:val="24"/>
        </w:rPr>
        <w:t xml:space="preserve">.                                                                                                      </w:t>
      </w:r>
      <w:r w:rsidR="004F0C8D" w:rsidRPr="001A2B44">
        <w:rPr>
          <w:rFonts w:ascii="Times New Roman" w:eastAsia="Times New Roman" w:hAnsi="Times New Roman"/>
          <w:sz w:val="24"/>
          <w:szCs w:val="24"/>
        </w:rPr>
        <w:t xml:space="preserve">                                                                         </w:t>
      </w:r>
      <w:r w:rsidR="002A341F" w:rsidRPr="001A2B44">
        <w:rPr>
          <w:rFonts w:ascii="Times New Roman" w:eastAsia="Times New Roman" w:hAnsi="Times New Roman"/>
          <w:sz w:val="24"/>
          <w:szCs w:val="24"/>
        </w:rPr>
        <w:t xml:space="preserve"> ____________  В.И.Лаптуров</w:t>
      </w:r>
    </w:p>
    <w:p w:rsidR="002A341F" w:rsidRPr="004F0C8D" w:rsidRDefault="002A341F" w:rsidP="004F0C8D">
      <w:pPr>
        <w:spacing w:after="0" w:line="240" w:lineRule="auto"/>
        <w:ind w:hanging="851"/>
        <w:rPr>
          <w:rFonts w:ascii="Times New Roman" w:eastAsia="Times New Roman" w:hAnsi="Times New Roman"/>
          <w:sz w:val="24"/>
          <w:szCs w:val="24"/>
        </w:rPr>
      </w:pPr>
      <w:r w:rsidRPr="001A2B44">
        <w:rPr>
          <w:rFonts w:ascii="Times New Roman" w:eastAsia="Times New Roman" w:hAnsi="Times New Roman"/>
          <w:color w:val="FF0000"/>
          <w:sz w:val="24"/>
          <w:szCs w:val="24"/>
        </w:rPr>
        <w:t xml:space="preserve">      </w:t>
      </w:r>
      <w:r w:rsidR="004F0C8D" w:rsidRPr="001A2B44">
        <w:rPr>
          <w:rFonts w:ascii="Times New Roman" w:eastAsia="Times New Roman" w:hAnsi="Times New Roman"/>
          <w:color w:val="FF0000"/>
          <w:sz w:val="24"/>
          <w:szCs w:val="24"/>
        </w:rPr>
        <w:t xml:space="preserve">        </w:t>
      </w:r>
      <w:r w:rsidRPr="001A2B44">
        <w:rPr>
          <w:rFonts w:ascii="Times New Roman" w:eastAsia="Times New Roman" w:hAnsi="Times New Roman"/>
          <w:color w:val="FF0000"/>
          <w:sz w:val="24"/>
          <w:szCs w:val="24"/>
        </w:rPr>
        <w:t xml:space="preserve">                                                                                                 </w:t>
      </w:r>
      <w:r w:rsidR="00D72C75" w:rsidRPr="001A2B44">
        <w:rPr>
          <w:rFonts w:ascii="Times New Roman" w:eastAsia="Times New Roman" w:hAnsi="Times New Roman"/>
          <w:color w:val="FF0000"/>
          <w:sz w:val="24"/>
          <w:szCs w:val="24"/>
        </w:rPr>
        <w:t xml:space="preserve">                   </w:t>
      </w:r>
      <w:r w:rsidR="004F0C8D" w:rsidRPr="001A2B44">
        <w:rPr>
          <w:rFonts w:ascii="Times New Roman" w:eastAsia="Times New Roman" w:hAnsi="Times New Roman"/>
          <w:color w:val="FF0000"/>
          <w:sz w:val="24"/>
          <w:szCs w:val="24"/>
        </w:rPr>
        <w:t xml:space="preserve">                                                                   </w:t>
      </w:r>
      <w:r w:rsidR="00D72C75" w:rsidRPr="001A2B44">
        <w:rPr>
          <w:rFonts w:ascii="Times New Roman" w:eastAsia="Times New Roman" w:hAnsi="Times New Roman"/>
          <w:sz w:val="24"/>
          <w:szCs w:val="24"/>
        </w:rPr>
        <w:t>Приказ №</w:t>
      </w:r>
      <w:r w:rsidR="00EB0460">
        <w:rPr>
          <w:rFonts w:ascii="Times New Roman" w:eastAsia="Times New Roman" w:hAnsi="Times New Roman"/>
          <w:sz w:val="24"/>
          <w:szCs w:val="24"/>
        </w:rPr>
        <w:t>145</w:t>
      </w:r>
      <w:r w:rsidR="00D72C75" w:rsidRPr="001A2B44">
        <w:rPr>
          <w:rFonts w:ascii="Times New Roman" w:eastAsia="Times New Roman" w:hAnsi="Times New Roman"/>
          <w:sz w:val="24"/>
          <w:szCs w:val="24"/>
        </w:rPr>
        <w:t xml:space="preserve"> от</w:t>
      </w:r>
      <w:r w:rsidR="00EB0460">
        <w:rPr>
          <w:rFonts w:ascii="Times New Roman" w:eastAsia="Times New Roman" w:hAnsi="Times New Roman"/>
          <w:sz w:val="24"/>
          <w:szCs w:val="24"/>
        </w:rPr>
        <w:t xml:space="preserve">30.08 </w:t>
      </w:r>
      <w:r w:rsidR="00A16904">
        <w:rPr>
          <w:rFonts w:ascii="Times New Roman" w:eastAsia="Times New Roman" w:hAnsi="Times New Roman"/>
          <w:sz w:val="24"/>
          <w:szCs w:val="24"/>
        </w:rPr>
        <w:t>.2017</w:t>
      </w:r>
      <w:r w:rsidR="004F0C8D" w:rsidRPr="001A2B44">
        <w:rPr>
          <w:rFonts w:ascii="Times New Roman" w:eastAsia="Times New Roman" w:hAnsi="Times New Roman"/>
          <w:sz w:val="24"/>
          <w:szCs w:val="24"/>
        </w:rPr>
        <w:t>г</w:t>
      </w:r>
      <w:r w:rsidR="004F0C8D" w:rsidRPr="004F0C8D">
        <w:rPr>
          <w:rFonts w:ascii="Times New Roman" w:eastAsia="Times New Roman" w:hAnsi="Times New Roman"/>
          <w:sz w:val="24"/>
          <w:szCs w:val="24"/>
        </w:rPr>
        <w:t xml:space="preserve">.                       </w:t>
      </w:r>
    </w:p>
    <w:p w:rsidR="002A341F" w:rsidRPr="00DD0407" w:rsidRDefault="002A341F" w:rsidP="002A341F">
      <w:pPr>
        <w:spacing w:after="0" w:line="240" w:lineRule="auto"/>
        <w:rPr>
          <w:rFonts w:ascii="Times New Roman" w:eastAsia="Times New Roman" w:hAnsi="Times New Roman"/>
          <w:sz w:val="24"/>
          <w:szCs w:val="24"/>
        </w:rPr>
      </w:pPr>
    </w:p>
    <w:p w:rsidR="002A341F" w:rsidRPr="00DD0407" w:rsidRDefault="002A341F" w:rsidP="002A341F">
      <w:pPr>
        <w:spacing w:after="0" w:line="240" w:lineRule="auto"/>
        <w:rPr>
          <w:rFonts w:ascii="Times New Roman" w:eastAsia="Times New Roman" w:hAnsi="Times New Roman"/>
          <w:sz w:val="24"/>
          <w:szCs w:val="24"/>
        </w:rPr>
      </w:pPr>
    </w:p>
    <w:p w:rsidR="002A341F" w:rsidRPr="00DD0407" w:rsidRDefault="002A341F" w:rsidP="002A341F">
      <w:pPr>
        <w:spacing w:after="0" w:line="240" w:lineRule="auto"/>
        <w:rPr>
          <w:rFonts w:ascii="Times New Roman" w:eastAsia="Times New Roman" w:hAnsi="Times New Roman"/>
          <w:sz w:val="24"/>
          <w:szCs w:val="24"/>
        </w:rPr>
      </w:pPr>
    </w:p>
    <w:p w:rsidR="002A341F" w:rsidRPr="001A2B44" w:rsidRDefault="002A341F" w:rsidP="002A341F">
      <w:pPr>
        <w:keepNext/>
        <w:spacing w:before="240" w:after="60" w:line="240" w:lineRule="auto"/>
        <w:outlineLvl w:val="2"/>
        <w:rPr>
          <w:rFonts w:ascii="Cambria" w:eastAsia="Times New Roman" w:hAnsi="Cambria"/>
          <w:b/>
          <w:bCs/>
          <w:i/>
          <w:sz w:val="32"/>
          <w:szCs w:val="32"/>
        </w:rPr>
      </w:pPr>
      <w:r w:rsidRPr="00DD0407">
        <w:rPr>
          <w:rFonts w:ascii="Cambria" w:eastAsia="Times New Roman" w:hAnsi="Cambria"/>
          <w:bCs/>
          <w:sz w:val="24"/>
          <w:szCs w:val="24"/>
        </w:rPr>
        <w:t xml:space="preserve">                                                                        </w:t>
      </w:r>
      <w:r w:rsidRPr="001A2B44">
        <w:rPr>
          <w:rFonts w:ascii="Cambria" w:eastAsia="Times New Roman" w:hAnsi="Cambria"/>
          <w:b/>
          <w:bCs/>
          <w:sz w:val="32"/>
          <w:szCs w:val="32"/>
        </w:rPr>
        <w:t xml:space="preserve">РАБОЧАЯ  ПРОГРАММА </w:t>
      </w:r>
    </w:p>
    <w:p w:rsidR="002A341F" w:rsidRPr="00DD0407" w:rsidRDefault="002A341F" w:rsidP="002A341F">
      <w:pPr>
        <w:spacing w:after="0" w:line="240" w:lineRule="auto"/>
        <w:rPr>
          <w:rFonts w:ascii="Times New Roman" w:eastAsia="Times New Roman" w:hAnsi="Times New Roman"/>
          <w:sz w:val="28"/>
          <w:szCs w:val="28"/>
        </w:rPr>
      </w:pPr>
    </w:p>
    <w:p w:rsidR="002A341F" w:rsidRPr="00DD0407" w:rsidRDefault="002A341F" w:rsidP="002A341F">
      <w:pPr>
        <w:shd w:val="clear" w:color="auto" w:fill="FFFFFF"/>
        <w:spacing w:after="0" w:line="240" w:lineRule="auto"/>
        <w:rPr>
          <w:rFonts w:ascii="Times New Roman" w:eastAsia="Times New Roman" w:hAnsi="Times New Roman"/>
          <w:b/>
          <w:bCs/>
          <w:color w:val="000000"/>
          <w:sz w:val="28"/>
          <w:szCs w:val="28"/>
          <w:u w:val="single"/>
        </w:rPr>
      </w:pPr>
      <w:r w:rsidRPr="00DD0407">
        <w:rPr>
          <w:rFonts w:ascii="Times New Roman" w:eastAsia="Times New Roman" w:hAnsi="Times New Roman"/>
          <w:bCs/>
          <w:color w:val="000000"/>
          <w:sz w:val="28"/>
          <w:szCs w:val="28"/>
        </w:rPr>
        <w:t xml:space="preserve">                                                                           По    </w:t>
      </w:r>
      <w:r>
        <w:rPr>
          <w:rFonts w:ascii="Times New Roman" w:eastAsia="Times New Roman" w:hAnsi="Times New Roman"/>
          <w:b/>
          <w:bCs/>
          <w:color w:val="000000"/>
          <w:sz w:val="28"/>
          <w:szCs w:val="28"/>
          <w:u w:val="single"/>
        </w:rPr>
        <w:t>технологии</w:t>
      </w:r>
    </w:p>
    <w:p w:rsidR="002A341F" w:rsidRPr="00DD0407" w:rsidRDefault="002A341F" w:rsidP="002A341F">
      <w:pPr>
        <w:spacing w:after="0" w:line="240" w:lineRule="auto"/>
        <w:rPr>
          <w:rFonts w:ascii="Times New Roman" w:eastAsia="Times New Roman" w:hAnsi="Times New Roman"/>
          <w:b/>
          <w:sz w:val="28"/>
          <w:szCs w:val="28"/>
        </w:rPr>
      </w:pPr>
      <w:r w:rsidRPr="00DD0407">
        <w:rPr>
          <w:rFonts w:ascii="Times New Roman" w:eastAsia="Times New Roman" w:hAnsi="Times New Roman"/>
          <w:sz w:val="28"/>
          <w:szCs w:val="28"/>
        </w:rPr>
        <w:t xml:space="preserve">                                                 </w:t>
      </w:r>
      <w:r>
        <w:rPr>
          <w:rFonts w:ascii="Times New Roman" w:eastAsia="Times New Roman" w:hAnsi="Times New Roman"/>
          <w:sz w:val="28"/>
          <w:szCs w:val="28"/>
        </w:rPr>
        <w:t xml:space="preserve">    Ступень обучения (класс)  5</w:t>
      </w:r>
      <w:r w:rsidRPr="00DD0407">
        <w:rPr>
          <w:rFonts w:ascii="Times New Roman" w:eastAsia="Times New Roman" w:hAnsi="Times New Roman"/>
          <w:sz w:val="28"/>
          <w:szCs w:val="28"/>
        </w:rPr>
        <w:t xml:space="preserve"> </w:t>
      </w:r>
      <w:r w:rsidRPr="00DD0407">
        <w:rPr>
          <w:rFonts w:ascii="Times New Roman" w:eastAsia="Times New Roman" w:hAnsi="Times New Roman"/>
          <w:b/>
          <w:sz w:val="28"/>
          <w:szCs w:val="28"/>
          <w:u w:val="single"/>
        </w:rPr>
        <w:t>класс</w:t>
      </w:r>
    </w:p>
    <w:p w:rsidR="002A341F" w:rsidRPr="00DD0407" w:rsidRDefault="002A341F" w:rsidP="002A341F">
      <w:pPr>
        <w:spacing w:after="0" w:line="240" w:lineRule="auto"/>
        <w:rPr>
          <w:rFonts w:ascii="Times New Roman" w:eastAsia="Times New Roman" w:hAnsi="Times New Roman"/>
          <w:sz w:val="24"/>
          <w:szCs w:val="28"/>
        </w:rPr>
      </w:pPr>
      <w:r w:rsidRPr="00DD0407">
        <w:rPr>
          <w:rFonts w:ascii="Times New Roman" w:eastAsia="Times New Roman" w:hAnsi="Times New Roman"/>
          <w:sz w:val="24"/>
          <w:szCs w:val="28"/>
        </w:rPr>
        <w:t xml:space="preserve">                                ________________</w:t>
      </w:r>
      <w:r w:rsidRPr="00DD0407">
        <w:rPr>
          <w:rFonts w:ascii="Times New Roman" w:eastAsia="Times New Roman" w:hAnsi="Times New Roman"/>
          <w:b/>
          <w:sz w:val="28"/>
          <w:szCs w:val="28"/>
          <w:u w:val="single"/>
        </w:rPr>
        <w:t>основное   общее  образование</w:t>
      </w:r>
      <w:r w:rsidRPr="00DD0407">
        <w:rPr>
          <w:rFonts w:ascii="Times New Roman" w:eastAsia="Times New Roman" w:hAnsi="Times New Roman"/>
          <w:sz w:val="28"/>
          <w:szCs w:val="28"/>
        </w:rPr>
        <w:t xml:space="preserve">__________________________________  </w:t>
      </w:r>
    </w:p>
    <w:p w:rsidR="002A341F" w:rsidRPr="00DD0407" w:rsidRDefault="002A341F" w:rsidP="002A341F">
      <w:pPr>
        <w:spacing w:after="0" w:line="240" w:lineRule="auto"/>
        <w:rPr>
          <w:rFonts w:ascii="Times New Roman" w:eastAsia="Times New Roman" w:hAnsi="Times New Roman"/>
          <w:sz w:val="24"/>
          <w:szCs w:val="28"/>
        </w:rPr>
      </w:pPr>
      <w:r w:rsidRPr="00DD0407">
        <w:rPr>
          <w:rFonts w:ascii="Times New Roman" w:eastAsia="Times New Roman" w:hAnsi="Times New Roman"/>
          <w:sz w:val="24"/>
          <w:szCs w:val="28"/>
        </w:rPr>
        <w:t xml:space="preserve">                     (начальное общее, основное общее, среднее (полное) общее образование с указанием классов)</w:t>
      </w:r>
    </w:p>
    <w:p w:rsidR="002A341F" w:rsidRPr="00DD0407" w:rsidRDefault="002A341F" w:rsidP="002A341F">
      <w:pPr>
        <w:spacing w:after="0" w:line="240" w:lineRule="auto"/>
        <w:rPr>
          <w:rFonts w:ascii="Times New Roman" w:eastAsia="Times New Roman" w:hAnsi="Times New Roman"/>
          <w:sz w:val="28"/>
          <w:szCs w:val="28"/>
        </w:rPr>
      </w:pPr>
    </w:p>
    <w:p w:rsidR="002A341F" w:rsidRPr="00DD0407" w:rsidRDefault="002A341F" w:rsidP="002A341F">
      <w:pPr>
        <w:spacing w:after="0" w:line="240" w:lineRule="auto"/>
        <w:rPr>
          <w:rFonts w:ascii="Times New Roman" w:eastAsia="Times New Roman" w:hAnsi="Times New Roman"/>
          <w:sz w:val="28"/>
          <w:szCs w:val="28"/>
        </w:rPr>
      </w:pPr>
      <w:r w:rsidRPr="00DD0407">
        <w:rPr>
          <w:rFonts w:ascii="Times New Roman" w:eastAsia="Times New Roman" w:hAnsi="Times New Roman"/>
          <w:sz w:val="28"/>
          <w:szCs w:val="28"/>
        </w:rPr>
        <w:t xml:space="preserve">Количество часов </w:t>
      </w:r>
      <w:r>
        <w:rPr>
          <w:rFonts w:ascii="Times New Roman" w:eastAsia="Times New Roman" w:hAnsi="Times New Roman"/>
          <w:b/>
          <w:sz w:val="28"/>
          <w:szCs w:val="28"/>
          <w:u w:val="single"/>
        </w:rPr>
        <w:t>70</w:t>
      </w:r>
      <w:r>
        <w:rPr>
          <w:rFonts w:ascii="Times New Roman" w:eastAsia="Times New Roman" w:hAnsi="Times New Roman"/>
          <w:b/>
          <w:sz w:val="28"/>
          <w:szCs w:val="28"/>
        </w:rPr>
        <w:t xml:space="preserve">   (2</w:t>
      </w:r>
      <w:r w:rsidRPr="00DD0407">
        <w:rPr>
          <w:rFonts w:ascii="Times New Roman" w:eastAsia="Times New Roman" w:hAnsi="Times New Roman"/>
          <w:b/>
          <w:sz w:val="28"/>
          <w:szCs w:val="28"/>
        </w:rPr>
        <w:t xml:space="preserve"> ч в неделю)</w:t>
      </w:r>
    </w:p>
    <w:p w:rsidR="002A341F" w:rsidRPr="00DD0407" w:rsidRDefault="002A341F" w:rsidP="002A341F">
      <w:pPr>
        <w:shd w:val="clear" w:color="auto" w:fill="FFFFFF"/>
        <w:spacing w:after="0" w:line="240" w:lineRule="auto"/>
        <w:rPr>
          <w:rFonts w:ascii="Times New Roman" w:eastAsia="Times New Roman" w:hAnsi="Times New Roman"/>
          <w:sz w:val="28"/>
          <w:szCs w:val="28"/>
          <w:u w:val="single"/>
        </w:rPr>
      </w:pPr>
      <w:r w:rsidRPr="00DD0407">
        <w:rPr>
          <w:rFonts w:ascii="Times New Roman" w:eastAsia="Times New Roman" w:hAnsi="Times New Roman"/>
          <w:color w:val="000000"/>
          <w:sz w:val="28"/>
          <w:szCs w:val="28"/>
        </w:rPr>
        <w:t xml:space="preserve">Учитель    </w:t>
      </w:r>
      <w:r w:rsidRPr="00DD0407">
        <w:rPr>
          <w:rFonts w:ascii="Times New Roman" w:eastAsia="Times New Roman" w:hAnsi="Times New Roman"/>
          <w:color w:val="000000"/>
          <w:sz w:val="28"/>
          <w:szCs w:val="28"/>
          <w:u w:val="single"/>
        </w:rPr>
        <w:t>Г.Н.Донченко</w:t>
      </w:r>
    </w:p>
    <w:p w:rsidR="002A341F" w:rsidRPr="00DD0407" w:rsidRDefault="002A341F" w:rsidP="002A341F">
      <w:pPr>
        <w:shd w:val="clear" w:color="auto" w:fill="FFFFFF"/>
        <w:spacing w:after="0" w:line="317" w:lineRule="exact"/>
        <w:ind w:left="29" w:hanging="29"/>
        <w:jc w:val="both"/>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Учебник Техноло</w:t>
      </w:r>
      <w:r w:rsidR="001A2B44">
        <w:rPr>
          <w:rFonts w:ascii="Times New Roman" w:eastAsia="Times New Roman" w:hAnsi="Times New Roman"/>
          <w:color w:val="000000"/>
          <w:sz w:val="28"/>
          <w:szCs w:val="28"/>
          <w:u w:val="single"/>
        </w:rPr>
        <w:t>г</w:t>
      </w:r>
      <w:r>
        <w:rPr>
          <w:rFonts w:ascii="Times New Roman" w:eastAsia="Times New Roman" w:hAnsi="Times New Roman"/>
          <w:color w:val="000000"/>
          <w:sz w:val="28"/>
          <w:szCs w:val="28"/>
          <w:u w:val="single"/>
        </w:rPr>
        <w:t>ия</w:t>
      </w:r>
    </w:p>
    <w:p w:rsidR="002A341F" w:rsidRPr="00DD0407" w:rsidRDefault="002A341F" w:rsidP="002A341F">
      <w:pPr>
        <w:shd w:val="clear" w:color="auto" w:fill="FFFFFF"/>
        <w:spacing w:after="0" w:line="317" w:lineRule="exact"/>
        <w:ind w:left="29" w:hanging="29"/>
        <w:jc w:val="both"/>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Авторы: Н,В Синица. В.Д. Симоненко</w:t>
      </w:r>
    </w:p>
    <w:p w:rsidR="00420473" w:rsidRPr="002A341F" w:rsidRDefault="00420473" w:rsidP="00420473">
      <w:pPr>
        <w:rPr>
          <w:rFonts w:ascii="Times New Roman" w:eastAsia="Times New Roman" w:hAnsi="Times New Roman" w:cs="Times New Roman"/>
          <w:sz w:val="24"/>
          <w:szCs w:val="24"/>
        </w:rPr>
      </w:pPr>
    </w:p>
    <w:p w:rsidR="008939F9" w:rsidRPr="002A341F" w:rsidRDefault="008939F9">
      <w:pPr>
        <w:rPr>
          <w:rFonts w:ascii="Times New Roman" w:eastAsia="Times New Roman" w:hAnsi="Times New Roman" w:cs="Times New Roman"/>
          <w:b/>
          <w:bCs/>
          <w:sz w:val="24"/>
          <w:szCs w:val="24"/>
        </w:rPr>
      </w:pPr>
    </w:p>
    <w:tbl>
      <w:tblPr>
        <w:tblStyle w:val="a3"/>
        <w:tblpPr w:leftFromText="180" w:rightFromText="180" w:vertAnchor="page" w:horzAnchor="margin" w:tblpY="1135"/>
        <w:tblW w:w="15655" w:type="dxa"/>
        <w:tblLook w:val="04A0" w:firstRow="1" w:lastRow="0" w:firstColumn="1" w:lastColumn="0" w:noHBand="0" w:noVBand="1"/>
      </w:tblPr>
      <w:tblGrid>
        <w:gridCol w:w="536"/>
        <w:gridCol w:w="820"/>
        <w:gridCol w:w="820"/>
        <w:gridCol w:w="4999"/>
        <w:gridCol w:w="784"/>
        <w:gridCol w:w="7696"/>
      </w:tblGrid>
      <w:tr w:rsidR="00D72C75" w:rsidRPr="002A341F" w:rsidTr="004E573F">
        <w:trPr>
          <w:trHeight w:val="8786"/>
        </w:trPr>
        <w:tc>
          <w:tcPr>
            <w:tcW w:w="15655" w:type="dxa"/>
            <w:gridSpan w:val="6"/>
            <w:tcBorders>
              <w:top w:val="nil"/>
              <w:left w:val="nil"/>
              <w:bottom w:val="single" w:sz="4" w:space="0" w:color="auto"/>
              <w:right w:val="nil"/>
            </w:tcBorders>
            <w:hideMark/>
          </w:tcPr>
          <w:p w:rsidR="00D72C75" w:rsidRPr="002A341F" w:rsidRDefault="00D72C75" w:rsidP="004E573F">
            <w:pPr>
              <w:shd w:val="clear" w:color="auto" w:fill="FFFFFF"/>
              <w:spacing w:line="317" w:lineRule="exact"/>
              <w:jc w:val="both"/>
              <w:rPr>
                <w:rFonts w:ascii="Times New Roman" w:hAnsi="Times New Roman"/>
                <w:color w:val="000000"/>
                <w:sz w:val="24"/>
                <w:szCs w:val="24"/>
                <w:u w:val="single"/>
              </w:rPr>
            </w:pPr>
            <w:r w:rsidRPr="002A341F">
              <w:rPr>
                <w:rFonts w:ascii="Times New Roman" w:eastAsia="Times New Roman" w:hAnsi="Times New Roman"/>
                <w:b/>
                <w:bCs/>
                <w:color w:val="000000"/>
                <w:spacing w:val="-2"/>
                <w:sz w:val="24"/>
                <w:szCs w:val="24"/>
              </w:rPr>
              <w:lastRenderedPageBreak/>
              <w:t xml:space="preserve">  Пояснительная записка</w:t>
            </w:r>
          </w:p>
          <w:p w:rsidR="00D72C75" w:rsidRPr="002A341F" w:rsidRDefault="00D72C75" w:rsidP="004E573F">
            <w:pPr>
              <w:shd w:val="clear" w:color="auto" w:fill="FFFFFF"/>
              <w:spacing w:before="317" w:line="324" w:lineRule="exact"/>
              <w:ind w:left="43" w:right="7" w:firstLine="576"/>
              <w:jc w:val="both"/>
              <w:rPr>
                <w:rFonts w:ascii="Times New Roman" w:hAnsi="Times New Roman"/>
                <w:sz w:val="24"/>
                <w:szCs w:val="24"/>
              </w:rPr>
            </w:pPr>
            <w:r w:rsidRPr="002A341F">
              <w:rPr>
                <w:rFonts w:ascii="Times New Roman" w:eastAsia="Times New Roman" w:hAnsi="Times New Roman"/>
                <w:color w:val="000000"/>
                <w:spacing w:val="4"/>
                <w:sz w:val="24"/>
                <w:szCs w:val="24"/>
              </w:rPr>
              <w:t>Рабочая программа учебного предмета «Технология» составлена с учетом федерального компонента государ</w:t>
            </w:r>
            <w:r w:rsidRPr="002A341F">
              <w:rPr>
                <w:rFonts w:ascii="Times New Roman" w:eastAsia="Times New Roman" w:hAnsi="Times New Roman"/>
                <w:color w:val="000000"/>
                <w:spacing w:val="4"/>
                <w:sz w:val="24"/>
                <w:szCs w:val="24"/>
              </w:rPr>
              <w:softHyphen/>
            </w:r>
            <w:r w:rsidRPr="002A341F">
              <w:rPr>
                <w:rFonts w:ascii="Times New Roman" w:eastAsia="Times New Roman" w:hAnsi="Times New Roman"/>
                <w:color w:val="000000"/>
                <w:sz w:val="24"/>
                <w:szCs w:val="24"/>
              </w:rPr>
              <w:t>ственного стандарта основного общего образования по технологии, утвержденного приказом Министерства образова</w:t>
            </w:r>
            <w:r w:rsidRPr="002A341F">
              <w:rPr>
                <w:rFonts w:ascii="Times New Roman" w:eastAsia="Times New Roman" w:hAnsi="Times New Roman"/>
                <w:color w:val="000000"/>
                <w:sz w:val="24"/>
                <w:szCs w:val="24"/>
              </w:rPr>
              <w:softHyphen/>
            </w:r>
            <w:r w:rsidRPr="002A341F">
              <w:rPr>
                <w:rFonts w:ascii="Times New Roman" w:eastAsia="Times New Roman" w:hAnsi="Times New Roman"/>
                <w:color w:val="000000"/>
                <w:spacing w:val="3"/>
                <w:sz w:val="24"/>
                <w:szCs w:val="24"/>
              </w:rPr>
              <w:t xml:space="preserve">ния России № 1089 от 05.03.04. Основой послужили Программы общеобразовательных учреждений «Технология. </w:t>
            </w:r>
            <w:r w:rsidRPr="002A341F">
              <w:rPr>
                <w:rFonts w:ascii="Times New Roman" w:eastAsia="Times New Roman" w:hAnsi="Times New Roman"/>
                <w:color w:val="000000"/>
                <w:spacing w:val="6"/>
                <w:sz w:val="24"/>
                <w:szCs w:val="24"/>
              </w:rPr>
              <w:t>Трудовое обучение», рекомендованные Министерством образования Российской Федерации, 5-е издание изда</w:t>
            </w:r>
            <w:r w:rsidRPr="002A341F">
              <w:rPr>
                <w:rFonts w:ascii="Times New Roman" w:eastAsia="Times New Roman" w:hAnsi="Times New Roman"/>
                <w:color w:val="000000"/>
                <w:spacing w:val="6"/>
                <w:sz w:val="24"/>
                <w:szCs w:val="24"/>
              </w:rPr>
              <w:softHyphen/>
            </w:r>
            <w:r w:rsidRPr="002A341F">
              <w:rPr>
                <w:rFonts w:ascii="Times New Roman" w:eastAsia="Times New Roman" w:hAnsi="Times New Roman"/>
                <w:color w:val="000000"/>
                <w:spacing w:val="-2"/>
                <w:sz w:val="24"/>
                <w:szCs w:val="24"/>
              </w:rPr>
              <w:t>тельства «Просвещение» г. Москва 2010 г. и авторской рабочей программы по учебникам под ред. В.Д. Симоненко. Мо</w:t>
            </w:r>
            <w:r w:rsidRPr="002A341F">
              <w:rPr>
                <w:rFonts w:ascii="Times New Roman" w:eastAsia="Times New Roman" w:hAnsi="Times New Roman"/>
                <w:color w:val="000000"/>
                <w:spacing w:val="-2"/>
                <w:sz w:val="24"/>
                <w:szCs w:val="24"/>
              </w:rPr>
              <w:softHyphen/>
              <w:t>дифицированный вариант для неделимых классов под . ред. В.Д. Симоненко - 2013 г.</w:t>
            </w:r>
          </w:p>
          <w:p w:rsidR="00D72C75" w:rsidRPr="002A341F" w:rsidRDefault="00D72C75" w:rsidP="004E573F">
            <w:pPr>
              <w:shd w:val="clear" w:color="auto" w:fill="FFFFFF"/>
              <w:spacing w:line="324" w:lineRule="exact"/>
              <w:ind w:left="43" w:right="7" w:firstLine="713"/>
              <w:jc w:val="both"/>
              <w:rPr>
                <w:rFonts w:ascii="Times New Roman" w:hAnsi="Times New Roman"/>
                <w:sz w:val="24"/>
                <w:szCs w:val="24"/>
              </w:rPr>
            </w:pPr>
            <w:r w:rsidRPr="002A341F">
              <w:rPr>
                <w:rFonts w:ascii="Times New Roman" w:eastAsia="Times New Roman" w:hAnsi="Times New Roman"/>
                <w:color w:val="000000"/>
                <w:sz w:val="24"/>
                <w:szCs w:val="24"/>
              </w:rPr>
              <w:t xml:space="preserve">Рабочая программа учебного курса технологии предназначена для обучения учащихся 5-9 неделимых классов </w:t>
            </w:r>
            <w:r w:rsidRPr="002A341F">
              <w:rPr>
                <w:rFonts w:ascii="Times New Roman" w:eastAsia="Times New Roman" w:hAnsi="Times New Roman"/>
                <w:color w:val="000000"/>
                <w:spacing w:val="-2"/>
                <w:sz w:val="24"/>
                <w:szCs w:val="24"/>
              </w:rPr>
              <w:t>средней общеобразовательной школы и рассчитана на один учебный год.</w:t>
            </w:r>
          </w:p>
          <w:p w:rsidR="00D72C75" w:rsidRPr="002A341F" w:rsidRDefault="00D72C75" w:rsidP="004E573F">
            <w:pPr>
              <w:shd w:val="clear" w:color="auto" w:fill="FFFFFF"/>
              <w:spacing w:line="324" w:lineRule="exact"/>
              <w:ind w:left="36" w:firstLine="706"/>
              <w:jc w:val="both"/>
              <w:rPr>
                <w:rFonts w:ascii="Times New Roman" w:hAnsi="Times New Roman"/>
                <w:sz w:val="24"/>
                <w:szCs w:val="24"/>
              </w:rPr>
            </w:pPr>
            <w:r w:rsidRPr="002A341F">
              <w:rPr>
                <w:rFonts w:ascii="Times New Roman" w:eastAsia="Times New Roman" w:hAnsi="Times New Roman"/>
                <w:color w:val="000000"/>
                <w:spacing w:val="-1"/>
                <w:sz w:val="24"/>
                <w:szCs w:val="24"/>
              </w:rPr>
              <w:t>Технология определяется как наука о преобразовании и использовании материи, энергии и информации в интере</w:t>
            </w:r>
            <w:r w:rsidRPr="002A341F">
              <w:rPr>
                <w:rFonts w:ascii="Times New Roman" w:eastAsia="Times New Roman" w:hAnsi="Times New Roman"/>
                <w:color w:val="000000"/>
                <w:spacing w:val="-1"/>
                <w:sz w:val="24"/>
                <w:szCs w:val="24"/>
              </w:rPr>
              <w:softHyphen/>
              <w:t>сах и по плану человека. Эта наука включает изучение методов и средств (орудия, техника) преобразования и использо</w:t>
            </w:r>
            <w:r w:rsidRPr="002A341F">
              <w:rPr>
                <w:rFonts w:ascii="Times New Roman" w:eastAsia="Times New Roman" w:hAnsi="Times New Roman"/>
                <w:color w:val="000000"/>
                <w:spacing w:val="-1"/>
                <w:sz w:val="24"/>
                <w:szCs w:val="24"/>
              </w:rPr>
              <w:softHyphen/>
            </w:r>
            <w:r w:rsidRPr="002A341F">
              <w:rPr>
                <w:rFonts w:ascii="Times New Roman" w:eastAsia="Times New Roman" w:hAnsi="Times New Roman"/>
                <w:color w:val="000000"/>
                <w:spacing w:val="-2"/>
                <w:sz w:val="24"/>
                <w:szCs w:val="24"/>
              </w:rPr>
              <w:t>вания указанных объектов.</w:t>
            </w:r>
          </w:p>
          <w:p w:rsidR="00D72C75" w:rsidRPr="002A341F" w:rsidRDefault="00D72C75" w:rsidP="004E573F">
            <w:pPr>
              <w:shd w:val="clear" w:color="auto" w:fill="FFFFFF"/>
              <w:spacing w:line="324" w:lineRule="exact"/>
              <w:ind w:left="22" w:firstLine="720"/>
              <w:jc w:val="both"/>
              <w:rPr>
                <w:rFonts w:ascii="Times New Roman" w:hAnsi="Times New Roman"/>
                <w:sz w:val="24"/>
                <w:szCs w:val="24"/>
              </w:rPr>
            </w:pPr>
            <w:r w:rsidRPr="002A341F">
              <w:rPr>
                <w:rFonts w:ascii="Times New Roman" w:eastAsia="Times New Roman" w:hAnsi="Times New Roman"/>
                <w:color w:val="000000"/>
                <w:spacing w:val="-1"/>
                <w:sz w:val="24"/>
                <w:szCs w:val="24"/>
              </w:rPr>
              <w:t xml:space="preserve">В школе «Технология» - интегративная образовательная область, синтезирующая научные знания из математики, </w:t>
            </w:r>
            <w:r w:rsidRPr="002A341F">
              <w:rPr>
                <w:rFonts w:ascii="Times New Roman" w:eastAsia="Times New Roman" w:hAnsi="Times New Roman"/>
                <w:color w:val="000000"/>
                <w:sz w:val="24"/>
                <w:szCs w:val="24"/>
              </w:rPr>
              <w:t>физики, химии и биологии и показывающая их использование в промышленности, энергетике, связи, сельском хозяй</w:t>
            </w:r>
            <w:r w:rsidRPr="002A341F">
              <w:rPr>
                <w:rFonts w:ascii="Times New Roman" w:eastAsia="Times New Roman" w:hAnsi="Times New Roman"/>
                <w:color w:val="000000"/>
                <w:sz w:val="24"/>
                <w:szCs w:val="24"/>
              </w:rPr>
              <w:softHyphen/>
            </w:r>
            <w:r w:rsidRPr="002A341F">
              <w:rPr>
                <w:rFonts w:ascii="Times New Roman" w:eastAsia="Times New Roman" w:hAnsi="Times New Roman"/>
                <w:color w:val="000000"/>
                <w:spacing w:val="-1"/>
                <w:sz w:val="24"/>
                <w:szCs w:val="24"/>
              </w:rPr>
              <w:t>стве, транспорте и других направлениях деятельности человека. Поэтому изучение образовательной области «Техноло</w:t>
            </w:r>
            <w:r w:rsidRPr="002A341F">
              <w:rPr>
                <w:rFonts w:ascii="Times New Roman" w:eastAsia="Times New Roman" w:hAnsi="Times New Roman"/>
                <w:color w:val="000000"/>
                <w:spacing w:val="-1"/>
                <w:sz w:val="24"/>
                <w:szCs w:val="24"/>
              </w:rPr>
              <w:softHyphen/>
              <w:t xml:space="preserve">гия», предусматривающей творческое развитие учащихся в рамках системы проектов, позволит молодежи приобрести общетрудовые знания и умения, а также обеспечит ей интеллектуальное, физическое, этическое и эстетическое развитие </w:t>
            </w:r>
            <w:r w:rsidRPr="002A341F">
              <w:rPr>
                <w:rFonts w:ascii="Times New Roman" w:eastAsia="Times New Roman" w:hAnsi="Times New Roman"/>
                <w:color w:val="000000"/>
                <w:spacing w:val="-2"/>
                <w:sz w:val="24"/>
                <w:szCs w:val="24"/>
              </w:rPr>
              <w:t>и адаптацию к социально-экономическим условиям.</w:t>
            </w:r>
          </w:p>
          <w:p w:rsidR="00D72C75" w:rsidRPr="002A341F" w:rsidRDefault="00D72C75" w:rsidP="004E573F">
            <w:pPr>
              <w:shd w:val="clear" w:color="auto" w:fill="FFFFFF"/>
              <w:spacing w:line="324" w:lineRule="exact"/>
              <w:ind w:left="14" w:right="7" w:firstLine="713"/>
              <w:jc w:val="both"/>
              <w:rPr>
                <w:rFonts w:ascii="Times New Roman" w:hAnsi="Times New Roman"/>
                <w:sz w:val="24"/>
                <w:szCs w:val="24"/>
              </w:rPr>
            </w:pPr>
            <w:r w:rsidRPr="002A341F">
              <w:rPr>
                <w:rFonts w:ascii="Times New Roman" w:eastAsia="Times New Roman" w:hAnsi="Times New Roman"/>
                <w:color w:val="000000"/>
                <w:sz w:val="24"/>
                <w:szCs w:val="24"/>
              </w:rPr>
              <w:t>Главной целью предмета «Технология» является подготовка учащихся к самостоятельной трудовой жизни в со</w:t>
            </w:r>
            <w:r w:rsidRPr="002A341F">
              <w:rPr>
                <w:rFonts w:ascii="Times New Roman" w:eastAsia="Times New Roman" w:hAnsi="Times New Roman"/>
                <w:color w:val="000000"/>
                <w:sz w:val="24"/>
                <w:szCs w:val="24"/>
              </w:rPr>
              <w:softHyphen/>
            </w:r>
            <w:r w:rsidRPr="002A341F">
              <w:rPr>
                <w:rFonts w:ascii="Times New Roman" w:eastAsia="Times New Roman" w:hAnsi="Times New Roman"/>
                <w:color w:val="000000"/>
                <w:spacing w:val="5"/>
                <w:sz w:val="24"/>
                <w:szCs w:val="24"/>
              </w:rPr>
              <w:t xml:space="preserve">временном информационном постиндустриальном обществе. Учитывая </w:t>
            </w:r>
            <w:r w:rsidRPr="002A341F">
              <w:rPr>
                <w:rFonts w:ascii="Times New Roman" w:eastAsia="Times New Roman" w:hAnsi="Times New Roman"/>
                <w:iCs/>
                <w:color w:val="000000"/>
                <w:spacing w:val="5"/>
                <w:sz w:val="24"/>
                <w:szCs w:val="24"/>
              </w:rPr>
              <w:t>цель и задачи образовательной программы</w:t>
            </w:r>
            <w:r w:rsidRPr="002A341F">
              <w:rPr>
                <w:rFonts w:ascii="Times New Roman" w:hAnsi="Times New Roman"/>
                <w:sz w:val="24"/>
                <w:szCs w:val="24"/>
              </w:rPr>
              <w:t xml:space="preserve"> </w:t>
            </w:r>
            <w:r w:rsidRPr="002A341F">
              <w:rPr>
                <w:rFonts w:ascii="Times New Roman" w:eastAsia="Times New Roman" w:hAnsi="Times New Roman"/>
                <w:bCs/>
                <w:iCs/>
                <w:color w:val="000000"/>
                <w:spacing w:val="-5"/>
                <w:sz w:val="24"/>
                <w:szCs w:val="24"/>
              </w:rPr>
              <w:t xml:space="preserve">школы  </w:t>
            </w:r>
            <w:r w:rsidRPr="002A341F">
              <w:rPr>
                <w:rFonts w:ascii="Times New Roman" w:eastAsia="Times New Roman" w:hAnsi="Times New Roman"/>
                <w:bCs/>
                <w:i/>
                <w:iCs/>
                <w:color w:val="000000"/>
                <w:spacing w:val="-5"/>
                <w:sz w:val="24"/>
                <w:szCs w:val="24"/>
              </w:rPr>
              <w:t>'</w:t>
            </w:r>
            <w:r w:rsidRPr="002A341F">
              <w:rPr>
                <w:rFonts w:ascii="Times New Roman" w:eastAsia="Times New Roman" w:hAnsi="Times New Roman"/>
                <w:color w:val="000000"/>
                <w:spacing w:val="-1"/>
                <w:sz w:val="24"/>
                <w:szCs w:val="24"/>
              </w:rPr>
              <w:t>создание условий обучения, при которых учащиеся могли бы раскрыть свои возможности, подготовиться к     жиз</w:t>
            </w:r>
            <w:r w:rsidRPr="002A341F">
              <w:rPr>
                <w:rFonts w:ascii="Times New Roman" w:eastAsia="Times New Roman" w:hAnsi="Times New Roman"/>
                <w:color w:val="000000"/>
                <w:spacing w:val="-2"/>
                <w:sz w:val="24"/>
                <w:szCs w:val="24"/>
              </w:rPr>
              <w:t>ни в высокотехнологичном мире;</w:t>
            </w:r>
          </w:p>
          <w:p w:rsidR="00D72C75" w:rsidRPr="002A341F" w:rsidRDefault="00D72C75" w:rsidP="004E573F">
            <w:pPr>
              <w:widowControl w:val="0"/>
              <w:shd w:val="clear" w:color="auto" w:fill="FFFFFF"/>
              <w:tabs>
                <w:tab w:val="left" w:pos="950"/>
              </w:tabs>
              <w:autoSpaceDE w:val="0"/>
              <w:autoSpaceDN w:val="0"/>
              <w:adjustRightInd w:val="0"/>
              <w:spacing w:line="324" w:lineRule="exact"/>
              <w:rPr>
                <w:rFonts w:ascii="Times New Roman" w:hAnsi="Times New Roman"/>
                <w:color w:val="000000"/>
                <w:sz w:val="24"/>
                <w:szCs w:val="24"/>
              </w:rPr>
            </w:pPr>
            <w:r w:rsidRPr="002A341F">
              <w:rPr>
                <w:rFonts w:ascii="Times New Roman" w:eastAsia="Times New Roman" w:hAnsi="Times New Roman"/>
                <w:color w:val="000000"/>
                <w:spacing w:val="-1"/>
                <w:sz w:val="24"/>
                <w:szCs w:val="24"/>
              </w:rPr>
              <w:t>формирование личности ученика, обладающей интеллектуальной, этической, технологической культурой, куль</w:t>
            </w:r>
            <w:r w:rsidRPr="002A341F">
              <w:rPr>
                <w:rFonts w:ascii="Times New Roman" w:eastAsia="Times New Roman" w:hAnsi="Times New Roman"/>
                <w:color w:val="000000"/>
                <w:spacing w:val="-1"/>
                <w:sz w:val="24"/>
                <w:szCs w:val="24"/>
              </w:rPr>
              <w:softHyphen/>
              <w:t>турой ЗОЖ, способной к самовоспитанию и самореализации;</w:t>
            </w:r>
          </w:p>
          <w:p w:rsidR="00D72C75" w:rsidRPr="002A341F" w:rsidRDefault="00D72C75" w:rsidP="004E573F">
            <w:pPr>
              <w:shd w:val="clear" w:color="auto" w:fill="FFFFFF"/>
              <w:spacing w:line="288" w:lineRule="exact"/>
              <w:ind w:left="22" w:firstLine="562"/>
              <w:jc w:val="both"/>
              <w:rPr>
                <w:rFonts w:ascii="Times New Roman" w:hAnsi="Times New Roman"/>
                <w:sz w:val="24"/>
                <w:szCs w:val="24"/>
              </w:rPr>
            </w:pPr>
            <w:r w:rsidRPr="002A341F">
              <w:rPr>
                <w:rFonts w:ascii="Times New Roman" w:eastAsia="Times New Roman" w:hAnsi="Times New Roman"/>
                <w:color w:val="000000"/>
                <w:spacing w:val="-3"/>
                <w:w w:val="88"/>
                <w:sz w:val="24"/>
                <w:szCs w:val="24"/>
              </w:rPr>
              <w:t xml:space="preserve">В данной программе прослеживается модернизация раздела «Создание изделий из текстильных и поделочных материалов». </w:t>
            </w:r>
            <w:r w:rsidRPr="002A341F">
              <w:rPr>
                <w:rFonts w:ascii="Times New Roman" w:eastAsia="Times New Roman" w:hAnsi="Times New Roman"/>
                <w:color w:val="000000"/>
                <w:spacing w:val="1"/>
                <w:w w:val="88"/>
                <w:sz w:val="24"/>
                <w:szCs w:val="24"/>
              </w:rPr>
              <w:t xml:space="preserve">Предлагаемое содержание этого раздела позволяет познакомить обучающихся с конструкционными изделиями из бросового </w:t>
            </w:r>
            <w:r w:rsidRPr="002A341F">
              <w:rPr>
                <w:rFonts w:ascii="Times New Roman" w:eastAsia="Times New Roman" w:hAnsi="Times New Roman"/>
                <w:color w:val="000000"/>
                <w:spacing w:val="-1"/>
                <w:w w:val="88"/>
                <w:sz w:val="24"/>
                <w:szCs w:val="24"/>
              </w:rPr>
              <w:t xml:space="preserve">материала, свойствами и технологиями его обработки с учетом экономического и экологического аспектов, направленных на </w:t>
            </w:r>
            <w:r w:rsidRPr="002A341F">
              <w:rPr>
                <w:rFonts w:ascii="Times New Roman" w:eastAsia="Times New Roman" w:hAnsi="Times New Roman"/>
                <w:color w:val="000000"/>
                <w:spacing w:val="-3"/>
                <w:w w:val="88"/>
                <w:sz w:val="24"/>
                <w:szCs w:val="24"/>
              </w:rPr>
              <w:t>освоение нового практического опыта</w:t>
            </w:r>
          </w:p>
          <w:p w:rsidR="00D72C75" w:rsidRPr="002A341F" w:rsidRDefault="00D72C75" w:rsidP="004E573F">
            <w:pPr>
              <w:shd w:val="clear" w:color="auto" w:fill="FFFFFF"/>
              <w:spacing w:before="238" w:line="396" w:lineRule="exact"/>
              <w:rPr>
                <w:rFonts w:ascii="Times New Roman" w:hAnsi="Times New Roman"/>
                <w:sz w:val="24"/>
                <w:szCs w:val="24"/>
              </w:rPr>
            </w:pPr>
            <w:r w:rsidRPr="002A341F">
              <w:rPr>
                <w:rFonts w:ascii="Times New Roman" w:eastAsia="Times New Roman" w:hAnsi="Times New Roman"/>
                <w:color w:val="000000"/>
                <w:spacing w:val="-4"/>
                <w:sz w:val="24"/>
                <w:szCs w:val="24"/>
              </w:rPr>
              <w:t xml:space="preserve">В соответствии с Концепцией модернизации российского образования на старшей ступени общеобразовательного школы </w:t>
            </w:r>
            <w:r w:rsidRPr="002A341F">
              <w:rPr>
                <w:rFonts w:ascii="Times New Roman" w:eastAsia="Times New Roman" w:hAnsi="Times New Roman"/>
                <w:color w:val="000000"/>
                <w:spacing w:val="-5"/>
                <w:sz w:val="24"/>
                <w:szCs w:val="24"/>
              </w:rPr>
              <w:t xml:space="preserve">предусматривается профильное обучение, задача которого — создание в старших классах общеобразовательной школы </w:t>
            </w:r>
            <w:r w:rsidRPr="002A341F">
              <w:rPr>
                <w:rFonts w:ascii="Times New Roman" w:eastAsia="Times New Roman" w:hAnsi="Times New Roman"/>
                <w:color w:val="000000"/>
                <w:spacing w:val="-4"/>
                <w:sz w:val="24"/>
                <w:szCs w:val="24"/>
              </w:rPr>
              <w:t xml:space="preserve">системы специализированной подготовки, ориентированной на индивидуализацию обучения и социализацию обучающихся с </w:t>
            </w:r>
            <w:r w:rsidRPr="002A341F">
              <w:rPr>
                <w:rFonts w:ascii="Times New Roman" w:eastAsia="Times New Roman" w:hAnsi="Times New Roman"/>
                <w:color w:val="000000"/>
                <w:spacing w:val="-5"/>
                <w:sz w:val="24"/>
                <w:szCs w:val="24"/>
              </w:rPr>
              <w:t>учетом реальных потребностей рынка труда.</w:t>
            </w:r>
          </w:p>
          <w:p w:rsidR="00D72C75" w:rsidRPr="002A341F" w:rsidRDefault="00D72C75" w:rsidP="004E573F">
            <w:pPr>
              <w:shd w:val="clear" w:color="auto" w:fill="FFFFFF"/>
              <w:spacing w:before="238" w:line="346" w:lineRule="exact"/>
              <w:ind w:left="7"/>
              <w:rPr>
                <w:rFonts w:ascii="Times New Roman" w:hAnsi="Times New Roman"/>
                <w:sz w:val="24"/>
                <w:szCs w:val="24"/>
              </w:rPr>
            </w:pPr>
            <w:r w:rsidRPr="002A341F">
              <w:rPr>
                <w:rFonts w:ascii="Times New Roman" w:eastAsia="Times New Roman" w:hAnsi="Times New Roman"/>
                <w:color w:val="000000"/>
                <w:spacing w:val="-5"/>
                <w:sz w:val="24"/>
                <w:szCs w:val="24"/>
              </w:rPr>
              <w:t xml:space="preserve">Профильное обучение в старших классах предваряет предпрофильная подготовка — система педагогической, </w:t>
            </w:r>
            <w:r w:rsidRPr="002A341F">
              <w:rPr>
                <w:rFonts w:ascii="Times New Roman" w:eastAsia="Times New Roman" w:hAnsi="Times New Roman"/>
                <w:color w:val="000000"/>
                <w:spacing w:val="-3"/>
                <w:sz w:val="24"/>
                <w:szCs w:val="24"/>
              </w:rPr>
              <w:t xml:space="preserve">психологической, информационной и организационной поддержки учащихся основной школы, включающая мероприятия по профильной ориентации и психолого-педагогической диагностике учащихся, их анкетирование, консультирование, </w:t>
            </w:r>
            <w:r w:rsidRPr="002A341F">
              <w:rPr>
                <w:rFonts w:ascii="Times New Roman" w:eastAsia="Times New Roman" w:hAnsi="Times New Roman"/>
                <w:color w:val="000000"/>
                <w:spacing w:val="-4"/>
                <w:sz w:val="24"/>
                <w:szCs w:val="24"/>
              </w:rPr>
              <w:t>организацию «пробы сил» и т. п. Профильная ориентация помогает школьникам осознанно выбрать профиль обучения, активизирует процесс профессионального и личностного самоопределения.</w:t>
            </w:r>
          </w:p>
          <w:p w:rsidR="00D72C75" w:rsidRPr="002A341F" w:rsidRDefault="00D72C75" w:rsidP="004E573F">
            <w:pPr>
              <w:shd w:val="clear" w:color="auto" w:fill="FFFFFF"/>
              <w:ind w:left="1133"/>
              <w:rPr>
                <w:rFonts w:ascii="Times New Roman" w:hAnsi="Times New Roman"/>
                <w:sz w:val="24"/>
                <w:szCs w:val="24"/>
              </w:rPr>
            </w:pPr>
          </w:p>
          <w:p w:rsidR="00D72C75" w:rsidRPr="002A341F" w:rsidRDefault="00D72C75" w:rsidP="004E573F">
            <w:pPr>
              <w:shd w:val="clear" w:color="auto" w:fill="FFFFFF"/>
              <w:spacing w:before="158" w:line="278" w:lineRule="exact"/>
              <w:ind w:left="1133" w:right="845"/>
              <w:rPr>
                <w:rFonts w:ascii="Times New Roman" w:hAnsi="Times New Roman"/>
                <w:sz w:val="24"/>
                <w:szCs w:val="24"/>
              </w:rPr>
            </w:pPr>
            <w:r w:rsidRPr="002A341F">
              <w:rPr>
                <w:rFonts w:ascii="Times New Roman" w:eastAsia="Times New Roman" w:hAnsi="Times New Roman"/>
                <w:b/>
                <w:bCs/>
                <w:color w:val="191919"/>
                <w:sz w:val="24"/>
                <w:szCs w:val="24"/>
                <w:u w:val="single"/>
              </w:rPr>
              <w:t>Цели изучения учебного предмета «Технология»</w:t>
            </w:r>
          </w:p>
          <w:p w:rsidR="00D72C75" w:rsidRPr="002A341F" w:rsidRDefault="00D72C75" w:rsidP="004E573F">
            <w:pPr>
              <w:shd w:val="clear" w:color="auto" w:fill="FFFFFF"/>
              <w:spacing w:before="178" w:line="240" w:lineRule="exact"/>
              <w:ind w:firstLine="394"/>
              <w:rPr>
                <w:rFonts w:ascii="Times New Roman" w:hAnsi="Times New Roman"/>
                <w:sz w:val="24"/>
                <w:szCs w:val="24"/>
              </w:rPr>
            </w:pPr>
            <w:r w:rsidRPr="002A341F">
              <w:rPr>
                <w:rFonts w:ascii="Times New Roman" w:eastAsia="Times New Roman" w:hAnsi="Times New Roman"/>
                <w:color w:val="191919"/>
                <w:sz w:val="24"/>
                <w:szCs w:val="24"/>
              </w:rPr>
              <w:t>Основными целями изучения учебного предмета «Техноло</w:t>
            </w:r>
            <w:r w:rsidRPr="002A341F">
              <w:rPr>
                <w:rFonts w:ascii="Times New Roman" w:eastAsia="Times New Roman" w:hAnsi="Times New Roman"/>
                <w:color w:val="191919"/>
                <w:sz w:val="24"/>
                <w:szCs w:val="24"/>
              </w:rPr>
              <w:softHyphen/>
              <w:t>гия» в системе основного общего образования являются:</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формирование представлений о составляющих, современном производстве и распространённых в нём технологиях;</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освоение технологического подхода как универсального алгоритма преобразующей и созидательной деятельности;</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формирование представлений о технологической культу</w:t>
            </w:r>
            <w:r w:rsidRPr="002A341F">
              <w:rPr>
                <w:rFonts w:ascii="Times New Roman" w:eastAsia="Times New Roman" w:hAnsi="Times New Roman"/>
                <w:color w:val="191919"/>
                <w:sz w:val="24"/>
                <w:szCs w:val="24"/>
              </w:rPr>
              <w:softHyphen/>
              <w:t>ре производства, развитие культуры труда подрастающего поколения на основе включения обучающихся в разнообраз</w:t>
            </w:r>
            <w:r w:rsidRPr="002A341F">
              <w:rPr>
                <w:rFonts w:ascii="Times New Roman" w:eastAsia="Times New Roman" w:hAnsi="Times New Roman"/>
                <w:color w:val="191919"/>
                <w:sz w:val="24"/>
                <w:szCs w:val="24"/>
              </w:rPr>
              <w:softHyphen/>
              <w:t>ные виды технологической деятельности по созданию личностно или общественно значимых продуктов труда;</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овладение необходимыми в повседневной жизни базовы</w:t>
            </w:r>
            <w:r w:rsidRPr="002A341F">
              <w:rPr>
                <w:rFonts w:ascii="Times New Roman" w:eastAsia="Times New Roman" w:hAnsi="Times New Roman"/>
                <w:color w:val="191919"/>
                <w:sz w:val="24"/>
                <w:szCs w:val="24"/>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2A341F">
              <w:rPr>
                <w:rFonts w:ascii="Times New Roman" w:eastAsia="Times New Roman" w:hAnsi="Times New Roman"/>
                <w:color w:val="191919"/>
                <w:sz w:val="24"/>
                <w:szCs w:val="24"/>
              </w:rPr>
              <w:softHyphen/>
              <w:t>дами бытовой техники;</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овладение общетрудовыми и специальными умениями, не</w:t>
            </w:r>
            <w:r w:rsidRPr="002A341F">
              <w:rPr>
                <w:rFonts w:ascii="Times New Roman" w:eastAsia="Times New Roman" w:hAnsi="Times New Roman"/>
                <w:color w:val="191919"/>
                <w:sz w:val="24"/>
                <w:szCs w:val="24"/>
              </w:rPr>
              <w:softHyphen/>
              <w:t>обходимыми для проектирования и создания продуктов тру</w:t>
            </w:r>
            <w:r w:rsidRPr="002A341F">
              <w:rPr>
                <w:rFonts w:ascii="Times New Roman" w:eastAsia="Times New Roman" w:hAnsi="Times New Roman"/>
                <w:color w:val="191919"/>
                <w:sz w:val="24"/>
                <w:szCs w:val="24"/>
              </w:rPr>
              <w:softHyphen/>
              <w:t>да, ведения домашнего хозяйства;</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развитие у обучающихся познавательных интересов, техни</w:t>
            </w:r>
            <w:r w:rsidRPr="002A341F">
              <w:rPr>
                <w:rFonts w:ascii="Times New Roman" w:eastAsia="Times New Roman" w:hAnsi="Times New Roman"/>
                <w:color w:val="191919"/>
                <w:spacing w:val="-9"/>
                <w:sz w:val="24"/>
                <w:szCs w:val="24"/>
              </w:rPr>
              <w:t>ческого мышления, пространственного воображения, интел</w:t>
            </w:r>
            <w:r w:rsidRPr="002A341F">
              <w:rPr>
                <w:rFonts w:ascii="Times New Roman" w:eastAsia="Times New Roman" w:hAnsi="Times New Roman"/>
                <w:color w:val="191919"/>
                <w:sz w:val="24"/>
                <w:szCs w:val="24"/>
              </w:rPr>
              <w:t>лектуальных, творческих, коммуникативных и организатор</w:t>
            </w:r>
            <w:r w:rsidRPr="002A341F">
              <w:rPr>
                <w:rFonts w:ascii="Times New Roman" w:eastAsia="Times New Roman" w:hAnsi="Times New Roman"/>
                <w:color w:val="191919"/>
                <w:sz w:val="24"/>
                <w:szCs w:val="24"/>
              </w:rPr>
              <w:softHyphen/>
              <w:t>ских способностей;</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формирование у обучающихся опыта самостоятельной проектно-исследовательской деятельности;</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2A341F">
              <w:rPr>
                <w:rFonts w:ascii="Times New Roman" w:eastAsia="Times New Roman" w:hAnsi="Times New Roman"/>
                <w:color w:val="191919"/>
                <w:sz w:val="24"/>
                <w:szCs w:val="24"/>
              </w:rPr>
              <w:softHyphen/>
              <w:t>ния к людям различных профессий и результатам их труда; воспитание гражданских и патриотических качеств лич</w:t>
            </w:r>
            <w:r w:rsidRPr="002A341F">
              <w:rPr>
                <w:rFonts w:ascii="Times New Roman" w:eastAsia="Times New Roman" w:hAnsi="Times New Roman"/>
                <w:color w:val="191919"/>
                <w:sz w:val="24"/>
                <w:szCs w:val="24"/>
              </w:rPr>
              <w:softHyphen/>
              <w:t>ности;</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профессиональное самоопределение школьников в усло</w:t>
            </w:r>
            <w:r w:rsidRPr="002A341F">
              <w:rPr>
                <w:rFonts w:ascii="Times New Roman" w:eastAsia="Times New Roman" w:hAnsi="Times New Roman"/>
                <w:color w:val="191919"/>
                <w:sz w:val="24"/>
                <w:szCs w:val="24"/>
              </w:rPr>
              <w:softHyphen/>
              <w:t>виях рынка труда, формирование гуманистически и праг</w:t>
            </w:r>
            <w:r w:rsidRPr="002A341F">
              <w:rPr>
                <w:rFonts w:ascii="Times New Roman" w:eastAsia="Times New Roman" w:hAnsi="Times New Roman"/>
                <w:color w:val="191919"/>
                <w:sz w:val="24"/>
                <w:szCs w:val="24"/>
              </w:rPr>
              <w:softHyphen/>
              <w:t>матически ориентированного мировоззрения, социально обоснованных ценностных ориентаций.</w:t>
            </w:r>
          </w:p>
          <w:p w:rsidR="00D72C75" w:rsidRPr="002A341F" w:rsidRDefault="00D72C75" w:rsidP="004E573F">
            <w:pPr>
              <w:shd w:val="clear" w:color="auto" w:fill="FFFFFF"/>
              <w:ind w:left="1133"/>
              <w:rPr>
                <w:rFonts w:ascii="Times New Roman" w:hAnsi="Times New Roman"/>
                <w:sz w:val="24"/>
                <w:szCs w:val="24"/>
              </w:rPr>
            </w:pPr>
            <w:r w:rsidRPr="002A341F">
              <w:rPr>
                <w:rFonts w:ascii="Times New Roman" w:eastAsia="Times New Roman" w:hAnsi="Times New Roman"/>
                <w:b/>
                <w:bCs/>
                <w:color w:val="191919"/>
                <w:sz w:val="24"/>
                <w:szCs w:val="24"/>
                <w:u w:val="single"/>
              </w:rPr>
              <w:t>Общая характеристика учебного предмета</w:t>
            </w:r>
          </w:p>
          <w:p w:rsidR="00D72C75" w:rsidRPr="002A341F" w:rsidRDefault="00D72C75" w:rsidP="004E573F">
            <w:pPr>
              <w:shd w:val="clear" w:color="auto" w:fill="FFFFFF"/>
              <w:ind w:left="1133"/>
              <w:rPr>
                <w:rFonts w:ascii="Times New Roman" w:hAnsi="Times New Roman"/>
                <w:sz w:val="24"/>
                <w:szCs w:val="24"/>
              </w:rPr>
            </w:pPr>
            <w:r w:rsidRPr="002A341F">
              <w:rPr>
                <w:rFonts w:ascii="Times New Roman" w:eastAsia="Times New Roman" w:hAnsi="Times New Roman"/>
                <w:b/>
                <w:bCs/>
                <w:color w:val="191919"/>
                <w:sz w:val="24"/>
                <w:szCs w:val="24"/>
                <w:u w:val="single"/>
              </w:rPr>
              <w:t>«Технология»</w:t>
            </w:r>
          </w:p>
          <w:p w:rsidR="00D72C75" w:rsidRPr="002A341F" w:rsidRDefault="00D72C75" w:rsidP="004E573F">
            <w:pPr>
              <w:shd w:val="clear" w:color="auto" w:fill="FFFFFF"/>
              <w:spacing w:before="178" w:line="240" w:lineRule="exact"/>
              <w:ind w:firstLine="398"/>
              <w:jc w:val="both"/>
              <w:rPr>
                <w:rFonts w:ascii="Times New Roman" w:hAnsi="Times New Roman"/>
                <w:sz w:val="24"/>
                <w:szCs w:val="24"/>
              </w:rPr>
            </w:pPr>
            <w:r w:rsidRPr="002A341F">
              <w:rPr>
                <w:rFonts w:ascii="Times New Roman" w:eastAsia="Times New Roman" w:hAnsi="Times New Roman"/>
                <w:color w:val="191919"/>
                <w:spacing w:val="-9"/>
                <w:sz w:val="24"/>
                <w:szCs w:val="24"/>
              </w:rPr>
              <w:t>Обучение школьников технологии строится на основе освое</w:t>
            </w:r>
            <w:r w:rsidRPr="002A341F">
              <w:rPr>
                <w:rFonts w:ascii="Times New Roman" w:eastAsia="Times New Roman" w:hAnsi="Times New Roman"/>
                <w:color w:val="191919"/>
                <w:sz w:val="24"/>
                <w:szCs w:val="24"/>
              </w:rPr>
              <w:t>ния конкретных процессов преобразования и использования материалов, энергии, информации, объектов природной и соци</w:t>
            </w:r>
            <w:r w:rsidRPr="002A341F">
              <w:rPr>
                <w:rFonts w:ascii="Times New Roman" w:eastAsia="Times New Roman" w:hAnsi="Times New Roman"/>
                <w:color w:val="191919"/>
                <w:sz w:val="24"/>
                <w:szCs w:val="24"/>
              </w:rPr>
              <w:softHyphen/>
              <w:t>альной среды.</w:t>
            </w:r>
          </w:p>
          <w:p w:rsidR="00D72C75" w:rsidRPr="002A341F" w:rsidRDefault="00D72C75" w:rsidP="004E573F">
            <w:pPr>
              <w:shd w:val="clear" w:color="auto" w:fill="FFFFFF"/>
              <w:spacing w:line="240" w:lineRule="exact"/>
              <w:ind w:firstLine="398"/>
              <w:jc w:val="both"/>
              <w:rPr>
                <w:rFonts w:ascii="Times New Roman" w:hAnsi="Times New Roman"/>
                <w:sz w:val="24"/>
                <w:szCs w:val="24"/>
              </w:rPr>
            </w:pPr>
            <w:r w:rsidRPr="002A341F">
              <w:rPr>
                <w:rFonts w:ascii="Times New Roman" w:eastAsia="Times New Roman" w:hAnsi="Times New Roman"/>
                <w:color w:val="191919"/>
                <w:sz w:val="24"/>
                <w:szCs w:val="24"/>
              </w:rPr>
              <w:t>В данной программе изложено два основных направления технологии: «Индустриальные технологии» и «Технологии веде</w:t>
            </w:r>
            <w:r w:rsidRPr="002A341F">
              <w:rPr>
                <w:rFonts w:ascii="Times New Roman" w:eastAsia="Times New Roman" w:hAnsi="Times New Roman"/>
                <w:color w:val="191919"/>
                <w:sz w:val="24"/>
                <w:szCs w:val="24"/>
              </w:rPr>
              <w:softHyphen/>
              <w:t>ния дома», в рамках которых изучается учебный предмет. Выбор направления обучения не должен проводиться по половому при</w:t>
            </w:r>
            <w:r w:rsidRPr="002A341F">
              <w:rPr>
                <w:rFonts w:ascii="Times New Roman" w:eastAsia="Times New Roman" w:hAnsi="Times New Roman"/>
                <w:color w:val="191919"/>
                <w:sz w:val="24"/>
                <w:szCs w:val="24"/>
              </w:rPr>
              <w:softHyphen/>
              <w:t>знаку, а должен исходить из их интересов и склонностей, возмож</w:t>
            </w:r>
            <w:r w:rsidRPr="002A341F">
              <w:rPr>
                <w:rFonts w:ascii="Times New Roman" w:eastAsia="Times New Roman" w:hAnsi="Times New Roman"/>
                <w:color w:val="191919"/>
                <w:sz w:val="24"/>
                <w:szCs w:val="24"/>
              </w:rPr>
              <w:softHyphen/>
              <w:t>ностей образовательных учреждений, местных социально-эко</w:t>
            </w:r>
            <w:r w:rsidRPr="002A341F">
              <w:rPr>
                <w:rFonts w:ascii="Times New Roman" w:eastAsia="Times New Roman" w:hAnsi="Times New Roman"/>
                <w:color w:val="191919"/>
                <w:sz w:val="24"/>
                <w:szCs w:val="24"/>
              </w:rPr>
              <w:softHyphen/>
              <w:t>номических условий.</w:t>
            </w:r>
          </w:p>
          <w:p w:rsidR="00D72C75" w:rsidRPr="002A341F" w:rsidRDefault="00D72C75" w:rsidP="004E573F">
            <w:pPr>
              <w:shd w:val="clear" w:color="auto" w:fill="FFFFFF"/>
              <w:spacing w:line="240" w:lineRule="exact"/>
              <w:ind w:firstLine="398"/>
              <w:jc w:val="both"/>
              <w:rPr>
                <w:rFonts w:ascii="Times New Roman" w:hAnsi="Times New Roman"/>
                <w:sz w:val="24"/>
                <w:szCs w:val="24"/>
              </w:rPr>
            </w:pPr>
            <w:r w:rsidRPr="002A341F">
              <w:rPr>
                <w:rFonts w:ascii="Times New Roman" w:eastAsia="Times New Roman" w:hAnsi="Times New Roman"/>
                <w:color w:val="191919"/>
                <w:sz w:val="24"/>
                <w:szCs w:val="24"/>
              </w:rPr>
              <w:t>На основе данной программы в образовательном учреждении допускается построение комбинированной программы при раз</w:t>
            </w:r>
            <w:r w:rsidRPr="002A341F">
              <w:rPr>
                <w:rFonts w:ascii="Times New Roman" w:eastAsia="Times New Roman" w:hAnsi="Times New Roman"/>
                <w:color w:val="191919"/>
                <w:sz w:val="24"/>
                <w:szCs w:val="24"/>
              </w:rPr>
              <w:softHyphen/>
              <w:t>личном сочетании разделов и тем указанных выше направлений с сохранением объёма времени, отводимого на их изучение.</w:t>
            </w:r>
          </w:p>
          <w:p w:rsidR="00D72C75" w:rsidRPr="002A341F" w:rsidRDefault="00D72C75" w:rsidP="004E573F">
            <w:pPr>
              <w:shd w:val="clear" w:color="auto" w:fill="FFFFFF"/>
              <w:spacing w:line="240" w:lineRule="exact"/>
              <w:ind w:firstLine="398"/>
              <w:jc w:val="both"/>
              <w:rPr>
                <w:rFonts w:ascii="Times New Roman" w:hAnsi="Times New Roman"/>
                <w:sz w:val="24"/>
                <w:szCs w:val="24"/>
              </w:rPr>
            </w:pPr>
            <w:r w:rsidRPr="002A341F">
              <w:rPr>
                <w:rFonts w:ascii="Times New Roman" w:eastAsia="Times New Roman" w:hAnsi="Times New Roman"/>
                <w:color w:val="191919"/>
                <w:sz w:val="24"/>
                <w:szCs w:val="24"/>
              </w:rPr>
              <w:t>Независимо от изучаемых технологий содержание програм</w:t>
            </w:r>
            <w:r w:rsidRPr="002A341F">
              <w:rPr>
                <w:rFonts w:ascii="Times New Roman" w:eastAsia="Times New Roman" w:hAnsi="Times New Roman"/>
                <w:color w:val="191919"/>
                <w:sz w:val="24"/>
                <w:szCs w:val="24"/>
              </w:rPr>
              <w:softHyphen/>
              <w:t>мы предусматривает освоение материала по следующим сквоз</w:t>
            </w:r>
            <w:r w:rsidRPr="002A341F">
              <w:rPr>
                <w:rFonts w:ascii="Times New Roman" w:eastAsia="Times New Roman" w:hAnsi="Times New Roman"/>
                <w:color w:val="191919"/>
                <w:sz w:val="24"/>
                <w:szCs w:val="24"/>
              </w:rPr>
              <w:softHyphen/>
              <w:t>ным образовательным линиям:</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rPr>
                <w:rFonts w:ascii="Times New Roman" w:hAnsi="Times New Roman"/>
                <w:color w:val="6E6E6E"/>
                <w:sz w:val="24"/>
                <w:szCs w:val="24"/>
              </w:rPr>
            </w:pPr>
            <w:r w:rsidRPr="002A341F">
              <w:rPr>
                <w:rFonts w:ascii="Times New Roman" w:eastAsia="Times New Roman" w:hAnsi="Times New Roman"/>
                <w:color w:val="191919"/>
                <w:sz w:val="24"/>
                <w:szCs w:val="24"/>
              </w:rPr>
              <w:t>культура, эргономика и эстетика труда;</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получение, обработка, хранение и использование техни</w:t>
            </w:r>
            <w:r w:rsidRPr="002A341F">
              <w:rPr>
                <w:rFonts w:ascii="Times New Roman" w:eastAsia="Times New Roman" w:hAnsi="Times New Roman"/>
                <w:color w:val="191919"/>
                <w:sz w:val="24"/>
                <w:szCs w:val="24"/>
              </w:rPr>
              <w:softHyphen/>
              <w:t>ческой и технологической информации;</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rPr>
                <w:rFonts w:ascii="Times New Roman" w:hAnsi="Times New Roman"/>
                <w:color w:val="6E6E6E"/>
                <w:sz w:val="24"/>
                <w:szCs w:val="24"/>
              </w:rPr>
            </w:pPr>
            <w:r w:rsidRPr="002A341F">
              <w:rPr>
                <w:rFonts w:ascii="Times New Roman" w:eastAsia="Times New Roman" w:hAnsi="Times New Roman"/>
                <w:color w:val="191919"/>
                <w:sz w:val="24"/>
                <w:szCs w:val="24"/>
              </w:rPr>
              <w:t>основы черчения, графики и дизайна;</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элементы домашней и прикладной экономики, предпри</w:t>
            </w:r>
            <w:r w:rsidRPr="002A341F">
              <w:rPr>
                <w:rFonts w:ascii="Times New Roman" w:eastAsia="Times New Roman" w:hAnsi="Times New Roman"/>
                <w:color w:val="191919"/>
                <w:sz w:val="24"/>
                <w:szCs w:val="24"/>
              </w:rPr>
              <w:softHyphen/>
              <w:t>нимательства;</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знакомство с миром профессий, выбор обучающимися жизненных, профессиональных планов;</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влияние технологических процессов на окружающую среду и здоровье человека;</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rPr>
                <w:rFonts w:ascii="Times New Roman" w:hAnsi="Times New Roman"/>
                <w:color w:val="6E6E6E"/>
                <w:sz w:val="24"/>
                <w:szCs w:val="24"/>
              </w:rPr>
            </w:pPr>
            <w:r w:rsidRPr="002A341F">
              <w:rPr>
                <w:rFonts w:ascii="Times New Roman" w:eastAsia="Times New Roman" w:hAnsi="Times New Roman"/>
                <w:color w:val="191919"/>
                <w:sz w:val="24"/>
                <w:szCs w:val="24"/>
              </w:rPr>
              <w:t>творческая, проектно-исследовательская деятельность;</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rPr>
                <w:rFonts w:ascii="Times New Roman" w:hAnsi="Times New Roman"/>
                <w:color w:val="6E6E6E"/>
                <w:sz w:val="24"/>
                <w:szCs w:val="24"/>
              </w:rPr>
            </w:pPr>
            <w:r w:rsidRPr="002A341F">
              <w:rPr>
                <w:rFonts w:ascii="Times New Roman" w:eastAsia="Times New Roman" w:hAnsi="Times New Roman"/>
                <w:color w:val="191919"/>
                <w:sz w:val="24"/>
                <w:szCs w:val="24"/>
              </w:rPr>
              <w:t>технологическая культура производства;</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история, перспективы и социальные последствия разви</w:t>
            </w:r>
            <w:r w:rsidRPr="002A341F">
              <w:rPr>
                <w:rFonts w:ascii="Times New Roman" w:eastAsia="Times New Roman" w:hAnsi="Times New Roman"/>
                <w:color w:val="191919"/>
                <w:sz w:val="24"/>
                <w:szCs w:val="24"/>
              </w:rPr>
              <w:softHyphen/>
              <w:t>тия техники и технологии;</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распространённые технологии современного производ</w:t>
            </w:r>
            <w:r w:rsidRPr="002A341F">
              <w:rPr>
                <w:rFonts w:ascii="Times New Roman" w:eastAsia="Times New Roman" w:hAnsi="Times New Roman"/>
                <w:color w:val="191919"/>
                <w:sz w:val="24"/>
                <w:szCs w:val="24"/>
              </w:rPr>
              <w:softHyphen/>
              <w:t>ства.</w:t>
            </w:r>
          </w:p>
          <w:p w:rsidR="00D72C75" w:rsidRPr="002A341F" w:rsidRDefault="00D72C75" w:rsidP="004E573F">
            <w:pPr>
              <w:shd w:val="clear" w:color="auto" w:fill="FFFFFF"/>
              <w:spacing w:line="240" w:lineRule="exact"/>
              <w:ind w:left="398" w:right="1094"/>
              <w:rPr>
                <w:rFonts w:ascii="Times New Roman" w:hAnsi="Times New Roman"/>
                <w:sz w:val="24"/>
                <w:szCs w:val="24"/>
              </w:rPr>
            </w:pPr>
            <w:r w:rsidRPr="002A341F">
              <w:rPr>
                <w:rFonts w:ascii="Times New Roman" w:eastAsia="Times New Roman" w:hAnsi="Times New Roman"/>
                <w:color w:val="191919"/>
                <w:sz w:val="24"/>
                <w:szCs w:val="24"/>
              </w:rPr>
              <w:t xml:space="preserve">В результате изучения технологии обучающиеся </w:t>
            </w:r>
            <w:r w:rsidRPr="002A341F">
              <w:rPr>
                <w:rFonts w:ascii="Times New Roman" w:eastAsia="Times New Roman" w:hAnsi="Times New Roman"/>
                <w:i/>
                <w:iCs/>
                <w:color w:val="191919"/>
                <w:sz w:val="24"/>
                <w:szCs w:val="24"/>
              </w:rPr>
              <w:t>ознакомятся:</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с ролью технологий в развитии человечества, механиза</w:t>
            </w:r>
            <w:r w:rsidRPr="002A341F">
              <w:rPr>
                <w:rFonts w:ascii="Times New Roman" w:eastAsia="Times New Roman" w:hAnsi="Times New Roman"/>
                <w:color w:val="191919"/>
                <w:sz w:val="24"/>
                <w:szCs w:val="24"/>
              </w:rPr>
              <w:softHyphen/>
              <w:t>цией труда, технологической культурой производства;</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pacing w:val="-4"/>
                <w:sz w:val="24"/>
                <w:szCs w:val="24"/>
              </w:rPr>
              <w:t xml:space="preserve">функциональными и стоимостными характеристиками </w:t>
            </w:r>
            <w:r w:rsidRPr="002A341F">
              <w:rPr>
                <w:rFonts w:ascii="Times New Roman" w:eastAsia="Times New Roman" w:hAnsi="Times New Roman"/>
                <w:color w:val="191919"/>
                <w:sz w:val="24"/>
                <w:szCs w:val="24"/>
              </w:rPr>
              <w:t>предметов труда и технологий, себестоимостью продукции, экономией сырья, энергии, труда;</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ind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элементами домашней экономики, бюджетом семьи, пред</w:t>
            </w:r>
            <w:r w:rsidRPr="002A341F">
              <w:rPr>
                <w:rFonts w:ascii="Times New Roman" w:eastAsia="Times New Roman" w:hAnsi="Times New Roman"/>
                <w:color w:val="191919"/>
                <w:sz w:val="24"/>
                <w:szCs w:val="24"/>
              </w:rPr>
              <w:softHyphen/>
              <w:t>принимательской деятельностью, рекламой, ценой, доходом, прибылью, налогом;</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ind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экологическими требованиями к технологиям, социаль</w:t>
            </w:r>
            <w:r w:rsidRPr="002A341F">
              <w:rPr>
                <w:rFonts w:ascii="Times New Roman" w:eastAsia="Times New Roman" w:hAnsi="Times New Roman"/>
                <w:color w:val="191919"/>
                <w:sz w:val="24"/>
                <w:szCs w:val="24"/>
              </w:rPr>
              <w:softHyphen/>
              <w:t>ными последствиями применения технологий;</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rPr>
                <w:rFonts w:ascii="Times New Roman" w:hAnsi="Times New Roman"/>
                <w:color w:val="6E6E6E"/>
                <w:sz w:val="24"/>
                <w:szCs w:val="24"/>
              </w:rPr>
            </w:pPr>
            <w:r w:rsidRPr="002A341F">
              <w:rPr>
                <w:rFonts w:ascii="Times New Roman" w:eastAsia="Times New Roman" w:hAnsi="Times New Roman"/>
                <w:color w:val="191919"/>
                <w:sz w:val="24"/>
                <w:szCs w:val="24"/>
              </w:rPr>
              <w:t>производительностью труда, реализацией продукции;</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ind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устройством, управлением и обслуживанием доступных и посильных технико-технологических средств производст</w:t>
            </w:r>
            <w:r w:rsidRPr="002A341F">
              <w:rPr>
                <w:rFonts w:ascii="Times New Roman" w:eastAsia="Times New Roman" w:hAnsi="Times New Roman"/>
                <w:color w:val="191919"/>
                <w:sz w:val="24"/>
                <w:szCs w:val="24"/>
              </w:rPr>
              <w:softHyphen/>
              <w:t>ва (инструментов, механизмов, приспособлений, приборов, аппаратов, станков, машин);</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ind w:right="10"/>
              <w:jc w:val="both"/>
              <w:rPr>
                <w:rFonts w:ascii="Times New Roman" w:hAnsi="Times New Roman"/>
                <w:color w:val="6E6E6E"/>
                <w:sz w:val="24"/>
                <w:szCs w:val="24"/>
              </w:rPr>
            </w:pPr>
            <w:r w:rsidRPr="002A341F">
              <w:rPr>
                <w:rFonts w:ascii="Times New Roman" w:eastAsia="Times New Roman" w:hAnsi="Times New Roman"/>
                <w:color w:val="191919"/>
                <w:sz w:val="24"/>
                <w:szCs w:val="24"/>
              </w:rPr>
              <w:t>предметами потребления, материальным изделием или не</w:t>
            </w:r>
            <w:r w:rsidRPr="002A341F">
              <w:rPr>
                <w:rFonts w:ascii="Times New Roman" w:eastAsia="Times New Roman" w:hAnsi="Times New Roman"/>
                <w:color w:val="191919"/>
                <w:sz w:val="24"/>
                <w:szCs w:val="24"/>
              </w:rPr>
              <w:softHyphen/>
              <w:t>материальной услугой, дизайном, проектом, конструкцией;</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ind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методами обеспечения безопасности труда, культурой тру</w:t>
            </w:r>
            <w:r w:rsidRPr="002A341F">
              <w:rPr>
                <w:rFonts w:ascii="Times New Roman" w:eastAsia="Times New Roman" w:hAnsi="Times New Roman"/>
                <w:color w:val="191919"/>
                <w:sz w:val="24"/>
                <w:szCs w:val="24"/>
              </w:rPr>
              <w:softHyphen/>
              <w:t>да, этикой общения на производстве;</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rPr>
                <w:rFonts w:ascii="Times New Roman" w:hAnsi="Times New Roman"/>
                <w:color w:val="6E6E6E"/>
                <w:sz w:val="24"/>
                <w:szCs w:val="24"/>
              </w:rPr>
            </w:pPr>
            <w:r w:rsidRPr="002A341F">
              <w:rPr>
                <w:rFonts w:ascii="Times New Roman" w:eastAsia="Times New Roman" w:hAnsi="Times New Roman"/>
                <w:color w:val="191919"/>
                <w:sz w:val="24"/>
                <w:szCs w:val="24"/>
              </w:rPr>
              <w:t>информационными технологиями в производстве и сфе</w:t>
            </w:r>
            <w:r w:rsidRPr="002A341F">
              <w:rPr>
                <w:rFonts w:ascii="Times New Roman" w:eastAsia="Times New Roman" w:hAnsi="Times New Roman"/>
                <w:color w:val="191919"/>
                <w:sz w:val="24"/>
                <w:szCs w:val="24"/>
              </w:rPr>
              <w:softHyphen/>
              <w:t xml:space="preserve">ре услуг, перспективными технологиями; </w:t>
            </w:r>
            <w:r w:rsidRPr="002A341F">
              <w:rPr>
                <w:rFonts w:ascii="Times New Roman" w:eastAsia="Times New Roman" w:hAnsi="Times New Roman"/>
                <w:i/>
                <w:iCs/>
                <w:color w:val="191919"/>
                <w:sz w:val="24"/>
                <w:szCs w:val="24"/>
              </w:rPr>
              <w:t>овладеют:</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ind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основными методами и средствами преобразования и использования материалов, энергии, информационной преобразующей, творческой деятельности;</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ind w:right="10"/>
              <w:jc w:val="both"/>
              <w:rPr>
                <w:rFonts w:ascii="Times New Roman" w:hAnsi="Times New Roman"/>
                <w:color w:val="6E6E6E"/>
                <w:sz w:val="24"/>
                <w:szCs w:val="24"/>
              </w:rPr>
            </w:pPr>
            <w:r w:rsidRPr="002A341F">
              <w:rPr>
                <w:rFonts w:ascii="Times New Roman" w:eastAsia="Times New Roman" w:hAnsi="Times New Roman"/>
                <w:color w:val="191919"/>
                <w:sz w:val="24"/>
                <w:szCs w:val="24"/>
              </w:rPr>
              <w:t>умением распознавать и оценивать свойства конструкцион</w:t>
            </w:r>
            <w:r w:rsidRPr="002A341F">
              <w:rPr>
                <w:rFonts w:ascii="Times New Roman" w:eastAsia="Times New Roman" w:hAnsi="Times New Roman"/>
                <w:color w:val="191919"/>
                <w:sz w:val="24"/>
                <w:szCs w:val="24"/>
              </w:rPr>
              <w:softHyphen/>
              <w:t>ных, текстильных и поделочных материалов;</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умением выбирать инструменты, приспособления и обору</w:t>
            </w:r>
            <w:r w:rsidRPr="002A341F">
              <w:rPr>
                <w:rFonts w:ascii="Times New Roman" w:eastAsia="Times New Roman" w:hAnsi="Times New Roman"/>
                <w:color w:val="191919"/>
                <w:sz w:val="24"/>
                <w:szCs w:val="24"/>
              </w:rPr>
              <w:softHyphen/>
              <w:t>дование для выполнения работ, находить необходимую ин</w:t>
            </w:r>
            <w:r w:rsidRPr="002A341F">
              <w:rPr>
                <w:rFonts w:ascii="Times New Roman" w:eastAsia="Times New Roman" w:hAnsi="Times New Roman"/>
                <w:color w:val="191919"/>
                <w:sz w:val="24"/>
                <w:szCs w:val="24"/>
              </w:rPr>
              <w:softHyphen/>
              <w:t>формацию в различных источниках, в том числе с использо</w:t>
            </w:r>
            <w:r w:rsidRPr="002A341F">
              <w:rPr>
                <w:rFonts w:ascii="Times New Roman" w:eastAsia="Times New Roman" w:hAnsi="Times New Roman"/>
                <w:color w:val="191919"/>
                <w:sz w:val="24"/>
                <w:szCs w:val="24"/>
              </w:rPr>
              <w:softHyphen/>
              <w:t>ванием компьютера;</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ind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навыками чтения и составления конструкторской и техно</w:t>
            </w:r>
            <w:r w:rsidRPr="002A341F">
              <w:rPr>
                <w:rFonts w:ascii="Times New Roman" w:eastAsia="Times New Roman" w:hAnsi="Times New Roman"/>
                <w:color w:val="191919"/>
                <w:sz w:val="24"/>
                <w:szCs w:val="24"/>
              </w:rPr>
              <w:softHyphen/>
              <w:t>логической документации, измерения параметров техноло</w:t>
            </w:r>
            <w:r w:rsidRPr="002A341F">
              <w:rPr>
                <w:rFonts w:ascii="Times New Roman" w:eastAsia="Times New Roman" w:hAnsi="Times New Roman"/>
                <w:color w:val="191919"/>
                <w:sz w:val="24"/>
                <w:szCs w:val="24"/>
              </w:rPr>
              <w:softHyphen/>
              <w:t>гического процесса и продукта труда; выбора, проектирова</w:t>
            </w:r>
            <w:r w:rsidRPr="002A341F">
              <w:rPr>
                <w:rFonts w:ascii="Times New Roman" w:eastAsia="Times New Roman" w:hAnsi="Times New Roman"/>
                <w:color w:val="191919"/>
                <w:sz w:val="24"/>
                <w:szCs w:val="24"/>
              </w:rPr>
              <w:softHyphen/>
              <w:t>ния, конструирования, моделирования объекта труда и тех</w:t>
            </w:r>
            <w:r w:rsidRPr="002A341F">
              <w:rPr>
                <w:rFonts w:ascii="Times New Roman" w:eastAsia="Times New Roman" w:hAnsi="Times New Roman"/>
                <w:color w:val="191919"/>
                <w:sz w:val="24"/>
                <w:szCs w:val="24"/>
              </w:rPr>
              <w:softHyphen/>
              <w:t>нологии с использованием компьютера;</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ind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навыками подготовки, организации и планирования тру</w:t>
            </w:r>
            <w:r w:rsidRPr="002A341F">
              <w:rPr>
                <w:rFonts w:ascii="Times New Roman" w:eastAsia="Times New Roman" w:hAnsi="Times New Roman"/>
                <w:color w:val="191919"/>
                <w:sz w:val="24"/>
                <w:szCs w:val="24"/>
              </w:rPr>
              <w:softHyphen/>
              <w:t>довой деятельности на рабочем месте с учётом имеющихся ресурсов и условий, соблюдения культуры труда;</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ind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навыками организации рабочего места с соблюдением тре</w:t>
            </w:r>
            <w:r w:rsidRPr="002A341F">
              <w:rPr>
                <w:rFonts w:ascii="Times New Roman" w:eastAsia="Times New Roman" w:hAnsi="Times New Roman"/>
                <w:color w:val="191919"/>
                <w:sz w:val="24"/>
                <w:szCs w:val="24"/>
              </w:rPr>
              <w:softHyphen/>
              <w:t>бований безопасности труда и правил пользования инстру</w:t>
            </w:r>
            <w:r w:rsidRPr="002A341F">
              <w:rPr>
                <w:rFonts w:ascii="Times New Roman" w:eastAsia="Times New Roman" w:hAnsi="Times New Roman"/>
                <w:color w:val="191919"/>
                <w:sz w:val="24"/>
                <w:szCs w:val="24"/>
              </w:rPr>
              <w:softHyphen/>
              <w:t>ментами, приспособлениями, оборудованием;</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ind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навыками выполнения технологических операций с исполь</w:t>
            </w:r>
            <w:r w:rsidRPr="002A341F">
              <w:rPr>
                <w:rFonts w:ascii="Times New Roman" w:eastAsia="Times New Roman" w:hAnsi="Times New Roman"/>
                <w:color w:val="191919"/>
                <w:sz w:val="24"/>
                <w:szCs w:val="24"/>
              </w:rPr>
              <w:softHyphen/>
              <w:t>зованием ручных инструментов, приспособлений, машин, оборудования;</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ind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умением разрабатывать учебный творческий проект, изго</w:t>
            </w:r>
            <w:r w:rsidRPr="002A341F">
              <w:rPr>
                <w:rFonts w:ascii="Times New Roman" w:eastAsia="Times New Roman" w:hAnsi="Times New Roman"/>
                <w:color w:val="191919"/>
                <w:sz w:val="24"/>
                <w:szCs w:val="24"/>
              </w:rPr>
              <w:softHyphen/>
              <w:t>товлять изделия или получать продукты с использованием освоенных технологий;</w:t>
            </w:r>
          </w:p>
          <w:p w:rsidR="00D72C75" w:rsidRPr="002A341F" w:rsidRDefault="00D72C75" w:rsidP="004E573F">
            <w:pPr>
              <w:shd w:val="clear" w:color="auto" w:fill="FFFFFF"/>
              <w:tabs>
                <w:tab w:val="left" w:pos="624"/>
              </w:tabs>
              <w:spacing w:line="240" w:lineRule="exact"/>
              <w:ind w:left="398"/>
              <w:rPr>
                <w:rFonts w:ascii="Times New Roman" w:hAnsi="Times New Roman"/>
                <w:sz w:val="24"/>
                <w:szCs w:val="24"/>
              </w:rPr>
            </w:pPr>
            <w:r w:rsidRPr="002A341F">
              <w:rPr>
                <w:rFonts w:ascii="Times New Roman" w:hAnsi="Times New Roman"/>
                <w:color w:val="6E6E6E"/>
                <w:sz w:val="24"/>
                <w:szCs w:val="24"/>
              </w:rPr>
              <w:t>■</w:t>
            </w:r>
            <w:r w:rsidRPr="002A341F">
              <w:rPr>
                <w:rFonts w:ascii="Times New Roman" w:eastAsia="Times New Roman" w:hAnsi="Times New Roman"/>
                <w:color w:val="6E6E6E"/>
                <w:sz w:val="24"/>
                <w:szCs w:val="24"/>
              </w:rPr>
              <w:tab/>
            </w:r>
            <w:r w:rsidRPr="002A341F">
              <w:rPr>
                <w:rFonts w:ascii="Times New Roman" w:eastAsia="Times New Roman" w:hAnsi="Times New Roman"/>
                <w:color w:val="191919"/>
                <w:sz w:val="24"/>
                <w:szCs w:val="24"/>
              </w:rPr>
              <w:t>умением соотносить личные потребности с требования</w:t>
            </w:r>
            <w:r w:rsidRPr="002A341F">
              <w:rPr>
                <w:rFonts w:ascii="Times New Roman" w:eastAsia="Times New Roman" w:hAnsi="Times New Roman"/>
                <w:color w:val="191919"/>
                <w:sz w:val="24"/>
                <w:szCs w:val="24"/>
              </w:rPr>
              <w:softHyphen/>
            </w:r>
            <w:r w:rsidRPr="002A341F">
              <w:rPr>
                <w:rFonts w:ascii="Times New Roman" w:eastAsia="Times New Roman" w:hAnsi="Times New Roman"/>
                <w:color w:val="191919"/>
                <w:sz w:val="24"/>
                <w:szCs w:val="24"/>
              </w:rPr>
              <w:br/>
              <w:t>ми, предъявляемыми различными массовыми профессиями</w:t>
            </w:r>
            <w:r w:rsidRPr="002A341F">
              <w:rPr>
                <w:rFonts w:ascii="Times New Roman" w:eastAsia="Times New Roman" w:hAnsi="Times New Roman"/>
                <w:color w:val="191919"/>
                <w:sz w:val="24"/>
                <w:szCs w:val="24"/>
              </w:rPr>
              <w:br/>
              <w:t>к личным качествам человека.</w:t>
            </w:r>
            <w:r w:rsidRPr="002A341F">
              <w:rPr>
                <w:rFonts w:ascii="Times New Roman" w:eastAsia="Times New Roman" w:hAnsi="Times New Roman"/>
                <w:color w:val="191919"/>
                <w:sz w:val="24"/>
                <w:szCs w:val="24"/>
              </w:rPr>
              <w:br/>
              <w:t>Исходя из необходимости учёта потребностей личности</w:t>
            </w:r>
          </w:p>
          <w:p w:rsidR="00D72C75" w:rsidRPr="002A341F" w:rsidRDefault="00D72C75" w:rsidP="004E573F">
            <w:pPr>
              <w:shd w:val="clear" w:color="auto" w:fill="FFFFFF"/>
              <w:spacing w:line="240" w:lineRule="exact"/>
              <w:jc w:val="both"/>
              <w:rPr>
                <w:rFonts w:ascii="Times New Roman" w:hAnsi="Times New Roman"/>
                <w:sz w:val="24"/>
                <w:szCs w:val="24"/>
              </w:rPr>
            </w:pPr>
            <w:r w:rsidRPr="002A341F">
              <w:rPr>
                <w:rFonts w:ascii="Times New Roman" w:eastAsia="Times New Roman" w:hAnsi="Times New Roman"/>
                <w:color w:val="191919"/>
                <w:sz w:val="24"/>
                <w:szCs w:val="24"/>
              </w:rPr>
              <w:t>обучающегося, его семьи и общества, достижений педагогиче</w:t>
            </w:r>
            <w:r w:rsidRPr="002A341F">
              <w:rPr>
                <w:rFonts w:ascii="Times New Roman" w:eastAsia="Times New Roman" w:hAnsi="Times New Roman"/>
                <w:color w:val="191919"/>
                <w:sz w:val="24"/>
                <w:szCs w:val="24"/>
              </w:rPr>
              <w:softHyphen/>
              <w:t>ской науки, учитель может подготовить дополнительный автор</w:t>
            </w:r>
            <w:r w:rsidRPr="002A341F">
              <w:rPr>
                <w:rFonts w:ascii="Times New Roman" w:eastAsia="Times New Roman" w:hAnsi="Times New Roman"/>
                <w:color w:val="191919"/>
                <w:sz w:val="24"/>
                <w:szCs w:val="24"/>
              </w:rPr>
              <w:softHyphen/>
              <w:t>ский учебный материал, который должен отбираться с учётом следующих положений:</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распространённость изучаемых технологий и орудий тру</w:t>
            </w:r>
            <w:r w:rsidRPr="002A341F">
              <w:rPr>
                <w:rFonts w:ascii="Times New Roman" w:eastAsia="Times New Roman" w:hAnsi="Times New Roman"/>
                <w:color w:val="191919"/>
                <w:sz w:val="24"/>
                <w:szCs w:val="24"/>
              </w:rPr>
              <w:softHyphen/>
              <w:t>да в сфере производства, домашнего хозяйства и отражение в них современных научно-технических достижений;</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возможность освоения содержания курса на основе вклю</w:t>
            </w:r>
            <w:r w:rsidRPr="002A341F">
              <w:rPr>
                <w:rFonts w:ascii="Times New Roman" w:eastAsia="Times New Roman" w:hAnsi="Times New Roman"/>
                <w:color w:val="191919"/>
                <w:sz w:val="24"/>
                <w:szCs w:val="24"/>
              </w:rPr>
              <w:softHyphen/>
              <w:t>чения обучающихся в разнообразные виды технологической деятельности, имеющие практическую направленность;</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выбор объектов созидательной и преобразующей деятель</w:t>
            </w:r>
            <w:r w:rsidRPr="002A341F">
              <w:rPr>
                <w:rFonts w:ascii="Times New Roman" w:eastAsia="Times New Roman" w:hAnsi="Times New Roman"/>
                <w:color w:val="191919"/>
                <w:sz w:val="24"/>
                <w:szCs w:val="24"/>
              </w:rPr>
              <w:softHyphen/>
              <w:t>ности на основе изучения общественных, групповых или индивидуальных потребностей;</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возможность реализации общетрудовой и практической направленности обучения, наглядного представления мето</w:t>
            </w:r>
            <w:r w:rsidRPr="002A341F">
              <w:rPr>
                <w:rFonts w:ascii="Times New Roman" w:eastAsia="Times New Roman" w:hAnsi="Times New Roman"/>
                <w:color w:val="191919"/>
                <w:sz w:val="24"/>
                <w:szCs w:val="24"/>
              </w:rPr>
              <w:softHyphen/>
              <w:t>дов и средств осуществления технологических процессов;</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rPr>
                <w:rFonts w:ascii="Times New Roman" w:hAnsi="Times New Roman"/>
                <w:color w:val="6E6E6E"/>
                <w:sz w:val="24"/>
                <w:szCs w:val="24"/>
              </w:rPr>
            </w:pPr>
            <w:r w:rsidRPr="002A341F">
              <w:rPr>
                <w:rFonts w:ascii="Times New Roman" w:eastAsia="Times New Roman" w:hAnsi="Times New Roman"/>
                <w:color w:val="191919"/>
                <w:sz w:val="24"/>
                <w:szCs w:val="24"/>
              </w:rPr>
              <w:t>возможность познавательного, интеллектуального, творче</w:t>
            </w:r>
            <w:r w:rsidRPr="002A341F">
              <w:rPr>
                <w:rFonts w:ascii="Times New Roman" w:eastAsia="Times New Roman" w:hAnsi="Times New Roman"/>
                <w:color w:val="191919"/>
                <w:sz w:val="24"/>
                <w:szCs w:val="24"/>
              </w:rPr>
              <w:softHyphen/>
              <w:t>ского, духовно-нравственного, эстетического и физического развития обучающихся. Все разделы программы содержат основные теоретическиесведения и лабораторно-практические и практические работы. При этом предполагается, что перед выполнением практиче</w:t>
            </w:r>
            <w:r w:rsidRPr="002A341F">
              <w:rPr>
                <w:rFonts w:ascii="Times New Roman" w:eastAsia="Times New Roman" w:hAnsi="Times New Roman"/>
                <w:color w:val="191919"/>
                <w:sz w:val="24"/>
                <w:szCs w:val="24"/>
              </w:rPr>
              <w:softHyphen/>
              <w:t>ских работ школьники должны освоить необходимый минимум теоретического материала. Основная форма обучения — учеб</w:t>
            </w:r>
            <w:r w:rsidRPr="002A341F">
              <w:rPr>
                <w:rFonts w:ascii="Times New Roman" w:eastAsia="Times New Roman" w:hAnsi="Times New Roman"/>
                <w:color w:val="191919"/>
                <w:sz w:val="24"/>
                <w:szCs w:val="24"/>
              </w:rPr>
              <w:softHyphen/>
              <w:t>но-практическая деятельность. Приоритетными методами явля</w:t>
            </w:r>
            <w:r w:rsidRPr="002A341F">
              <w:rPr>
                <w:rFonts w:ascii="Times New Roman" w:eastAsia="Times New Roman" w:hAnsi="Times New Roman"/>
                <w:color w:val="191919"/>
                <w:sz w:val="24"/>
                <w:szCs w:val="24"/>
              </w:rPr>
              <w:softHyphen/>
              <w:t>ются упражнения, лабораторно-практические и практические работы.</w:t>
            </w:r>
          </w:p>
          <w:p w:rsidR="00D72C75" w:rsidRPr="002A341F" w:rsidRDefault="00D72C75" w:rsidP="004E573F">
            <w:pPr>
              <w:shd w:val="clear" w:color="auto" w:fill="FFFFFF"/>
              <w:spacing w:line="240" w:lineRule="exact"/>
              <w:ind w:firstLine="398"/>
              <w:jc w:val="both"/>
              <w:rPr>
                <w:rFonts w:ascii="Times New Roman" w:hAnsi="Times New Roman"/>
                <w:sz w:val="24"/>
                <w:szCs w:val="24"/>
              </w:rPr>
            </w:pPr>
            <w:r w:rsidRPr="002A341F">
              <w:rPr>
                <w:rFonts w:ascii="Times New Roman" w:eastAsia="Times New Roman" w:hAnsi="Times New Roman"/>
                <w:color w:val="191919"/>
                <w:sz w:val="24"/>
                <w:szCs w:val="24"/>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w:t>
            </w:r>
            <w:r w:rsidRPr="002A341F">
              <w:rPr>
                <w:rFonts w:ascii="Times New Roman" w:eastAsia="Times New Roman" w:hAnsi="Times New Roman"/>
                <w:color w:val="191919"/>
                <w:sz w:val="24"/>
                <w:szCs w:val="24"/>
              </w:rPr>
              <w:softHyphen/>
              <w:t>го года обучения. Однако методически возможно построение годового учебного плана занятий с введением творческой, про</w:t>
            </w:r>
            <w:r w:rsidRPr="002A341F">
              <w:rPr>
                <w:rFonts w:ascii="Times New Roman" w:eastAsia="Times New Roman" w:hAnsi="Times New Roman"/>
                <w:color w:val="191919"/>
                <w:sz w:val="24"/>
                <w:szCs w:val="24"/>
              </w:rPr>
              <w:softHyphen/>
              <w:t>ектной деятельности с начала учебного года.</w:t>
            </w:r>
          </w:p>
          <w:p w:rsidR="00D72C75" w:rsidRPr="002A341F" w:rsidRDefault="00D72C75" w:rsidP="004E573F">
            <w:pPr>
              <w:shd w:val="clear" w:color="auto" w:fill="FFFFFF"/>
              <w:spacing w:line="240" w:lineRule="exact"/>
              <w:ind w:firstLine="398"/>
              <w:jc w:val="both"/>
              <w:rPr>
                <w:rFonts w:ascii="Times New Roman" w:hAnsi="Times New Roman"/>
                <w:sz w:val="24"/>
                <w:szCs w:val="24"/>
              </w:rPr>
            </w:pPr>
            <w:r w:rsidRPr="002A341F">
              <w:rPr>
                <w:rFonts w:ascii="Times New Roman" w:eastAsia="Times New Roman" w:hAnsi="Times New Roman"/>
                <w:color w:val="191919"/>
                <w:sz w:val="24"/>
                <w:szCs w:val="24"/>
              </w:rPr>
              <w:t>При организации творческой, проектной деятельности обу</w:t>
            </w:r>
            <w:r w:rsidRPr="002A341F">
              <w:rPr>
                <w:rFonts w:ascii="Times New Roman" w:eastAsia="Times New Roman" w:hAnsi="Times New Roman"/>
                <w:color w:val="191919"/>
                <w:sz w:val="24"/>
                <w:szCs w:val="24"/>
              </w:rPr>
              <w:softHyphen/>
              <w:t>чающихся необходимо акцентировать их внимание на потреби</w:t>
            </w:r>
            <w:r w:rsidRPr="002A341F">
              <w:rPr>
                <w:rFonts w:ascii="Times New Roman" w:eastAsia="Times New Roman" w:hAnsi="Times New Roman"/>
                <w:color w:val="191919"/>
                <w:sz w:val="24"/>
                <w:szCs w:val="24"/>
              </w:rPr>
              <w:softHyphen/>
              <w:t>тельском назначении и стоимости продукта труда — изделия, ко</w:t>
            </w:r>
            <w:r w:rsidRPr="002A341F">
              <w:rPr>
                <w:rFonts w:ascii="Times New Roman" w:eastAsia="Times New Roman" w:hAnsi="Times New Roman"/>
                <w:color w:val="191919"/>
                <w:sz w:val="24"/>
                <w:szCs w:val="24"/>
              </w:rPr>
              <w:softHyphen/>
              <w:t>торое они выбирают в качестве объекта проектирования и изго</w:t>
            </w:r>
            <w:r w:rsidRPr="002A341F">
              <w:rPr>
                <w:rFonts w:ascii="Times New Roman" w:eastAsia="Times New Roman" w:hAnsi="Times New Roman"/>
                <w:color w:val="191919"/>
                <w:sz w:val="24"/>
                <w:szCs w:val="24"/>
              </w:rPr>
              <w:softHyphen/>
              <w:t>товления. Учитель должен помочь школьникам выбрать такой объект для творческого проектирования (в соответствии с имею</w:t>
            </w:r>
            <w:r w:rsidRPr="002A341F">
              <w:rPr>
                <w:rFonts w:ascii="Times New Roman" w:eastAsia="Times New Roman" w:hAnsi="Times New Roman"/>
                <w:color w:val="191919"/>
                <w:sz w:val="24"/>
                <w:szCs w:val="24"/>
              </w:rPr>
              <w:softHyphen/>
              <w:t>щимися возможностями), который обеспечил бы охват максимума</w:t>
            </w:r>
          </w:p>
          <w:p w:rsidR="00D72C75" w:rsidRPr="002A341F" w:rsidRDefault="00D72C75" w:rsidP="004E573F">
            <w:pPr>
              <w:shd w:val="clear" w:color="auto" w:fill="FFFFFF"/>
              <w:spacing w:line="240" w:lineRule="exact"/>
              <w:ind w:right="5"/>
              <w:jc w:val="both"/>
              <w:rPr>
                <w:rFonts w:ascii="Times New Roman" w:hAnsi="Times New Roman"/>
                <w:sz w:val="24"/>
                <w:szCs w:val="24"/>
              </w:rPr>
            </w:pPr>
            <w:r w:rsidRPr="002A341F">
              <w:rPr>
                <w:rFonts w:ascii="Times New Roman" w:eastAsia="Times New Roman" w:hAnsi="Times New Roman"/>
                <w:color w:val="191919"/>
                <w:sz w:val="24"/>
                <w:szCs w:val="24"/>
              </w:rPr>
              <w:t>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D72C75" w:rsidRPr="002A341F" w:rsidRDefault="00D72C75" w:rsidP="004E573F">
            <w:pPr>
              <w:shd w:val="clear" w:color="auto" w:fill="FFFFFF"/>
              <w:spacing w:line="240" w:lineRule="exact"/>
              <w:ind w:right="5" w:firstLine="394"/>
              <w:jc w:val="both"/>
              <w:rPr>
                <w:rFonts w:ascii="Times New Roman" w:hAnsi="Times New Roman"/>
                <w:sz w:val="24"/>
                <w:szCs w:val="24"/>
              </w:rPr>
            </w:pPr>
            <w:r w:rsidRPr="002A341F">
              <w:rPr>
                <w:rFonts w:ascii="Times New Roman" w:eastAsia="Times New Roman" w:hAnsi="Times New Roman"/>
                <w:color w:val="191919"/>
                <w:sz w:val="24"/>
                <w:szCs w:val="24"/>
              </w:rPr>
              <w:t>Для более глубокого освоения предмета «Технология» сле</w:t>
            </w:r>
            <w:r w:rsidRPr="002A341F">
              <w:rPr>
                <w:rFonts w:ascii="Times New Roman" w:eastAsia="Times New Roman" w:hAnsi="Times New Roman"/>
                <w:color w:val="191919"/>
                <w:sz w:val="24"/>
                <w:szCs w:val="24"/>
              </w:rPr>
              <w:softHyphen/>
              <w:t>дует организовать для учащихся летнюю технологическую прак</w:t>
            </w:r>
            <w:r w:rsidRPr="002A341F">
              <w:rPr>
                <w:rFonts w:ascii="Times New Roman" w:eastAsia="Times New Roman" w:hAnsi="Times New Roman"/>
                <w:color w:val="191919"/>
                <w:sz w:val="24"/>
                <w:szCs w:val="24"/>
              </w:rPr>
              <w:softHyphen/>
              <w:t>тику за счёт времени из компонента образовательного учрежде</w:t>
            </w:r>
            <w:r w:rsidRPr="002A341F">
              <w:rPr>
                <w:rFonts w:ascii="Times New Roman" w:eastAsia="Times New Roman" w:hAnsi="Times New Roman"/>
                <w:color w:val="191919"/>
                <w:sz w:val="24"/>
                <w:szCs w:val="24"/>
              </w:rPr>
              <w:softHyphen/>
              <w:t>ния. В период практики учащиеся под руководством учителя могут выполнять посильный ремонт учебных приборов и нагляд</w:t>
            </w:r>
            <w:r w:rsidRPr="002A341F">
              <w:rPr>
                <w:rFonts w:ascii="Times New Roman" w:eastAsia="Times New Roman" w:hAnsi="Times New Roman"/>
                <w:color w:val="191919"/>
                <w:sz w:val="24"/>
                <w:szCs w:val="24"/>
              </w:rPr>
              <w:softHyphen/>
              <w:t>ных пособий, классного оборудования, школьных помещений, санитарно-технических коммуникаций и др.</w:t>
            </w:r>
          </w:p>
          <w:p w:rsidR="00D72C75" w:rsidRPr="002A341F" w:rsidRDefault="00D72C75" w:rsidP="004E573F">
            <w:pPr>
              <w:shd w:val="clear" w:color="auto" w:fill="FFFFFF"/>
              <w:spacing w:line="240" w:lineRule="exact"/>
              <w:ind w:right="5" w:firstLine="394"/>
              <w:jc w:val="both"/>
              <w:rPr>
                <w:rFonts w:ascii="Times New Roman" w:hAnsi="Times New Roman"/>
                <w:sz w:val="24"/>
                <w:szCs w:val="24"/>
              </w:rPr>
            </w:pPr>
            <w:r w:rsidRPr="002A341F">
              <w:rPr>
                <w:rFonts w:ascii="Times New Roman" w:eastAsia="Times New Roman" w:hAnsi="Times New Roman"/>
                <w:color w:val="191919"/>
                <w:sz w:val="24"/>
                <w:szCs w:val="24"/>
              </w:rPr>
              <w:t>Обучение технологии предполагает широкое использова</w:t>
            </w:r>
            <w:r w:rsidRPr="002A341F">
              <w:rPr>
                <w:rFonts w:ascii="Times New Roman" w:eastAsia="Times New Roman" w:hAnsi="Times New Roman"/>
                <w:color w:val="191919"/>
                <w:sz w:val="24"/>
                <w:szCs w:val="24"/>
              </w:rPr>
              <w:softHyphen/>
              <w:t xml:space="preserve">ние межпредметных связей. Это связи с </w:t>
            </w:r>
            <w:r w:rsidRPr="002A341F">
              <w:rPr>
                <w:rFonts w:ascii="Times New Roman" w:eastAsia="Times New Roman" w:hAnsi="Times New Roman"/>
                <w:i/>
                <w:iCs/>
                <w:color w:val="191919"/>
                <w:sz w:val="24"/>
                <w:szCs w:val="24"/>
              </w:rPr>
              <w:t xml:space="preserve">алгеброй </w:t>
            </w:r>
            <w:r w:rsidRPr="002A341F">
              <w:rPr>
                <w:rFonts w:ascii="Times New Roman" w:eastAsia="Times New Roman" w:hAnsi="Times New Roman"/>
                <w:color w:val="191919"/>
                <w:sz w:val="24"/>
                <w:szCs w:val="24"/>
              </w:rPr>
              <w:t xml:space="preserve">и </w:t>
            </w:r>
            <w:r w:rsidRPr="002A341F">
              <w:rPr>
                <w:rFonts w:ascii="Times New Roman" w:eastAsia="Times New Roman" w:hAnsi="Times New Roman"/>
                <w:i/>
                <w:iCs/>
                <w:color w:val="191919"/>
                <w:sz w:val="24"/>
                <w:szCs w:val="24"/>
              </w:rPr>
              <w:t xml:space="preserve">геометрией </w:t>
            </w:r>
            <w:r w:rsidRPr="002A341F">
              <w:rPr>
                <w:rFonts w:ascii="Times New Roman" w:eastAsia="Times New Roman" w:hAnsi="Times New Roman"/>
                <w:color w:val="191919"/>
                <w:sz w:val="24"/>
                <w:szCs w:val="24"/>
              </w:rPr>
              <w:t xml:space="preserve">при проведении расчётных операций и графических построений; с </w:t>
            </w:r>
            <w:r w:rsidRPr="002A341F">
              <w:rPr>
                <w:rFonts w:ascii="Times New Roman" w:eastAsia="Times New Roman" w:hAnsi="Times New Roman"/>
                <w:i/>
                <w:iCs/>
                <w:color w:val="191919"/>
                <w:sz w:val="24"/>
                <w:szCs w:val="24"/>
              </w:rPr>
              <w:t xml:space="preserve">химией </w:t>
            </w:r>
            <w:r w:rsidRPr="002A341F">
              <w:rPr>
                <w:rFonts w:ascii="Times New Roman" w:eastAsia="Times New Roman" w:hAnsi="Times New Roman"/>
                <w:color w:val="191919"/>
                <w:sz w:val="24"/>
                <w:szCs w:val="24"/>
              </w:rPr>
              <w:t>при изучении свойств конструкционных и текстиль</w:t>
            </w:r>
            <w:r w:rsidRPr="002A341F">
              <w:rPr>
                <w:rFonts w:ascii="Times New Roman" w:eastAsia="Times New Roman" w:hAnsi="Times New Roman"/>
                <w:color w:val="191919"/>
                <w:sz w:val="24"/>
                <w:szCs w:val="24"/>
              </w:rPr>
              <w:softHyphen/>
              <w:t xml:space="preserve">ных материалов, пищевых продуктов; с </w:t>
            </w:r>
            <w:r w:rsidRPr="002A341F">
              <w:rPr>
                <w:rFonts w:ascii="Times New Roman" w:eastAsia="Times New Roman" w:hAnsi="Times New Roman"/>
                <w:i/>
                <w:iCs/>
                <w:color w:val="191919"/>
                <w:sz w:val="24"/>
                <w:szCs w:val="24"/>
              </w:rPr>
              <w:t xml:space="preserve">физикой </w:t>
            </w:r>
            <w:r w:rsidRPr="002A341F">
              <w:rPr>
                <w:rFonts w:ascii="Times New Roman" w:eastAsia="Times New Roman" w:hAnsi="Times New Roman"/>
                <w:color w:val="191919"/>
                <w:sz w:val="24"/>
                <w:szCs w:val="24"/>
              </w:rPr>
              <w:t>при изучении механических характеристик материалов, устройства и принци</w:t>
            </w:r>
            <w:r w:rsidRPr="002A341F">
              <w:rPr>
                <w:rFonts w:ascii="Times New Roman" w:eastAsia="Times New Roman" w:hAnsi="Times New Roman"/>
                <w:color w:val="191919"/>
                <w:sz w:val="24"/>
                <w:szCs w:val="24"/>
              </w:rPr>
              <w:softHyphen/>
              <w:t xml:space="preserve">пов работы машин, механизмов приборов, видов современных технологий; с </w:t>
            </w:r>
            <w:r w:rsidRPr="002A341F">
              <w:rPr>
                <w:rFonts w:ascii="Times New Roman" w:eastAsia="Times New Roman" w:hAnsi="Times New Roman"/>
                <w:i/>
                <w:iCs/>
                <w:color w:val="191919"/>
                <w:sz w:val="24"/>
                <w:szCs w:val="24"/>
              </w:rPr>
              <w:t xml:space="preserve">историей </w:t>
            </w:r>
            <w:r w:rsidRPr="002A341F">
              <w:rPr>
                <w:rFonts w:ascii="Times New Roman" w:eastAsia="Times New Roman" w:hAnsi="Times New Roman"/>
                <w:color w:val="191919"/>
                <w:sz w:val="24"/>
                <w:szCs w:val="24"/>
              </w:rPr>
              <w:t xml:space="preserve">и </w:t>
            </w:r>
            <w:r w:rsidRPr="002A341F">
              <w:rPr>
                <w:rFonts w:ascii="Times New Roman" w:eastAsia="Times New Roman" w:hAnsi="Times New Roman"/>
                <w:i/>
                <w:iCs/>
                <w:color w:val="191919"/>
                <w:sz w:val="24"/>
                <w:szCs w:val="24"/>
              </w:rPr>
              <w:t xml:space="preserve">искусством </w:t>
            </w:r>
            <w:r w:rsidRPr="002A341F">
              <w:rPr>
                <w:rFonts w:ascii="Times New Roman" w:eastAsia="Times New Roman" w:hAnsi="Times New Roman"/>
                <w:color w:val="191919"/>
                <w:sz w:val="24"/>
                <w:szCs w:val="24"/>
              </w:rPr>
              <w:t>при изучении техноло</w:t>
            </w:r>
            <w:r w:rsidRPr="002A341F">
              <w:rPr>
                <w:rFonts w:ascii="Times New Roman" w:eastAsia="Times New Roman" w:hAnsi="Times New Roman"/>
                <w:color w:val="191919"/>
                <w:sz w:val="24"/>
                <w:szCs w:val="24"/>
              </w:rPr>
              <w:softHyphen/>
              <w:t>гий художественно-прикладной обработки материалов. При этом возможно проведение интегрированных занятий в рамках отдель</w:t>
            </w:r>
            <w:r w:rsidRPr="002A341F">
              <w:rPr>
                <w:rFonts w:ascii="Times New Roman" w:eastAsia="Times New Roman" w:hAnsi="Times New Roman"/>
                <w:color w:val="191919"/>
                <w:sz w:val="24"/>
                <w:szCs w:val="24"/>
              </w:rPr>
              <w:softHyphen/>
              <w:t>ных разделов.</w:t>
            </w:r>
          </w:p>
          <w:p w:rsidR="00D72C75" w:rsidRPr="002A341F" w:rsidRDefault="00D72C75" w:rsidP="004E573F">
            <w:pPr>
              <w:shd w:val="clear" w:color="auto" w:fill="FFFFFF"/>
              <w:spacing w:before="403" w:line="278" w:lineRule="exact"/>
              <w:ind w:left="1133"/>
              <w:rPr>
                <w:rFonts w:ascii="Times New Roman" w:hAnsi="Times New Roman"/>
                <w:sz w:val="24"/>
                <w:szCs w:val="24"/>
              </w:rPr>
            </w:pPr>
            <w:r w:rsidRPr="002A341F">
              <w:rPr>
                <w:rFonts w:ascii="Times New Roman" w:eastAsia="Times New Roman" w:hAnsi="Times New Roman"/>
                <w:b/>
                <w:bCs/>
                <w:color w:val="191919"/>
                <w:sz w:val="24"/>
                <w:szCs w:val="24"/>
                <w:u w:val="single"/>
              </w:rPr>
              <w:t>Место предмета «Технология» в базисном учебном плане</w:t>
            </w:r>
          </w:p>
          <w:p w:rsidR="00D72C75" w:rsidRPr="002A341F" w:rsidRDefault="00D72C75" w:rsidP="004E573F">
            <w:pPr>
              <w:shd w:val="clear" w:color="auto" w:fill="FFFFFF"/>
              <w:spacing w:before="211" w:line="240" w:lineRule="exact"/>
              <w:ind w:firstLine="394"/>
              <w:jc w:val="both"/>
              <w:rPr>
                <w:rFonts w:ascii="Times New Roman" w:hAnsi="Times New Roman"/>
                <w:sz w:val="24"/>
                <w:szCs w:val="24"/>
              </w:rPr>
            </w:pPr>
            <w:r w:rsidRPr="002A341F">
              <w:rPr>
                <w:rFonts w:ascii="Times New Roman" w:eastAsia="Times New Roman" w:hAnsi="Times New Roman"/>
                <w:color w:val="191919"/>
                <w:sz w:val="24"/>
                <w:szCs w:val="24"/>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r w:rsidRPr="002A341F">
              <w:rPr>
                <w:rFonts w:ascii="Times New Roman" w:eastAsia="Times New Roman" w:hAnsi="Times New Roman"/>
                <w:color w:val="191919"/>
                <w:sz w:val="24"/>
                <w:szCs w:val="24"/>
              </w:rPr>
              <w:softHyphen/>
              <w:t>ственной, созданной людьми среды техники и технологий, на</w:t>
            </w:r>
            <w:r w:rsidRPr="002A341F">
              <w:rPr>
                <w:rFonts w:ascii="Times New Roman" w:eastAsia="Times New Roman" w:hAnsi="Times New Roman"/>
                <w:color w:val="191919"/>
                <w:sz w:val="24"/>
                <w:szCs w:val="24"/>
              </w:rPr>
              <w:softHyphen/>
              <w:t>зываемой техносферой и являющейся главной составляющей окружающей человека действительности.</w:t>
            </w:r>
          </w:p>
          <w:p w:rsidR="00D72C75" w:rsidRDefault="00D72C75" w:rsidP="004E573F">
            <w:pPr>
              <w:shd w:val="clear" w:color="auto" w:fill="FFFFFF"/>
              <w:spacing w:line="240" w:lineRule="exact"/>
              <w:ind w:right="5" w:firstLine="394"/>
              <w:jc w:val="both"/>
              <w:rPr>
                <w:rFonts w:ascii="Times New Roman" w:eastAsia="Times New Roman" w:hAnsi="Times New Roman"/>
                <w:color w:val="000000"/>
                <w:spacing w:val="-3"/>
                <w:sz w:val="24"/>
                <w:szCs w:val="24"/>
              </w:rPr>
            </w:pPr>
            <w:r w:rsidRPr="002A341F">
              <w:rPr>
                <w:rFonts w:ascii="Times New Roman" w:eastAsia="Times New Roman" w:hAnsi="Times New Roman"/>
                <w:color w:val="191919"/>
                <w:sz w:val="24"/>
                <w:szCs w:val="24"/>
              </w:rPr>
              <w:t>Базисный учебный план образовательного учреждения на эта</w:t>
            </w:r>
            <w:r w:rsidRPr="002A341F">
              <w:rPr>
                <w:rFonts w:ascii="Times New Roman" w:eastAsia="Times New Roman" w:hAnsi="Times New Roman"/>
                <w:color w:val="191919"/>
                <w:sz w:val="24"/>
                <w:szCs w:val="24"/>
              </w:rPr>
              <w:softHyphen/>
              <w:t>пе основного общего образования должен включать 204 учебных часа для обязательного изучения каждого направления образова</w:t>
            </w:r>
            <w:r w:rsidRPr="002A341F">
              <w:rPr>
                <w:rFonts w:ascii="Times New Roman" w:eastAsia="Times New Roman" w:hAnsi="Times New Roman"/>
                <w:color w:val="191919"/>
                <w:spacing w:val="-8"/>
                <w:sz w:val="24"/>
                <w:szCs w:val="24"/>
              </w:rPr>
              <w:t>тельной области «Технология». В том числе: в 5 и 6</w:t>
            </w:r>
            <w:r>
              <w:rPr>
                <w:rFonts w:ascii="Times New Roman" w:eastAsia="Times New Roman" w:hAnsi="Times New Roman"/>
                <w:color w:val="191919"/>
                <w:spacing w:val="-8"/>
                <w:sz w:val="24"/>
                <w:szCs w:val="24"/>
              </w:rPr>
              <w:t>-7</w:t>
            </w:r>
            <w:r w:rsidRPr="002A341F">
              <w:rPr>
                <w:rFonts w:ascii="Times New Roman" w:eastAsia="Times New Roman" w:hAnsi="Times New Roman"/>
                <w:color w:val="191919"/>
                <w:spacing w:val="-8"/>
                <w:sz w:val="24"/>
                <w:szCs w:val="24"/>
              </w:rPr>
              <w:t xml:space="preserve"> классах — 68 ч </w:t>
            </w:r>
            <w:r>
              <w:rPr>
                <w:rFonts w:ascii="Times New Roman" w:eastAsia="Times New Roman" w:hAnsi="Times New Roman"/>
                <w:color w:val="191919"/>
                <w:spacing w:val="-5"/>
                <w:sz w:val="24"/>
                <w:szCs w:val="24"/>
              </w:rPr>
              <w:t xml:space="preserve">из расчёта 2 ч в неделю; в </w:t>
            </w:r>
            <w:r w:rsidRPr="002A341F">
              <w:rPr>
                <w:rFonts w:ascii="Times New Roman" w:eastAsia="Times New Roman" w:hAnsi="Times New Roman"/>
                <w:color w:val="191919"/>
                <w:spacing w:val="-5"/>
                <w:sz w:val="24"/>
                <w:szCs w:val="24"/>
              </w:rPr>
              <w:t xml:space="preserve"> 8 классах — 34 ч из расчёта 1 ч в не</w:t>
            </w:r>
            <w:r w:rsidRPr="002A341F">
              <w:rPr>
                <w:rFonts w:ascii="Times New Roman" w:eastAsia="Times New Roman" w:hAnsi="Times New Roman"/>
                <w:color w:val="191919"/>
                <w:spacing w:val="-5"/>
                <w:sz w:val="24"/>
                <w:szCs w:val="24"/>
              </w:rPr>
              <w:softHyphen/>
            </w:r>
            <w:r w:rsidRPr="002A341F">
              <w:rPr>
                <w:rFonts w:ascii="Times New Roman" w:eastAsia="Times New Roman" w:hAnsi="Times New Roman"/>
                <w:color w:val="191919"/>
                <w:sz w:val="24"/>
                <w:szCs w:val="24"/>
              </w:rPr>
              <w:t>делю, но из компонента образовательного учреждения выделено  дополнительное время для обучения технологии,  поэтому</w:t>
            </w:r>
            <w:r w:rsidRPr="002A341F">
              <w:rPr>
                <w:rFonts w:ascii="Times New Roman" w:eastAsia="Times New Roman" w:hAnsi="Times New Roman"/>
                <w:color w:val="191919"/>
                <w:spacing w:val="-5"/>
                <w:sz w:val="24"/>
                <w:szCs w:val="24"/>
              </w:rPr>
              <w:t xml:space="preserve"> в 7 - 2 часа и 8 классах — 1 час  в не</w:t>
            </w:r>
            <w:r w:rsidRPr="002A341F">
              <w:rPr>
                <w:rFonts w:ascii="Times New Roman" w:eastAsia="Times New Roman" w:hAnsi="Times New Roman"/>
                <w:color w:val="191919"/>
                <w:spacing w:val="-5"/>
                <w:sz w:val="24"/>
                <w:szCs w:val="24"/>
              </w:rPr>
              <w:softHyphen/>
            </w:r>
            <w:r w:rsidRPr="002A341F">
              <w:rPr>
                <w:rFonts w:ascii="Times New Roman" w:eastAsia="Times New Roman" w:hAnsi="Times New Roman"/>
                <w:color w:val="191919"/>
                <w:sz w:val="24"/>
                <w:szCs w:val="24"/>
              </w:rPr>
              <w:t>делю. С учётом</w:t>
            </w:r>
            <w:r w:rsidRPr="002A341F">
              <w:rPr>
                <w:rFonts w:ascii="Times New Roman" w:eastAsia="Times New Roman" w:hAnsi="Times New Roman"/>
                <w:color w:val="000000"/>
                <w:spacing w:val="-4"/>
                <w:sz w:val="24"/>
                <w:szCs w:val="24"/>
              </w:rPr>
              <w:t xml:space="preserve"> местных со</w:t>
            </w:r>
            <w:r w:rsidRPr="002A341F">
              <w:rPr>
                <w:rFonts w:ascii="Times New Roman" w:eastAsia="Times New Roman" w:hAnsi="Times New Roman"/>
                <w:color w:val="000000"/>
                <w:spacing w:val="-4"/>
                <w:sz w:val="24"/>
                <w:szCs w:val="24"/>
              </w:rPr>
              <w:softHyphen/>
            </w:r>
            <w:r w:rsidRPr="002A341F">
              <w:rPr>
                <w:rFonts w:ascii="Times New Roman" w:eastAsia="Times New Roman" w:hAnsi="Times New Roman"/>
                <w:color w:val="000000"/>
                <w:spacing w:val="-3"/>
                <w:sz w:val="24"/>
                <w:szCs w:val="24"/>
              </w:rPr>
              <w:t>циально-экономических условий изучение раздела «Кулинария», целесообразнее изучать в начале учебного года (1 четверть).</w:t>
            </w:r>
          </w:p>
          <w:p w:rsidR="00D72C75" w:rsidRPr="009D07FC" w:rsidRDefault="00D72C75" w:rsidP="004E573F">
            <w:pPr>
              <w:pStyle w:val="a5"/>
              <w:rPr>
                <w:u w:val="single"/>
              </w:rPr>
            </w:pPr>
            <w:r w:rsidRPr="009D07FC">
              <w:rPr>
                <w:u w:val="single"/>
              </w:rPr>
              <w:t xml:space="preserve">С 1сентября-по15 октября и с15 апреля по 31 мая сельхоз труд ведёт ТаракановаО,И. </w:t>
            </w:r>
          </w:p>
          <w:p w:rsidR="00D72C75" w:rsidRPr="002A341F" w:rsidRDefault="00D72C75" w:rsidP="004E573F">
            <w:pPr>
              <w:shd w:val="clear" w:color="auto" w:fill="FFFFFF"/>
              <w:spacing w:line="240" w:lineRule="exact"/>
              <w:ind w:right="5" w:firstLine="394"/>
              <w:jc w:val="both"/>
              <w:rPr>
                <w:rFonts w:ascii="Times New Roman" w:hAnsi="Times New Roman"/>
                <w:sz w:val="24"/>
                <w:szCs w:val="24"/>
              </w:rPr>
            </w:pPr>
            <w:r w:rsidRPr="002A341F">
              <w:rPr>
                <w:rFonts w:ascii="Times New Roman" w:eastAsia="Times New Roman" w:hAnsi="Times New Roman"/>
                <w:color w:val="191919"/>
                <w:sz w:val="24"/>
                <w:szCs w:val="24"/>
              </w:rPr>
              <w:t>С учётом общих требований федерального государственно</w:t>
            </w:r>
            <w:r w:rsidRPr="002A341F">
              <w:rPr>
                <w:rFonts w:ascii="Times New Roman" w:eastAsia="Times New Roman" w:hAnsi="Times New Roman"/>
                <w:color w:val="191919"/>
                <w:sz w:val="24"/>
                <w:szCs w:val="24"/>
              </w:rPr>
              <w:softHyphen/>
              <w:t>го образовательного стандарта основного общего образования второго поколения изучение предметной области «Технология» должно обеспечить:</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right="10"/>
              <w:jc w:val="both"/>
              <w:rPr>
                <w:rFonts w:ascii="Times New Roman" w:hAnsi="Times New Roman"/>
                <w:color w:val="6E6E6E"/>
                <w:sz w:val="24"/>
                <w:szCs w:val="24"/>
              </w:rPr>
            </w:pPr>
            <w:r w:rsidRPr="002A341F">
              <w:rPr>
                <w:rFonts w:ascii="Times New Roman" w:eastAsia="Times New Roman" w:hAnsi="Times New Roman"/>
                <w:color w:val="191919"/>
                <w:sz w:val="24"/>
                <w:szCs w:val="24"/>
              </w:rPr>
              <w:t>развитие инновационной творческой деятельности обучаю</w:t>
            </w:r>
            <w:r w:rsidRPr="002A341F">
              <w:rPr>
                <w:rFonts w:ascii="Times New Roman" w:eastAsia="Times New Roman" w:hAnsi="Times New Roman"/>
                <w:color w:val="191919"/>
                <w:sz w:val="24"/>
                <w:szCs w:val="24"/>
              </w:rPr>
              <w:softHyphen/>
              <w:t>щихся в процессе решения прикладных учебных задач;</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активное использование знаний, полученных при изуче</w:t>
            </w:r>
            <w:r w:rsidRPr="002A341F">
              <w:rPr>
                <w:rFonts w:ascii="Times New Roman" w:eastAsia="Times New Roman" w:hAnsi="Times New Roman"/>
                <w:color w:val="191919"/>
                <w:sz w:val="24"/>
                <w:szCs w:val="24"/>
              </w:rPr>
              <w:softHyphen/>
              <w:t>нии других учебных предметов, и сформированных универ</w:t>
            </w:r>
            <w:r w:rsidRPr="002A341F">
              <w:rPr>
                <w:rFonts w:ascii="Times New Roman" w:eastAsia="Times New Roman" w:hAnsi="Times New Roman"/>
                <w:color w:val="191919"/>
                <w:sz w:val="24"/>
                <w:szCs w:val="24"/>
              </w:rPr>
              <w:softHyphen/>
              <w:t>сальных учебных действий;</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совершенствование умений осуществлять учебно-исследо</w:t>
            </w:r>
            <w:r w:rsidRPr="002A341F">
              <w:rPr>
                <w:rFonts w:ascii="Times New Roman" w:eastAsia="Times New Roman" w:hAnsi="Times New Roman"/>
                <w:color w:val="191919"/>
                <w:sz w:val="24"/>
                <w:szCs w:val="24"/>
              </w:rPr>
              <w:softHyphen/>
              <w:t>вательскую и проектную деятельность;</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формирование представлений о социальных и этических аспектах научно-технического прогресса;</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формирование способности придавать экологическую на</w:t>
            </w:r>
            <w:r w:rsidRPr="002A341F">
              <w:rPr>
                <w:rFonts w:ascii="Times New Roman" w:eastAsia="Times New Roman" w:hAnsi="Times New Roman"/>
                <w:color w:val="191919"/>
                <w:sz w:val="24"/>
                <w:szCs w:val="24"/>
              </w:rPr>
              <w:softHyphen/>
              <w:t>правленность любой деятельности, проекту; демонстрировать экологическое мышление в разных формах деятельности.</w:t>
            </w:r>
          </w:p>
          <w:p w:rsidR="00D72C75" w:rsidRPr="002A341F" w:rsidRDefault="00D72C75" w:rsidP="004E573F">
            <w:pPr>
              <w:shd w:val="clear" w:color="auto" w:fill="FFFFFF"/>
              <w:spacing w:before="403" w:line="278" w:lineRule="exact"/>
              <w:ind w:left="1133" w:right="422"/>
              <w:rPr>
                <w:rFonts w:ascii="Times New Roman" w:hAnsi="Times New Roman"/>
                <w:sz w:val="24"/>
                <w:szCs w:val="24"/>
              </w:rPr>
            </w:pPr>
            <w:r w:rsidRPr="002A341F">
              <w:rPr>
                <w:rFonts w:ascii="Times New Roman" w:eastAsia="Times New Roman" w:hAnsi="Times New Roman"/>
                <w:b/>
                <w:bCs/>
                <w:color w:val="191919"/>
                <w:sz w:val="24"/>
                <w:szCs w:val="24"/>
                <w:u w:val="single"/>
              </w:rPr>
              <w:t>Ценностные ориентиры содержания предмета «Технология»</w:t>
            </w:r>
          </w:p>
          <w:p w:rsidR="00D72C75" w:rsidRPr="002A341F" w:rsidRDefault="00D72C75" w:rsidP="004E573F">
            <w:pPr>
              <w:shd w:val="clear" w:color="auto" w:fill="FFFFFF"/>
              <w:spacing w:before="211" w:line="240" w:lineRule="exact"/>
              <w:ind w:firstLine="398"/>
              <w:jc w:val="both"/>
              <w:rPr>
                <w:rFonts w:ascii="Times New Roman" w:hAnsi="Times New Roman"/>
                <w:sz w:val="24"/>
                <w:szCs w:val="24"/>
              </w:rPr>
            </w:pPr>
            <w:r w:rsidRPr="002A341F">
              <w:rPr>
                <w:rFonts w:ascii="Times New Roman" w:eastAsia="Times New Roman" w:hAnsi="Times New Roman"/>
                <w:color w:val="191919"/>
                <w:sz w:val="24"/>
                <w:szCs w:val="24"/>
              </w:rPr>
              <w:t>Программа предусматривает формирование у обучающихся общеучебных умений и навыков, универсальных способов дея</w:t>
            </w:r>
            <w:r w:rsidRPr="002A341F">
              <w:rPr>
                <w:rFonts w:ascii="Times New Roman" w:eastAsia="Times New Roman" w:hAnsi="Times New Roman"/>
                <w:color w:val="191919"/>
                <w:sz w:val="24"/>
                <w:szCs w:val="24"/>
              </w:rPr>
              <w:softHyphen/>
              <w:t>тельности и ключевых компетенций.</w:t>
            </w:r>
          </w:p>
          <w:p w:rsidR="00D72C75" w:rsidRPr="002A341F" w:rsidRDefault="00D72C75" w:rsidP="004E573F">
            <w:pPr>
              <w:shd w:val="clear" w:color="auto" w:fill="FFFFFF"/>
              <w:spacing w:line="240" w:lineRule="exact"/>
              <w:ind w:left="398"/>
              <w:rPr>
                <w:rFonts w:ascii="Times New Roman" w:hAnsi="Times New Roman"/>
                <w:sz w:val="24"/>
                <w:szCs w:val="24"/>
              </w:rPr>
            </w:pPr>
            <w:r w:rsidRPr="002A341F">
              <w:rPr>
                <w:rFonts w:ascii="Times New Roman" w:eastAsia="Times New Roman" w:hAnsi="Times New Roman"/>
                <w:color w:val="191919"/>
                <w:sz w:val="24"/>
                <w:szCs w:val="24"/>
              </w:rPr>
              <w:t>В результате обучения учащиеся овладеют:</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умениями ориентироваться в мире профессий, оценивать свои профессиональные интересы и склонности к изучае</w:t>
            </w:r>
            <w:r w:rsidRPr="002A341F">
              <w:rPr>
                <w:rFonts w:ascii="Times New Roman" w:eastAsia="Times New Roman" w:hAnsi="Times New Roman"/>
                <w:color w:val="191919"/>
                <w:sz w:val="24"/>
                <w:szCs w:val="24"/>
              </w:rPr>
              <w:softHyphen/>
              <w:t>мым видам трудовой деятельности, составлять жизненные и профессиональные планы;</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навыками применения распространённых ручных инстру</w:t>
            </w:r>
            <w:r w:rsidRPr="002A341F">
              <w:rPr>
                <w:rFonts w:ascii="Times New Roman" w:eastAsia="Times New Roman" w:hAnsi="Times New Roman"/>
                <w:color w:val="191919"/>
                <w:sz w:val="24"/>
                <w:szCs w:val="24"/>
              </w:rPr>
              <w:softHyphen/>
              <w:t>ментов и приспособлений, бытовых электрических приборов; планирования бюджета домашнего хозяйства; культуры тру</w:t>
            </w:r>
            <w:r w:rsidRPr="002A341F">
              <w:rPr>
                <w:rFonts w:ascii="Times New Roman" w:eastAsia="Times New Roman" w:hAnsi="Times New Roman"/>
                <w:color w:val="191919"/>
                <w:sz w:val="24"/>
                <w:szCs w:val="24"/>
              </w:rPr>
              <w:softHyphen/>
              <w:t>да, уважительного отношения к труду и результатам труда.</w:t>
            </w:r>
          </w:p>
          <w:p w:rsidR="00D72C75" w:rsidRPr="002A341F" w:rsidRDefault="00D72C75" w:rsidP="004E573F">
            <w:pPr>
              <w:shd w:val="clear" w:color="auto" w:fill="FFFFFF"/>
              <w:spacing w:line="240" w:lineRule="exact"/>
              <w:rPr>
                <w:rFonts w:ascii="Times New Roman" w:hAnsi="Times New Roman"/>
                <w:sz w:val="24"/>
                <w:szCs w:val="24"/>
              </w:rPr>
            </w:pPr>
            <w:r w:rsidRPr="002A341F">
              <w:rPr>
                <w:rFonts w:ascii="Times New Roman" w:eastAsia="Times New Roman" w:hAnsi="Times New Roman"/>
                <w:color w:val="191919"/>
                <w:sz w:val="24"/>
                <w:szCs w:val="24"/>
              </w:rPr>
              <w:t>В результате изучения технологии обучающийся, независи</w:t>
            </w:r>
            <w:r w:rsidRPr="002A341F">
              <w:rPr>
                <w:rFonts w:ascii="Times New Roman" w:eastAsia="Times New Roman" w:hAnsi="Times New Roman"/>
                <w:color w:val="191919"/>
                <w:sz w:val="24"/>
                <w:szCs w:val="24"/>
              </w:rPr>
              <w:softHyphen/>
              <w:t xml:space="preserve">мо от изучаемого направления, получает возможность </w:t>
            </w:r>
            <w:r w:rsidRPr="002A341F">
              <w:rPr>
                <w:rFonts w:ascii="Times New Roman" w:eastAsia="Times New Roman" w:hAnsi="Times New Roman"/>
                <w:i/>
                <w:iCs/>
                <w:color w:val="191919"/>
                <w:sz w:val="24"/>
                <w:szCs w:val="24"/>
              </w:rPr>
              <w:t>ознакомиться:</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с основными технологическими понятиями и характери</w:t>
            </w:r>
            <w:r w:rsidRPr="002A341F">
              <w:rPr>
                <w:rFonts w:ascii="Times New Roman" w:eastAsia="Times New Roman" w:hAnsi="Times New Roman"/>
                <w:color w:val="191919"/>
                <w:sz w:val="24"/>
                <w:szCs w:val="24"/>
              </w:rPr>
              <w:softHyphen/>
              <w:t>стиками;</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rPr>
                <w:rFonts w:ascii="Times New Roman" w:hAnsi="Times New Roman"/>
                <w:color w:val="6E6E6E"/>
                <w:sz w:val="24"/>
                <w:szCs w:val="24"/>
              </w:rPr>
            </w:pPr>
            <w:r w:rsidRPr="002A341F">
              <w:rPr>
                <w:rFonts w:ascii="Times New Roman" w:eastAsia="Times New Roman" w:hAnsi="Times New Roman"/>
                <w:color w:val="191919"/>
                <w:sz w:val="24"/>
                <w:szCs w:val="24"/>
              </w:rPr>
              <w:t>технологическими свойствами и назначением материалов;</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назначением и устройством применяемых ручных инстру</w:t>
            </w:r>
            <w:r w:rsidRPr="002A341F">
              <w:rPr>
                <w:rFonts w:ascii="Times New Roman" w:eastAsia="Times New Roman" w:hAnsi="Times New Roman"/>
                <w:color w:val="191919"/>
                <w:sz w:val="24"/>
                <w:szCs w:val="24"/>
              </w:rPr>
              <w:softHyphen/>
              <w:t>ментов, приспособлений, машин и оборудования;</w:t>
            </w:r>
          </w:p>
          <w:p w:rsidR="00D72C75" w:rsidRPr="002A341F" w:rsidRDefault="00D72C75" w:rsidP="004E573F">
            <w:pPr>
              <w:rPr>
                <w:rFonts w:ascii="Times New Roman" w:eastAsia="Times New Roman" w:hAnsi="Times New Roman"/>
                <w:color w:val="191919"/>
                <w:sz w:val="24"/>
                <w:szCs w:val="24"/>
              </w:rPr>
            </w:pPr>
            <w:r w:rsidRPr="002A341F">
              <w:rPr>
                <w:rFonts w:ascii="Times New Roman" w:eastAsia="Times New Roman" w:hAnsi="Times New Roman"/>
                <w:color w:val="191919"/>
                <w:sz w:val="24"/>
                <w:szCs w:val="24"/>
              </w:rPr>
              <w:t>видами и назначением бытовой техники, применяемой для повышения производительности домашнего труда;</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видами, приёмами и последовательностью выполнения технологических операций, влиянием различных техноло</w:t>
            </w:r>
            <w:r w:rsidRPr="002A341F">
              <w:rPr>
                <w:rFonts w:ascii="Times New Roman" w:eastAsia="Times New Roman" w:hAnsi="Times New Roman"/>
                <w:color w:val="191919"/>
                <w:sz w:val="24"/>
                <w:szCs w:val="24"/>
              </w:rPr>
              <w:softHyphen/>
              <w:t>гий обработки материалов и получения продукции на окру</w:t>
            </w:r>
            <w:r w:rsidRPr="002A341F">
              <w:rPr>
                <w:rFonts w:ascii="Times New Roman" w:eastAsia="Times New Roman" w:hAnsi="Times New Roman"/>
                <w:color w:val="191919"/>
                <w:sz w:val="24"/>
                <w:szCs w:val="24"/>
              </w:rPr>
              <w:softHyphen/>
              <w:t>жающую среду и здоровье человека;</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профессиями и специальностями, связанными с обработ</w:t>
            </w:r>
            <w:r w:rsidRPr="002A341F">
              <w:rPr>
                <w:rFonts w:ascii="Times New Roman" w:eastAsia="Times New Roman" w:hAnsi="Times New Roman"/>
                <w:color w:val="191919"/>
                <w:sz w:val="24"/>
                <w:szCs w:val="24"/>
              </w:rPr>
              <w:softHyphen/>
              <w:t>кой материалов, созданием изделий из них, получением про</w:t>
            </w:r>
            <w:r w:rsidRPr="002A341F">
              <w:rPr>
                <w:rFonts w:ascii="Times New Roman" w:eastAsia="Times New Roman" w:hAnsi="Times New Roman"/>
                <w:color w:val="191919"/>
                <w:sz w:val="24"/>
                <w:szCs w:val="24"/>
              </w:rPr>
              <w:softHyphen/>
              <w:t>дукции;</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Pr>
                <w:rFonts w:ascii="Times New Roman" w:hAnsi="Times New Roman"/>
                <w:color w:val="6E6E6E"/>
                <w:sz w:val="24"/>
                <w:szCs w:val="24"/>
              </w:rPr>
            </w:pPr>
            <w:r w:rsidRPr="002A341F">
              <w:rPr>
                <w:rFonts w:ascii="Times New Roman" w:eastAsia="Times New Roman" w:hAnsi="Times New Roman"/>
                <w:color w:val="191919"/>
                <w:sz w:val="24"/>
                <w:szCs w:val="24"/>
              </w:rPr>
              <w:t xml:space="preserve">со значением здорового питания для сохранения своего здоровья; </w:t>
            </w:r>
            <w:r w:rsidRPr="002A341F">
              <w:rPr>
                <w:rFonts w:ascii="Times New Roman" w:eastAsia="Times New Roman" w:hAnsi="Times New Roman"/>
                <w:i/>
                <w:iCs/>
                <w:color w:val="191919"/>
                <w:sz w:val="24"/>
                <w:szCs w:val="24"/>
              </w:rPr>
              <w:t>выполнять по установленным нормативам следующие</w:t>
            </w:r>
          </w:p>
          <w:p w:rsidR="00D72C75" w:rsidRPr="002A341F" w:rsidRDefault="00D72C75" w:rsidP="004E573F">
            <w:pPr>
              <w:shd w:val="clear" w:color="auto" w:fill="FFFFFF"/>
              <w:spacing w:line="240" w:lineRule="exact"/>
              <w:rPr>
                <w:rFonts w:ascii="Times New Roman" w:hAnsi="Times New Roman"/>
                <w:sz w:val="24"/>
                <w:szCs w:val="24"/>
              </w:rPr>
            </w:pPr>
            <w:r w:rsidRPr="002A341F">
              <w:rPr>
                <w:rFonts w:ascii="Times New Roman" w:eastAsia="Times New Roman" w:hAnsi="Times New Roman"/>
                <w:i/>
                <w:iCs/>
                <w:color w:val="191919"/>
                <w:sz w:val="24"/>
                <w:szCs w:val="24"/>
              </w:rPr>
              <w:t>трудовые операции и работы:</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Pr>
                <w:rFonts w:ascii="Times New Roman" w:hAnsi="Times New Roman"/>
                <w:color w:val="6E6E6E"/>
                <w:sz w:val="24"/>
                <w:szCs w:val="24"/>
              </w:rPr>
            </w:pPr>
            <w:r w:rsidRPr="002A341F">
              <w:rPr>
                <w:rFonts w:ascii="Times New Roman" w:eastAsia="Times New Roman" w:hAnsi="Times New Roman"/>
                <w:color w:val="191919"/>
                <w:sz w:val="24"/>
                <w:szCs w:val="24"/>
              </w:rPr>
              <w:t>рационально организовывать рабочее место;</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находить необходимую информацию в различных источ</w:t>
            </w:r>
            <w:r w:rsidRPr="002A341F">
              <w:rPr>
                <w:rFonts w:ascii="Times New Roman" w:eastAsia="Times New Roman" w:hAnsi="Times New Roman"/>
                <w:color w:val="191919"/>
                <w:sz w:val="24"/>
                <w:szCs w:val="24"/>
              </w:rPr>
              <w:softHyphen/>
              <w:t>никах;</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применять конструкторскую и технологическую докумен</w:t>
            </w:r>
            <w:r w:rsidRPr="002A341F">
              <w:rPr>
                <w:rFonts w:ascii="Times New Roman" w:eastAsia="Times New Roman" w:hAnsi="Times New Roman"/>
                <w:color w:val="191919"/>
                <w:sz w:val="24"/>
                <w:szCs w:val="24"/>
              </w:rPr>
              <w:softHyphen/>
              <w:t>тацию;</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составлять последовательность выполнения технологи</w:t>
            </w:r>
            <w:r w:rsidRPr="002A341F">
              <w:rPr>
                <w:rFonts w:ascii="Times New Roman" w:eastAsia="Times New Roman" w:hAnsi="Times New Roman"/>
                <w:color w:val="191919"/>
                <w:sz w:val="24"/>
                <w:szCs w:val="24"/>
              </w:rPr>
              <w:softHyphen/>
              <w:t>ческих операций для изготовления изделия, выполнения работ или получения продукта;</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выбирать сырьё, материалы, пищевые продукты, инстру</w:t>
            </w:r>
            <w:r w:rsidRPr="002A341F">
              <w:rPr>
                <w:rFonts w:ascii="Times New Roman" w:eastAsia="Times New Roman" w:hAnsi="Times New Roman"/>
                <w:color w:val="191919"/>
                <w:sz w:val="24"/>
                <w:szCs w:val="24"/>
              </w:rPr>
              <w:softHyphen/>
              <w:t>менты и оборудование для выполнения работ;</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Pr>
                <w:rFonts w:ascii="Times New Roman" w:hAnsi="Times New Roman"/>
                <w:color w:val="6E6E6E"/>
                <w:sz w:val="24"/>
                <w:szCs w:val="24"/>
              </w:rPr>
            </w:pPr>
            <w:r w:rsidRPr="002A341F">
              <w:rPr>
                <w:rFonts w:ascii="Times New Roman" w:eastAsia="Times New Roman" w:hAnsi="Times New Roman"/>
                <w:color w:val="191919"/>
                <w:sz w:val="24"/>
                <w:szCs w:val="24"/>
              </w:rPr>
              <w:t>конструировать, моделировать, изготавливать изделия;</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выполнять по заданным критериям технологические опе</w:t>
            </w:r>
            <w:r w:rsidRPr="002A341F">
              <w:rPr>
                <w:rFonts w:ascii="Times New Roman" w:eastAsia="Times New Roman" w:hAnsi="Times New Roman"/>
                <w:color w:val="191919"/>
                <w:sz w:val="24"/>
                <w:szCs w:val="24"/>
              </w:rPr>
              <w:softHyphen/>
              <w:t>рации с использованием ручных инструментов, приспособ</w:t>
            </w:r>
            <w:r w:rsidRPr="002A341F">
              <w:rPr>
                <w:rFonts w:ascii="Times New Roman" w:eastAsia="Times New Roman" w:hAnsi="Times New Roman"/>
                <w:color w:val="191919"/>
                <w:sz w:val="24"/>
                <w:szCs w:val="24"/>
              </w:rPr>
              <w:softHyphen/>
              <w:t>лений, машин, оборудования, электроприборов;</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соблюдать безопасные приёмы труда и правила пользова</w:t>
            </w:r>
            <w:r w:rsidRPr="002A341F">
              <w:rPr>
                <w:rFonts w:ascii="Times New Roman" w:eastAsia="Times New Roman" w:hAnsi="Times New Roman"/>
                <w:color w:val="191919"/>
                <w:sz w:val="24"/>
                <w:szCs w:val="24"/>
              </w:rPr>
              <w:softHyphen/>
              <w:t>ния ручными инструментами, приспособлениями, машина</w:t>
            </w:r>
            <w:r w:rsidRPr="002A341F">
              <w:rPr>
                <w:rFonts w:ascii="Times New Roman" w:eastAsia="Times New Roman" w:hAnsi="Times New Roman"/>
                <w:color w:val="191919"/>
                <w:sz w:val="24"/>
                <w:szCs w:val="24"/>
              </w:rPr>
              <w:softHyphen/>
              <w:t>ми, электрооборудованием;</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осуществлять визуально, а также доступными измеритель</w:t>
            </w:r>
            <w:r w:rsidRPr="002A341F">
              <w:rPr>
                <w:rFonts w:ascii="Times New Roman" w:eastAsia="Times New Roman" w:hAnsi="Times New Roman"/>
                <w:color w:val="191919"/>
                <w:sz w:val="24"/>
                <w:szCs w:val="24"/>
              </w:rPr>
              <w:softHyphen/>
              <w:t>ными средствами и приборами контроль качества изготов</w:t>
            </w:r>
            <w:r w:rsidRPr="002A341F">
              <w:rPr>
                <w:rFonts w:ascii="Times New Roman" w:eastAsia="Times New Roman" w:hAnsi="Times New Roman"/>
                <w:color w:val="191919"/>
                <w:sz w:val="24"/>
                <w:szCs w:val="24"/>
              </w:rPr>
              <w:softHyphen/>
              <w:t>ляемого изделия или продукта;</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Pr>
                <w:rFonts w:ascii="Times New Roman" w:hAnsi="Times New Roman"/>
                <w:color w:val="6E6E6E"/>
                <w:sz w:val="24"/>
                <w:szCs w:val="24"/>
              </w:rPr>
            </w:pPr>
            <w:r w:rsidRPr="002A341F">
              <w:rPr>
                <w:rFonts w:ascii="Times New Roman" w:eastAsia="Times New Roman" w:hAnsi="Times New Roman"/>
                <w:color w:val="191919"/>
                <w:sz w:val="24"/>
                <w:szCs w:val="24"/>
              </w:rPr>
              <w:t>находить и устранять допущенные дефекты;</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проводить разработку творческого проекта по изготов</w:t>
            </w:r>
            <w:r w:rsidRPr="002A341F">
              <w:rPr>
                <w:rFonts w:ascii="Times New Roman" w:eastAsia="Times New Roman" w:hAnsi="Times New Roman"/>
                <w:color w:val="191919"/>
                <w:sz w:val="24"/>
                <w:szCs w:val="24"/>
              </w:rPr>
              <w:softHyphen/>
              <w:t>лению изделия или получения продукта с использованием освоенных технологий и доступных материалов;</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планировать работы с учётом имеющихся ресурсов и усло</w:t>
            </w:r>
            <w:r w:rsidRPr="002A341F">
              <w:rPr>
                <w:rFonts w:ascii="Times New Roman" w:eastAsia="Times New Roman" w:hAnsi="Times New Roman"/>
                <w:color w:val="191919"/>
                <w:sz w:val="24"/>
                <w:szCs w:val="24"/>
              </w:rPr>
              <w:softHyphen/>
              <w:t>вий;</w:t>
            </w:r>
          </w:p>
          <w:p w:rsidR="00D72C75" w:rsidRPr="002A341F" w:rsidRDefault="00D72C75" w:rsidP="004E573F">
            <w:pPr>
              <w:shd w:val="clear" w:color="auto" w:fill="FFFFFF"/>
              <w:tabs>
                <w:tab w:val="left" w:pos="619"/>
              </w:tabs>
              <w:spacing w:line="240" w:lineRule="exact"/>
              <w:rPr>
                <w:rFonts w:ascii="Times New Roman" w:hAnsi="Times New Roman"/>
                <w:sz w:val="24"/>
                <w:szCs w:val="24"/>
              </w:rPr>
            </w:pPr>
            <w:r w:rsidRPr="002A341F">
              <w:rPr>
                <w:rFonts w:ascii="Times New Roman" w:hAnsi="Times New Roman"/>
                <w:color w:val="6E6E6E"/>
                <w:sz w:val="24"/>
                <w:szCs w:val="24"/>
              </w:rPr>
              <w:t>■</w:t>
            </w:r>
            <w:r w:rsidRPr="002A341F">
              <w:rPr>
                <w:rFonts w:ascii="Times New Roman" w:eastAsia="Times New Roman" w:hAnsi="Times New Roman"/>
                <w:color w:val="6E6E6E"/>
                <w:sz w:val="24"/>
                <w:szCs w:val="24"/>
              </w:rPr>
              <w:tab/>
            </w:r>
            <w:r w:rsidRPr="002A341F">
              <w:rPr>
                <w:rFonts w:ascii="Times New Roman" w:eastAsia="Times New Roman" w:hAnsi="Times New Roman"/>
                <w:color w:val="191919"/>
                <w:sz w:val="24"/>
                <w:szCs w:val="24"/>
              </w:rPr>
              <w:t>распределять работу при коллективной деятельности;</w:t>
            </w:r>
            <w:r w:rsidRPr="002A341F">
              <w:rPr>
                <w:rFonts w:ascii="Times New Roman" w:eastAsia="Times New Roman" w:hAnsi="Times New Roman"/>
                <w:color w:val="191919"/>
                <w:sz w:val="24"/>
                <w:szCs w:val="24"/>
              </w:rPr>
              <w:br/>
            </w:r>
            <w:r w:rsidRPr="002A341F">
              <w:rPr>
                <w:rFonts w:ascii="Times New Roman" w:eastAsia="Times New Roman" w:hAnsi="Times New Roman"/>
                <w:i/>
                <w:iCs/>
                <w:color w:val="191919"/>
                <w:sz w:val="24"/>
                <w:szCs w:val="24"/>
              </w:rPr>
              <w:t>использовать приобретённые знания и умения в практи</w:t>
            </w:r>
            <w:r w:rsidRPr="002A341F">
              <w:rPr>
                <w:rFonts w:ascii="Times New Roman" w:eastAsia="Times New Roman" w:hAnsi="Times New Roman"/>
                <w:i/>
                <w:iCs/>
                <w:color w:val="191919"/>
                <w:sz w:val="24"/>
                <w:szCs w:val="24"/>
              </w:rPr>
              <w:softHyphen/>
              <w:t>ческой деятельности и повседневной жизни в целях:</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понимания ценности материальной культуры для жизни и развития человека; формирования эстетической среды бытия;</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развития творческих способностей и достижения высо</w:t>
            </w:r>
            <w:r w:rsidRPr="002A341F">
              <w:rPr>
                <w:rFonts w:ascii="Times New Roman" w:eastAsia="Times New Roman" w:hAnsi="Times New Roman"/>
                <w:color w:val="191919"/>
                <w:sz w:val="24"/>
                <w:szCs w:val="24"/>
              </w:rPr>
              <w:softHyphen/>
              <w:t>ких результатов преобразующей творческой деятельности;</w:t>
            </w:r>
          </w:p>
          <w:p w:rsidR="00D72C75" w:rsidRPr="002A341F" w:rsidRDefault="00D72C75" w:rsidP="004E573F">
            <w:pPr>
              <w:widowControl w:val="0"/>
              <w:numPr>
                <w:ilvl w:val="0"/>
                <w:numId w:val="8"/>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получения технико-технологических сведений из разно</w:t>
            </w:r>
            <w:r w:rsidRPr="002A341F">
              <w:rPr>
                <w:rFonts w:ascii="Times New Roman" w:eastAsia="Times New Roman" w:hAnsi="Times New Roman"/>
                <w:color w:val="191919"/>
                <w:sz w:val="24"/>
                <w:szCs w:val="24"/>
              </w:rPr>
              <w:softHyphen/>
              <w:t>образных источников информации;</w:t>
            </w:r>
          </w:p>
          <w:p w:rsidR="00D72C75" w:rsidRPr="002A341F" w:rsidRDefault="00D72C75" w:rsidP="004E573F">
            <w:pPr>
              <w:widowControl w:val="0"/>
              <w:numPr>
                <w:ilvl w:val="0"/>
                <w:numId w:val="8"/>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организации индивидуальной и коллективной трудовой деятельности;</w:t>
            </w:r>
          </w:p>
          <w:p w:rsidR="00D72C75" w:rsidRPr="002A341F" w:rsidRDefault="00D72C75" w:rsidP="004E573F">
            <w:pPr>
              <w:widowControl w:val="0"/>
              <w:numPr>
                <w:ilvl w:val="0"/>
                <w:numId w:val="8"/>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создания и ремонта изделий или получения продукта с использованием ручных инструментов, приспособлений, машин и оборудования;</w:t>
            </w:r>
          </w:p>
          <w:p w:rsidR="00D72C75" w:rsidRPr="002A341F" w:rsidRDefault="00D72C75" w:rsidP="004E573F">
            <w:pPr>
              <w:widowControl w:val="0"/>
              <w:numPr>
                <w:ilvl w:val="0"/>
                <w:numId w:val="8"/>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pacing w:val="-6"/>
                <w:sz w:val="24"/>
                <w:szCs w:val="24"/>
              </w:rPr>
              <w:t>изготовления изделий декоративно-прикладного искус</w:t>
            </w:r>
            <w:r w:rsidRPr="002A341F">
              <w:rPr>
                <w:rFonts w:ascii="Times New Roman" w:eastAsia="Times New Roman" w:hAnsi="Times New Roman"/>
                <w:color w:val="191919"/>
                <w:sz w:val="24"/>
                <w:szCs w:val="24"/>
              </w:rPr>
              <w:t>ства для оформления интерьера;</w:t>
            </w:r>
          </w:p>
          <w:p w:rsidR="00D72C75" w:rsidRPr="002A341F" w:rsidRDefault="00D72C75" w:rsidP="004E573F">
            <w:pPr>
              <w:widowControl w:val="0"/>
              <w:numPr>
                <w:ilvl w:val="0"/>
                <w:numId w:val="8"/>
              </w:numPr>
              <w:shd w:val="clear" w:color="auto" w:fill="FFFFFF"/>
              <w:tabs>
                <w:tab w:val="left" w:pos="624"/>
              </w:tabs>
              <w:autoSpaceDE w:val="0"/>
              <w:autoSpaceDN w:val="0"/>
              <w:adjustRightInd w:val="0"/>
              <w:spacing w:line="240" w:lineRule="exact"/>
              <w:ind w:left="398"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контроля качества выполняемых работ с применением измерительных инструментов и приспособлений;</w:t>
            </w:r>
          </w:p>
          <w:p w:rsidR="00D72C75" w:rsidRPr="002A341F" w:rsidRDefault="00D72C75" w:rsidP="004E573F">
            <w:pPr>
              <w:widowControl w:val="0"/>
              <w:numPr>
                <w:ilvl w:val="0"/>
                <w:numId w:val="8"/>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выполнения безопасных приёмов труда и правил электро</w:t>
            </w:r>
            <w:r w:rsidRPr="002A341F">
              <w:rPr>
                <w:rFonts w:ascii="Times New Roman" w:eastAsia="Times New Roman" w:hAnsi="Times New Roman"/>
                <w:color w:val="191919"/>
                <w:sz w:val="24"/>
                <w:szCs w:val="24"/>
              </w:rPr>
              <w:softHyphen/>
              <w:t>безопасности, санитарии, гигиены;</w:t>
            </w:r>
          </w:p>
          <w:p w:rsidR="00D72C75" w:rsidRPr="002A341F" w:rsidRDefault="00D72C75" w:rsidP="004E573F">
            <w:pPr>
              <w:widowControl w:val="0"/>
              <w:numPr>
                <w:ilvl w:val="0"/>
                <w:numId w:val="8"/>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оценки затрат, необходимых для создания объекта труда или оказания услуги;</w:t>
            </w:r>
          </w:p>
          <w:p w:rsidR="00D72C75" w:rsidRPr="002A341F" w:rsidRDefault="00D72C75" w:rsidP="004E573F">
            <w:pPr>
              <w:widowControl w:val="0"/>
              <w:numPr>
                <w:ilvl w:val="0"/>
                <w:numId w:val="8"/>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построения планов профессионального самоопределения и трудоустройства.</w:t>
            </w:r>
          </w:p>
          <w:p w:rsidR="00D72C75" w:rsidRPr="002A341F" w:rsidRDefault="00D72C75" w:rsidP="004E573F">
            <w:pPr>
              <w:shd w:val="clear" w:color="auto" w:fill="FFFFFF"/>
              <w:spacing w:before="403" w:line="278" w:lineRule="exact"/>
              <w:ind w:left="1133" w:right="422"/>
              <w:rPr>
                <w:rFonts w:ascii="Times New Roman" w:eastAsia="Times New Roman" w:hAnsi="Times New Roman"/>
                <w:b/>
                <w:bCs/>
                <w:color w:val="191919"/>
                <w:sz w:val="24"/>
                <w:szCs w:val="24"/>
                <w:u w:val="single"/>
              </w:rPr>
            </w:pPr>
          </w:p>
          <w:p w:rsidR="00D72C75" w:rsidRPr="002A341F" w:rsidRDefault="00D72C75" w:rsidP="004E573F">
            <w:pPr>
              <w:shd w:val="clear" w:color="auto" w:fill="FFFFFF"/>
              <w:spacing w:before="403" w:line="278" w:lineRule="exact"/>
              <w:ind w:left="1133" w:right="422"/>
              <w:rPr>
                <w:rFonts w:ascii="Times New Roman" w:hAnsi="Times New Roman"/>
                <w:sz w:val="24"/>
                <w:szCs w:val="24"/>
              </w:rPr>
            </w:pPr>
            <w:r w:rsidRPr="002A341F">
              <w:rPr>
                <w:rFonts w:ascii="Times New Roman" w:eastAsia="Times New Roman" w:hAnsi="Times New Roman"/>
                <w:b/>
                <w:bCs/>
                <w:color w:val="191919"/>
                <w:sz w:val="24"/>
                <w:szCs w:val="24"/>
                <w:u w:val="single"/>
              </w:rPr>
              <w:t>Результаты освоения учебного предмета «Технология»</w:t>
            </w:r>
          </w:p>
          <w:p w:rsidR="00D72C75" w:rsidRPr="002A341F" w:rsidRDefault="00D72C75" w:rsidP="004E573F">
            <w:pPr>
              <w:shd w:val="clear" w:color="auto" w:fill="FFFFFF"/>
              <w:spacing w:before="211" w:line="240" w:lineRule="exact"/>
              <w:ind w:firstLine="398"/>
              <w:jc w:val="both"/>
              <w:rPr>
                <w:rFonts w:ascii="Times New Roman" w:hAnsi="Times New Roman"/>
                <w:sz w:val="24"/>
                <w:szCs w:val="24"/>
              </w:rPr>
            </w:pPr>
            <w:r w:rsidRPr="002A341F">
              <w:rPr>
                <w:rFonts w:ascii="Times New Roman" w:eastAsia="Times New Roman" w:hAnsi="Times New Roman"/>
                <w:color w:val="191919"/>
                <w:sz w:val="24"/>
                <w:szCs w:val="24"/>
              </w:rPr>
              <w:t>При изучении технологии в основной школе обеспечивает</w:t>
            </w:r>
            <w:r w:rsidRPr="002A341F">
              <w:rPr>
                <w:rFonts w:ascii="Times New Roman" w:eastAsia="Times New Roman" w:hAnsi="Times New Roman"/>
                <w:color w:val="191919"/>
                <w:sz w:val="24"/>
                <w:szCs w:val="24"/>
              </w:rPr>
              <w:softHyphen/>
              <w:t>ся достижение личностных, метапредметных и предметных результатов.</w:t>
            </w:r>
          </w:p>
          <w:p w:rsidR="00D72C75" w:rsidRPr="002A341F" w:rsidRDefault="00D72C75" w:rsidP="004E573F">
            <w:pPr>
              <w:shd w:val="clear" w:color="auto" w:fill="FFFFFF"/>
              <w:spacing w:line="240" w:lineRule="exact"/>
              <w:ind w:firstLine="398"/>
              <w:jc w:val="both"/>
              <w:rPr>
                <w:rFonts w:ascii="Times New Roman" w:hAnsi="Times New Roman"/>
                <w:sz w:val="24"/>
                <w:szCs w:val="24"/>
              </w:rPr>
            </w:pPr>
            <w:r w:rsidRPr="002A341F">
              <w:rPr>
                <w:rFonts w:ascii="Times New Roman" w:eastAsia="Times New Roman" w:hAnsi="Times New Roman"/>
                <w:b/>
                <w:bCs/>
                <w:i/>
                <w:iCs/>
                <w:color w:val="191919"/>
                <w:sz w:val="24"/>
                <w:szCs w:val="24"/>
              </w:rPr>
              <w:t xml:space="preserve">Личностные результаты </w:t>
            </w:r>
            <w:r w:rsidRPr="002A341F">
              <w:rPr>
                <w:rFonts w:ascii="Times New Roman" w:eastAsia="Times New Roman" w:hAnsi="Times New Roman"/>
                <w:color w:val="191919"/>
                <w:sz w:val="24"/>
                <w:szCs w:val="24"/>
              </w:rPr>
              <w:t>освоения обучающимися пред</w:t>
            </w:r>
            <w:r w:rsidRPr="002A341F">
              <w:rPr>
                <w:rFonts w:ascii="Times New Roman" w:eastAsia="Times New Roman" w:hAnsi="Times New Roman"/>
                <w:color w:val="191919"/>
                <w:sz w:val="24"/>
                <w:szCs w:val="24"/>
              </w:rPr>
              <w:softHyphen/>
              <w:t>мета «Технология» в основной школе:</w:t>
            </w:r>
          </w:p>
          <w:p w:rsidR="00D72C75" w:rsidRPr="002A341F" w:rsidRDefault="00D72C75" w:rsidP="004E573F">
            <w:pPr>
              <w:widowControl w:val="0"/>
              <w:numPr>
                <w:ilvl w:val="0"/>
                <w:numId w:val="8"/>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формирование целостного мировоззрения, соответствую</w:t>
            </w:r>
            <w:r w:rsidRPr="002A341F">
              <w:rPr>
                <w:rFonts w:ascii="Times New Roman" w:eastAsia="Times New Roman" w:hAnsi="Times New Roman"/>
                <w:color w:val="191919"/>
                <w:sz w:val="24"/>
                <w:szCs w:val="24"/>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D72C75" w:rsidRPr="002A341F" w:rsidRDefault="00D72C75" w:rsidP="004E573F">
            <w:pPr>
              <w:widowControl w:val="0"/>
              <w:numPr>
                <w:ilvl w:val="0"/>
                <w:numId w:val="8"/>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формирование ответственного отношения к учению, го</w:t>
            </w:r>
            <w:r w:rsidRPr="002A341F">
              <w:rPr>
                <w:rFonts w:ascii="Times New Roman" w:eastAsia="Times New Roman" w:hAnsi="Times New Roman"/>
                <w:color w:val="191919"/>
                <w:sz w:val="24"/>
                <w:szCs w:val="24"/>
              </w:rPr>
              <w:softHyphen/>
              <w:t>товности и способности обучающихся к саморазвитию и са</w:t>
            </w:r>
            <w:r w:rsidRPr="002A341F">
              <w:rPr>
                <w:rFonts w:ascii="Times New Roman" w:eastAsia="Times New Roman" w:hAnsi="Times New Roman"/>
                <w:color w:val="191919"/>
                <w:sz w:val="24"/>
                <w:szCs w:val="24"/>
              </w:rPr>
              <w:softHyphen/>
              <w:t>мообразованию на основе мотивации к обучению и позна</w:t>
            </w:r>
            <w:r w:rsidRPr="002A341F">
              <w:rPr>
                <w:rFonts w:ascii="Times New Roman" w:eastAsia="Times New Roman" w:hAnsi="Times New Roman"/>
                <w:color w:val="191919"/>
                <w:sz w:val="24"/>
                <w:szCs w:val="24"/>
              </w:rPr>
              <w:softHyphen/>
              <w:t>нию; овладение элементами организации умственного и фи</w:t>
            </w:r>
            <w:r w:rsidRPr="002A341F">
              <w:rPr>
                <w:rFonts w:ascii="Times New Roman" w:eastAsia="Times New Roman" w:hAnsi="Times New Roman"/>
                <w:color w:val="191919"/>
                <w:sz w:val="24"/>
                <w:szCs w:val="24"/>
              </w:rPr>
              <w:softHyphen/>
              <w:t>зического труда;</w:t>
            </w:r>
          </w:p>
          <w:p w:rsidR="00D72C75" w:rsidRPr="002A341F" w:rsidRDefault="00D72C75" w:rsidP="004E573F">
            <w:pPr>
              <w:widowControl w:val="0"/>
              <w:numPr>
                <w:ilvl w:val="0"/>
                <w:numId w:val="8"/>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самооценка умственных и физических способностей при трудовой деятельности в различных сферах с позиций буду</w:t>
            </w:r>
            <w:r w:rsidRPr="002A341F">
              <w:rPr>
                <w:rFonts w:ascii="Times New Roman" w:eastAsia="Times New Roman" w:hAnsi="Times New Roman"/>
                <w:color w:val="191919"/>
                <w:sz w:val="24"/>
                <w:szCs w:val="24"/>
              </w:rPr>
              <w:softHyphen/>
              <w:t>щей социализации и стратификации;</w:t>
            </w:r>
          </w:p>
          <w:p w:rsidR="00D72C75" w:rsidRPr="002A341F" w:rsidRDefault="00D72C75" w:rsidP="004E573F">
            <w:pPr>
              <w:widowControl w:val="0"/>
              <w:numPr>
                <w:ilvl w:val="0"/>
                <w:numId w:val="8"/>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развитие трудолюбия и ответственности за результаты своей деятельности; выражение желания учиться для удовле</w:t>
            </w:r>
            <w:r w:rsidRPr="002A341F">
              <w:rPr>
                <w:rFonts w:ascii="Times New Roman" w:eastAsia="Times New Roman" w:hAnsi="Times New Roman"/>
                <w:color w:val="191919"/>
                <w:sz w:val="24"/>
                <w:szCs w:val="24"/>
              </w:rPr>
              <w:softHyphen/>
              <w:t>творения перспективных потребностей;</w:t>
            </w:r>
          </w:p>
          <w:p w:rsidR="00D72C75" w:rsidRPr="002A341F" w:rsidRDefault="00D72C75" w:rsidP="004E573F">
            <w:pPr>
              <w:widowControl w:val="0"/>
              <w:numPr>
                <w:ilvl w:val="0"/>
                <w:numId w:val="8"/>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осознанный вы бор и по строение дальнейшей индивидуальной траектории образования на базе осознанного</w:t>
            </w:r>
          </w:p>
          <w:p w:rsidR="00D72C75" w:rsidRPr="002A341F" w:rsidRDefault="00D72C75" w:rsidP="004E573F">
            <w:pPr>
              <w:shd w:val="clear" w:color="auto" w:fill="FFFFFF"/>
              <w:spacing w:line="240" w:lineRule="exact"/>
              <w:ind w:left="394"/>
              <w:jc w:val="both"/>
              <w:rPr>
                <w:rFonts w:ascii="Times New Roman" w:hAnsi="Times New Roman"/>
                <w:sz w:val="24"/>
                <w:szCs w:val="24"/>
              </w:rPr>
            </w:pPr>
            <w:r w:rsidRPr="002A341F">
              <w:rPr>
                <w:rFonts w:ascii="Times New Roman" w:eastAsia="Times New Roman" w:hAnsi="Times New Roman"/>
                <w:color w:val="191919"/>
                <w:sz w:val="24"/>
                <w:szCs w:val="24"/>
              </w:rPr>
              <w:t>ориентирования в мире профессий и профессиональных предпочтений с учётом устойчивых познавательных интере</w:t>
            </w:r>
            <w:r w:rsidRPr="002A341F">
              <w:rPr>
                <w:rFonts w:ascii="Times New Roman" w:eastAsia="Times New Roman" w:hAnsi="Times New Roman"/>
                <w:color w:val="191919"/>
                <w:sz w:val="24"/>
                <w:szCs w:val="24"/>
              </w:rPr>
              <w:softHyphen/>
              <w:t>сов, а также на основе формирования уважительного отношения к труду;</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становление самоопределения в выбранной сфере будущей профессиональной деятельности, планирование образова</w:t>
            </w:r>
            <w:r w:rsidRPr="002A341F">
              <w:rPr>
                <w:rFonts w:ascii="Times New Roman" w:eastAsia="Times New Roman" w:hAnsi="Times New Roman"/>
                <w:color w:val="191919"/>
                <w:sz w:val="24"/>
                <w:szCs w:val="24"/>
              </w:rPr>
              <w:softHyphen/>
              <w:t>тельной и профессиональной карьеры, осознание необходи</w:t>
            </w:r>
            <w:r w:rsidRPr="002A341F">
              <w:rPr>
                <w:rFonts w:ascii="Times New Roman" w:eastAsia="Times New Roman" w:hAnsi="Times New Roman"/>
                <w:color w:val="191919"/>
                <w:sz w:val="24"/>
                <w:szCs w:val="24"/>
              </w:rPr>
              <w:softHyphen/>
              <w:t>мости общественно полезного труда как условия безопасной и эффективной социализации;</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формирование коммуникативной компетентности в обще</w:t>
            </w:r>
            <w:r w:rsidRPr="002A341F">
              <w:rPr>
                <w:rFonts w:ascii="Times New Roman" w:eastAsia="Times New Roman" w:hAnsi="Times New Roman"/>
                <w:color w:val="191919"/>
                <w:sz w:val="24"/>
                <w:szCs w:val="24"/>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2A341F">
              <w:rPr>
                <w:rFonts w:ascii="Times New Roman" w:eastAsia="Times New Roman" w:hAnsi="Times New Roman"/>
                <w:color w:val="191919"/>
                <w:sz w:val="24"/>
                <w:szCs w:val="24"/>
              </w:rPr>
              <w:softHyphen/>
              <w:t>лектива;</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проявление технико-технологического и экономического мышления при организации своей деятельности;</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самооценка готовности к предпринимательской деятель</w:t>
            </w:r>
            <w:r w:rsidRPr="002A341F">
              <w:rPr>
                <w:rFonts w:ascii="Times New Roman" w:eastAsia="Times New Roman" w:hAnsi="Times New Roman"/>
                <w:color w:val="191919"/>
                <w:sz w:val="24"/>
                <w:szCs w:val="24"/>
              </w:rPr>
              <w:softHyphen/>
              <w:t>ности в сфере технологий, к рациональному ведению домаш</w:t>
            </w:r>
            <w:r w:rsidRPr="002A341F">
              <w:rPr>
                <w:rFonts w:ascii="Times New Roman" w:eastAsia="Times New Roman" w:hAnsi="Times New Roman"/>
                <w:color w:val="191919"/>
                <w:sz w:val="24"/>
                <w:szCs w:val="24"/>
              </w:rPr>
              <w:softHyphen/>
              <w:t>него хозяйства;</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pacing w:val="-5"/>
                <w:sz w:val="24"/>
                <w:szCs w:val="24"/>
              </w:rPr>
              <w:t>формирование основ экологи ческой куль туры, соответ</w:t>
            </w:r>
            <w:r w:rsidRPr="002A341F">
              <w:rPr>
                <w:rFonts w:ascii="Times New Roman" w:eastAsia="Times New Roman" w:hAnsi="Times New Roman"/>
                <w:color w:val="191919"/>
                <w:sz w:val="24"/>
                <w:szCs w:val="24"/>
              </w:rPr>
              <w:t>ствующей современному уровню экологического мышле</w:t>
            </w:r>
            <w:r w:rsidRPr="002A341F">
              <w:rPr>
                <w:rFonts w:ascii="Times New Roman" w:eastAsia="Times New Roman" w:hAnsi="Times New Roman"/>
                <w:color w:val="191919"/>
                <w:sz w:val="24"/>
                <w:szCs w:val="24"/>
              </w:rPr>
              <w:softHyphen/>
              <w:t>ния; бережное отношение к природным и хозяйственным ресурсам;</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Pr>
                <w:rFonts w:ascii="Times New Roman" w:hAnsi="Times New Roman"/>
                <w:color w:val="6E6E6E"/>
                <w:sz w:val="24"/>
                <w:szCs w:val="24"/>
              </w:rPr>
            </w:pPr>
            <w:r w:rsidRPr="002A341F">
              <w:rPr>
                <w:rFonts w:ascii="Times New Roman" w:eastAsia="Times New Roman" w:hAnsi="Times New Roman"/>
                <w:color w:val="191919"/>
                <w:sz w:val="24"/>
                <w:szCs w:val="24"/>
              </w:rPr>
              <w:t>развитие эстетического сознания через освоение художе</w:t>
            </w:r>
            <w:r w:rsidRPr="002A341F">
              <w:rPr>
                <w:rFonts w:ascii="Times New Roman" w:eastAsia="Times New Roman" w:hAnsi="Times New Roman"/>
                <w:color w:val="191919"/>
                <w:sz w:val="24"/>
                <w:szCs w:val="24"/>
              </w:rPr>
              <w:softHyphen/>
              <w:t>ственного наследия народов России и мира, творческой дея</w:t>
            </w:r>
            <w:r w:rsidRPr="002A341F">
              <w:rPr>
                <w:rFonts w:ascii="Times New Roman" w:eastAsia="Times New Roman" w:hAnsi="Times New Roman"/>
                <w:color w:val="191919"/>
                <w:sz w:val="24"/>
                <w:szCs w:val="24"/>
              </w:rPr>
              <w:softHyphen/>
              <w:t>тельности эстетического характера; формирование индиви</w:t>
            </w:r>
            <w:r w:rsidRPr="002A341F">
              <w:rPr>
                <w:rFonts w:ascii="Times New Roman" w:eastAsia="Times New Roman" w:hAnsi="Times New Roman"/>
                <w:color w:val="191919"/>
                <w:sz w:val="24"/>
                <w:szCs w:val="24"/>
              </w:rPr>
              <w:softHyphen/>
              <w:t xml:space="preserve">дуально-личностных позиций учащихся. </w:t>
            </w:r>
            <w:r w:rsidRPr="002A341F">
              <w:rPr>
                <w:rFonts w:ascii="Times New Roman" w:eastAsia="Times New Roman" w:hAnsi="Times New Roman"/>
                <w:b/>
                <w:bCs/>
                <w:i/>
                <w:iCs/>
                <w:color w:val="191919"/>
                <w:sz w:val="24"/>
                <w:szCs w:val="24"/>
              </w:rPr>
              <w:t xml:space="preserve">Метапредметные  результаты </w:t>
            </w:r>
            <w:r w:rsidRPr="002A341F">
              <w:rPr>
                <w:rFonts w:ascii="Times New Roman" w:eastAsia="Times New Roman" w:hAnsi="Times New Roman"/>
                <w:color w:val="191919"/>
                <w:sz w:val="24"/>
                <w:szCs w:val="24"/>
              </w:rPr>
              <w:t>освоения учащимися</w:t>
            </w:r>
          </w:p>
          <w:p w:rsidR="00D72C75" w:rsidRPr="002A341F" w:rsidRDefault="00D72C75" w:rsidP="004E573F">
            <w:pPr>
              <w:shd w:val="clear" w:color="auto" w:fill="FFFFFF"/>
              <w:spacing w:line="240" w:lineRule="exact"/>
              <w:rPr>
                <w:rFonts w:ascii="Times New Roman" w:hAnsi="Times New Roman"/>
                <w:sz w:val="24"/>
                <w:szCs w:val="24"/>
              </w:rPr>
            </w:pPr>
            <w:r w:rsidRPr="002A341F">
              <w:rPr>
                <w:rFonts w:ascii="Times New Roman" w:eastAsia="Times New Roman" w:hAnsi="Times New Roman"/>
                <w:color w:val="191919"/>
                <w:sz w:val="24"/>
                <w:szCs w:val="24"/>
              </w:rPr>
              <w:t>предмета «Технология» в основной школе:</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самостоятельное определение цели своего обучения, по</w:t>
            </w:r>
            <w:r w:rsidRPr="002A341F">
              <w:rPr>
                <w:rFonts w:ascii="Times New Roman" w:eastAsia="Times New Roman" w:hAnsi="Times New Roman"/>
                <w:color w:val="191919"/>
                <w:sz w:val="24"/>
                <w:szCs w:val="24"/>
              </w:rPr>
              <w:softHyphen/>
              <w:t>становка и формулировка для себя новых задач в учёбе и по</w:t>
            </w:r>
            <w:r w:rsidRPr="002A341F">
              <w:rPr>
                <w:rFonts w:ascii="Times New Roman" w:eastAsia="Times New Roman" w:hAnsi="Times New Roman"/>
                <w:color w:val="191919"/>
                <w:sz w:val="24"/>
                <w:szCs w:val="24"/>
              </w:rPr>
              <w:softHyphen/>
              <w:t>знавательной деятельности;</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алгоритмизированное планирование процесса познава</w:t>
            </w:r>
            <w:r w:rsidRPr="002A341F">
              <w:rPr>
                <w:rFonts w:ascii="Times New Roman" w:eastAsia="Times New Roman" w:hAnsi="Times New Roman"/>
                <w:color w:val="191919"/>
                <w:sz w:val="24"/>
                <w:szCs w:val="24"/>
              </w:rPr>
              <w:softHyphen/>
              <w:t>тельно-трудовой деятельности;</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 xml:space="preserve">определение адекватных имеющимся организационным </w:t>
            </w:r>
            <w:r w:rsidRPr="002A341F">
              <w:rPr>
                <w:rFonts w:ascii="Times New Roman" w:eastAsia="Times New Roman" w:hAnsi="Times New Roman"/>
                <w:color w:val="191919"/>
                <w:spacing w:val="-1"/>
                <w:sz w:val="24"/>
                <w:szCs w:val="24"/>
              </w:rPr>
              <w:t>и материально-техническим условиям способов решения учеб</w:t>
            </w:r>
            <w:r w:rsidRPr="002A341F">
              <w:rPr>
                <w:rFonts w:ascii="Times New Roman" w:eastAsia="Times New Roman" w:hAnsi="Times New Roman"/>
                <w:color w:val="191919"/>
                <w:spacing w:val="-1"/>
                <w:sz w:val="24"/>
                <w:szCs w:val="24"/>
              </w:rPr>
              <w:softHyphen/>
            </w:r>
            <w:r w:rsidRPr="002A341F">
              <w:rPr>
                <w:rFonts w:ascii="Times New Roman" w:eastAsia="Times New Roman" w:hAnsi="Times New Roman"/>
                <w:color w:val="191919"/>
                <w:sz w:val="24"/>
                <w:szCs w:val="24"/>
              </w:rPr>
              <w:t>ной или трудовой задачи на основе заданных алгоритмов;</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комбинирование известных алгоритмов технического и технологического творчества в ситуациях, не предпола</w:t>
            </w:r>
            <w:r w:rsidRPr="002A341F">
              <w:rPr>
                <w:rFonts w:ascii="Times New Roman" w:eastAsia="Times New Roman" w:hAnsi="Times New Roman"/>
                <w:color w:val="191919"/>
                <w:sz w:val="24"/>
                <w:szCs w:val="24"/>
              </w:rPr>
              <w:softHyphen/>
              <w:t>гающих стандартного применения одного из них; поиск но</w:t>
            </w:r>
            <w:r w:rsidRPr="002A341F">
              <w:rPr>
                <w:rFonts w:ascii="Times New Roman" w:eastAsia="Times New Roman" w:hAnsi="Times New Roman"/>
                <w:color w:val="191919"/>
                <w:sz w:val="24"/>
                <w:szCs w:val="24"/>
              </w:rPr>
              <w:softHyphen/>
              <w:t>вых решений возникшей технической или организационной проблемы;</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выявление потребностей, проектирование и создание объ</w:t>
            </w:r>
            <w:r w:rsidRPr="002A341F">
              <w:rPr>
                <w:rFonts w:ascii="Times New Roman" w:eastAsia="Times New Roman" w:hAnsi="Times New Roman"/>
                <w:color w:val="191919"/>
                <w:sz w:val="24"/>
                <w:szCs w:val="24"/>
              </w:rPr>
              <w:softHyphen/>
              <w:t>ектов, имеющих потребительную стоимость; самостоятельнаяорганизация и выполнение различных творческих работ по созданию изделий и продуктов;</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виртуальное и натурное моделирование технических объ</w:t>
            </w:r>
            <w:r w:rsidRPr="002A341F">
              <w:rPr>
                <w:rFonts w:ascii="Times New Roman" w:eastAsia="Times New Roman" w:hAnsi="Times New Roman"/>
                <w:color w:val="191919"/>
                <w:sz w:val="24"/>
                <w:szCs w:val="24"/>
              </w:rPr>
              <w:softHyphen/>
              <w:t>ектов, продуктов и технологических процессов; проявление инновационного подхода к решению учебных и практиче</w:t>
            </w:r>
            <w:r w:rsidRPr="002A341F">
              <w:rPr>
                <w:rFonts w:ascii="Times New Roman" w:eastAsia="Times New Roman" w:hAnsi="Times New Roman"/>
                <w:color w:val="191919"/>
                <w:sz w:val="24"/>
                <w:szCs w:val="24"/>
              </w:rPr>
              <w:softHyphen/>
              <w:t>ских задач в процессе моделирования изделия или техноло</w:t>
            </w:r>
            <w:r w:rsidRPr="002A341F">
              <w:rPr>
                <w:rFonts w:ascii="Times New Roman" w:eastAsia="Times New Roman" w:hAnsi="Times New Roman"/>
                <w:color w:val="191919"/>
                <w:sz w:val="24"/>
                <w:szCs w:val="24"/>
              </w:rPr>
              <w:softHyphen/>
              <w:t>гического процесса;</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осознанное использование речевых средств в соответст</w:t>
            </w:r>
            <w:r w:rsidRPr="002A341F">
              <w:rPr>
                <w:rFonts w:ascii="Times New Roman" w:eastAsia="Times New Roman" w:hAnsi="Times New Roman"/>
                <w:color w:val="191919"/>
                <w:sz w:val="24"/>
                <w:szCs w:val="24"/>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2A341F">
              <w:rPr>
                <w:rFonts w:ascii="Times New Roman" w:eastAsia="Times New Roman" w:hAnsi="Times New Roman"/>
                <w:color w:val="191919"/>
                <w:sz w:val="24"/>
                <w:szCs w:val="24"/>
              </w:rPr>
              <w:softHyphen/>
              <w:t>ного решения; отражение в устной или письменной форме результатов своей деятельности;</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формирование и развитие компетентности в области использования информационно-коммуникационных техно</w:t>
            </w:r>
            <w:r w:rsidRPr="002A341F">
              <w:rPr>
                <w:rFonts w:ascii="Times New Roman" w:eastAsia="Times New Roman" w:hAnsi="Times New Roman"/>
                <w:color w:val="191919"/>
                <w:sz w:val="24"/>
                <w:szCs w:val="24"/>
              </w:rPr>
              <w:softHyphen/>
              <w:t>логий (ИКТ); выбор для решения познавательных и комму</w:t>
            </w:r>
            <w:r w:rsidRPr="002A341F">
              <w:rPr>
                <w:rFonts w:ascii="Times New Roman" w:eastAsia="Times New Roman" w:hAnsi="Times New Roman"/>
                <w:color w:val="191919"/>
                <w:sz w:val="24"/>
                <w:szCs w:val="24"/>
              </w:rPr>
              <w:softHyphen/>
              <w:t>никативных задач различных источников информации, включая энциклопедии, словари, интернет-ресурсы и другие базы данных;</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организация учебного сотрудничества и совместной дея</w:t>
            </w:r>
            <w:r w:rsidRPr="002A341F">
              <w:rPr>
                <w:rFonts w:ascii="Times New Roman" w:eastAsia="Times New Roman" w:hAnsi="Times New Roman"/>
                <w:color w:val="191919"/>
                <w:sz w:val="24"/>
                <w:szCs w:val="24"/>
              </w:rPr>
              <w:softHyphen/>
              <w:t>тельности с учителем и сверстниками; согласование и ко</w:t>
            </w:r>
            <w:r w:rsidRPr="002A341F">
              <w:rPr>
                <w:rFonts w:ascii="Times New Roman" w:eastAsia="Times New Roman" w:hAnsi="Times New Roman"/>
                <w:color w:val="191919"/>
                <w:sz w:val="24"/>
                <w:szCs w:val="24"/>
              </w:rPr>
              <w:softHyphen/>
              <w:t>ординация совместной познавательно-трудовой деятельно</w:t>
            </w:r>
            <w:r w:rsidRPr="002A341F">
              <w:rPr>
                <w:rFonts w:ascii="Times New Roman" w:eastAsia="Times New Roman" w:hAnsi="Times New Roman"/>
                <w:color w:val="191919"/>
                <w:sz w:val="24"/>
                <w:szCs w:val="24"/>
              </w:rPr>
              <w:softHyphen/>
              <w:t>сти с другими её участниками; объективное оценивание вкла</w:t>
            </w:r>
            <w:r w:rsidRPr="002A341F">
              <w:rPr>
                <w:rFonts w:ascii="Times New Roman" w:eastAsia="Times New Roman" w:hAnsi="Times New Roman"/>
                <w:color w:val="191919"/>
                <w:sz w:val="24"/>
                <w:szCs w:val="24"/>
              </w:rPr>
              <w:softHyphen/>
              <w:t>да своей познавательно-трудовой деятельности в решение общих задач коллектива;</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оценивание правильности выполнения учебной задачи, собственных возможностей её решения; диагностика резуль</w:t>
            </w:r>
            <w:r w:rsidRPr="002A341F">
              <w:rPr>
                <w:rFonts w:ascii="Times New Roman" w:eastAsia="Times New Roman" w:hAnsi="Times New Roman"/>
                <w:color w:val="191919"/>
                <w:sz w:val="24"/>
                <w:szCs w:val="24"/>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2A341F">
              <w:rPr>
                <w:rFonts w:ascii="Times New Roman" w:eastAsia="Times New Roman" w:hAnsi="Times New Roman"/>
                <w:color w:val="191919"/>
                <w:sz w:val="24"/>
                <w:szCs w:val="24"/>
              </w:rPr>
              <w:softHyphen/>
              <w:t>няемых технологических процессах;</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2A341F">
              <w:rPr>
                <w:rFonts w:ascii="Times New Roman" w:eastAsia="Times New Roman" w:hAnsi="Times New Roman"/>
                <w:color w:val="191919"/>
                <w:sz w:val="24"/>
                <w:szCs w:val="24"/>
              </w:rPr>
              <w:softHyphen/>
              <w:t>ской культурой производства;</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 xml:space="preserve">оценивание своей познавательно-трудовой деятельности </w:t>
            </w:r>
            <w:r w:rsidRPr="002A341F">
              <w:rPr>
                <w:rFonts w:ascii="Times New Roman" w:eastAsia="Times New Roman" w:hAnsi="Times New Roman"/>
                <w:color w:val="191919"/>
                <w:spacing w:val="-6"/>
                <w:sz w:val="24"/>
                <w:szCs w:val="24"/>
              </w:rPr>
              <w:t xml:space="preserve">с точки зрения нравственных, правовых норм, эстетических </w:t>
            </w:r>
            <w:r w:rsidRPr="002A341F">
              <w:rPr>
                <w:rFonts w:ascii="Times New Roman" w:eastAsia="Times New Roman" w:hAnsi="Times New Roman"/>
                <w:color w:val="191919"/>
                <w:sz w:val="24"/>
                <w:szCs w:val="24"/>
              </w:rPr>
              <w:t>ценностей по принятым в обществе и коллективе требова</w:t>
            </w:r>
            <w:r w:rsidRPr="002A341F">
              <w:rPr>
                <w:rFonts w:ascii="Times New Roman" w:eastAsia="Times New Roman" w:hAnsi="Times New Roman"/>
                <w:color w:val="191919"/>
                <w:sz w:val="24"/>
                <w:szCs w:val="24"/>
              </w:rPr>
              <w:softHyphen/>
              <w:t>ниям и принципам;</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 xml:space="preserve">формирование и развитие экологического мышления, </w:t>
            </w:r>
            <w:r w:rsidRPr="002A341F">
              <w:rPr>
                <w:rFonts w:ascii="Times New Roman" w:eastAsia="Times New Roman" w:hAnsi="Times New Roman"/>
                <w:color w:val="191919"/>
                <w:spacing w:val="-2"/>
                <w:sz w:val="24"/>
                <w:szCs w:val="24"/>
              </w:rPr>
              <w:t>умение применять его в познавательной, коммуникатив</w:t>
            </w:r>
            <w:r w:rsidRPr="002A341F">
              <w:rPr>
                <w:rFonts w:ascii="Times New Roman" w:eastAsia="Times New Roman" w:hAnsi="Times New Roman"/>
                <w:color w:val="191919"/>
                <w:sz w:val="24"/>
                <w:szCs w:val="24"/>
              </w:rPr>
              <w:t>ной, социальной практике и профессиональной ориента</w:t>
            </w:r>
            <w:r w:rsidRPr="002A341F">
              <w:rPr>
                <w:rFonts w:ascii="Times New Roman" w:eastAsia="Times New Roman" w:hAnsi="Times New Roman"/>
                <w:color w:val="191919"/>
                <w:sz w:val="24"/>
                <w:szCs w:val="24"/>
              </w:rPr>
              <w:softHyphen/>
              <w:t>ции.</w:t>
            </w:r>
          </w:p>
          <w:p w:rsidR="00D72C75" w:rsidRPr="002A341F" w:rsidRDefault="00D72C75" w:rsidP="004E573F">
            <w:pPr>
              <w:shd w:val="clear" w:color="auto" w:fill="FFFFFF"/>
              <w:spacing w:line="240" w:lineRule="exact"/>
              <w:rPr>
                <w:rFonts w:ascii="Times New Roman" w:hAnsi="Times New Roman"/>
                <w:sz w:val="24"/>
                <w:szCs w:val="24"/>
              </w:rPr>
            </w:pPr>
            <w:r w:rsidRPr="002A341F">
              <w:rPr>
                <w:rFonts w:ascii="Times New Roman" w:eastAsia="Times New Roman" w:hAnsi="Times New Roman"/>
                <w:b/>
                <w:bCs/>
                <w:i/>
                <w:iCs/>
                <w:color w:val="191919"/>
                <w:sz w:val="24"/>
                <w:szCs w:val="24"/>
              </w:rPr>
              <w:t xml:space="preserve">Предметные результаты </w:t>
            </w:r>
            <w:r w:rsidRPr="002A341F">
              <w:rPr>
                <w:rFonts w:ascii="Times New Roman" w:eastAsia="Times New Roman" w:hAnsi="Times New Roman"/>
                <w:color w:val="191919"/>
                <w:sz w:val="24"/>
                <w:szCs w:val="24"/>
              </w:rPr>
              <w:t>освоения учащимися предме</w:t>
            </w:r>
            <w:r w:rsidRPr="002A341F">
              <w:rPr>
                <w:rFonts w:ascii="Times New Roman" w:eastAsia="Times New Roman" w:hAnsi="Times New Roman"/>
                <w:color w:val="191919"/>
                <w:sz w:val="24"/>
                <w:szCs w:val="24"/>
              </w:rPr>
              <w:softHyphen/>
              <w:t xml:space="preserve">та «Технология» в основной школе: </w:t>
            </w:r>
            <w:r w:rsidRPr="002A341F">
              <w:rPr>
                <w:rFonts w:ascii="Times New Roman" w:eastAsia="Times New Roman" w:hAnsi="Times New Roman"/>
                <w:i/>
                <w:iCs/>
                <w:color w:val="191919"/>
                <w:sz w:val="24"/>
                <w:szCs w:val="24"/>
              </w:rPr>
              <w:t>в познавательной сфере:</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осознание роли техники и технологий для прогрессивно</w:t>
            </w:r>
            <w:r w:rsidRPr="002A341F">
              <w:rPr>
                <w:rFonts w:ascii="Times New Roman" w:eastAsia="Times New Roman" w:hAnsi="Times New Roman"/>
                <w:color w:val="191919"/>
                <w:sz w:val="24"/>
                <w:szCs w:val="24"/>
              </w:rPr>
              <w:softHyphen/>
              <w:t>го развития общества; формирование целостного представ</w:t>
            </w:r>
            <w:r w:rsidRPr="002A341F">
              <w:rPr>
                <w:rFonts w:ascii="Times New Roman" w:eastAsia="Times New Roman" w:hAnsi="Times New Roman"/>
                <w:color w:val="191919"/>
                <w:sz w:val="24"/>
                <w:szCs w:val="24"/>
              </w:rPr>
              <w:softHyphen/>
              <w:t>ления о техносфере, сущности технологической культуры и культуры труда; классификация видов и назначения ме</w:t>
            </w:r>
            <w:r w:rsidRPr="002A341F">
              <w:rPr>
                <w:rFonts w:ascii="Times New Roman" w:eastAsia="Times New Roman" w:hAnsi="Times New Roman"/>
                <w:color w:val="191919"/>
                <w:sz w:val="24"/>
                <w:szCs w:val="24"/>
              </w:rPr>
              <w:softHyphen/>
              <w:t>тодов получения и преобразования материалов, энергии, информации, природных объектов, а также соответствую</w:t>
            </w:r>
            <w:r w:rsidRPr="002A341F">
              <w:rPr>
                <w:rFonts w:ascii="Times New Roman" w:eastAsia="Times New Roman" w:hAnsi="Times New Roman"/>
                <w:color w:val="191919"/>
                <w:sz w:val="24"/>
                <w:szCs w:val="24"/>
              </w:rPr>
              <w:softHyphen/>
              <w:t>щих технологий промышленного производства; ориентация в имеющихся и возможных средствах и технологиях созда</w:t>
            </w:r>
            <w:r w:rsidRPr="002A341F">
              <w:rPr>
                <w:rFonts w:ascii="Times New Roman" w:eastAsia="Times New Roman" w:hAnsi="Times New Roman"/>
                <w:color w:val="191919"/>
                <w:sz w:val="24"/>
                <w:szCs w:val="24"/>
              </w:rPr>
              <w:softHyphen/>
              <w:t>ния объектов труда;</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 xml:space="preserve">практическое освоение обучающимися основ проектно-исследовательской деятельности; проведение наблюдений </w:t>
            </w:r>
            <w:r w:rsidRPr="002A341F">
              <w:rPr>
                <w:rFonts w:ascii="Times New Roman" w:eastAsia="Times New Roman" w:hAnsi="Times New Roman"/>
                <w:color w:val="191919"/>
                <w:spacing w:val="-11"/>
                <w:sz w:val="24"/>
                <w:szCs w:val="24"/>
              </w:rPr>
              <w:t>и экспериментов под руководством учителя; объяснение явле</w:t>
            </w:r>
            <w:r w:rsidRPr="002A341F">
              <w:rPr>
                <w:rFonts w:ascii="Times New Roman" w:eastAsia="Times New Roman" w:hAnsi="Times New Roman"/>
                <w:color w:val="191919"/>
                <w:sz w:val="24"/>
                <w:szCs w:val="24"/>
              </w:rPr>
              <w:t>ний, процессов и связей, выявляемых в ходе исследований;</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уяснение социальных и экологических последствий разви</w:t>
            </w:r>
            <w:r w:rsidRPr="002A341F">
              <w:rPr>
                <w:rFonts w:ascii="Times New Roman" w:eastAsia="Times New Roman" w:hAnsi="Times New Roman"/>
                <w:color w:val="191919"/>
                <w:sz w:val="24"/>
                <w:szCs w:val="24"/>
              </w:rPr>
              <w:softHyphen/>
              <w:t>тия технологий промышленного и сельскохозяйственного производства, энергетики и транспорта; распознавание ви</w:t>
            </w:r>
            <w:r w:rsidRPr="002A341F">
              <w:rPr>
                <w:rFonts w:ascii="Times New Roman" w:eastAsia="Times New Roman" w:hAnsi="Times New Roman"/>
                <w:color w:val="191919"/>
                <w:sz w:val="24"/>
                <w:szCs w:val="24"/>
              </w:rPr>
              <w:softHyphen/>
              <w:t>дов, назначения материалов, инструментов и оборудования, применяемого в технологических процессах; оценка техно</w:t>
            </w:r>
            <w:r w:rsidRPr="002A341F">
              <w:rPr>
                <w:rFonts w:ascii="Times New Roman" w:eastAsia="Times New Roman" w:hAnsi="Times New Roman"/>
                <w:color w:val="191919"/>
                <w:sz w:val="24"/>
                <w:szCs w:val="24"/>
              </w:rPr>
              <w:softHyphen/>
              <w:t>логических свойств сырья, материалов и областей их приме</w:t>
            </w:r>
            <w:r w:rsidRPr="002A341F">
              <w:rPr>
                <w:rFonts w:ascii="Times New Roman" w:eastAsia="Times New Roman" w:hAnsi="Times New Roman"/>
                <w:color w:val="191919"/>
                <w:sz w:val="24"/>
                <w:szCs w:val="24"/>
              </w:rPr>
              <w:softHyphen/>
              <w:t>нения;</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2A341F">
              <w:rPr>
                <w:rFonts w:ascii="Times New Roman" w:eastAsia="Times New Roman" w:hAnsi="Times New Roman"/>
                <w:color w:val="191919"/>
                <w:sz w:val="24"/>
                <w:szCs w:val="24"/>
              </w:rPr>
              <w:softHyphen/>
              <w:t>рования и создания объектов труда;</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овладение средствами и формами графического отобра</w:t>
            </w:r>
            <w:r w:rsidRPr="002A341F">
              <w:rPr>
                <w:rFonts w:ascii="Times New Roman" w:eastAsia="Times New Roman" w:hAnsi="Times New Roman"/>
                <w:color w:val="191919"/>
                <w:sz w:val="24"/>
                <w:szCs w:val="24"/>
              </w:rPr>
              <w:softHyphen/>
              <w:t>жения объектов или процессов, правилами выполнения гра</w:t>
            </w:r>
            <w:r w:rsidRPr="002A341F">
              <w:rPr>
                <w:rFonts w:ascii="Times New Roman" w:eastAsia="Times New Roman" w:hAnsi="Times New Roman"/>
                <w:color w:val="191919"/>
                <w:sz w:val="24"/>
                <w:szCs w:val="24"/>
              </w:rPr>
              <w:softHyphen/>
              <w:t>фической документации, овладение методами чтения техни</w:t>
            </w:r>
            <w:r w:rsidRPr="002A341F">
              <w:rPr>
                <w:rFonts w:ascii="Times New Roman" w:eastAsia="Times New Roman" w:hAnsi="Times New Roman"/>
                <w:color w:val="191919"/>
                <w:sz w:val="24"/>
                <w:szCs w:val="24"/>
              </w:rPr>
              <w:softHyphen/>
              <w:t>ческой, технологической и инструктивной информации;</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формирование умений устанавливать взаимосвязь зна</w:t>
            </w:r>
            <w:r w:rsidRPr="002A341F">
              <w:rPr>
                <w:rFonts w:ascii="Times New Roman" w:eastAsia="Times New Roman" w:hAnsi="Times New Roman"/>
                <w:color w:val="191919"/>
                <w:sz w:val="24"/>
                <w:szCs w:val="24"/>
              </w:rPr>
              <w:softHyphen/>
              <w:t>ний по разным учебным предметам для решения приклад</w:t>
            </w:r>
            <w:r w:rsidRPr="002A341F">
              <w:rPr>
                <w:rFonts w:ascii="Times New Roman" w:eastAsia="Times New Roman" w:hAnsi="Times New Roman"/>
                <w:color w:val="191919"/>
                <w:sz w:val="24"/>
                <w:szCs w:val="24"/>
              </w:rPr>
              <w:softHyphen/>
            </w:r>
            <w:r w:rsidRPr="002A341F">
              <w:rPr>
                <w:rFonts w:ascii="Times New Roman" w:eastAsia="Times New Roman" w:hAnsi="Times New Roman"/>
                <w:color w:val="191919"/>
                <w:spacing w:val="-1"/>
                <w:sz w:val="24"/>
                <w:szCs w:val="24"/>
              </w:rPr>
              <w:t>ных учебных задач; применение общенаучных знаний по пред</w:t>
            </w:r>
            <w:r w:rsidRPr="002A341F">
              <w:rPr>
                <w:rFonts w:ascii="Times New Roman" w:eastAsia="Times New Roman" w:hAnsi="Times New Roman"/>
                <w:color w:val="191919"/>
                <w:spacing w:val="-1"/>
                <w:sz w:val="24"/>
                <w:szCs w:val="24"/>
              </w:rPr>
              <w:softHyphen/>
            </w:r>
            <w:r w:rsidRPr="002A341F">
              <w:rPr>
                <w:rFonts w:ascii="Times New Roman" w:eastAsia="Times New Roman" w:hAnsi="Times New Roman"/>
                <w:color w:val="191919"/>
                <w:sz w:val="24"/>
                <w:szCs w:val="24"/>
              </w:rPr>
              <w:t>метам естественно-математического цикла в процессе под</w:t>
            </w:r>
            <w:r w:rsidRPr="002A341F">
              <w:rPr>
                <w:rFonts w:ascii="Times New Roman" w:eastAsia="Times New Roman" w:hAnsi="Times New Roman"/>
                <w:color w:val="191919"/>
                <w:sz w:val="24"/>
                <w:szCs w:val="24"/>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2A341F">
              <w:rPr>
                <w:rFonts w:ascii="Times New Roman" w:eastAsia="Times New Roman" w:hAnsi="Times New Roman"/>
                <w:color w:val="191919"/>
                <w:sz w:val="24"/>
                <w:szCs w:val="24"/>
              </w:rPr>
              <w:softHyphen/>
              <w:t>логий и проектов;</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pacing w:val="-6"/>
                <w:sz w:val="24"/>
                <w:szCs w:val="24"/>
              </w:rPr>
              <w:t>овладение алгоритмами и методами решения организа</w:t>
            </w:r>
            <w:r w:rsidRPr="002A341F">
              <w:rPr>
                <w:rFonts w:ascii="Times New Roman" w:eastAsia="Times New Roman" w:hAnsi="Times New Roman"/>
                <w:color w:val="191919"/>
                <w:sz w:val="24"/>
                <w:szCs w:val="24"/>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2A341F">
              <w:rPr>
                <w:rFonts w:ascii="Times New Roman" w:eastAsia="Times New Roman" w:hAnsi="Times New Roman"/>
                <w:color w:val="191919"/>
                <w:sz w:val="24"/>
                <w:szCs w:val="24"/>
              </w:rPr>
              <w:softHyphen/>
              <w:t xml:space="preserve">ре производства; </w:t>
            </w:r>
            <w:r w:rsidRPr="002A341F">
              <w:rPr>
                <w:rFonts w:ascii="Times New Roman" w:eastAsia="Times New Roman" w:hAnsi="Times New Roman"/>
                <w:i/>
                <w:iCs/>
                <w:color w:val="191919"/>
                <w:sz w:val="24"/>
                <w:szCs w:val="24"/>
              </w:rPr>
              <w:t>в трудовой сфере:</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планирование технологического процесса и процесса тру</w:t>
            </w:r>
            <w:r w:rsidRPr="002A341F">
              <w:rPr>
                <w:rFonts w:ascii="Times New Roman" w:eastAsia="Times New Roman" w:hAnsi="Times New Roman"/>
                <w:color w:val="191919"/>
                <w:sz w:val="24"/>
                <w:szCs w:val="24"/>
              </w:rPr>
              <w:softHyphen/>
              <w:t>да; подбор материалов с учётом характера объекта труда и технологии; подбор инструментов, приспособлений и обо</w:t>
            </w:r>
            <w:r w:rsidRPr="002A341F">
              <w:rPr>
                <w:rFonts w:ascii="Times New Roman" w:eastAsia="Times New Roman" w:hAnsi="Times New Roman"/>
                <w:color w:val="191919"/>
                <w:sz w:val="24"/>
                <w:szCs w:val="24"/>
              </w:rPr>
              <w:softHyphen/>
              <w:t>рудования с учётом требований технологии и материально-энергетических ресурсов;</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овладение методами учебно-исследовательской и проект</w:t>
            </w:r>
            <w:r w:rsidRPr="002A341F">
              <w:rPr>
                <w:rFonts w:ascii="Times New Roman" w:eastAsia="Times New Roman" w:hAnsi="Times New Roman"/>
                <w:color w:val="191919"/>
                <w:sz w:val="24"/>
                <w:szCs w:val="24"/>
              </w:rPr>
              <w:softHyphen/>
              <w:t>ной деятельности, решения творческих задач, моделирова</w:t>
            </w:r>
            <w:r w:rsidRPr="002A341F">
              <w:rPr>
                <w:rFonts w:ascii="Times New Roman" w:eastAsia="Times New Roman" w:hAnsi="Times New Roman"/>
                <w:color w:val="191919"/>
                <w:sz w:val="24"/>
                <w:szCs w:val="24"/>
              </w:rPr>
              <w:softHyphen/>
              <w:t>ния, конструирования; проектирование последовательности операций и составление операционной карты работ;</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2A341F">
              <w:rPr>
                <w:rFonts w:ascii="Times New Roman" w:eastAsia="Times New Roman" w:hAnsi="Times New Roman"/>
                <w:color w:val="191919"/>
                <w:sz w:val="24"/>
                <w:szCs w:val="24"/>
              </w:rPr>
              <w:softHyphen/>
              <w:t>вил санитарии и гигиены;</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выбор средств и видов представления технической и тех</w:t>
            </w:r>
            <w:r w:rsidRPr="002A341F">
              <w:rPr>
                <w:rFonts w:ascii="Times New Roman" w:eastAsia="Times New Roman" w:hAnsi="Times New Roman"/>
                <w:color w:val="191919"/>
                <w:sz w:val="24"/>
                <w:szCs w:val="24"/>
              </w:rPr>
              <w:softHyphen/>
              <w:t>нологической информации в соответствии с коммуникатив</w:t>
            </w:r>
            <w:r w:rsidRPr="002A341F">
              <w:rPr>
                <w:rFonts w:ascii="Times New Roman" w:eastAsia="Times New Roman" w:hAnsi="Times New Roman"/>
                <w:color w:val="191919"/>
                <w:sz w:val="24"/>
                <w:szCs w:val="24"/>
              </w:rPr>
              <w:softHyphen/>
              <w:t>ной задачей, сферой и ситуацией общения;</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контроль промежуточных и конечных результатов труда по установленным критериям и показателям с использова</w:t>
            </w:r>
            <w:r w:rsidRPr="002A341F">
              <w:rPr>
                <w:rFonts w:ascii="Times New Roman" w:eastAsia="Times New Roman" w:hAnsi="Times New Roman"/>
                <w:color w:val="191919"/>
                <w:sz w:val="24"/>
                <w:szCs w:val="24"/>
              </w:rPr>
              <w:softHyphen/>
              <w:t>нием контрольных и измерительных инструментов; выявле</w:t>
            </w:r>
            <w:r w:rsidRPr="002A341F">
              <w:rPr>
                <w:rFonts w:ascii="Times New Roman" w:eastAsia="Times New Roman" w:hAnsi="Times New Roman"/>
                <w:color w:val="191919"/>
                <w:sz w:val="24"/>
                <w:szCs w:val="24"/>
              </w:rPr>
              <w:softHyphen/>
              <w:t>ние допущенных ошибок в процессе труда и обоснование способов их исправления;</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rPr>
                <w:rFonts w:ascii="Times New Roman" w:hAnsi="Times New Roman"/>
                <w:color w:val="6E6E6E"/>
                <w:sz w:val="24"/>
                <w:szCs w:val="24"/>
              </w:rPr>
            </w:pPr>
            <w:r w:rsidRPr="002A341F">
              <w:rPr>
                <w:rFonts w:ascii="Times New Roman" w:eastAsia="Times New Roman" w:hAnsi="Times New Roman"/>
                <w:color w:val="191919"/>
                <w:sz w:val="24"/>
                <w:szCs w:val="24"/>
              </w:rPr>
              <w:t>документирование результатов труда и проектной дея</w:t>
            </w:r>
            <w:r w:rsidRPr="002A341F">
              <w:rPr>
                <w:rFonts w:ascii="Times New Roman" w:eastAsia="Times New Roman" w:hAnsi="Times New Roman"/>
                <w:color w:val="191919"/>
                <w:sz w:val="24"/>
                <w:szCs w:val="24"/>
              </w:rPr>
              <w:softHyphen/>
              <w:t>тельности; расчёт себестоимости продукта труда; примерная экономическая оценка возможной прибыли с учётом сло</w:t>
            </w:r>
            <w:r w:rsidRPr="002A341F">
              <w:rPr>
                <w:rFonts w:ascii="Times New Roman" w:eastAsia="Times New Roman" w:hAnsi="Times New Roman"/>
                <w:color w:val="191919"/>
                <w:sz w:val="24"/>
                <w:szCs w:val="24"/>
              </w:rPr>
              <w:softHyphen/>
              <w:t xml:space="preserve">жившейся ситуации на рынке товаров и услуг; </w:t>
            </w:r>
            <w:r w:rsidRPr="002A341F">
              <w:rPr>
                <w:rFonts w:ascii="Times New Roman" w:eastAsia="Times New Roman" w:hAnsi="Times New Roman"/>
                <w:i/>
                <w:iCs/>
                <w:color w:val="191919"/>
                <w:sz w:val="24"/>
                <w:szCs w:val="24"/>
              </w:rPr>
              <w:t>в мотивационной сфере:</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оценивание своей способности к труду в конкретной пред</w:t>
            </w:r>
            <w:r w:rsidRPr="002A341F">
              <w:rPr>
                <w:rFonts w:ascii="Times New Roman" w:eastAsia="Times New Roman" w:hAnsi="Times New Roman"/>
                <w:color w:val="191919"/>
                <w:sz w:val="24"/>
                <w:szCs w:val="24"/>
              </w:rPr>
              <w:softHyphen/>
              <w:t>метной деятельности; осознание ответственности за качест</w:t>
            </w:r>
            <w:r w:rsidRPr="002A341F">
              <w:rPr>
                <w:rFonts w:ascii="Times New Roman" w:eastAsia="Times New Roman" w:hAnsi="Times New Roman"/>
                <w:color w:val="191919"/>
                <w:sz w:val="24"/>
                <w:szCs w:val="24"/>
              </w:rPr>
              <w:softHyphen/>
              <w:t>во результатов труда;</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согласование своих потребностей и требований с потреб</w:t>
            </w:r>
            <w:r w:rsidRPr="002A341F">
              <w:rPr>
                <w:rFonts w:ascii="Times New Roman" w:eastAsia="Times New Roman" w:hAnsi="Times New Roman"/>
                <w:color w:val="191919"/>
                <w:sz w:val="24"/>
                <w:szCs w:val="24"/>
              </w:rPr>
              <w:softHyphen/>
              <w:t>ностями и требованиями других участников познавательно-трудовой деятельности;</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формирование представлений о мире профессий, свя</w:t>
            </w:r>
            <w:r w:rsidRPr="002A341F">
              <w:rPr>
                <w:rFonts w:ascii="Times New Roman" w:eastAsia="Times New Roman" w:hAnsi="Times New Roman"/>
                <w:color w:val="191919"/>
                <w:sz w:val="24"/>
                <w:szCs w:val="24"/>
              </w:rPr>
              <w:softHyphen/>
              <w:t>занных с изучаемыми технологиями, их востребованности на рынке труда; направленное продвижение к выбору про</w:t>
            </w:r>
            <w:r w:rsidRPr="002A341F">
              <w:rPr>
                <w:rFonts w:ascii="Times New Roman" w:eastAsia="Times New Roman" w:hAnsi="Times New Roman"/>
                <w:color w:val="191919"/>
                <w:sz w:val="24"/>
                <w:szCs w:val="24"/>
              </w:rPr>
              <w:softHyphen/>
              <w:t>филя технологической подготовки в старших классах пол</w:t>
            </w:r>
            <w:r w:rsidRPr="002A341F">
              <w:rPr>
                <w:rFonts w:ascii="Times New Roman" w:eastAsia="Times New Roman" w:hAnsi="Times New Roman"/>
                <w:color w:val="191919"/>
                <w:sz w:val="24"/>
                <w:szCs w:val="24"/>
              </w:rPr>
              <w:softHyphen/>
              <w:t>ной средней школы или будущей профессии в учреждениях начального профессионального или среднего специального образования;</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выраженная готовность к труду в сфере материального производства или сфере услуг; оценивание своей способно</w:t>
            </w:r>
            <w:r w:rsidRPr="002A341F">
              <w:rPr>
                <w:rFonts w:ascii="Times New Roman" w:eastAsia="Times New Roman" w:hAnsi="Times New Roman"/>
                <w:color w:val="191919"/>
                <w:sz w:val="24"/>
                <w:szCs w:val="24"/>
              </w:rPr>
              <w:softHyphen/>
              <w:t>сти и готовности к предпринимательской деятельности;</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rPr>
                <w:rFonts w:ascii="Times New Roman" w:hAnsi="Times New Roman"/>
                <w:color w:val="6E6E6E"/>
                <w:sz w:val="24"/>
                <w:szCs w:val="24"/>
              </w:rPr>
            </w:pPr>
            <w:r w:rsidRPr="002A341F">
              <w:rPr>
                <w:rFonts w:ascii="Times New Roman" w:eastAsia="Times New Roman" w:hAnsi="Times New Roman"/>
                <w:color w:val="191919"/>
                <w:sz w:val="24"/>
                <w:szCs w:val="24"/>
              </w:rPr>
              <w:t>стремление к экономии и бережливости в расходовании времени, материалов, денежных средств, труда; наличие эко</w:t>
            </w:r>
            <w:r w:rsidRPr="002A341F">
              <w:rPr>
                <w:rFonts w:ascii="Times New Roman" w:eastAsia="Times New Roman" w:hAnsi="Times New Roman"/>
                <w:color w:val="191919"/>
                <w:sz w:val="24"/>
                <w:szCs w:val="24"/>
              </w:rPr>
              <w:softHyphen/>
              <w:t>логической культуры при обосновании объекта труда и вы</w:t>
            </w:r>
            <w:r w:rsidRPr="002A341F">
              <w:rPr>
                <w:rFonts w:ascii="Times New Roman" w:eastAsia="Times New Roman" w:hAnsi="Times New Roman"/>
                <w:color w:val="191919"/>
                <w:sz w:val="24"/>
                <w:szCs w:val="24"/>
              </w:rPr>
              <w:softHyphen/>
              <w:t xml:space="preserve">полнении работ; </w:t>
            </w:r>
            <w:r w:rsidRPr="002A341F">
              <w:rPr>
                <w:rFonts w:ascii="Times New Roman" w:eastAsia="Times New Roman" w:hAnsi="Times New Roman"/>
                <w:i/>
                <w:iCs/>
                <w:color w:val="191919"/>
                <w:sz w:val="24"/>
                <w:szCs w:val="24"/>
              </w:rPr>
              <w:t>в эстетической сфере:</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2A341F">
              <w:rPr>
                <w:rFonts w:ascii="Times New Roman" w:eastAsia="Times New Roman" w:hAnsi="Times New Roman"/>
                <w:color w:val="191919"/>
                <w:sz w:val="24"/>
                <w:szCs w:val="24"/>
              </w:rPr>
              <w:softHyphen/>
              <w:t>полненного объекта или результата труда;</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 xml:space="preserve">рациональное и эстетическое оснащение рабочего места </w:t>
            </w:r>
            <w:r w:rsidRPr="002A341F">
              <w:rPr>
                <w:rFonts w:ascii="Times New Roman" w:eastAsia="Times New Roman" w:hAnsi="Times New Roman"/>
                <w:color w:val="191919"/>
                <w:spacing w:val="-8"/>
                <w:sz w:val="24"/>
                <w:szCs w:val="24"/>
              </w:rPr>
              <w:t>с учётом требований эргономики и элементов научной орга</w:t>
            </w:r>
            <w:r w:rsidRPr="002A341F">
              <w:rPr>
                <w:rFonts w:ascii="Times New Roman" w:eastAsia="Times New Roman" w:hAnsi="Times New Roman"/>
                <w:color w:val="191919"/>
                <w:sz w:val="24"/>
                <w:szCs w:val="24"/>
              </w:rPr>
              <w:t>низации труда;</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умение выражать себя в доступных видах и формах худо</w:t>
            </w:r>
            <w:r w:rsidRPr="002A341F">
              <w:rPr>
                <w:rFonts w:ascii="Times New Roman" w:eastAsia="Times New Roman" w:hAnsi="Times New Roman"/>
                <w:color w:val="191919"/>
                <w:sz w:val="24"/>
                <w:szCs w:val="24"/>
              </w:rPr>
              <w:softHyphen/>
              <w:t>жественно-прикладного творчества; художественное оформ</w:t>
            </w:r>
            <w:r w:rsidRPr="002A341F">
              <w:rPr>
                <w:rFonts w:ascii="Times New Roman" w:eastAsia="Times New Roman" w:hAnsi="Times New Roman"/>
                <w:color w:val="191919"/>
                <w:sz w:val="24"/>
                <w:szCs w:val="24"/>
              </w:rPr>
              <w:softHyphen/>
              <w:t>ление объекта труда и оптимальное планирование работ;</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рациональный выбор рабочего костюма и опрятное со</w:t>
            </w:r>
            <w:r w:rsidRPr="002A341F">
              <w:rPr>
                <w:rFonts w:ascii="Times New Roman" w:eastAsia="Times New Roman" w:hAnsi="Times New Roman"/>
                <w:color w:val="191919"/>
                <w:sz w:val="24"/>
                <w:szCs w:val="24"/>
              </w:rPr>
              <w:softHyphen/>
              <w:t>держание рабочей одежды;</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rPr>
                <w:rFonts w:ascii="Times New Roman" w:hAnsi="Times New Roman"/>
                <w:color w:val="6E6E6E"/>
                <w:sz w:val="24"/>
                <w:szCs w:val="24"/>
              </w:rPr>
            </w:pPr>
            <w:r w:rsidRPr="002A341F">
              <w:rPr>
                <w:rFonts w:ascii="Times New Roman" w:eastAsia="Times New Roman" w:hAnsi="Times New Roman"/>
                <w:color w:val="191919"/>
                <w:sz w:val="24"/>
                <w:szCs w:val="24"/>
              </w:rPr>
              <w:t>участие в оформлении класса и школы, озеленении при</w:t>
            </w:r>
            <w:r w:rsidRPr="002A341F">
              <w:rPr>
                <w:rFonts w:ascii="Times New Roman" w:eastAsia="Times New Roman" w:hAnsi="Times New Roman"/>
                <w:color w:val="191919"/>
                <w:sz w:val="24"/>
                <w:szCs w:val="24"/>
              </w:rPr>
              <w:softHyphen/>
              <w:t xml:space="preserve">школьного участка, стремление внести красоту в домашний быт; </w:t>
            </w:r>
            <w:r w:rsidRPr="002A341F">
              <w:rPr>
                <w:rFonts w:ascii="Times New Roman" w:eastAsia="Times New Roman" w:hAnsi="Times New Roman"/>
                <w:i/>
                <w:iCs/>
                <w:color w:val="191919"/>
                <w:sz w:val="24"/>
                <w:szCs w:val="24"/>
              </w:rPr>
              <w:t>в коммуникативной сфере:</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практическое освоение умений, составляющих основу ком</w:t>
            </w:r>
            <w:r w:rsidRPr="002A341F">
              <w:rPr>
                <w:rFonts w:ascii="Times New Roman" w:eastAsia="Times New Roman" w:hAnsi="Times New Roman"/>
                <w:color w:val="191919"/>
                <w:sz w:val="24"/>
                <w:szCs w:val="24"/>
              </w:rPr>
              <w:softHyphen/>
              <w:t>муникативной компетентности: действовать с учётом пози</w:t>
            </w:r>
            <w:r w:rsidRPr="002A341F">
              <w:rPr>
                <w:rFonts w:ascii="Times New Roman" w:eastAsia="Times New Roman" w:hAnsi="Times New Roman"/>
                <w:color w:val="191919"/>
                <w:sz w:val="24"/>
                <w:szCs w:val="24"/>
              </w:rPr>
              <w:softHyphen/>
              <w:t>ции другого и уметь согласовывать свои действия; устанав</w:t>
            </w:r>
            <w:r w:rsidRPr="002A341F">
              <w:rPr>
                <w:rFonts w:ascii="Times New Roman" w:eastAsia="Times New Roman" w:hAnsi="Times New Roman"/>
                <w:color w:val="191919"/>
                <w:sz w:val="24"/>
                <w:szCs w:val="24"/>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2A341F">
              <w:rPr>
                <w:rFonts w:ascii="Times New Roman" w:eastAsia="Times New Roman" w:hAnsi="Times New Roman"/>
                <w:color w:val="191919"/>
                <w:sz w:val="24"/>
                <w:szCs w:val="24"/>
              </w:rPr>
              <w:softHyphen/>
              <w:t>цию, учитывать намерения и способы коммуникации парт</w:t>
            </w:r>
            <w:r w:rsidRPr="002A341F">
              <w:rPr>
                <w:rFonts w:ascii="Times New Roman" w:eastAsia="Times New Roman" w:hAnsi="Times New Roman"/>
                <w:color w:val="191919"/>
                <w:sz w:val="24"/>
                <w:szCs w:val="24"/>
              </w:rPr>
              <w:softHyphen/>
              <w:t>нёра, выбирать адекватные стратегии коммуникации;</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установление рабочих отношений в группе для выполне</w:t>
            </w:r>
            <w:r w:rsidRPr="002A341F">
              <w:rPr>
                <w:rFonts w:ascii="Times New Roman" w:eastAsia="Times New Roman" w:hAnsi="Times New Roman"/>
                <w:color w:val="191919"/>
                <w:sz w:val="24"/>
                <w:szCs w:val="24"/>
              </w:rPr>
              <w:softHyphen/>
              <w:t>ния практической работы или проекта, эффективное сотруд</w:t>
            </w:r>
            <w:r w:rsidRPr="002A341F">
              <w:rPr>
                <w:rFonts w:ascii="Times New Roman" w:eastAsia="Times New Roman" w:hAnsi="Times New Roman"/>
                <w:color w:val="191919"/>
                <w:sz w:val="24"/>
                <w:szCs w:val="24"/>
              </w:rPr>
              <w:softHyphen/>
              <w:t>ничество и способствование эффективной кооперации; интегрирование в группу сверстников и построение продук</w:t>
            </w:r>
            <w:r w:rsidRPr="002A341F">
              <w:rPr>
                <w:rFonts w:ascii="Times New Roman" w:eastAsia="Times New Roman" w:hAnsi="Times New Roman"/>
                <w:color w:val="191919"/>
                <w:sz w:val="24"/>
                <w:szCs w:val="24"/>
              </w:rPr>
              <w:softHyphen/>
              <w:t>тивного взаимодействия со сверстниками и учителями;</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сравнение разных точек зрения перед принятием реше</w:t>
            </w:r>
            <w:r w:rsidRPr="002A341F">
              <w:rPr>
                <w:rFonts w:ascii="Times New Roman" w:eastAsia="Times New Roman" w:hAnsi="Times New Roman"/>
                <w:color w:val="191919"/>
                <w:sz w:val="24"/>
                <w:szCs w:val="24"/>
              </w:rPr>
              <w:softHyphen/>
              <w:t>ния и осуществлением выбора; аргументирование своей точ</w:t>
            </w:r>
            <w:r w:rsidRPr="002A341F">
              <w:rPr>
                <w:rFonts w:ascii="Times New Roman" w:eastAsia="Times New Roman" w:hAnsi="Times New Roman"/>
                <w:color w:val="191919"/>
                <w:sz w:val="24"/>
                <w:szCs w:val="24"/>
              </w:rPr>
              <w:softHyphen/>
              <w:t>ки зрения, отстаивание в споре своей позиции невраждеб</w:t>
            </w:r>
            <w:r w:rsidRPr="002A341F">
              <w:rPr>
                <w:rFonts w:ascii="Times New Roman" w:eastAsia="Times New Roman" w:hAnsi="Times New Roman"/>
                <w:color w:val="191919"/>
                <w:sz w:val="24"/>
                <w:szCs w:val="24"/>
              </w:rPr>
              <w:softHyphen/>
              <w:t>ным для оппонентов образом;</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адекватное использование речевых средств  для решения различных коммуникативных задач; овладение устной и пись</w:t>
            </w:r>
            <w:r w:rsidRPr="002A341F">
              <w:rPr>
                <w:rFonts w:ascii="Times New Roman" w:eastAsia="Times New Roman" w:hAnsi="Times New Roman"/>
                <w:color w:val="191919"/>
                <w:sz w:val="24"/>
                <w:szCs w:val="24"/>
              </w:rPr>
              <w:softHyphen/>
              <w:t>менной речью; построение монологических контекстных</w:t>
            </w:r>
          </w:p>
          <w:p w:rsidR="00D72C75" w:rsidRPr="002A341F" w:rsidRDefault="00D72C75" w:rsidP="004E573F">
            <w:pPr>
              <w:shd w:val="clear" w:color="auto" w:fill="FFFFFF"/>
              <w:spacing w:line="240" w:lineRule="exact"/>
              <w:ind w:left="398"/>
              <w:rPr>
                <w:rFonts w:ascii="Times New Roman" w:hAnsi="Times New Roman"/>
                <w:sz w:val="24"/>
                <w:szCs w:val="24"/>
              </w:rPr>
            </w:pPr>
            <w:r w:rsidRPr="002A341F">
              <w:rPr>
                <w:rFonts w:ascii="Times New Roman" w:eastAsia="Times New Roman" w:hAnsi="Times New Roman"/>
                <w:color w:val="191919"/>
                <w:sz w:val="24"/>
                <w:szCs w:val="24"/>
              </w:rPr>
              <w:t xml:space="preserve">высказываний; публичная презентация и защита проекта изделия, продукта труда или услуги; </w:t>
            </w:r>
            <w:r w:rsidRPr="002A341F">
              <w:rPr>
                <w:rFonts w:ascii="Times New Roman" w:eastAsia="Times New Roman" w:hAnsi="Times New Roman"/>
                <w:i/>
                <w:iCs/>
                <w:color w:val="191919"/>
                <w:sz w:val="24"/>
                <w:szCs w:val="24"/>
              </w:rPr>
              <w:t>в физиолого-психологической сфере:</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развитие моторики и координации движений рук при ра</w:t>
            </w:r>
            <w:r w:rsidRPr="002A341F">
              <w:rPr>
                <w:rFonts w:ascii="Times New Roman" w:eastAsia="Times New Roman" w:hAnsi="Times New Roman"/>
                <w:color w:val="191919"/>
                <w:sz w:val="24"/>
                <w:szCs w:val="24"/>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2A341F">
              <w:rPr>
                <w:rFonts w:ascii="Times New Roman" w:eastAsia="Times New Roman" w:hAnsi="Times New Roman"/>
                <w:color w:val="191919"/>
                <w:sz w:val="24"/>
                <w:szCs w:val="24"/>
              </w:rPr>
              <w:softHyphen/>
              <w:t>ческих операций;</w:t>
            </w:r>
          </w:p>
          <w:p w:rsidR="00D72C75" w:rsidRPr="002A341F"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соблюдение необходимой величины усилий, прилагаемых к инструментам, с учётом технологических требований;</w:t>
            </w:r>
          </w:p>
          <w:p w:rsidR="00D72C75" w:rsidRPr="00C96BD4" w:rsidRDefault="00D72C75"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r w:rsidRPr="002A341F">
              <w:rPr>
                <w:rFonts w:ascii="Times New Roman" w:eastAsia="Times New Roman" w:hAnsi="Times New Roman"/>
                <w:color w:val="191919"/>
                <w:sz w:val="24"/>
                <w:szCs w:val="24"/>
              </w:rPr>
              <w:t>сочетание образного и логического мышления в проект</w:t>
            </w:r>
            <w:r w:rsidRPr="002A341F">
              <w:rPr>
                <w:rFonts w:ascii="Times New Roman" w:eastAsia="Times New Roman" w:hAnsi="Times New Roman"/>
                <w:color w:val="191919"/>
                <w:sz w:val="24"/>
                <w:szCs w:val="24"/>
              </w:rPr>
              <w:softHyphen/>
              <w:t>ной деятельности.</w:t>
            </w:r>
          </w:p>
          <w:p w:rsidR="00C96BD4" w:rsidRPr="002A341F" w:rsidRDefault="00C96BD4" w:rsidP="004E573F">
            <w:pPr>
              <w:widowControl w:val="0"/>
              <w:numPr>
                <w:ilvl w:val="0"/>
                <w:numId w:val="9"/>
              </w:numPr>
              <w:shd w:val="clear" w:color="auto" w:fill="FFFFFF"/>
              <w:tabs>
                <w:tab w:val="left" w:pos="624"/>
              </w:tabs>
              <w:autoSpaceDE w:val="0"/>
              <w:autoSpaceDN w:val="0"/>
              <w:adjustRightInd w:val="0"/>
              <w:spacing w:line="240" w:lineRule="exact"/>
              <w:ind w:left="398"/>
              <w:jc w:val="both"/>
              <w:rPr>
                <w:rFonts w:ascii="Times New Roman" w:hAnsi="Times New Roman"/>
                <w:color w:val="6E6E6E"/>
                <w:sz w:val="24"/>
                <w:szCs w:val="24"/>
              </w:rPr>
            </w:pPr>
          </w:p>
          <w:p w:rsidR="00C96BD4" w:rsidRPr="00C96BD4" w:rsidRDefault="00C96BD4" w:rsidP="004E573F">
            <w:pPr>
              <w:rPr>
                <w:rFonts w:ascii="Times New Roman" w:hAnsi="Times New Roman"/>
                <w:sz w:val="24"/>
                <w:szCs w:val="24"/>
              </w:rPr>
            </w:pPr>
            <w:r w:rsidRPr="00C96BD4">
              <w:rPr>
                <w:rFonts w:ascii="Times New Roman" w:hAnsi="Times New Roman"/>
                <w:b/>
                <w:sz w:val="24"/>
                <w:szCs w:val="24"/>
              </w:rPr>
              <w:t>Место предмета в базисном учебном плане</w:t>
            </w:r>
            <w:r w:rsidRPr="00C96BD4">
              <w:rPr>
                <w:rFonts w:ascii="Times New Roman" w:hAnsi="Times New Roman"/>
                <w:sz w:val="24"/>
                <w:szCs w:val="24"/>
              </w:rPr>
              <w:t>.</w:t>
            </w:r>
          </w:p>
          <w:p w:rsidR="00C96BD4" w:rsidRPr="00C96BD4" w:rsidRDefault="00C96BD4" w:rsidP="004E573F">
            <w:pPr>
              <w:rPr>
                <w:rFonts w:ascii="Times New Roman" w:hAnsi="Times New Roman"/>
                <w:sz w:val="24"/>
                <w:szCs w:val="24"/>
              </w:rPr>
            </w:pPr>
            <w:r w:rsidRPr="00C96BD4">
              <w:rPr>
                <w:rFonts w:ascii="Times New Roman" w:hAnsi="Times New Roman"/>
                <w:sz w:val="24"/>
                <w:szCs w:val="24"/>
              </w:rPr>
              <w:t xml:space="preserve">        Для изучения образовательной области «Технология» учебным планом  отведено в   7 классе    по  70  часов,  из  расчёта  2  учебных  часа  в  неделю,  </w:t>
            </w:r>
          </w:p>
          <w:p w:rsidR="00C96BD4" w:rsidRPr="00C96BD4" w:rsidRDefault="00C96BD4" w:rsidP="004E573F">
            <w:pPr>
              <w:rPr>
                <w:rFonts w:ascii="Times New Roman" w:hAnsi="Times New Roman"/>
                <w:sz w:val="24"/>
                <w:szCs w:val="24"/>
              </w:rPr>
            </w:pPr>
            <w:r w:rsidRPr="00C96BD4">
              <w:rPr>
                <w:rFonts w:ascii="Times New Roman" w:hAnsi="Times New Roman"/>
                <w:sz w:val="24"/>
                <w:szCs w:val="24"/>
              </w:rPr>
              <w:t xml:space="preserve">С 1сентября-по15 октября и с15 апреля по 31 мая сельхоз труд Ведёт ОпрышкоВ.Н.. </w:t>
            </w:r>
          </w:p>
          <w:p w:rsidR="00D72C75" w:rsidRPr="002A341F" w:rsidRDefault="00C96BD4" w:rsidP="004E573F">
            <w:pPr>
              <w:rPr>
                <w:rFonts w:ascii="Times New Roman" w:hAnsi="Times New Roman"/>
                <w:sz w:val="24"/>
                <w:szCs w:val="24"/>
              </w:rPr>
            </w:pPr>
            <w:r w:rsidRPr="00C96BD4">
              <w:rPr>
                <w:rFonts w:ascii="Times New Roman" w:hAnsi="Times New Roman"/>
                <w:sz w:val="24"/>
                <w:szCs w:val="24"/>
              </w:rPr>
              <w:t xml:space="preserve">        Основная часть учебного времени отводится на практическую деятельность -  овладение общетрудовыми умениями и навыками.    Базовыми для  программы  по направлению «Технологии ведения дома» являются  разделы  «Создание   изделий  из  текстильных     и  поделочных  материалов»  и  «Кулинария». Программа  включает  также  разделы: Введение. Культура дома. Интерьер дома. Уход за одеждой. Ремонт одежды. Рукоделие: (Вышивка.Лоскутная техника. Вязание крючком. Вязание на спицах.) Элементы машиноведения. Элементы материаловедения. Конструирование и моделирование одежды. Технология изготовления изделий. Домашняя экономика и основы предпринимательства. Профессиональное самоопределение. Электротехника. Техническое творчество (Развитие и закрепление творческих способностей и навыков). Введение в художественное конструирование. Творческие проектные работы.</w:t>
            </w:r>
          </w:p>
          <w:p w:rsidR="00D72C75" w:rsidRPr="002A341F" w:rsidRDefault="00D72C75" w:rsidP="004E573F">
            <w:pPr>
              <w:shd w:val="clear" w:color="auto" w:fill="FFFFFF"/>
              <w:spacing w:before="370"/>
              <w:ind w:left="739"/>
              <w:rPr>
                <w:rFonts w:ascii="Times New Roman" w:hAnsi="Times New Roman"/>
                <w:sz w:val="24"/>
                <w:szCs w:val="24"/>
              </w:rPr>
            </w:pPr>
            <w:r w:rsidRPr="002A341F">
              <w:rPr>
                <w:rFonts w:ascii="Times New Roman" w:eastAsia="Times New Roman" w:hAnsi="Times New Roman"/>
                <w:b/>
                <w:bCs/>
                <w:color w:val="191919"/>
                <w:sz w:val="24"/>
                <w:szCs w:val="24"/>
                <w:u w:val="single"/>
              </w:rPr>
              <w:t>Направление «Технологии ведения дома»</w:t>
            </w:r>
          </w:p>
          <w:p w:rsidR="00D72C75" w:rsidRPr="002A341F" w:rsidRDefault="00D72C75" w:rsidP="004E573F">
            <w:pPr>
              <w:shd w:val="clear" w:color="auto" w:fill="FFFFFF"/>
              <w:spacing w:before="144"/>
              <w:rPr>
                <w:rFonts w:ascii="Times New Roman" w:hAnsi="Times New Roman"/>
                <w:sz w:val="24"/>
                <w:szCs w:val="24"/>
              </w:rPr>
            </w:pPr>
            <w:r w:rsidRPr="002A341F">
              <w:rPr>
                <w:rFonts w:ascii="Times New Roman" w:hAnsi="Times New Roman"/>
                <w:color w:val="191919"/>
                <w:spacing w:val="-5"/>
                <w:sz w:val="24"/>
                <w:szCs w:val="24"/>
              </w:rPr>
              <w:t>Раздел «Кулинария»</w:t>
            </w:r>
          </w:p>
          <w:p w:rsidR="00D72C75" w:rsidRPr="002A341F" w:rsidRDefault="00D72C75" w:rsidP="004E573F">
            <w:pPr>
              <w:shd w:val="clear" w:color="auto" w:fill="FFFFFF"/>
              <w:spacing w:before="144"/>
              <w:rPr>
                <w:rFonts w:ascii="Times New Roman" w:hAnsi="Times New Roman"/>
                <w:sz w:val="24"/>
                <w:szCs w:val="24"/>
              </w:rPr>
            </w:pPr>
            <w:r w:rsidRPr="002A341F">
              <w:rPr>
                <w:rFonts w:ascii="Times New Roman" w:eastAsia="Times New Roman" w:hAnsi="Times New Roman"/>
                <w:i/>
                <w:iCs/>
                <w:color w:val="191919"/>
                <w:sz w:val="24"/>
                <w:szCs w:val="24"/>
              </w:rPr>
              <w:t>Выпускник научится:</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самостоятельно готовить для своей семьи простые кули</w:t>
            </w:r>
            <w:r w:rsidRPr="002A341F">
              <w:rPr>
                <w:rFonts w:ascii="Times New Roman" w:eastAsia="Times New Roman" w:hAnsi="Times New Roman"/>
                <w:color w:val="191919"/>
                <w:sz w:val="24"/>
                <w:szCs w:val="24"/>
              </w:rPr>
              <w:softHyphen/>
            </w:r>
            <w:r w:rsidRPr="002A341F">
              <w:rPr>
                <w:rFonts w:ascii="Times New Roman" w:eastAsia="Times New Roman" w:hAnsi="Times New Roman"/>
                <w:color w:val="191919"/>
                <w:spacing w:val="-5"/>
                <w:sz w:val="24"/>
                <w:szCs w:val="24"/>
              </w:rPr>
              <w:t>нарные блюда из сырых и варёных овощей и фруктов, моло</w:t>
            </w:r>
            <w:r w:rsidRPr="002A341F">
              <w:rPr>
                <w:rFonts w:ascii="Times New Roman" w:eastAsia="Times New Roman" w:hAnsi="Times New Roman"/>
                <w:color w:val="191919"/>
                <w:sz w:val="24"/>
                <w:szCs w:val="24"/>
              </w:rPr>
              <w:t>ка и молочных продуктов, яиц, рыбы, мяса, птицы, различных видов теста, круп, бобовых и макаронных изделий, отвечаю</w:t>
            </w:r>
            <w:r w:rsidRPr="002A341F">
              <w:rPr>
                <w:rFonts w:ascii="Times New Roman" w:eastAsia="Times New Roman" w:hAnsi="Times New Roman"/>
                <w:color w:val="191919"/>
                <w:sz w:val="24"/>
                <w:szCs w:val="24"/>
              </w:rPr>
              <w:softHyphen/>
              <w:t>щие требованиям рационального питания, соблюдая правиль</w:t>
            </w:r>
            <w:r w:rsidRPr="002A341F">
              <w:rPr>
                <w:rFonts w:ascii="Times New Roman" w:eastAsia="Times New Roman" w:hAnsi="Times New Roman"/>
                <w:color w:val="191919"/>
                <w:sz w:val="24"/>
                <w:szCs w:val="24"/>
              </w:rPr>
              <w:softHyphen/>
              <w:t xml:space="preserve">ную технологическую последовательность приготовления, санитарно-гигиенические требования и правила безопасной работы. </w:t>
            </w:r>
            <w:r w:rsidRPr="002A341F">
              <w:rPr>
                <w:rFonts w:ascii="Times New Roman" w:eastAsia="Times New Roman" w:hAnsi="Times New Roman"/>
                <w:i/>
                <w:iCs/>
                <w:color w:val="191919"/>
                <w:sz w:val="24"/>
                <w:szCs w:val="24"/>
              </w:rPr>
              <w:t>Выпускник получит возможность научиться:</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составлять рацион питания на основе физиологических потребностей организма;</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выбирать пищевые продукты для удовлетворения потреб</w:t>
            </w:r>
            <w:r w:rsidRPr="002A341F">
              <w:rPr>
                <w:rFonts w:ascii="Times New Roman" w:eastAsia="Times New Roman" w:hAnsi="Times New Roman"/>
                <w:color w:val="191919"/>
                <w:sz w:val="24"/>
                <w:szCs w:val="24"/>
              </w:rPr>
              <w:softHyphen/>
              <w:t>ностей организма в белках, углеводах, жирах, витаминах, минеральных веществах; организовывать своё рациональ</w:t>
            </w:r>
            <w:r w:rsidRPr="002A341F">
              <w:rPr>
                <w:rFonts w:ascii="Times New Roman" w:eastAsia="Times New Roman" w:hAnsi="Times New Roman"/>
                <w:color w:val="191919"/>
                <w:sz w:val="24"/>
                <w:szCs w:val="24"/>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экономить электрическую энергию при обработке пище</w:t>
            </w:r>
            <w:r w:rsidRPr="002A341F">
              <w:rPr>
                <w:rFonts w:ascii="Times New Roman" w:eastAsia="Times New Roman" w:hAnsi="Times New Roman"/>
                <w:color w:val="191919"/>
                <w:sz w:val="24"/>
                <w:szCs w:val="24"/>
              </w:rPr>
              <w:softHyphen/>
              <w:t>вых продуктов; оформлять приготовленные блюда, сервиро</w:t>
            </w:r>
            <w:r w:rsidRPr="002A341F">
              <w:rPr>
                <w:rFonts w:ascii="Times New Roman" w:eastAsia="Times New Roman" w:hAnsi="Times New Roman"/>
                <w:color w:val="191919"/>
                <w:sz w:val="24"/>
                <w:szCs w:val="24"/>
              </w:rPr>
              <w:softHyphen/>
              <w:t>вать стол; соблюдать правила этикета за столом;</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определять виды экологического загрязнения пищевых продуктов; оценивать влияние техногенной сферы на окру</w:t>
            </w:r>
            <w:r w:rsidRPr="002A341F">
              <w:rPr>
                <w:rFonts w:ascii="Times New Roman" w:eastAsia="Times New Roman" w:hAnsi="Times New Roman"/>
                <w:color w:val="191919"/>
                <w:sz w:val="24"/>
                <w:szCs w:val="24"/>
              </w:rPr>
              <w:softHyphen/>
              <w:t>жающую среду и здоровье человека;</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выполнять мероприятия по предотвращению негативно</w:t>
            </w:r>
            <w:r w:rsidRPr="002A341F">
              <w:rPr>
                <w:rFonts w:ascii="Times New Roman" w:eastAsia="Times New Roman" w:hAnsi="Times New Roman"/>
                <w:color w:val="191919"/>
                <w:sz w:val="24"/>
                <w:szCs w:val="24"/>
              </w:rPr>
              <w:softHyphen/>
              <w:t>го влияния техногенной сферы на окружающую среду и здо</w:t>
            </w:r>
            <w:r w:rsidRPr="002A341F">
              <w:rPr>
                <w:rFonts w:ascii="Times New Roman" w:eastAsia="Times New Roman" w:hAnsi="Times New Roman"/>
                <w:color w:val="191919"/>
                <w:sz w:val="24"/>
                <w:szCs w:val="24"/>
              </w:rPr>
              <w:softHyphen/>
              <w:t>ровье человека.</w:t>
            </w:r>
          </w:p>
          <w:p w:rsidR="00D72C75" w:rsidRPr="002A341F" w:rsidRDefault="00D72C75" w:rsidP="004E573F">
            <w:pPr>
              <w:widowControl w:val="0"/>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hAnsi="Times New Roman"/>
                <w:color w:val="191919"/>
                <w:spacing w:val="-6"/>
                <w:sz w:val="24"/>
                <w:szCs w:val="24"/>
              </w:rPr>
              <w:t xml:space="preserve">Раздел «Создание изделий из текстильных </w:t>
            </w:r>
            <w:r w:rsidRPr="002A341F">
              <w:rPr>
                <w:rFonts w:ascii="Times New Roman" w:hAnsi="Times New Roman"/>
                <w:color w:val="191919"/>
                <w:sz w:val="24"/>
                <w:szCs w:val="24"/>
              </w:rPr>
              <w:t>материалов»</w:t>
            </w:r>
          </w:p>
          <w:p w:rsidR="00D72C75" w:rsidRPr="002A341F" w:rsidRDefault="00D72C75" w:rsidP="004E573F">
            <w:pPr>
              <w:widowControl w:val="0"/>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i/>
                <w:iCs/>
                <w:color w:val="191919"/>
                <w:sz w:val="24"/>
                <w:szCs w:val="24"/>
              </w:rPr>
              <w:t>Выпускник научится:</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изготовлять с помощью ручных инструментов и оборудо</w:t>
            </w:r>
            <w:r w:rsidRPr="002A341F">
              <w:rPr>
                <w:rFonts w:ascii="Times New Roman" w:eastAsia="Times New Roman" w:hAnsi="Times New Roman"/>
                <w:color w:val="191919"/>
                <w:sz w:val="24"/>
                <w:szCs w:val="24"/>
              </w:rPr>
              <w:softHyphen/>
              <w:t>вания для швейных и декоративно-прикладных работ, швей</w:t>
            </w:r>
            <w:r w:rsidRPr="002A341F">
              <w:rPr>
                <w:rFonts w:ascii="Times New Roman" w:eastAsia="Times New Roman" w:hAnsi="Times New Roman"/>
                <w:color w:val="191919"/>
                <w:sz w:val="24"/>
                <w:szCs w:val="24"/>
              </w:rPr>
              <w:softHyphen/>
              <w:t>ной машины простые по конструкции модели швейных изде</w:t>
            </w:r>
            <w:r w:rsidRPr="002A341F">
              <w:rPr>
                <w:rFonts w:ascii="Times New Roman" w:eastAsia="Times New Roman" w:hAnsi="Times New Roman"/>
                <w:color w:val="191919"/>
                <w:sz w:val="24"/>
                <w:szCs w:val="24"/>
              </w:rPr>
              <w:softHyphen/>
              <w:t>лий, пользуясь технологической документацией;</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rPr>
                <w:rFonts w:ascii="Times New Roman" w:hAnsi="Times New Roman"/>
                <w:color w:val="6E6E6E"/>
                <w:sz w:val="24"/>
                <w:szCs w:val="24"/>
              </w:rPr>
            </w:pPr>
            <w:r w:rsidRPr="002A341F">
              <w:rPr>
                <w:rFonts w:ascii="Times New Roman" w:eastAsia="Times New Roman" w:hAnsi="Times New Roman"/>
                <w:color w:val="191919"/>
                <w:sz w:val="24"/>
                <w:szCs w:val="24"/>
              </w:rPr>
              <w:t>выполнять влажно-тепловую обработку швейных изде</w:t>
            </w:r>
            <w:r w:rsidRPr="002A341F">
              <w:rPr>
                <w:rFonts w:ascii="Times New Roman" w:eastAsia="Times New Roman" w:hAnsi="Times New Roman"/>
                <w:color w:val="191919"/>
                <w:sz w:val="24"/>
                <w:szCs w:val="24"/>
              </w:rPr>
              <w:softHyphen/>
              <w:t xml:space="preserve">лий. </w:t>
            </w:r>
            <w:r w:rsidRPr="002A341F">
              <w:rPr>
                <w:rFonts w:ascii="Times New Roman" w:eastAsia="Times New Roman" w:hAnsi="Times New Roman"/>
                <w:i/>
                <w:iCs/>
                <w:color w:val="191919"/>
                <w:sz w:val="24"/>
                <w:szCs w:val="24"/>
              </w:rPr>
              <w:t>Выпускник получит возможность научиться:</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выполнять несложные приёмы моделирования швейных изделий;</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rPr>
                <w:rFonts w:ascii="Times New Roman" w:hAnsi="Times New Roman"/>
                <w:color w:val="6E6E6E"/>
                <w:sz w:val="24"/>
                <w:szCs w:val="24"/>
              </w:rPr>
            </w:pPr>
            <w:r w:rsidRPr="002A341F">
              <w:rPr>
                <w:rFonts w:ascii="Times New Roman" w:eastAsia="Times New Roman" w:hAnsi="Times New Roman"/>
                <w:color w:val="191919"/>
                <w:sz w:val="24"/>
                <w:szCs w:val="24"/>
              </w:rPr>
              <w:t>определять и исправлять дефекты швейных изделий;</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rPr>
                <w:rFonts w:ascii="Times New Roman" w:hAnsi="Times New Roman"/>
                <w:color w:val="6E6E6E"/>
                <w:sz w:val="24"/>
                <w:szCs w:val="24"/>
              </w:rPr>
            </w:pPr>
            <w:r w:rsidRPr="002A341F">
              <w:rPr>
                <w:rFonts w:ascii="Times New Roman" w:eastAsia="Times New Roman" w:hAnsi="Times New Roman"/>
                <w:color w:val="191919"/>
                <w:sz w:val="24"/>
                <w:szCs w:val="24"/>
              </w:rPr>
              <w:t>выполнять художественную отделку швейных изделий;</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изготовлять изделия декоративно-прикладного искусства, региональных народных промыслов;</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определять основные стили одежды и современные на</w:t>
            </w:r>
            <w:r w:rsidRPr="002A341F">
              <w:rPr>
                <w:rFonts w:ascii="Times New Roman" w:eastAsia="Times New Roman" w:hAnsi="Times New Roman"/>
                <w:color w:val="191919"/>
                <w:sz w:val="24"/>
                <w:szCs w:val="24"/>
              </w:rPr>
              <w:softHyphen/>
              <w:t>правления моды.</w:t>
            </w:r>
          </w:p>
          <w:p w:rsidR="00D72C75" w:rsidRPr="002A341F" w:rsidRDefault="00D72C75" w:rsidP="004E573F">
            <w:pPr>
              <w:widowControl w:val="0"/>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hAnsi="Times New Roman"/>
                <w:color w:val="191919"/>
                <w:spacing w:val="-4"/>
                <w:sz w:val="24"/>
                <w:szCs w:val="24"/>
              </w:rPr>
              <w:t xml:space="preserve">Раздел «Технологии исследовательской, </w:t>
            </w:r>
            <w:r w:rsidRPr="002A341F">
              <w:rPr>
                <w:rFonts w:ascii="Times New Roman" w:hAnsi="Times New Roman"/>
                <w:color w:val="191919"/>
                <w:spacing w:val="-2"/>
                <w:sz w:val="24"/>
                <w:szCs w:val="24"/>
              </w:rPr>
              <w:t>опытнической и проектной деятельности»</w:t>
            </w:r>
          </w:p>
          <w:p w:rsidR="00D72C75" w:rsidRPr="002A341F" w:rsidRDefault="00D72C75" w:rsidP="004E573F">
            <w:pPr>
              <w:widowControl w:val="0"/>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i/>
                <w:iCs/>
                <w:color w:val="191919"/>
                <w:sz w:val="24"/>
                <w:szCs w:val="24"/>
              </w:rPr>
              <w:t>Выпускник научится:</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pacing w:val="-10"/>
                <w:sz w:val="24"/>
                <w:szCs w:val="24"/>
              </w:rPr>
              <w:t>планировать и выполнять учебные технологические  проек</w:t>
            </w:r>
            <w:r w:rsidRPr="002A341F">
              <w:rPr>
                <w:rFonts w:ascii="Times New Roman" w:eastAsia="Times New Roman" w:hAnsi="Times New Roman"/>
                <w:color w:val="191919"/>
                <w:sz w:val="24"/>
                <w:szCs w:val="24"/>
              </w:rPr>
              <w:t>ты: выявлять и формулировать проблему; обосновывать цель проекта, конструкцию изделия, сущность итогового продук</w:t>
            </w:r>
            <w:r w:rsidRPr="002A341F">
              <w:rPr>
                <w:rFonts w:ascii="Times New Roman" w:eastAsia="Times New Roman" w:hAnsi="Times New Roman"/>
                <w:color w:val="191919"/>
                <w:sz w:val="24"/>
                <w:szCs w:val="24"/>
              </w:rPr>
              <w:softHyphen/>
              <w:t>та или желаемого результата; планировать этапы выполне</w:t>
            </w:r>
            <w:r w:rsidRPr="002A341F">
              <w:rPr>
                <w:rFonts w:ascii="Times New Roman" w:eastAsia="Times New Roman" w:hAnsi="Times New Roman"/>
                <w:color w:val="191919"/>
                <w:sz w:val="24"/>
                <w:szCs w:val="24"/>
              </w:rPr>
              <w:softHyphen/>
              <w:t>ния работ; составлять технологическую карту изготовления изделия; выбирать средства реализации замысла; осуществ</w:t>
            </w:r>
            <w:r w:rsidRPr="002A341F">
              <w:rPr>
                <w:rFonts w:ascii="Times New Roman" w:eastAsia="Times New Roman" w:hAnsi="Times New Roman"/>
                <w:color w:val="191919"/>
                <w:sz w:val="24"/>
                <w:szCs w:val="24"/>
              </w:rPr>
              <w:softHyphen/>
              <w:t>лять технологический процесс; контролировать ход и ре</w:t>
            </w:r>
            <w:r w:rsidRPr="002A341F">
              <w:rPr>
                <w:rFonts w:ascii="Times New Roman" w:eastAsia="Times New Roman" w:hAnsi="Times New Roman"/>
                <w:color w:val="191919"/>
                <w:sz w:val="24"/>
                <w:szCs w:val="24"/>
              </w:rPr>
              <w:softHyphen/>
              <w:t>зультаты выполнения проекта;</w:t>
            </w:r>
          </w:p>
          <w:p w:rsidR="00D72C75" w:rsidRPr="002A341F" w:rsidRDefault="00D72C75" w:rsidP="004E573F">
            <w:pPr>
              <w:widowControl w:val="0"/>
              <w:numPr>
                <w:ilvl w:val="0"/>
                <w:numId w:val="9"/>
              </w:numPr>
              <w:shd w:val="clear" w:color="auto" w:fill="FFFFFF"/>
              <w:tabs>
                <w:tab w:val="left" w:pos="226"/>
              </w:tabs>
              <w:autoSpaceDE w:val="0"/>
              <w:autoSpaceDN w:val="0"/>
              <w:adjustRightInd w:val="0"/>
              <w:spacing w:line="240" w:lineRule="exact"/>
              <w:jc w:val="both"/>
              <w:rPr>
                <w:rFonts w:ascii="Times New Roman" w:hAnsi="Times New Roman"/>
                <w:color w:val="6E6E6E"/>
                <w:sz w:val="24"/>
                <w:szCs w:val="24"/>
              </w:rPr>
            </w:pPr>
            <w:r w:rsidRPr="002A341F">
              <w:rPr>
                <w:rFonts w:ascii="Times New Roman" w:eastAsia="Times New Roman" w:hAnsi="Times New Roman"/>
                <w:color w:val="191919"/>
                <w:sz w:val="24"/>
                <w:szCs w:val="24"/>
              </w:rPr>
              <w:t>представлять результаты выполненного проекта: пользо</w:t>
            </w:r>
            <w:r w:rsidRPr="002A341F">
              <w:rPr>
                <w:rFonts w:ascii="Times New Roman" w:eastAsia="Times New Roman" w:hAnsi="Times New Roman"/>
                <w:color w:val="191919"/>
                <w:sz w:val="24"/>
                <w:szCs w:val="24"/>
              </w:rPr>
              <w:softHyphen/>
              <w:t>ваться основными видами проектной документации; готовить</w:t>
            </w:r>
          </w:p>
          <w:p w:rsidR="00D72C75" w:rsidRPr="002A341F" w:rsidRDefault="00D72C75" w:rsidP="004E573F">
            <w:pPr>
              <w:shd w:val="clear" w:color="auto" w:fill="FFFFFF"/>
              <w:spacing w:line="240" w:lineRule="exact"/>
              <w:ind w:left="394"/>
              <w:rPr>
                <w:rFonts w:ascii="Times New Roman" w:hAnsi="Times New Roman"/>
                <w:sz w:val="24"/>
                <w:szCs w:val="24"/>
              </w:rPr>
            </w:pPr>
            <w:r w:rsidRPr="002A341F">
              <w:rPr>
                <w:rFonts w:ascii="Times New Roman" w:eastAsia="Times New Roman" w:hAnsi="Times New Roman"/>
                <w:color w:val="191919"/>
                <w:sz w:val="24"/>
                <w:szCs w:val="24"/>
              </w:rPr>
              <w:t xml:space="preserve">пояснительную записку к проекту; оформлять проектные материалы; представлять проект к защите. </w:t>
            </w:r>
            <w:r w:rsidRPr="002A341F">
              <w:rPr>
                <w:rFonts w:ascii="Times New Roman" w:eastAsia="Times New Roman" w:hAnsi="Times New Roman"/>
                <w:i/>
                <w:iCs/>
                <w:color w:val="191919"/>
                <w:sz w:val="24"/>
                <w:szCs w:val="24"/>
              </w:rPr>
              <w:t>Выпускник получит возможность научиться:</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w:t>
            </w:r>
            <w:r w:rsidRPr="002A341F">
              <w:rPr>
                <w:rFonts w:ascii="Times New Roman" w:eastAsia="Times New Roman" w:hAnsi="Times New Roman"/>
                <w:color w:val="191919"/>
                <w:spacing w:val="-1"/>
                <w:sz w:val="24"/>
                <w:szCs w:val="24"/>
              </w:rPr>
              <w:t xml:space="preserve">технологический процесс с учётом имеющихся ресурсов </w:t>
            </w:r>
            <w:r w:rsidRPr="002A341F">
              <w:rPr>
                <w:rFonts w:ascii="Times New Roman" w:eastAsia="Times New Roman" w:hAnsi="Times New Roman"/>
                <w:color w:val="191919"/>
                <w:sz w:val="24"/>
                <w:szCs w:val="24"/>
              </w:rPr>
              <w:t>и условий;</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осуществлять презентацию, экономическую и экологиче</w:t>
            </w:r>
            <w:r w:rsidRPr="002A341F">
              <w:rPr>
                <w:rFonts w:ascii="Times New Roman" w:eastAsia="Times New Roman" w:hAnsi="Times New Roman"/>
                <w:color w:val="191919"/>
                <w:sz w:val="24"/>
                <w:szCs w:val="24"/>
              </w:rPr>
              <w:softHyphen/>
              <w:t>скую оценку проекта, давать примерную оценку стоимости произведённого продукта как товара на рынке; разрабаты</w:t>
            </w:r>
            <w:r w:rsidRPr="002A341F">
              <w:rPr>
                <w:rFonts w:ascii="Times New Roman" w:eastAsia="Times New Roman" w:hAnsi="Times New Roman"/>
                <w:color w:val="191919"/>
                <w:sz w:val="24"/>
                <w:szCs w:val="24"/>
              </w:rPr>
              <w:softHyphen/>
              <w:t>вать вариант рекламы для продукта труда.</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hAnsi="Times New Roman"/>
                <w:color w:val="191919"/>
                <w:spacing w:val="-3"/>
                <w:sz w:val="24"/>
                <w:szCs w:val="24"/>
              </w:rPr>
              <w:t xml:space="preserve">Раздел «Современное производство </w:t>
            </w:r>
            <w:r w:rsidRPr="002A341F">
              <w:rPr>
                <w:rFonts w:ascii="Times New Roman" w:hAnsi="Times New Roman"/>
                <w:color w:val="191919"/>
                <w:spacing w:val="-4"/>
                <w:sz w:val="24"/>
                <w:szCs w:val="24"/>
              </w:rPr>
              <w:t>и профессиональное самоопределение»</w:t>
            </w:r>
          </w:p>
          <w:p w:rsidR="00D72C75" w:rsidRPr="002A341F" w:rsidRDefault="00D72C75" w:rsidP="004E573F">
            <w:pPr>
              <w:shd w:val="clear" w:color="auto" w:fill="FFFFFF"/>
              <w:spacing w:before="149" w:line="240" w:lineRule="exact"/>
              <w:ind w:left="394"/>
              <w:rPr>
                <w:rFonts w:ascii="Times New Roman" w:hAnsi="Times New Roman"/>
                <w:sz w:val="24"/>
                <w:szCs w:val="24"/>
              </w:rPr>
            </w:pPr>
            <w:r w:rsidRPr="002A341F">
              <w:rPr>
                <w:rFonts w:ascii="Times New Roman" w:eastAsia="Times New Roman" w:hAnsi="Times New Roman"/>
                <w:i/>
                <w:iCs/>
                <w:color w:val="191919"/>
                <w:sz w:val="24"/>
                <w:szCs w:val="24"/>
              </w:rPr>
              <w:t>.Выпускник научится:</w:t>
            </w:r>
          </w:p>
          <w:p w:rsidR="00D72C75" w:rsidRPr="002A341F" w:rsidRDefault="00D72C75" w:rsidP="004E573F">
            <w:pPr>
              <w:shd w:val="clear" w:color="auto" w:fill="FFFFFF"/>
              <w:spacing w:line="240" w:lineRule="exact"/>
              <w:ind w:firstLine="394"/>
              <w:jc w:val="both"/>
              <w:rPr>
                <w:rFonts w:ascii="Times New Roman" w:hAnsi="Times New Roman"/>
                <w:sz w:val="24"/>
                <w:szCs w:val="24"/>
              </w:rPr>
            </w:pPr>
            <w:r w:rsidRPr="002A341F">
              <w:rPr>
                <w:rFonts w:ascii="Times New Roman" w:eastAsia="Times New Roman" w:hAnsi="Times New Roman"/>
                <w:color w:val="191919"/>
                <w:sz w:val="24"/>
                <w:szCs w:val="24"/>
              </w:rPr>
              <w:t>построению двух-трёх вариантов личного профессиональ</w:t>
            </w:r>
            <w:r w:rsidRPr="002A341F">
              <w:rPr>
                <w:rFonts w:ascii="Times New Roman" w:eastAsia="Times New Roman" w:hAnsi="Times New Roman"/>
                <w:color w:val="191919"/>
                <w:sz w:val="24"/>
                <w:szCs w:val="24"/>
              </w:rPr>
              <w:softHyphen/>
              <w:t>ного плана и путей получения профессионального образования на основе соотнесения своих интересов и возможностей с содер</w:t>
            </w:r>
            <w:r w:rsidRPr="002A341F">
              <w:rPr>
                <w:rFonts w:ascii="Times New Roman" w:eastAsia="Times New Roman" w:hAnsi="Times New Roman"/>
                <w:color w:val="191919"/>
                <w:sz w:val="24"/>
                <w:szCs w:val="24"/>
              </w:rPr>
              <w:softHyphen/>
              <w:t>жанием и условиями труда по массовым профессиям и их востре</w:t>
            </w:r>
            <w:r w:rsidRPr="002A341F">
              <w:rPr>
                <w:rFonts w:ascii="Times New Roman" w:eastAsia="Times New Roman" w:hAnsi="Times New Roman"/>
                <w:color w:val="191919"/>
                <w:sz w:val="24"/>
                <w:szCs w:val="24"/>
              </w:rPr>
              <w:softHyphen/>
              <w:t>бованностью на региональном рынке труда.</w:t>
            </w:r>
          </w:p>
          <w:p w:rsidR="00D72C75" w:rsidRPr="002A341F" w:rsidRDefault="00D72C75" w:rsidP="004E573F">
            <w:pPr>
              <w:shd w:val="clear" w:color="auto" w:fill="FFFFFF"/>
              <w:spacing w:line="240" w:lineRule="exact"/>
              <w:ind w:left="394"/>
              <w:rPr>
                <w:rFonts w:ascii="Times New Roman" w:hAnsi="Times New Roman"/>
                <w:sz w:val="24"/>
                <w:szCs w:val="24"/>
              </w:rPr>
            </w:pPr>
            <w:r w:rsidRPr="002A341F">
              <w:rPr>
                <w:rFonts w:ascii="Times New Roman" w:eastAsia="Times New Roman" w:hAnsi="Times New Roman"/>
                <w:i/>
                <w:iCs/>
                <w:color w:val="191919"/>
                <w:sz w:val="24"/>
                <w:szCs w:val="24"/>
              </w:rPr>
              <w:t>Выпускник получит возможность научиться:</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Pr>
                <w:rFonts w:ascii="Times New Roman" w:hAnsi="Times New Roman"/>
                <w:color w:val="6E6E6E"/>
                <w:sz w:val="24"/>
                <w:szCs w:val="24"/>
              </w:rPr>
            </w:pPr>
            <w:r w:rsidRPr="002A341F">
              <w:rPr>
                <w:rFonts w:ascii="Times New Roman" w:eastAsia="Times New Roman" w:hAnsi="Times New Roman"/>
                <w:color w:val="191919"/>
                <w:sz w:val="24"/>
                <w:szCs w:val="24"/>
              </w:rPr>
              <w:t>планировать профессиональную карьеру;</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рационально выбирать пути продолжения образования или трудоустройства;</w:t>
            </w:r>
          </w:p>
          <w:p w:rsidR="00D72C75" w:rsidRPr="002A341F"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right="5"/>
              <w:jc w:val="both"/>
              <w:rPr>
                <w:rFonts w:ascii="Times New Roman" w:hAnsi="Times New Roman"/>
                <w:color w:val="6E6E6E"/>
                <w:sz w:val="24"/>
                <w:szCs w:val="24"/>
              </w:rPr>
            </w:pPr>
            <w:r w:rsidRPr="002A341F">
              <w:rPr>
                <w:rFonts w:ascii="Times New Roman" w:eastAsia="Times New Roman" w:hAnsi="Times New Roman"/>
                <w:color w:val="191919"/>
                <w:sz w:val="24"/>
                <w:szCs w:val="24"/>
              </w:rPr>
              <w:t>ориентироваться в информации по трудоустройству и про</w:t>
            </w:r>
            <w:r w:rsidRPr="002A341F">
              <w:rPr>
                <w:rFonts w:ascii="Times New Roman" w:eastAsia="Times New Roman" w:hAnsi="Times New Roman"/>
                <w:color w:val="191919"/>
                <w:sz w:val="24"/>
                <w:szCs w:val="24"/>
              </w:rPr>
              <w:softHyphen/>
              <w:t>должению образования;</w:t>
            </w:r>
          </w:p>
          <w:p w:rsidR="00D72C75" w:rsidRDefault="00D72C75" w:rsidP="004E573F">
            <w:pPr>
              <w:widowControl w:val="0"/>
              <w:numPr>
                <w:ilvl w:val="0"/>
                <w:numId w:val="8"/>
              </w:numPr>
              <w:shd w:val="clear" w:color="auto" w:fill="FFFFFF"/>
              <w:tabs>
                <w:tab w:val="left" w:pos="619"/>
              </w:tabs>
              <w:autoSpaceDE w:val="0"/>
              <w:autoSpaceDN w:val="0"/>
              <w:adjustRightInd w:val="0"/>
              <w:spacing w:line="240" w:lineRule="exact"/>
              <w:ind w:left="394"/>
              <w:jc w:val="both"/>
              <w:rPr>
                <w:rFonts w:ascii="Times New Roman" w:hAnsi="Times New Roman"/>
                <w:color w:val="6E6E6E"/>
                <w:sz w:val="24"/>
                <w:szCs w:val="24"/>
              </w:rPr>
            </w:pPr>
            <w:r w:rsidRPr="002A341F">
              <w:rPr>
                <w:rFonts w:ascii="Times New Roman" w:eastAsia="Times New Roman" w:hAnsi="Times New Roman"/>
                <w:color w:val="191919"/>
                <w:sz w:val="24"/>
                <w:szCs w:val="24"/>
              </w:rPr>
              <w:t>оценивать свои возможности и возможности своей семьи для предпринимательской деятельности.</w:t>
            </w:r>
          </w:p>
          <w:p w:rsidR="00C96BD4" w:rsidRPr="00C96BD4" w:rsidRDefault="00C96BD4" w:rsidP="004E573F">
            <w:pPr>
              <w:widowControl w:val="0"/>
              <w:shd w:val="clear" w:color="auto" w:fill="FFFFFF"/>
              <w:tabs>
                <w:tab w:val="left" w:pos="619"/>
              </w:tabs>
              <w:autoSpaceDE w:val="0"/>
              <w:autoSpaceDN w:val="0"/>
              <w:adjustRightInd w:val="0"/>
              <w:spacing w:line="240" w:lineRule="exact"/>
              <w:ind w:left="394"/>
              <w:jc w:val="both"/>
              <w:rPr>
                <w:rFonts w:ascii="Times New Roman" w:hAnsi="Times New Roman"/>
                <w:b/>
                <w:color w:val="6E6E6E"/>
                <w:sz w:val="24"/>
                <w:szCs w:val="24"/>
              </w:rPr>
            </w:pPr>
          </w:p>
          <w:p w:rsidR="00303595" w:rsidRPr="00303595" w:rsidRDefault="00303595" w:rsidP="004E573F">
            <w:pPr>
              <w:jc w:val="center"/>
              <w:rPr>
                <w:rFonts w:ascii="Times New Roman" w:eastAsiaTheme="minorHAnsi" w:hAnsi="Times New Roman"/>
                <w:sz w:val="28"/>
                <w:szCs w:val="28"/>
                <w:u w:val="single"/>
              </w:rPr>
            </w:pPr>
            <w:r w:rsidRPr="00303595">
              <w:rPr>
                <w:rFonts w:ascii="Times New Roman" w:eastAsiaTheme="minorHAnsi" w:hAnsi="Times New Roman"/>
                <w:sz w:val="28"/>
                <w:szCs w:val="28"/>
                <w:u w:val="single"/>
              </w:rPr>
              <w:t>Место предмета в базисном учебном плане.</w:t>
            </w:r>
          </w:p>
          <w:p w:rsidR="00303595" w:rsidRPr="00303595" w:rsidRDefault="00303595" w:rsidP="004E573F">
            <w:pPr>
              <w:rPr>
                <w:rFonts w:ascii="Times New Roman" w:eastAsiaTheme="minorHAnsi" w:hAnsi="Times New Roman"/>
                <w:sz w:val="24"/>
                <w:szCs w:val="24"/>
              </w:rPr>
            </w:pPr>
            <w:r w:rsidRPr="00303595">
              <w:rPr>
                <w:rFonts w:ascii="Times New Roman" w:eastAsiaTheme="minorHAnsi" w:hAnsi="Times New Roman"/>
                <w:sz w:val="24"/>
                <w:szCs w:val="24"/>
              </w:rPr>
              <w:t xml:space="preserve">        Для изучения образовательной области «Технология» учебным планом  отведено в   7 классе    по  70  часов,  из  расчёта  2  учебных  часа  в  неделю,  </w:t>
            </w:r>
          </w:p>
          <w:p w:rsidR="00303595" w:rsidRPr="00303595" w:rsidRDefault="00303595" w:rsidP="004E573F">
            <w:pPr>
              <w:rPr>
                <w:rFonts w:ascii="Times New Roman" w:eastAsiaTheme="minorHAnsi" w:hAnsi="Times New Roman"/>
                <w:sz w:val="24"/>
                <w:szCs w:val="24"/>
                <w:u w:val="single"/>
              </w:rPr>
            </w:pPr>
            <w:r w:rsidRPr="00303595">
              <w:rPr>
                <w:rFonts w:ascii="Times New Roman" w:eastAsiaTheme="minorHAnsi" w:hAnsi="Times New Roman"/>
                <w:sz w:val="24"/>
                <w:szCs w:val="24"/>
                <w:u w:val="single"/>
              </w:rPr>
              <w:t xml:space="preserve">С 1сентября-по15 октября и с15 апреля по 31 мая сельхоз труд Ведёт ОпрышкоВ.Н.. </w:t>
            </w:r>
          </w:p>
          <w:p w:rsidR="00303595" w:rsidRPr="00303595" w:rsidRDefault="00303595" w:rsidP="004E573F">
            <w:pPr>
              <w:rPr>
                <w:rFonts w:ascii="Times New Roman" w:eastAsiaTheme="minorHAnsi" w:hAnsi="Times New Roman"/>
                <w:i/>
                <w:sz w:val="24"/>
                <w:szCs w:val="24"/>
              </w:rPr>
            </w:pPr>
            <w:r w:rsidRPr="00303595">
              <w:rPr>
                <w:rFonts w:ascii="Times New Roman" w:eastAsiaTheme="minorHAnsi" w:hAnsi="Times New Roman"/>
                <w:sz w:val="24"/>
                <w:szCs w:val="24"/>
              </w:rPr>
              <w:t xml:space="preserve">        Основная часть учебного времени отводится на практическую деятельность -  овладение общетрудовыми умениями и навыками.    Базовыми для  программы  по направлению «Технологии ведения дома» являются  разделы  «Создание   изделий  из  текстильных     и  поделочных  материалов»  и  «Кулинария». Программа  включает  также  разделы: Введение. Культура дома. Интерьер дома</w:t>
            </w:r>
            <w:r w:rsidRPr="00303595">
              <w:rPr>
                <w:rFonts w:ascii="Times New Roman" w:eastAsiaTheme="minorHAnsi" w:hAnsi="Times New Roman"/>
                <w:i/>
                <w:sz w:val="24"/>
                <w:szCs w:val="24"/>
              </w:rPr>
              <w:t xml:space="preserve">. </w:t>
            </w:r>
            <w:r w:rsidRPr="00303595">
              <w:rPr>
                <w:rFonts w:ascii="Times New Roman" w:eastAsiaTheme="minorHAnsi" w:hAnsi="Times New Roman"/>
                <w:sz w:val="24"/>
                <w:szCs w:val="24"/>
              </w:rPr>
              <w:t>Уход за одеждой. Ремонт одежды</w:t>
            </w:r>
            <w:r w:rsidRPr="00303595">
              <w:rPr>
                <w:rFonts w:ascii="Times New Roman" w:eastAsiaTheme="minorHAnsi" w:hAnsi="Times New Roman"/>
                <w:i/>
                <w:sz w:val="24"/>
                <w:szCs w:val="24"/>
              </w:rPr>
              <w:t xml:space="preserve">. </w:t>
            </w:r>
            <w:r w:rsidRPr="00303595">
              <w:rPr>
                <w:rFonts w:ascii="Times New Roman" w:eastAsiaTheme="minorHAnsi" w:hAnsi="Times New Roman"/>
                <w:sz w:val="24"/>
                <w:szCs w:val="24"/>
              </w:rPr>
              <w:t>Рукоделие: (Вышивка.Лоскутная техника</w:t>
            </w:r>
            <w:r w:rsidRPr="00303595">
              <w:rPr>
                <w:rFonts w:ascii="Times New Roman" w:eastAsiaTheme="minorHAnsi" w:hAnsi="Times New Roman"/>
                <w:i/>
                <w:sz w:val="24"/>
                <w:szCs w:val="24"/>
              </w:rPr>
              <w:t xml:space="preserve">. </w:t>
            </w:r>
            <w:r w:rsidRPr="00303595">
              <w:rPr>
                <w:rFonts w:ascii="Times New Roman" w:eastAsiaTheme="minorHAnsi" w:hAnsi="Times New Roman"/>
                <w:sz w:val="24"/>
                <w:szCs w:val="24"/>
              </w:rPr>
              <w:t>Вязание крючком</w:t>
            </w:r>
            <w:r w:rsidRPr="00303595">
              <w:rPr>
                <w:rFonts w:ascii="Times New Roman" w:eastAsiaTheme="minorHAnsi" w:hAnsi="Times New Roman"/>
                <w:i/>
                <w:sz w:val="24"/>
                <w:szCs w:val="24"/>
              </w:rPr>
              <w:t xml:space="preserve">. </w:t>
            </w:r>
            <w:r w:rsidRPr="00303595">
              <w:rPr>
                <w:rFonts w:ascii="Times New Roman" w:eastAsiaTheme="minorHAnsi" w:hAnsi="Times New Roman"/>
                <w:sz w:val="24"/>
                <w:szCs w:val="24"/>
              </w:rPr>
              <w:t>Вязание на спицах</w:t>
            </w:r>
            <w:r w:rsidRPr="00303595">
              <w:rPr>
                <w:rFonts w:ascii="Times New Roman" w:eastAsiaTheme="minorHAnsi" w:hAnsi="Times New Roman"/>
                <w:i/>
                <w:sz w:val="24"/>
                <w:szCs w:val="24"/>
              </w:rPr>
              <w:t>.)</w:t>
            </w:r>
            <w:r w:rsidRPr="00303595">
              <w:rPr>
                <w:rFonts w:ascii="Times New Roman" w:eastAsiaTheme="minorHAnsi" w:hAnsi="Times New Roman"/>
                <w:sz w:val="24"/>
                <w:szCs w:val="24"/>
              </w:rPr>
              <w:t xml:space="preserve"> Элементы машиноведения</w:t>
            </w:r>
            <w:r w:rsidRPr="00303595">
              <w:rPr>
                <w:rFonts w:ascii="Times New Roman" w:eastAsiaTheme="minorHAnsi" w:hAnsi="Times New Roman"/>
                <w:i/>
                <w:sz w:val="24"/>
                <w:szCs w:val="24"/>
              </w:rPr>
              <w:t xml:space="preserve">. </w:t>
            </w:r>
            <w:r w:rsidRPr="00303595">
              <w:rPr>
                <w:rFonts w:ascii="Times New Roman" w:eastAsiaTheme="minorHAnsi" w:hAnsi="Times New Roman"/>
                <w:sz w:val="24"/>
                <w:szCs w:val="24"/>
              </w:rPr>
              <w:t>Элементы материаловедения</w:t>
            </w:r>
            <w:r w:rsidRPr="00303595">
              <w:rPr>
                <w:rFonts w:ascii="Times New Roman" w:eastAsiaTheme="minorHAnsi" w:hAnsi="Times New Roman"/>
                <w:i/>
                <w:sz w:val="24"/>
                <w:szCs w:val="24"/>
              </w:rPr>
              <w:t xml:space="preserve">. </w:t>
            </w:r>
            <w:r w:rsidRPr="00303595">
              <w:rPr>
                <w:rFonts w:ascii="Times New Roman" w:eastAsiaTheme="minorHAnsi" w:hAnsi="Times New Roman"/>
                <w:sz w:val="24"/>
                <w:szCs w:val="24"/>
              </w:rPr>
              <w:t>Конструирование и моделирование одежды</w:t>
            </w:r>
            <w:r w:rsidRPr="00303595">
              <w:rPr>
                <w:rFonts w:ascii="Times New Roman" w:eastAsiaTheme="minorHAnsi" w:hAnsi="Times New Roman"/>
                <w:i/>
                <w:sz w:val="24"/>
                <w:szCs w:val="24"/>
              </w:rPr>
              <w:t xml:space="preserve">. </w:t>
            </w:r>
            <w:r w:rsidRPr="00303595">
              <w:rPr>
                <w:rFonts w:ascii="Times New Roman" w:eastAsiaTheme="minorHAnsi" w:hAnsi="Times New Roman"/>
                <w:sz w:val="24"/>
                <w:szCs w:val="24"/>
              </w:rPr>
              <w:t>Технология изготовления изделий</w:t>
            </w:r>
            <w:r w:rsidRPr="00303595">
              <w:rPr>
                <w:rFonts w:ascii="Times New Roman" w:eastAsiaTheme="minorHAnsi" w:hAnsi="Times New Roman"/>
                <w:i/>
                <w:sz w:val="24"/>
                <w:szCs w:val="24"/>
              </w:rPr>
              <w:t>.</w:t>
            </w:r>
            <w:r w:rsidRPr="00303595">
              <w:rPr>
                <w:rFonts w:ascii="Times New Roman" w:eastAsiaTheme="minorHAnsi" w:hAnsi="Times New Roman"/>
                <w:sz w:val="24"/>
                <w:szCs w:val="24"/>
              </w:rPr>
              <w:t xml:space="preserve"> Домашняя экономика и основы предпринимательства</w:t>
            </w:r>
            <w:r w:rsidRPr="00303595">
              <w:rPr>
                <w:rFonts w:ascii="Times New Roman" w:eastAsiaTheme="minorHAnsi" w:hAnsi="Times New Roman"/>
                <w:i/>
                <w:sz w:val="24"/>
                <w:szCs w:val="24"/>
              </w:rPr>
              <w:t xml:space="preserve">. </w:t>
            </w:r>
            <w:r w:rsidRPr="00303595">
              <w:rPr>
                <w:rFonts w:ascii="Times New Roman" w:eastAsiaTheme="minorHAnsi" w:hAnsi="Times New Roman"/>
                <w:sz w:val="24"/>
                <w:szCs w:val="24"/>
              </w:rPr>
              <w:t>Профессиональное самоопределение</w:t>
            </w:r>
            <w:r w:rsidRPr="00303595">
              <w:rPr>
                <w:rFonts w:ascii="Times New Roman" w:eastAsiaTheme="minorHAnsi" w:hAnsi="Times New Roman"/>
                <w:i/>
                <w:sz w:val="24"/>
                <w:szCs w:val="24"/>
              </w:rPr>
              <w:t>.</w:t>
            </w:r>
            <w:r w:rsidRPr="00303595">
              <w:rPr>
                <w:rFonts w:ascii="Times New Roman" w:eastAsiaTheme="minorHAnsi" w:hAnsi="Times New Roman"/>
                <w:sz w:val="24"/>
                <w:szCs w:val="24"/>
              </w:rPr>
              <w:t xml:space="preserve"> Электротехника</w:t>
            </w:r>
            <w:r w:rsidRPr="00303595">
              <w:rPr>
                <w:rFonts w:ascii="Times New Roman" w:eastAsiaTheme="minorHAnsi" w:hAnsi="Times New Roman"/>
                <w:i/>
                <w:sz w:val="24"/>
                <w:szCs w:val="24"/>
              </w:rPr>
              <w:t xml:space="preserve">. </w:t>
            </w:r>
            <w:r w:rsidRPr="00303595">
              <w:rPr>
                <w:rFonts w:ascii="Times New Roman" w:eastAsiaTheme="minorHAnsi" w:hAnsi="Times New Roman"/>
                <w:sz w:val="24"/>
                <w:szCs w:val="24"/>
              </w:rPr>
              <w:t>Техническое творчество (Развитие и закрепление творческих способностей и навыков)</w:t>
            </w:r>
            <w:r w:rsidRPr="00303595">
              <w:rPr>
                <w:rFonts w:ascii="Times New Roman" w:eastAsiaTheme="minorHAnsi" w:hAnsi="Times New Roman"/>
                <w:i/>
                <w:sz w:val="24"/>
                <w:szCs w:val="24"/>
              </w:rPr>
              <w:t xml:space="preserve">. </w:t>
            </w:r>
            <w:r w:rsidRPr="00303595">
              <w:rPr>
                <w:rFonts w:ascii="Times New Roman" w:eastAsiaTheme="minorHAnsi" w:hAnsi="Times New Roman"/>
                <w:sz w:val="24"/>
                <w:szCs w:val="24"/>
              </w:rPr>
              <w:t>Введение в художественное конструирование</w:t>
            </w:r>
            <w:r w:rsidRPr="00303595">
              <w:rPr>
                <w:rFonts w:ascii="Times New Roman" w:eastAsiaTheme="minorHAnsi" w:hAnsi="Times New Roman"/>
                <w:i/>
                <w:sz w:val="24"/>
                <w:szCs w:val="24"/>
              </w:rPr>
              <w:t xml:space="preserve">. </w:t>
            </w:r>
            <w:r w:rsidRPr="00303595">
              <w:rPr>
                <w:rFonts w:ascii="Times New Roman" w:eastAsiaTheme="minorHAnsi" w:hAnsi="Times New Roman"/>
                <w:sz w:val="24"/>
                <w:szCs w:val="24"/>
              </w:rPr>
              <w:t>Творческие проектные работы</w:t>
            </w:r>
            <w:r w:rsidRPr="00303595">
              <w:rPr>
                <w:rFonts w:ascii="Times New Roman" w:eastAsiaTheme="minorHAnsi" w:hAnsi="Times New Roman"/>
                <w:i/>
                <w:sz w:val="24"/>
                <w:szCs w:val="24"/>
              </w:rPr>
              <w:t>.</w:t>
            </w:r>
          </w:p>
          <w:p w:rsidR="00D72C75" w:rsidRPr="002A341F" w:rsidRDefault="00D72C75" w:rsidP="004E573F">
            <w:pPr>
              <w:pStyle w:val="a9"/>
              <w:shd w:val="clear" w:color="auto" w:fill="FFFFFF"/>
              <w:spacing w:line="307" w:lineRule="exact"/>
              <w:ind w:right="1075"/>
              <w:rPr>
                <w:b/>
                <w:bCs/>
                <w:color w:val="191919"/>
              </w:rPr>
            </w:pPr>
          </w:p>
          <w:p w:rsidR="00D72C75" w:rsidRPr="002A341F" w:rsidRDefault="00D72C75" w:rsidP="004E573F">
            <w:pPr>
              <w:shd w:val="clear" w:color="auto" w:fill="FFFFFF"/>
              <w:spacing w:line="307" w:lineRule="exact"/>
              <w:ind w:right="1075"/>
              <w:rPr>
                <w:rFonts w:ascii="Times New Roman" w:hAnsi="Times New Roman"/>
                <w:b/>
                <w:bCs/>
                <w:color w:val="191919"/>
                <w:sz w:val="24"/>
                <w:szCs w:val="24"/>
              </w:rPr>
            </w:pPr>
            <w:r w:rsidRPr="002A341F">
              <w:rPr>
                <w:rFonts w:ascii="Times New Roman" w:hAnsi="Times New Roman"/>
                <w:b/>
                <w:bCs/>
                <w:color w:val="191919"/>
                <w:sz w:val="24"/>
                <w:szCs w:val="24"/>
              </w:rPr>
              <w:t xml:space="preserve">                      Направление «Технологии ведения дома» </w:t>
            </w:r>
          </w:p>
          <w:p w:rsidR="00D72C75" w:rsidRPr="002A341F" w:rsidRDefault="00D72C75" w:rsidP="004E573F">
            <w:pPr>
              <w:shd w:val="clear" w:color="auto" w:fill="FFFFFF"/>
              <w:spacing w:line="307" w:lineRule="exact"/>
              <w:ind w:right="1075"/>
              <w:rPr>
                <w:rFonts w:ascii="Times New Roman" w:hAnsi="Times New Roman"/>
                <w:sz w:val="24"/>
                <w:szCs w:val="24"/>
              </w:rPr>
            </w:pPr>
          </w:p>
          <w:p w:rsidR="00D72C75" w:rsidRPr="002A341F" w:rsidRDefault="00D72C75" w:rsidP="004E573F">
            <w:pPr>
              <w:shd w:val="clear" w:color="auto" w:fill="FFFFFF"/>
              <w:spacing w:line="226" w:lineRule="exact"/>
              <w:rPr>
                <w:rFonts w:ascii="Times New Roman" w:eastAsia="Times New Roman" w:hAnsi="Times New Roman"/>
                <w:color w:val="191919"/>
                <w:sz w:val="24"/>
                <w:szCs w:val="24"/>
              </w:rPr>
            </w:pPr>
            <w:r w:rsidRPr="002A341F">
              <w:rPr>
                <w:rFonts w:ascii="Times New Roman" w:eastAsia="Times New Roman" w:hAnsi="Times New Roman"/>
                <w:color w:val="191919"/>
                <w:sz w:val="24"/>
                <w:szCs w:val="24"/>
              </w:rPr>
              <w:t>Основным видом деятельности учащихся, изучающих пред</w:t>
            </w:r>
            <w:r w:rsidRPr="002A341F">
              <w:rPr>
                <w:rFonts w:ascii="Times New Roman" w:eastAsia="Times New Roman" w:hAnsi="Times New Roman"/>
                <w:color w:val="191919"/>
                <w:sz w:val="24"/>
                <w:szCs w:val="24"/>
              </w:rPr>
              <w:softHyphen/>
              <w:t>мет «Технология» по направлению «Технологии ведения дома», является проектная деятельность. В течение учебного года уча</w:t>
            </w:r>
            <w:r w:rsidRPr="002A341F">
              <w:rPr>
                <w:rFonts w:ascii="Times New Roman" w:eastAsia="Times New Roman" w:hAnsi="Times New Roman"/>
                <w:color w:val="191919"/>
                <w:sz w:val="24"/>
                <w:szCs w:val="24"/>
              </w:rPr>
              <w:softHyphen/>
              <w:t>щиеся выполняют четыре проекта в рамках содержания четырёх разделов программы: «Технологии домашнего хозяйства», «Ку</w:t>
            </w:r>
            <w:r w:rsidRPr="002A341F">
              <w:rPr>
                <w:rFonts w:ascii="Times New Roman" w:eastAsia="Times New Roman" w:hAnsi="Times New Roman"/>
                <w:color w:val="191919"/>
                <w:sz w:val="24"/>
                <w:szCs w:val="24"/>
              </w:rPr>
              <w:softHyphen/>
              <w:t>линария», «Создание изделий из текстильных материалов» и «Художественные ремёсла», а к концу учебного года — ком</w:t>
            </w:r>
            <w:r w:rsidRPr="002A341F">
              <w:rPr>
                <w:rFonts w:ascii="Times New Roman" w:eastAsia="Times New Roman" w:hAnsi="Times New Roman"/>
                <w:color w:val="191919"/>
                <w:sz w:val="24"/>
                <w:szCs w:val="24"/>
              </w:rPr>
              <w:softHyphen/>
              <w:t>плексный творческий проект, объединяющий проекты, выпол</w:t>
            </w:r>
            <w:r w:rsidRPr="002A341F">
              <w:rPr>
                <w:rFonts w:ascii="Times New Roman" w:eastAsia="Times New Roman" w:hAnsi="Times New Roman"/>
                <w:color w:val="191919"/>
                <w:sz w:val="24"/>
                <w:szCs w:val="24"/>
              </w:rPr>
              <w:softHyphen/>
              <w:t>ненные по каждому разделу. Содержание раздела «Электротех</w:t>
            </w:r>
            <w:r w:rsidRPr="002A341F">
              <w:rPr>
                <w:rFonts w:ascii="Times New Roman" w:eastAsia="Times New Roman" w:hAnsi="Times New Roman"/>
                <w:color w:val="191919"/>
                <w:sz w:val="24"/>
                <w:szCs w:val="24"/>
              </w:rPr>
              <w:softHyphen/>
              <w:t>ника» в 5–7 классах изучается совместно с изучением содержа</w:t>
            </w:r>
            <w:r w:rsidRPr="002A341F">
              <w:rPr>
                <w:rFonts w:ascii="Times New Roman" w:eastAsia="Times New Roman" w:hAnsi="Times New Roman"/>
                <w:color w:val="191919"/>
                <w:sz w:val="24"/>
                <w:szCs w:val="24"/>
              </w:rPr>
              <w:softHyphen/>
              <w:t>ния раздела «Технологии домашнего хозяйства».</w:t>
            </w:r>
          </w:p>
          <w:p w:rsidR="00D72C75" w:rsidRPr="002A341F" w:rsidRDefault="00D72C75" w:rsidP="004E573F">
            <w:pPr>
              <w:shd w:val="clear" w:color="auto" w:fill="FFFFFF"/>
              <w:spacing w:line="226" w:lineRule="exact"/>
              <w:rPr>
                <w:rFonts w:ascii="Times New Roman" w:eastAsia="Times New Roman" w:hAnsi="Times New Roman"/>
                <w:color w:val="191919"/>
                <w:sz w:val="24"/>
                <w:szCs w:val="24"/>
              </w:rPr>
            </w:pPr>
          </w:p>
          <w:p w:rsidR="00D72C75" w:rsidRPr="002A341F" w:rsidRDefault="00D72C75" w:rsidP="004E573F">
            <w:pPr>
              <w:shd w:val="clear" w:color="auto" w:fill="FFFFFF"/>
              <w:spacing w:line="226" w:lineRule="exact"/>
              <w:rPr>
                <w:rFonts w:ascii="Times New Roman" w:hAnsi="Times New Roman"/>
                <w:sz w:val="24"/>
                <w:szCs w:val="24"/>
              </w:rPr>
            </w:pPr>
            <w:r w:rsidRPr="002A341F">
              <w:rPr>
                <w:rFonts w:ascii="Times New Roman" w:eastAsia="Times New Roman" w:hAnsi="Times New Roman"/>
                <w:color w:val="191919"/>
                <w:sz w:val="24"/>
                <w:szCs w:val="24"/>
              </w:rPr>
              <w:t xml:space="preserve">     С учётом</w:t>
            </w:r>
            <w:r w:rsidRPr="002A341F">
              <w:rPr>
                <w:rFonts w:ascii="Times New Roman" w:eastAsia="Times New Roman" w:hAnsi="Times New Roman"/>
                <w:color w:val="000000"/>
                <w:spacing w:val="-4"/>
                <w:sz w:val="24"/>
                <w:szCs w:val="24"/>
              </w:rPr>
              <w:t xml:space="preserve"> местных со</w:t>
            </w:r>
            <w:r w:rsidRPr="002A341F">
              <w:rPr>
                <w:rFonts w:ascii="Times New Roman" w:eastAsia="Times New Roman" w:hAnsi="Times New Roman"/>
                <w:color w:val="000000"/>
                <w:spacing w:val="-4"/>
                <w:sz w:val="24"/>
                <w:szCs w:val="24"/>
              </w:rPr>
              <w:softHyphen/>
            </w:r>
            <w:r w:rsidRPr="002A341F">
              <w:rPr>
                <w:rFonts w:ascii="Times New Roman" w:eastAsia="Times New Roman" w:hAnsi="Times New Roman"/>
                <w:color w:val="000000"/>
                <w:spacing w:val="-3"/>
                <w:sz w:val="24"/>
                <w:szCs w:val="24"/>
              </w:rPr>
              <w:t>циально-экономических условий изучение раздела «Кулинария», целесообразнее изучать в начале учебного года (1 четверть). В связи с тем, что уроки технологии являются сдвоенными, а на изучение тем «</w:t>
            </w:r>
            <w:r w:rsidRPr="002A341F">
              <w:rPr>
                <w:rFonts w:ascii="Times New Roman" w:eastAsia="Times New Roman" w:hAnsi="Times New Roman"/>
                <w:color w:val="000000"/>
                <w:sz w:val="24"/>
                <w:szCs w:val="24"/>
              </w:rPr>
              <w:t>Бытовые электроприборы»(5класс),</w:t>
            </w:r>
            <w:r w:rsidRPr="002A341F">
              <w:rPr>
                <w:rFonts w:ascii="Times New Roman" w:eastAsia="Times New Roman" w:hAnsi="Times New Roman"/>
                <w:color w:val="191919"/>
                <w:sz w:val="24"/>
                <w:szCs w:val="24"/>
              </w:rPr>
              <w:t xml:space="preserve"> «Интерьер жилого дома»(6класс)</w:t>
            </w:r>
            <w:r w:rsidRPr="002A341F">
              <w:rPr>
                <w:rFonts w:ascii="Times New Roman" w:eastAsia="Times New Roman" w:hAnsi="Times New Roman"/>
                <w:color w:val="000000"/>
                <w:sz w:val="24"/>
                <w:szCs w:val="24"/>
              </w:rPr>
              <w:t xml:space="preserve">  предусмотрено по 1 часу, то в целях системного и последовательного изучения материала добавлен ещё 1 час из темы «</w:t>
            </w:r>
            <w:r w:rsidRPr="002A341F">
              <w:rPr>
                <w:rFonts w:ascii="Times New Roman" w:eastAsia="Times New Roman" w:hAnsi="Times New Roman"/>
                <w:color w:val="191919"/>
                <w:sz w:val="24"/>
                <w:szCs w:val="24"/>
              </w:rPr>
              <w:t xml:space="preserve">Исследовательская и созидательная деятельность». Из компонента образовательного учреждения выделено  дополнительное время для обучения технологии </w:t>
            </w:r>
            <w:r w:rsidRPr="002A341F">
              <w:rPr>
                <w:rFonts w:ascii="Times New Roman" w:eastAsia="Times New Roman" w:hAnsi="Times New Roman"/>
                <w:color w:val="191919"/>
                <w:spacing w:val="-5"/>
                <w:sz w:val="24"/>
                <w:szCs w:val="24"/>
              </w:rPr>
              <w:t xml:space="preserve"> в 7 и 8 классах — 68ч из расчёта 2 ч в не</w:t>
            </w:r>
            <w:r w:rsidRPr="002A341F">
              <w:rPr>
                <w:rFonts w:ascii="Times New Roman" w:eastAsia="Times New Roman" w:hAnsi="Times New Roman"/>
                <w:color w:val="191919"/>
                <w:spacing w:val="-5"/>
                <w:sz w:val="24"/>
                <w:szCs w:val="24"/>
              </w:rPr>
              <w:softHyphen/>
            </w:r>
            <w:r w:rsidRPr="002A341F">
              <w:rPr>
                <w:rFonts w:ascii="Times New Roman" w:eastAsia="Times New Roman" w:hAnsi="Times New Roman"/>
                <w:color w:val="191919"/>
                <w:sz w:val="24"/>
                <w:szCs w:val="24"/>
              </w:rPr>
              <w:t>делю, поэтому в тематическом  планировании в 7 классе увеличено количество часов по разделам «</w:t>
            </w:r>
            <w:r w:rsidRPr="002A341F">
              <w:rPr>
                <w:rFonts w:ascii="Times New Roman" w:hAnsi="Times New Roman"/>
                <w:sz w:val="24"/>
                <w:szCs w:val="24"/>
              </w:rPr>
              <w:t>Кулинария»  (12ч.), «</w:t>
            </w:r>
            <w:r w:rsidRPr="002A341F">
              <w:rPr>
                <w:rFonts w:ascii="Times New Roman" w:eastAsia="Times New Roman" w:hAnsi="Times New Roman"/>
                <w:bCs/>
                <w:color w:val="191919"/>
                <w:sz w:val="24"/>
                <w:szCs w:val="24"/>
              </w:rPr>
              <w:t>Электротехника» (2ч.),  «</w:t>
            </w:r>
            <w:r w:rsidRPr="002A341F">
              <w:rPr>
                <w:rFonts w:ascii="Times New Roman" w:hAnsi="Times New Roman"/>
                <w:sz w:val="24"/>
                <w:szCs w:val="24"/>
              </w:rPr>
              <w:t>Создание изделий из текстильных материалов» (22ч.), «</w:t>
            </w:r>
            <w:r w:rsidRPr="002A341F">
              <w:rPr>
                <w:rFonts w:ascii="Times New Roman" w:eastAsia="Times New Roman" w:hAnsi="Times New Roman"/>
                <w:color w:val="000000"/>
                <w:sz w:val="24"/>
                <w:szCs w:val="24"/>
              </w:rPr>
              <w:t>Художественные ремёсла» (10ч.), «</w:t>
            </w:r>
            <w:r w:rsidRPr="002A341F">
              <w:rPr>
                <w:rFonts w:ascii="Times New Roman" w:eastAsia="Times New Roman" w:hAnsi="Times New Roman"/>
                <w:bCs/>
                <w:color w:val="191919"/>
                <w:sz w:val="24"/>
                <w:szCs w:val="24"/>
              </w:rPr>
              <w:t>Технологии творческой</w:t>
            </w:r>
            <w:r w:rsidRPr="002A341F">
              <w:rPr>
                <w:rFonts w:ascii="Times New Roman" w:eastAsia="Times New Roman" w:hAnsi="Times New Roman"/>
                <w:bCs/>
                <w:color w:val="191919"/>
                <w:spacing w:val="-2"/>
                <w:sz w:val="24"/>
                <w:szCs w:val="24"/>
              </w:rPr>
              <w:t xml:space="preserve">и опытнической  деятельности» (20ч.); в 8 классе </w:t>
            </w:r>
            <w:r w:rsidRPr="002A341F">
              <w:rPr>
                <w:rFonts w:ascii="Times New Roman" w:eastAsia="Times New Roman" w:hAnsi="Times New Roman"/>
                <w:color w:val="191919"/>
                <w:sz w:val="24"/>
                <w:szCs w:val="24"/>
              </w:rPr>
              <w:t>«</w:t>
            </w:r>
            <w:r w:rsidRPr="002A341F">
              <w:rPr>
                <w:rFonts w:ascii="Times New Roman" w:hAnsi="Times New Roman"/>
                <w:sz w:val="24"/>
                <w:szCs w:val="24"/>
              </w:rPr>
              <w:t>Кулинария» (14ч.),  «</w:t>
            </w:r>
            <w:r w:rsidRPr="002A341F">
              <w:rPr>
                <w:rFonts w:ascii="Times New Roman" w:eastAsia="Times New Roman" w:hAnsi="Times New Roman"/>
                <w:color w:val="000000"/>
                <w:sz w:val="24"/>
                <w:szCs w:val="24"/>
              </w:rPr>
              <w:t>Художественные ремёсла»(10ч.), «</w:t>
            </w:r>
            <w:r w:rsidRPr="002A341F">
              <w:rPr>
                <w:rFonts w:ascii="Times New Roman" w:eastAsia="Times New Roman" w:hAnsi="Times New Roman"/>
                <w:bCs/>
                <w:color w:val="191919"/>
                <w:sz w:val="24"/>
                <w:szCs w:val="24"/>
              </w:rPr>
              <w:t>Технологии творческой</w:t>
            </w:r>
            <w:r w:rsidRPr="002A341F">
              <w:rPr>
                <w:rFonts w:ascii="Times New Roman" w:eastAsia="Times New Roman" w:hAnsi="Times New Roman"/>
                <w:bCs/>
                <w:color w:val="191919"/>
                <w:spacing w:val="-2"/>
                <w:sz w:val="24"/>
                <w:szCs w:val="24"/>
              </w:rPr>
              <w:t xml:space="preserve">и опытнической деятельности»(18ч.). </w:t>
            </w:r>
            <w:r w:rsidRPr="002A341F">
              <w:rPr>
                <w:rFonts w:ascii="Times New Roman" w:eastAsia="Times New Roman" w:hAnsi="Times New Roman"/>
                <w:bCs/>
                <w:color w:val="191919"/>
                <w:sz w:val="24"/>
                <w:szCs w:val="24"/>
              </w:rPr>
              <w:t xml:space="preserve"> Содержание тем разделов</w:t>
            </w:r>
            <w:r w:rsidRPr="002A341F">
              <w:rPr>
                <w:rFonts w:ascii="Times New Roman" w:hAnsi="Times New Roman"/>
                <w:sz w:val="24"/>
                <w:szCs w:val="24"/>
              </w:rPr>
              <w:t xml:space="preserve"> «Кулинария»,  «</w:t>
            </w:r>
            <w:r w:rsidRPr="002A341F">
              <w:rPr>
                <w:rFonts w:ascii="Times New Roman" w:eastAsia="Times New Roman" w:hAnsi="Times New Roman"/>
                <w:color w:val="000000"/>
                <w:sz w:val="24"/>
                <w:szCs w:val="24"/>
              </w:rPr>
              <w:t>Художественные ремёсла» в 8 классе, разработано на основе Примерной программы по  технологии: Вентана-Граф 2009г.,  имеет краеведческую направленность и направлены на изучение технологий, распространённых в регионе.</w:t>
            </w:r>
          </w:p>
          <w:p w:rsidR="00D72C75" w:rsidRPr="002A341F" w:rsidRDefault="00D72C75" w:rsidP="004E573F">
            <w:pPr>
              <w:shd w:val="clear" w:color="auto" w:fill="FFFFFF"/>
              <w:spacing w:line="240" w:lineRule="exact"/>
              <w:ind w:right="5" w:firstLine="394"/>
              <w:jc w:val="both"/>
              <w:rPr>
                <w:rFonts w:ascii="Times New Roman" w:eastAsia="Times New Roman" w:hAnsi="Times New Roman"/>
                <w:color w:val="000000"/>
                <w:sz w:val="24"/>
                <w:szCs w:val="24"/>
              </w:rPr>
            </w:pPr>
          </w:p>
          <w:p w:rsidR="00D72C75" w:rsidRPr="002A341F" w:rsidRDefault="00D72C75" w:rsidP="004E573F">
            <w:pPr>
              <w:shd w:val="clear" w:color="auto" w:fill="FFFFFF"/>
              <w:spacing w:line="240" w:lineRule="exact"/>
              <w:ind w:right="5" w:firstLine="394"/>
              <w:jc w:val="both"/>
              <w:rPr>
                <w:rFonts w:ascii="Times New Roman" w:eastAsia="Times New Roman" w:hAnsi="Times New Roman"/>
                <w:color w:val="191919"/>
                <w:sz w:val="24"/>
                <w:szCs w:val="24"/>
              </w:rPr>
            </w:pPr>
          </w:p>
          <w:p w:rsidR="00D72C75" w:rsidRPr="002A341F" w:rsidRDefault="00D72C75" w:rsidP="004E573F">
            <w:pPr>
              <w:shd w:val="clear" w:color="auto" w:fill="FFFFFF"/>
              <w:spacing w:line="240" w:lineRule="exact"/>
              <w:ind w:right="5"/>
              <w:jc w:val="both"/>
              <w:rPr>
                <w:rFonts w:ascii="Times New Roman" w:hAnsi="Times New Roman"/>
                <w:sz w:val="24"/>
                <w:szCs w:val="24"/>
              </w:rPr>
            </w:pPr>
            <w:r w:rsidRPr="002A341F">
              <w:rPr>
                <w:rFonts w:ascii="Times New Roman" w:eastAsia="Times New Roman" w:hAnsi="Times New Roman"/>
                <w:color w:val="191919"/>
                <w:sz w:val="24"/>
                <w:szCs w:val="24"/>
              </w:rPr>
              <w:t>По каждому разделу учащиеся изучают основной теоретиче</w:t>
            </w:r>
            <w:r w:rsidRPr="002A341F">
              <w:rPr>
                <w:rFonts w:ascii="Times New Roman" w:eastAsia="Times New Roman" w:hAnsi="Times New Roman"/>
                <w:color w:val="191919"/>
                <w:sz w:val="24"/>
                <w:szCs w:val="24"/>
              </w:rPr>
              <w:softHyphen/>
              <w:t>ский материал, осваивают необходимый минимум технологиче</w:t>
            </w:r>
            <w:r w:rsidRPr="002A341F">
              <w:rPr>
                <w:rFonts w:ascii="Times New Roman" w:eastAsia="Times New Roman" w:hAnsi="Times New Roman"/>
                <w:color w:val="191919"/>
                <w:sz w:val="24"/>
                <w:szCs w:val="24"/>
              </w:rPr>
              <w:softHyphen/>
              <w:t>ских операций, которые в дальнейшем позволяют выполнить творческие проекты.</w:t>
            </w:r>
          </w:p>
          <w:p w:rsidR="00D72C75" w:rsidRPr="002A341F" w:rsidRDefault="00D72C75" w:rsidP="004E573F">
            <w:pPr>
              <w:shd w:val="clear" w:color="auto" w:fill="FFFFFF"/>
              <w:spacing w:line="240" w:lineRule="exact"/>
              <w:ind w:right="5"/>
              <w:jc w:val="both"/>
              <w:rPr>
                <w:rFonts w:ascii="Times New Roman" w:hAnsi="Times New Roman"/>
                <w:sz w:val="24"/>
                <w:szCs w:val="24"/>
              </w:rPr>
            </w:pPr>
            <w:r w:rsidRPr="002A341F">
              <w:rPr>
                <w:rFonts w:ascii="Times New Roman" w:eastAsia="Times New Roman" w:hAnsi="Times New Roman"/>
                <w:color w:val="191919"/>
                <w:sz w:val="24"/>
                <w:szCs w:val="24"/>
              </w:rPr>
              <w:t>Новизной данной программы является использование в обу</w:t>
            </w:r>
            <w:r w:rsidRPr="002A341F">
              <w:rPr>
                <w:rFonts w:ascii="Times New Roman" w:eastAsia="Times New Roman" w:hAnsi="Times New Roman"/>
                <w:color w:val="191919"/>
                <w:sz w:val="24"/>
                <w:szCs w:val="24"/>
              </w:rPr>
              <w:softHyphen/>
              <w:t>чении школьников информационных и коммуникационных тех</w:t>
            </w:r>
            <w:r w:rsidRPr="002A341F">
              <w:rPr>
                <w:rFonts w:ascii="Times New Roman" w:eastAsia="Times New Roman" w:hAnsi="Times New Roman"/>
                <w:color w:val="191919"/>
                <w:sz w:val="24"/>
                <w:szCs w:val="24"/>
              </w:rPr>
              <w:softHyphen/>
              <w:t>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2A341F">
              <w:rPr>
                <w:rFonts w:ascii="Times New Roman" w:eastAsia="Times New Roman" w:hAnsi="Times New Roman"/>
                <w:color w:val="191919"/>
                <w:sz w:val="24"/>
                <w:szCs w:val="24"/>
              </w:rPr>
              <w:softHyphen/>
              <w:t>ектов текстовых и графических редакторов, компьютерных про</w:t>
            </w:r>
            <w:r w:rsidRPr="002A341F">
              <w:rPr>
                <w:rFonts w:ascii="Times New Roman" w:eastAsia="Times New Roman" w:hAnsi="Times New Roman"/>
                <w:color w:val="191919"/>
                <w:sz w:val="24"/>
                <w:szCs w:val="24"/>
              </w:rPr>
              <w:softHyphen/>
              <w:t>грамм, дающих возможность проектировать интерьеры, выпол</w:t>
            </w:r>
            <w:r w:rsidRPr="002A341F">
              <w:rPr>
                <w:rFonts w:ascii="Times New Roman" w:eastAsia="Times New Roman" w:hAnsi="Times New Roman"/>
                <w:color w:val="191919"/>
                <w:sz w:val="24"/>
                <w:szCs w:val="24"/>
              </w:rPr>
              <w:softHyphen/>
              <w:t>нять схемы для рукоделия, создавать электронные презента</w:t>
            </w:r>
            <w:r w:rsidRPr="002A341F">
              <w:rPr>
                <w:rFonts w:ascii="Times New Roman" w:eastAsia="Times New Roman" w:hAnsi="Times New Roman"/>
                <w:color w:val="191919"/>
                <w:sz w:val="24"/>
                <w:szCs w:val="24"/>
              </w:rPr>
              <w:softHyphen/>
              <w:t>ции.</w:t>
            </w:r>
          </w:p>
          <w:p w:rsidR="00D72C75" w:rsidRPr="002A341F" w:rsidRDefault="00D72C75" w:rsidP="004E573F">
            <w:pPr>
              <w:rPr>
                <w:rFonts w:ascii="Times New Roman" w:hAnsi="Times New Roman"/>
                <w:sz w:val="24"/>
                <w:szCs w:val="24"/>
              </w:rPr>
            </w:pPr>
            <w:r w:rsidRPr="002A341F">
              <w:rPr>
                <w:rFonts w:ascii="Times New Roman" w:eastAsia="Times New Roman" w:hAnsi="Times New Roman"/>
                <w:color w:val="191919"/>
                <w:sz w:val="24"/>
                <w:szCs w:val="24"/>
              </w:rPr>
              <w:t xml:space="preserve">       В содержании программы сквозной линией проходят вопро</w:t>
            </w:r>
            <w:r w:rsidRPr="002A341F">
              <w:rPr>
                <w:rFonts w:ascii="Times New Roman" w:eastAsia="Times New Roman" w:hAnsi="Times New Roman"/>
                <w:color w:val="191919"/>
                <w:sz w:val="24"/>
                <w:szCs w:val="24"/>
              </w:rPr>
              <w:softHyphen/>
              <w:t>сы экологического и эстетического воспитания школьников, знакомство их с различными профессиями</w:t>
            </w:r>
          </w:p>
          <w:p w:rsidR="00D72C75" w:rsidRPr="002A341F" w:rsidRDefault="00D72C75" w:rsidP="004E573F">
            <w:pPr>
              <w:rPr>
                <w:rFonts w:ascii="Times New Roman" w:hAnsi="Times New Roman"/>
                <w:sz w:val="24"/>
                <w:szCs w:val="24"/>
              </w:rPr>
            </w:pPr>
          </w:p>
          <w:p w:rsidR="00D72C75" w:rsidRPr="002A341F" w:rsidRDefault="00D72C75" w:rsidP="004E573F">
            <w:pPr>
              <w:rPr>
                <w:rFonts w:ascii="Times New Roman" w:hAnsi="Times New Roman"/>
                <w:sz w:val="24"/>
                <w:szCs w:val="24"/>
              </w:rPr>
            </w:pPr>
          </w:p>
          <w:p w:rsidR="00D72C75" w:rsidRPr="002A341F" w:rsidRDefault="00D72C75" w:rsidP="004E573F">
            <w:pPr>
              <w:rPr>
                <w:rFonts w:ascii="Times New Roman" w:hAnsi="Times New Roman"/>
                <w:sz w:val="24"/>
                <w:szCs w:val="24"/>
              </w:rPr>
            </w:pPr>
          </w:p>
          <w:p w:rsidR="00D72C75" w:rsidRPr="002A341F" w:rsidRDefault="00D72C75" w:rsidP="004E573F">
            <w:pPr>
              <w:pStyle w:val="Style1"/>
              <w:widowControl/>
              <w:jc w:val="both"/>
              <w:rPr>
                <w:rStyle w:val="FontStyle27"/>
                <w:rFonts w:ascii="Times New Roman" w:hAnsi="Times New Roman" w:cs="Times New Roman"/>
                <w:b w:val="0"/>
                <w:bCs w:val="0"/>
                <w:sz w:val="24"/>
                <w:szCs w:val="24"/>
              </w:rPr>
            </w:pPr>
            <w:r w:rsidRPr="002A341F">
              <w:rPr>
                <w:rStyle w:val="FontStyle27"/>
                <w:rFonts w:ascii="Times New Roman" w:hAnsi="Times New Roman" w:cs="Times New Roman"/>
                <w:sz w:val="24"/>
                <w:szCs w:val="24"/>
              </w:rPr>
              <w:t>Содержание программы</w:t>
            </w:r>
          </w:p>
          <w:p w:rsidR="00D72C75" w:rsidRPr="002A341F" w:rsidRDefault="00D72C75" w:rsidP="004E573F">
            <w:pPr>
              <w:pStyle w:val="Style1"/>
              <w:widowControl/>
              <w:ind w:left="1517"/>
              <w:jc w:val="both"/>
              <w:rPr>
                <w:rStyle w:val="FontStyle27"/>
                <w:rFonts w:ascii="Times New Roman" w:hAnsi="Times New Roman" w:cs="Times New Roman"/>
                <w:sz w:val="24"/>
                <w:szCs w:val="24"/>
              </w:rPr>
            </w:pPr>
            <w:r w:rsidRPr="002A341F">
              <w:rPr>
                <w:rStyle w:val="FontStyle27"/>
                <w:rFonts w:ascii="Times New Roman" w:hAnsi="Times New Roman" w:cs="Times New Roman"/>
                <w:sz w:val="24"/>
                <w:szCs w:val="24"/>
              </w:rPr>
              <w:t xml:space="preserve">                                      5класс</w:t>
            </w:r>
          </w:p>
          <w:p w:rsidR="00D72C75" w:rsidRPr="002A341F" w:rsidRDefault="00D72C75" w:rsidP="004E573F">
            <w:pPr>
              <w:pStyle w:val="Style5"/>
              <w:widowControl/>
              <w:spacing w:line="240" w:lineRule="auto"/>
              <w:ind w:firstLine="514"/>
              <w:rPr>
                <w:rStyle w:val="FontStyle22"/>
                <w:rFonts w:ascii="Times New Roman" w:hAnsi="Times New Roman" w:cs="Times New Roman"/>
                <w:sz w:val="24"/>
                <w:szCs w:val="24"/>
              </w:rPr>
            </w:pPr>
            <w:r w:rsidRPr="002A341F">
              <w:rPr>
                <w:rStyle w:val="FontStyle22"/>
                <w:rFonts w:ascii="Times New Roman" w:hAnsi="Times New Roman" w:cs="Times New Roman"/>
                <w:sz w:val="24"/>
                <w:szCs w:val="24"/>
              </w:rPr>
              <w:t>Раздел «Кулинария»</w:t>
            </w:r>
          </w:p>
          <w:p w:rsidR="00D72C75" w:rsidRPr="002A341F" w:rsidRDefault="00D72C75" w:rsidP="004E573F">
            <w:pPr>
              <w:pStyle w:val="Style5"/>
              <w:widowControl/>
              <w:spacing w:line="240" w:lineRule="auto"/>
              <w:ind w:firstLine="0"/>
              <w:rPr>
                <w:rStyle w:val="FontStyle24"/>
                <w:rFonts w:ascii="Times New Roman" w:hAnsi="Times New Roman" w:cs="Times New Roman"/>
              </w:rPr>
            </w:pPr>
            <w:r w:rsidRPr="002A341F">
              <w:rPr>
                <w:rStyle w:val="FontStyle25"/>
                <w:rFonts w:ascii="Times New Roman" w:hAnsi="Times New Roman" w:cs="Times New Roman"/>
                <w:sz w:val="24"/>
                <w:szCs w:val="24"/>
              </w:rPr>
              <w:t xml:space="preserve">Тема. Санитария и гигиена на кухне </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    Теоретические сведения. </w:t>
            </w:r>
            <w:r w:rsidRPr="002A341F">
              <w:rPr>
                <w:rStyle w:val="FontStyle23"/>
                <w:rFonts w:ascii="Times New Roman" w:hAnsi="Times New Roman" w:cs="Times New Roman"/>
                <w:sz w:val="24"/>
                <w:szCs w:val="24"/>
              </w:rPr>
              <w:t>Санитарно-гигиенические требо</w:t>
            </w:r>
            <w:r w:rsidRPr="002A341F">
              <w:rPr>
                <w:rStyle w:val="FontStyle23"/>
                <w:rFonts w:ascii="Times New Roman" w:hAnsi="Times New Roman" w:cs="Times New Roman"/>
                <w:sz w:val="24"/>
                <w:szCs w:val="24"/>
              </w:rPr>
              <w:softHyphen/>
              <w:t>вания к лицам, приготовляющим пищу, к приготовлению пищи, хранению продуктов и готовых блюд.</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 xml:space="preserve">     Необходимый набор посуды для приготовления пищи. Пра</w:t>
            </w:r>
            <w:r w:rsidRPr="002A341F">
              <w:rPr>
                <w:rStyle w:val="FontStyle23"/>
                <w:rFonts w:ascii="Times New Roman" w:hAnsi="Times New Roman" w:cs="Times New Roman"/>
                <w:sz w:val="24"/>
                <w:szCs w:val="24"/>
              </w:rPr>
              <w:softHyphen/>
              <w:t>вила и последовательность мытья посуды. Уход за поверхностью стен и пола. Современные моющие и чистящие средства для ухо</w:t>
            </w:r>
            <w:r w:rsidRPr="002A341F">
              <w:rPr>
                <w:rStyle w:val="FontStyle23"/>
                <w:rFonts w:ascii="Times New Roman" w:hAnsi="Times New Roman" w:cs="Times New Roman"/>
                <w:sz w:val="24"/>
                <w:szCs w:val="24"/>
              </w:rPr>
              <w:softHyphen/>
              <w:t>да за посудой, поверхностью стен и пола.</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 xml:space="preserve">       Безопасные приёмы работы на кухне. Правила безопасной работы с газовыми плитами, электронагревательными прибора</w:t>
            </w:r>
            <w:r w:rsidRPr="002A341F">
              <w:rPr>
                <w:rStyle w:val="FontStyle23"/>
                <w:rFonts w:ascii="Times New Roman" w:hAnsi="Times New Roman" w:cs="Times New Roman"/>
                <w:sz w:val="24"/>
                <w:szCs w:val="24"/>
              </w:rPr>
              <w:softHyphen/>
              <w:t>ми, горячей посудой и жидкостью, ножом и приспособлениями. Первая помощь при порезах и ожогах паром или кипятком.</w:t>
            </w:r>
          </w:p>
          <w:p w:rsidR="00D72C75" w:rsidRPr="002A341F" w:rsidRDefault="00D72C75" w:rsidP="004E573F">
            <w:pPr>
              <w:pStyle w:val="Style3"/>
              <w:widowControl/>
              <w:jc w:val="left"/>
              <w:rPr>
                <w:rStyle w:val="FontStyle25"/>
                <w:rFonts w:ascii="Times New Roman" w:hAnsi="Times New Roman" w:cs="Times New Roman"/>
                <w:sz w:val="24"/>
                <w:szCs w:val="24"/>
              </w:rPr>
            </w:pPr>
            <w:r w:rsidRPr="002A341F">
              <w:rPr>
                <w:rStyle w:val="FontStyle25"/>
                <w:rFonts w:ascii="Times New Roman" w:hAnsi="Times New Roman" w:cs="Times New Roman"/>
                <w:sz w:val="24"/>
                <w:szCs w:val="24"/>
              </w:rPr>
              <w:t>Тема. Физиология питания</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     Теоретические сведения. </w:t>
            </w:r>
            <w:r w:rsidRPr="002A341F">
              <w:rPr>
                <w:rStyle w:val="FontStyle23"/>
                <w:rFonts w:ascii="Times New Roman" w:hAnsi="Times New Roman" w:cs="Times New Roman"/>
                <w:sz w:val="24"/>
                <w:szCs w:val="24"/>
              </w:rPr>
              <w:t>Питание как физиологическая по</w:t>
            </w:r>
            <w:r w:rsidRPr="002A341F">
              <w:rPr>
                <w:rStyle w:val="FontStyle23"/>
                <w:rFonts w:ascii="Times New Roman" w:hAnsi="Times New Roman" w:cs="Times New Roman"/>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2A341F">
              <w:rPr>
                <w:rStyle w:val="FontStyle23"/>
                <w:rFonts w:ascii="Times New Roman" w:hAnsi="Times New Roman" w:cs="Times New Roman"/>
                <w:sz w:val="24"/>
                <w:szCs w:val="24"/>
              </w:rPr>
              <w:softHyphen/>
              <w:t>не веществ, их содержание в пищевых продуктах. Пищевые отравления. Правила, позволяющие их избежать. Первая по</w:t>
            </w:r>
            <w:r w:rsidRPr="002A341F">
              <w:rPr>
                <w:rStyle w:val="FontStyle23"/>
                <w:rFonts w:ascii="Times New Roman" w:hAnsi="Times New Roman" w:cs="Times New Roman"/>
                <w:sz w:val="24"/>
                <w:szCs w:val="24"/>
              </w:rPr>
              <w:softHyphen/>
              <w:t>мощь при отравлениях. Режим питания.</w:t>
            </w:r>
          </w:p>
          <w:p w:rsidR="00D72C75" w:rsidRPr="002A341F" w:rsidRDefault="00D72C75" w:rsidP="004E573F">
            <w:pPr>
              <w:pStyle w:val="Style5"/>
              <w:widowControl/>
              <w:spacing w:line="240" w:lineRule="auto"/>
              <w:ind w:firstLine="509"/>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Лабораторно-практические и практические работы. </w:t>
            </w:r>
            <w:r w:rsidRPr="002A341F">
              <w:rPr>
                <w:rStyle w:val="FontStyle23"/>
                <w:rFonts w:ascii="Times New Roman" w:hAnsi="Times New Roman" w:cs="Times New Roman"/>
                <w:sz w:val="24"/>
                <w:szCs w:val="24"/>
              </w:rPr>
              <w:t>Со</w:t>
            </w:r>
            <w:r w:rsidRPr="002A341F">
              <w:rPr>
                <w:rStyle w:val="FontStyle23"/>
                <w:rFonts w:ascii="Times New Roman" w:hAnsi="Times New Roman" w:cs="Times New Roman"/>
                <w:sz w:val="24"/>
                <w:szCs w:val="24"/>
              </w:rPr>
              <w:softHyphen/>
              <w:t>ставление индивидуального режима питания и дневного рацио</w:t>
            </w:r>
            <w:r w:rsidRPr="002A341F">
              <w:rPr>
                <w:rStyle w:val="FontStyle23"/>
                <w:rFonts w:ascii="Times New Roman" w:hAnsi="Times New Roman" w:cs="Times New Roman"/>
                <w:sz w:val="24"/>
                <w:szCs w:val="24"/>
              </w:rPr>
              <w:softHyphen/>
              <w:t>на на основе пищевой пирамиды.</w:t>
            </w:r>
          </w:p>
          <w:p w:rsidR="00D72C75" w:rsidRPr="002A341F" w:rsidRDefault="00D72C75" w:rsidP="004E573F">
            <w:pPr>
              <w:pStyle w:val="Style3"/>
              <w:widowControl/>
              <w:jc w:val="left"/>
              <w:rPr>
                <w:rStyle w:val="FontStyle25"/>
                <w:rFonts w:ascii="Times New Roman" w:hAnsi="Times New Roman" w:cs="Times New Roman"/>
                <w:sz w:val="24"/>
                <w:szCs w:val="24"/>
              </w:rPr>
            </w:pPr>
            <w:r w:rsidRPr="002A341F">
              <w:rPr>
                <w:rStyle w:val="FontStyle25"/>
                <w:rFonts w:ascii="Times New Roman" w:hAnsi="Times New Roman" w:cs="Times New Roman"/>
                <w:sz w:val="24"/>
                <w:szCs w:val="24"/>
              </w:rPr>
              <w:t>Тема. Бутерброды и горячие напитки</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Теоретические сведения. </w:t>
            </w:r>
            <w:r w:rsidRPr="002A341F">
              <w:rPr>
                <w:rStyle w:val="FontStyle23"/>
                <w:rFonts w:ascii="Times New Roman" w:hAnsi="Times New Roman" w:cs="Times New Roman"/>
                <w:sz w:val="24"/>
                <w:szCs w:val="24"/>
              </w:rPr>
              <w:t>Продукты, применяемые для при</w:t>
            </w:r>
            <w:r w:rsidRPr="002A341F">
              <w:rPr>
                <w:rStyle w:val="FontStyle23"/>
                <w:rFonts w:ascii="Times New Roman" w:hAnsi="Times New Roman" w:cs="Times New Roman"/>
                <w:sz w:val="24"/>
                <w:szCs w:val="24"/>
              </w:rPr>
              <w:softHyphen/>
              <w:t>готовления бутербродов. Значение хлеба в питании человека. Профессия пекарь. Виды бутербродов. Технология приготовле</w:t>
            </w:r>
            <w:r w:rsidRPr="002A341F">
              <w:rPr>
                <w:rStyle w:val="FontStyle23"/>
                <w:rFonts w:ascii="Times New Roman" w:hAnsi="Times New Roman" w:cs="Times New Roman"/>
                <w:sz w:val="24"/>
                <w:szCs w:val="24"/>
              </w:rPr>
              <w:softHyphen/>
              <w:t>ния бутербродов. Инструменты и приспособления для нареза</w:t>
            </w:r>
            <w:r w:rsidRPr="002A341F">
              <w:rPr>
                <w:rStyle w:val="FontStyle23"/>
                <w:rFonts w:ascii="Times New Roman" w:hAnsi="Times New Roman" w:cs="Times New Roman"/>
                <w:sz w:val="24"/>
                <w:szCs w:val="24"/>
              </w:rPr>
              <w:softHyphen/>
              <w:t>ния продуктов. Требования к качеству готовых бутербродов. Условия и сроки их хранения. Подача бутербродов.</w:t>
            </w:r>
          </w:p>
          <w:p w:rsidR="00D72C75" w:rsidRPr="002A341F" w:rsidRDefault="00D72C75" w:rsidP="004E573F">
            <w:pPr>
              <w:pStyle w:val="Style5"/>
              <w:widowControl/>
              <w:spacing w:line="240" w:lineRule="auto"/>
              <w:ind w:firstLine="528"/>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Виды горячих напитков (чай, кофе, какао, цикорий, горя</w:t>
            </w:r>
            <w:r w:rsidRPr="002A341F">
              <w:rPr>
                <w:rStyle w:val="FontStyle23"/>
                <w:rFonts w:ascii="Times New Roman" w:hAnsi="Times New Roman" w:cs="Times New Roman"/>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2A341F">
              <w:rPr>
                <w:rStyle w:val="FontStyle23"/>
                <w:rFonts w:ascii="Times New Roman" w:hAnsi="Times New Roman" w:cs="Times New Roman"/>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2A341F">
              <w:rPr>
                <w:rStyle w:val="FontStyle23"/>
                <w:rFonts w:ascii="Times New Roman" w:hAnsi="Times New Roman" w:cs="Times New Roman"/>
                <w:sz w:val="24"/>
                <w:szCs w:val="24"/>
              </w:rPr>
              <w:softHyphen/>
              <w:t>питка.</w:t>
            </w:r>
          </w:p>
          <w:p w:rsidR="00D72C75" w:rsidRPr="002A341F" w:rsidRDefault="00D72C75" w:rsidP="004E573F">
            <w:pPr>
              <w:pStyle w:val="Style5"/>
              <w:widowControl/>
              <w:spacing w:line="240" w:lineRule="auto"/>
              <w:ind w:firstLine="528"/>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Соблюдение правил безопасного труда при работе с ножом и горячей жидкостью.</w:t>
            </w:r>
          </w:p>
          <w:p w:rsidR="00D72C75" w:rsidRPr="002A341F" w:rsidRDefault="00D72C75" w:rsidP="004E573F">
            <w:pPr>
              <w:pStyle w:val="Style7"/>
              <w:widowControl/>
              <w:spacing w:line="240" w:lineRule="auto"/>
              <w:ind w:right="2074"/>
              <w:rPr>
                <w:rStyle w:val="FontStyle25"/>
                <w:rFonts w:ascii="Times New Roman" w:hAnsi="Times New Roman" w:cs="Times New Roman"/>
                <w:sz w:val="24"/>
                <w:szCs w:val="24"/>
              </w:rPr>
            </w:pPr>
            <w:r w:rsidRPr="002A341F">
              <w:rPr>
                <w:rStyle w:val="FontStyle25"/>
                <w:rFonts w:ascii="Times New Roman" w:hAnsi="Times New Roman" w:cs="Times New Roman"/>
                <w:sz w:val="24"/>
                <w:szCs w:val="24"/>
              </w:rPr>
              <w:t>Тема. Блюда из круп, бобовых и макаронных изделий</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     Теоретические сведения. </w:t>
            </w:r>
            <w:r w:rsidRPr="002A341F">
              <w:rPr>
                <w:rStyle w:val="FontStyle23"/>
                <w:rFonts w:ascii="Times New Roman" w:hAnsi="Times New Roman" w:cs="Times New Roman"/>
                <w:sz w:val="24"/>
                <w:szCs w:val="24"/>
              </w:rPr>
              <w:t>Виды круп, бобовых и макаронных изделий, применяемых в питании человека. Подготовка продук</w:t>
            </w:r>
            <w:r w:rsidRPr="002A341F">
              <w:rPr>
                <w:rStyle w:val="FontStyle23"/>
                <w:rFonts w:ascii="Times New Roman" w:hAnsi="Times New Roman" w:cs="Times New Roman"/>
                <w:sz w:val="24"/>
                <w:szCs w:val="24"/>
              </w:rPr>
              <w:softHyphen/>
              <w:t>тов к приготовлению блюд. Посуда для приготовления блюд. Тех</w:t>
            </w:r>
            <w:r w:rsidRPr="002A341F">
              <w:rPr>
                <w:rStyle w:val="FontStyle23"/>
                <w:rFonts w:ascii="Times New Roman" w:hAnsi="Times New Roman" w:cs="Times New Roman"/>
                <w:sz w:val="24"/>
                <w:szCs w:val="24"/>
              </w:rPr>
              <w:softHyphen/>
              <w:t>нология приготовления крупяных рассыпчатых, вязких и жидких каш. Требования к качеству каши. Применение бобовых в ку</w:t>
            </w:r>
            <w:r w:rsidRPr="002A341F">
              <w:rPr>
                <w:rStyle w:val="FontStyle23"/>
                <w:rFonts w:ascii="Times New Roman" w:hAnsi="Times New Roman" w:cs="Times New Roman"/>
                <w:sz w:val="24"/>
                <w:szCs w:val="24"/>
              </w:rPr>
              <w:softHyphen/>
              <w:t>линарии. Подготовка их к варке, время варки. Технология при</w:t>
            </w:r>
            <w:r w:rsidRPr="002A341F">
              <w:rPr>
                <w:rStyle w:val="FontStyle23"/>
                <w:rFonts w:ascii="Times New Roman" w:hAnsi="Times New Roman" w:cs="Times New Roman"/>
                <w:sz w:val="24"/>
                <w:szCs w:val="24"/>
              </w:rPr>
              <w:softHyphen/>
              <w:t>готовления блюд из макаронных изделий. Подача готовых блюд.</w:t>
            </w:r>
          </w:p>
          <w:p w:rsidR="00D72C75" w:rsidRPr="002A341F" w:rsidRDefault="00D72C75" w:rsidP="004E573F">
            <w:pPr>
              <w:pStyle w:val="Style5"/>
              <w:widowControl/>
              <w:spacing w:line="240" w:lineRule="auto"/>
              <w:ind w:firstLine="514"/>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Лабораторно-практические и практические работы. </w:t>
            </w:r>
            <w:r w:rsidRPr="002A341F">
              <w:rPr>
                <w:rStyle w:val="FontStyle23"/>
                <w:rFonts w:ascii="Times New Roman" w:hAnsi="Times New Roman" w:cs="Times New Roman"/>
                <w:sz w:val="24"/>
                <w:szCs w:val="24"/>
              </w:rPr>
              <w:t>Приготовление и оформление блюд из круп, бобовых и мака</w:t>
            </w:r>
            <w:r w:rsidRPr="002A341F">
              <w:rPr>
                <w:rStyle w:val="FontStyle23"/>
                <w:rFonts w:ascii="Times New Roman" w:hAnsi="Times New Roman" w:cs="Times New Roman"/>
                <w:sz w:val="24"/>
                <w:szCs w:val="24"/>
              </w:rPr>
              <w:softHyphen/>
              <w:t>ронных изделий.</w:t>
            </w:r>
          </w:p>
          <w:p w:rsidR="00D72C75" w:rsidRPr="002A341F" w:rsidRDefault="00D72C75" w:rsidP="004E573F">
            <w:pPr>
              <w:pStyle w:val="Style12"/>
              <w:widowControl/>
              <w:spacing w:line="240" w:lineRule="auto"/>
              <w:ind w:left="533"/>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Дегустация блюд. Оценка качества.</w:t>
            </w:r>
          </w:p>
          <w:p w:rsidR="00D72C75" w:rsidRPr="002A341F" w:rsidRDefault="00D72C75" w:rsidP="004E573F">
            <w:pPr>
              <w:pStyle w:val="Style7"/>
              <w:widowControl/>
              <w:spacing w:line="240" w:lineRule="auto"/>
              <w:rPr>
                <w:rStyle w:val="FontStyle25"/>
                <w:rFonts w:ascii="Times New Roman" w:hAnsi="Times New Roman" w:cs="Times New Roman"/>
                <w:sz w:val="24"/>
                <w:szCs w:val="24"/>
              </w:rPr>
            </w:pPr>
            <w:r w:rsidRPr="002A341F">
              <w:rPr>
                <w:rStyle w:val="FontStyle25"/>
                <w:rFonts w:ascii="Times New Roman" w:hAnsi="Times New Roman" w:cs="Times New Roman"/>
                <w:sz w:val="24"/>
                <w:szCs w:val="24"/>
              </w:rPr>
              <w:t>Тема. Блюда из овощей и фруктов</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Теоретические сведения. </w:t>
            </w:r>
            <w:r w:rsidRPr="002A341F">
              <w:rPr>
                <w:rStyle w:val="FontStyle23"/>
                <w:rFonts w:ascii="Times New Roman" w:hAnsi="Times New Roman" w:cs="Times New Roman"/>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2A341F">
              <w:rPr>
                <w:rStyle w:val="FontStyle23"/>
                <w:rFonts w:ascii="Times New Roman" w:hAnsi="Times New Roman" w:cs="Times New Roman"/>
                <w:sz w:val="24"/>
                <w:szCs w:val="24"/>
              </w:rPr>
              <w:softHyphen/>
              <w:t>готовка к заморозке, хранение и условия кулинарного использо</w:t>
            </w:r>
            <w:r w:rsidRPr="002A341F">
              <w:rPr>
                <w:rStyle w:val="FontStyle23"/>
                <w:rFonts w:ascii="Times New Roman" w:hAnsi="Times New Roman" w:cs="Times New Roman"/>
                <w:sz w:val="24"/>
                <w:szCs w:val="24"/>
              </w:rPr>
              <w:softHyphen/>
              <w:t>вания свежезамороженных продуктов.</w:t>
            </w:r>
          </w:p>
          <w:p w:rsidR="00D72C75" w:rsidRPr="002A341F" w:rsidRDefault="00D72C75" w:rsidP="004E573F">
            <w:pPr>
              <w:pStyle w:val="Style5"/>
              <w:widowControl/>
              <w:spacing w:line="240" w:lineRule="auto"/>
              <w:ind w:firstLine="528"/>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Влияние экологии окружающей среды на качество овощей и фруктов. Определение доброкачественности овощей по внеш</w:t>
            </w:r>
            <w:r w:rsidRPr="002A341F">
              <w:rPr>
                <w:rStyle w:val="FontStyle23"/>
                <w:rFonts w:ascii="Times New Roman" w:hAnsi="Times New Roman" w:cs="Times New Roman"/>
                <w:sz w:val="24"/>
                <w:szCs w:val="24"/>
              </w:rPr>
              <w:softHyphen/>
              <w:t>нему виду. Методы определения количества нитратов в овощах с помощью измерительных приборов, в химических лаборато</w:t>
            </w:r>
            <w:r w:rsidRPr="002A341F">
              <w:rPr>
                <w:rStyle w:val="FontStyle23"/>
                <w:rFonts w:ascii="Times New Roman" w:hAnsi="Times New Roman" w:cs="Times New Roman"/>
                <w:sz w:val="24"/>
                <w:szCs w:val="24"/>
              </w:rPr>
              <w:softHyphen/>
              <w:t>риях, с помощью бумажных индикаторов в домашних условиях. Способы удаления лишних нитратов из овощей.</w:t>
            </w:r>
          </w:p>
          <w:p w:rsidR="00D72C75" w:rsidRPr="002A341F" w:rsidRDefault="00D72C75" w:rsidP="004E573F">
            <w:pPr>
              <w:pStyle w:val="Style5"/>
              <w:widowControl/>
              <w:spacing w:line="240" w:lineRule="auto"/>
              <w:ind w:firstLine="528"/>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Общие правила механической кулинарной обработки ово</w:t>
            </w:r>
            <w:r w:rsidRPr="002A341F">
              <w:rPr>
                <w:rStyle w:val="FontStyle23"/>
                <w:rFonts w:ascii="Times New Roman" w:hAnsi="Times New Roman" w:cs="Times New Roman"/>
                <w:sz w:val="24"/>
                <w:szCs w:val="24"/>
              </w:rPr>
              <w:softHyphen/>
              <w:t>щей. Особенности обработки листовых и пряных овощей, лука и чеснока, тыквенных овощей, томатов, капустных овощей.</w:t>
            </w:r>
          </w:p>
          <w:p w:rsidR="00D72C75" w:rsidRPr="002A341F" w:rsidRDefault="00D72C75" w:rsidP="004E573F">
            <w:pPr>
              <w:pStyle w:val="Style5"/>
              <w:widowControl/>
              <w:spacing w:line="240" w:lineRule="auto"/>
              <w:ind w:firstLine="533"/>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Правила кулинарной обработки, обеспечивающие сохране</w:t>
            </w:r>
            <w:r w:rsidRPr="002A341F">
              <w:rPr>
                <w:rStyle w:val="FontStyle23"/>
                <w:rFonts w:ascii="Times New Roman" w:hAnsi="Times New Roman" w:cs="Times New Roman"/>
                <w:sz w:val="24"/>
                <w:szCs w:val="24"/>
              </w:rPr>
              <w:softHyphen/>
              <w:t>ние цвета овощей и витаминов. Правила измельчения овощей, наиболее распространённые формы нарезки овощей. Инстру</w:t>
            </w:r>
            <w:r w:rsidRPr="002A341F">
              <w:rPr>
                <w:rStyle w:val="FontStyle23"/>
                <w:rFonts w:ascii="Times New Roman" w:hAnsi="Times New Roman" w:cs="Times New Roman"/>
                <w:sz w:val="24"/>
                <w:szCs w:val="24"/>
              </w:rPr>
              <w:softHyphen/>
              <w:t>менты и приспособления для нарезки.</w:t>
            </w:r>
          </w:p>
          <w:p w:rsidR="00D72C75" w:rsidRPr="002A341F" w:rsidRDefault="00D72C75" w:rsidP="004E573F">
            <w:pPr>
              <w:pStyle w:val="Style5"/>
              <w:widowControl/>
              <w:spacing w:line="240" w:lineRule="auto"/>
              <w:ind w:firstLine="533"/>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w:t>
            </w:r>
            <w:r w:rsidRPr="002A341F">
              <w:rPr>
                <w:rStyle w:val="FontStyle23"/>
                <w:rFonts w:ascii="Times New Roman" w:hAnsi="Times New Roman" w:cs="Times New Roman"/>
                <w:sz w:val="24"/>
                <w:szCs w:val="24"/>
              </w:rPr>
              <w:softHyphen/>
              <w:t>гия приготовления салата из сырых овощей (фруктов). Украше</w:t>
            </w:r>
            <w:r w:rsidRPr="002A341F">
              <w:rPr>
                <w:rStyle w:val="FontStyle23"/>
                <w:rFonts w:ascii="Times New Roman" w:hAnsi="Times New Roman" w:cs="Times New Roman"/>
                <w:sz w:val="24"/>
                <w:szCs w:val="24"/>
              </w:rPr>
              <w:softHyphen/>
              <w:t>ние готовых блюд продуктами, входящими в состав салатов, зе</w:t>
            </w:r>
            <w:r w:rsidRPr="002A341F">
              <w:rPr>
                <w:rStyle w:val="FontStyle23"/>
                <w:rFonts w:ascii="Times New Roman" w:hAnsi="Times New Roman" w:cs="Times New Roman"/>
                <w:sz w:val="24"/>
                <w:szCs w:val="24"/>
              </w:rPr>
              <w:softHyphen/>
              <w:t>ленью.</w:t>
            </w:r>
          </w:p>
          <w:p w:rsidR="00D72C75" w:rsidRPr="002A341F" w:rsidRDefault="00D72C75" w:rsidP="004E573F">
            <w:pPr>
              <w:pStyle w:val="Style5"/>
              <w:widowControl/>
              <w:spacing w:line="240" w:lineRule="auto"/>
              <w:ind w:firstLine="523"/>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Значение и виды тепловой обработки продуктов (варка, припускание, бланширование, жарение, пассерование, тушение, за</w:t>
            </w:r>
            <w:r w:rsidRPr="002A341F">
              <w:rPr>
                <w:rStyle w:val="FontStyle23"/>
                <w:rFonts w:ascii="Times New Roman" w:hAnsi="Times New Roman" w:cs="Times New Roman"/>
                <w:sz w:val="24"/>
                <w:szCs w:val="24"/>
              </w:rPr>
              <w:softHyphen/>
              <w:t>пекание). Преимущества и недостатки различных способов теп</w:t>
            </w:r>
            <w:r w:rsidRPr="002A341F">
              <w:rPr>
                <w:rStyle w:val="FontStyle23"/>
                <w:rFonts w:ascii="Times New Roman" w:hAnsi="Times New Roman" w:cs="Times New Roman"/>
                <w:sz w:val="24"/>
                <w:szCs w:val="24"/>
              </w:rPr>
              <w:softHyphen/>
              <w:t>ловой обработки овощей. Технология приготовления салатов и винегретов из варёных овощей. Условия варки овощей для са</w:t>
            </w:r>
            <w:r w:rsidRPr="002A341F">
              <w:rPr>
                <w:rStyle w:val="FontStyle23"/>
                <w:rFonts w:ascii="Times New Roman" w:hAnsi="Times New Roman" w:cs="Times New Roman"/>
                <w:sz w:val="24"/>
                <w:szCs w:val="24"/>
              </w:rPr>
              <w:softHyphen/>
              <w:t>латов и винегретов, способствующие сохранению питательных веществ и витаминов. Требования к каче</w:t>
            </w:r>
            <w:r w:rsidR="00C96BD4">
              <w:rPr>
                <w:rStyle w:val="FontStyle23"/>
                <w:rFonts w:ascii="Times New Roman" w:hAnsi="Times New Roman" w:cs="Times New Roman"/>
                <w:sz w:val="24"/>
                <w:szCs w:val="24"/>
              </w:rPr>
              <w:t>ству и оформлению го</w:t>
            </w:r>
            <w:r w:rsidR="00C96BD4">
              <w:rPr>
                <w:rStyle w:val="FontStyle23"/>
                <w:rFonts w:ascii="Times New Roman" w:hAnsi="Times New Roman" w:cs="Times New Roman"/>
                <w:sz w:val="24"/>
                <w:szCs w:val="24"/>
              </w:rPr>
              <w:softHyphen/>
              <w:t>товых блюд</w:t>
            </w:r>
            <w:r w:rsidRPr="002A341F">
              <w:rPr>
                <w:rStyle w:val="FontStyle23"/>
                <w:rFonts w:ascii="Times New Roman" w:hAnsi="Times New Roman" w:cs="Times New Roman"/>
                <w:sz w:val="24"/>
                <w:szCs w:val="24"/>
              </w:rPr>
              <w:t>.</w:t>
            </w:r>
          </w:p>
          <w:p w:rsidR="00D72C75" w:rsidRPr="002A341F" w:rsidRDefault="00D72C75" w:rsidP="004E573F">
            <w:pPr>
              <w:pStyle w:val="Style5"/>
              <w:widowControl/>
              <w:spacing w:line="240" w:lineRule="auto"/>
              <w:jc w:val="left"/>
              <w:rPr>
                <w:rStyle w:val="FontStyle23"/>
                <w:rFonts w:ascii="Times New Roman" w:hAnsi="Times New Roman" w:cs="Times New Roman"/>
                <w:sz w:val="24"/>
                <w:szCs w:val="24"/>
              </w:rPr>
            </w:pPr>
          </w:p>
          <w:p w:rsidR="00D72C75" w:rsidRPr="002A341F" w:rsidRDefault="00D72C75" w:rsidP="004E573F">
            <w:pPr>
              <w:pStyle w:val="Style3"/>
              <w:widowControl/>
              <w:jc w:val="left"/>
              <w:rPr>
                <w:rStyle w:val="FontStyle25"/>
                <w:rFonts w:ascii="Times New Roman" w:hAnsi="Times New Roman" w:cs="Times New Roman"/>
                <w:sz w:val="24"/>
                <w:szCs w:val="24"/>
              </w:rPr>
            </w:pPr>
            <w:r w:rsidRPr="002A341F">
              <w:rPr>
                <w:rStyle w:val="FontStyle25"/>
                <w:rFonts w:ascii="Times New Roman" w:hAnsi="Times New Roman" w:cs="Times New Roman"/>
                <w:sz w:val="24"/>
                <w:szCs w:val="24"/>
              </w:rPr>
              <w:t>Тема</w:t>
            </w:r>
            <w:r w:rsidRPr="002A341F">
              <w:rPr>
                <w:rStyle w:val="FontStyle24"/>
                <w:rFonts w:ascii="Times New Roman" w:hAnsi="Times New Roman" w:cs="Times New Roman"/>
                <w:u w:val="single"/>
              </w:rPr>
              <w:t xml:space="preserve">. </w:t>
            </w:r>
            <w:r w:rsidRPr="002A341F">
              <w:rPr>
                <w:rStyle w:val="FontStyle25"/>
                <w:rFonts w:ascii="Times New Roman" w:hAnsi="Times New Roman" w:cs="Times New Roman"/>
                <w:sz w:val="24"/>
                <w:szCs w:val="24"/>
              </w:rPr>
              <w:t>Блюда из яиц</w:t>
            </w:r>
          </w:p>
          <w:p w:rsidR="00D72C75" w:rsidRPr="002A341F" w:rsidRDefault="00D72C75" w:rsidP="004E573F">
            <w:pPr>
              <w:pStyle w:val="Style5"/>
              <w:widowControl/>
              <w:spacing w:line="240" w:lineRule="auto"/>
              <w:ind w:firstLine="538"/>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Теоретические сведения. </w:t>
            </w:r>
            <w:r w:rsidRPr="002A341F">
              <w:rPr>
                <w:rStyle w:val="FontStyle23"/>
                <w:rFonts w:ascii="Times New Roman" w:hAnsi="Times New Roman" w:cs="Times New Roman"/>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2A341F">
              <w:rPr>
                <w:rStyle w:val="FontStyle23"/>
                <w:rFonts w:ascii="Times New Roman" w:hAnsi="Times New Roman" w:cs="Times New Roman"/>
                <w:sz w:val="24"/>
                <w:szCs w:val="24"/>
              </w:rPr>
              <w:softHyphen/>
              <w:t>собления для взбивания. Способы варки куриных яиц: всмятку, в «мешочек», вкрутую. Подача варёных яиц. Жарение яиц: при</w:t>
            </w:r>
            <w:r w:rsidRPr="002A341F">
              <w:rPr>
                <w:rStyle w:val="FontStyle23"/>
                <w:rFonts w:ascii="Times New Roman" w:hAnsi="Times New Roman" w:cs="Times New Roman"/>
                <w:sz w:val="24"/>
                <w:szCs w:val="24"/>
              </w:rPr>
              <w:softHyphen/>
              <w:t>готовление яичницы-глазуньи, омлета натурального. Подача готовых блюд.</w:t>
            </w:r>
          </w:p>
          <w:p w:rsidR="00D72C75" w:rsidRPr="002A341F" w:rsidRDefault="00D72C75" w:rsidP="004E573F">
            <w:pPr>
              <w:pStyle w:val="Style3"/>
              <w:widowControl/>
              <w:rPr>
                <w:rStyle w:val="FontStyle25"/>
                <w:rFonts w:ascii="Times New Roman" w:hAnsi="Times New Roman" w:cs="Times New Roman"/>
                <w:sz w:val="24"/>
                <w:szCs w:val="24"/>
              </w:rPr>
            </w:pPr>
            <w:r w:rsidRPr="002A341F">
              <w:rPr>
                <w:rStyle w:val="FontStyle25"/>
                <w:rFonts w:ascii="Times New Roman" w:hAnsi="Times New Roman" w:cs="Times New Roman"/>
                <w:sz w:val="24"/>
                <w:szCs w:val="24"/>
              </w:rPr>
              <w:t>Тема. Приготовление завтрака. Сервировка стола к завтраку</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Теоретические сведения. </w:t>
            </w:r>
            <w:r w:rsidRPr="002A341F">
              <w:rPr>
                <w:rStyle w:val="FontStyle23"/>
                <w:rFonts w:ascii="Times New Roman" w:hAnsi="Times New Roman" w:cs="Times New Roman"/>
                <w:sz w:val="24"/>
                <w:szCs w:val="24"/>
              </w:rPr>
              <w:t>Меню завтрака. Понятие о кало</w:t>
            </w:r>
            <w:r w:rsidRPr="002A341F">
              <w:rPr>
                <w:rStyle w:val="FontStyle23"/>
                <w:rFonts w:ascii="Times New Roman" w:hAnsi="Times New Roman" w:cs="Times New Roman"/>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D72C75" w:rsidRPr="002A341F" w:rsidRDefault="00D72C75" w:rsidP="004E573F">
            <w:pPr>
              <w:pStyle w:val="Style5"/>
              <w:widowControl/>
              <w:spacing w:line="240" w:lineRule="auto"/>
              <w:ind w:firstLine="509"/>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Лабораторно-практические и практические работы. </w:t>
            </w:r>
            <w:r w:rsidRPr="002A341F">
              <w:rPr>
                <w:rStyle w:val="FontStyle23"/>
                <w:rFonts w:ascii="Times New Roman" w:hAnsi="Times New Roman" w:cs="Times New Roman"/>
                <w:sz w:val="24"/>
                <w:szCs w:val="24"/>
              </w:rPr>
              <w:t>Разработка меню завтрака. Приготовление завтрака.</w:t>
            </w:r>
          </w:p>
          <w:p w:rsidR="00D72C75" w:rsidRPr="002A341F" w:rsidRDefault="00D72C75" w:rsidP="004E573F">
            <w:pPr>
              <w:pStyle w:val="Style5"/>
              <w:widowControl/>
              <w:spacing w:line="240" w:lineRule="auto"/>
              <w:ind w:left="538" w:firstLine="0"/>
              <w:jc w:val="left"/>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Сервировка стола к завтраку. Складывание салфеток.</w:t>
            </w:r>
          </w:p>
          <w:p w:rsidR="00D72C75" w:rsidRPr="002A341F" w:rsidRDefault="00D72C75" w:rsidP="004E573F">
            <w:pPr>
              <w:pStyle w:val="Style2"/>
              <w:widowControl/>
              <w:jc w:val="left"/>
              <w:rPr>
                <w:rStyle w:val="FontStyle22"/>
                <w:rFonts w:ascii="Times New Roman" w:hAnsi="Times New Roman" w:cs="Times New Roman"/>
                <w:sz w:val="24"/>
                <w:szCs w:val="24"/>
              </w:rPr>
            </w:pPr>
            <w:r w:rsidRPr="002A341F">
              <w:rPr>
                <w:rStyle w:val="FontStyle22"/>
                <w:rFonts w:ascii="Times New Roman" w:hAnsi="Times New Roman" w:cs="Times New Roman"/>
                <w:sz w:val="24"/>
                <w:szCs w:val="24"/>
              </w:rPr>
              <w:t>Раздел «Технологии домашнего хозяйства»</w:t>
            </w:r>
          </w:p>
          <w:p w:rsidR="00D72C75" w:rsidRPr="002A341F" w:rsidRDefault="00D72C75" w:rsidP="004E573F">
            <w:pPr>
              <w:pStyle w:val="Style3"/>
              <w:widowControl/>
              <w:rPr>
                <w:rStyle w:val="FontStyle25"/>
                <w:rFonts w:ascii="Times New Roman" w:hAnsi="Times New Roman" w:cs="Times New Roman"/>
                <w:sz w:val="24"/>
                <w:szCs w:val="24"/>
              </w:rPr>
            </w:pPr>
            <w:r w:rsidRPr="002A341F">
              <w:rPr>
                <w:rStyle w:val="FontStyle25"/>
                <w:rFonts w:ascii="Times New Roman" w:hAnsi="Times New Roman" w:cs="Times New Roman"/>
                <w:sz w:val="24"/>
                <w:szCs w:val="24"/>
              </w:rPr>
              <w:t>Тема. Интерьер кухни, столовой</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Теоретические сведения. </w:t>
            </w:r>
            <w:r w:rsidRPr="002A341F">
              <w:rPr>
                <w:rStyle w:val="FontStyle23"/>
                <w:rFonts w:ascii="Times New Roman" w:hAnsi="Times New Roman" w:cs="Times New Roman"/>
                <w:sz w:val="24"/>
                <w:szCs w:val="24"/>
              </w:rPr>
              <w:t>Понятие об интерьере. Требования к интерьеру: эргономические, санитарно-гигиенические, эстети</w:t>
            </w:r>
            <w:r w:rsidRPr="002A341F">
              <w:rPr>
                <w:rStyle w:val="FontStyle23"/>
                <w:rFonts w:ascii="Times New Roman" w:hAnsi="Times New Roman" w:cs="Times New Roman"/>
                <w:sz w:val="24"/>
                <w:szCs w:val="24"/>
              </w:rPr>
              <w:softHyphen/>
              <w:t>ческие.</w:t>
            </w:r>
          </w:p>
          <w:p w:rsidR="00D72C75" w:rsidRPr="002A341F" w:rsidRDefault="00D72C75" w:rsidP="004E573F">
            <w:pPr>
              <w:pStyle w:val="Style5"/>
              <w:widowControl/>
              <w:spacing w:line="240" w:lineRule="auto"/>
              <w:ind w:firstLine="528"/>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Создание интерьера кухни с учётом запросов и потребно</w:t>
            </w:r>
            <w:r w:rsidRPr="002A341F">
              <w:rPr>
                <w:rStyle w:val="FontStyle23"/>
                <w:rFonts w:ascii="Times New Roman" w:hAnsi="Times New Roman" w:cs="Times New Roman"/>
                <w:sz w:val="24"/>
                <w:szCs w:val="24"/>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D72C75" w:rsidRPr="002A341F" w:rsidRDefault="00D72C75" w:rsidP="004E573F">
            <w:pPr>
              <w:pStyle w:val="Style5"/>
              <w:widowControl/>
              <w:spacing w:line="240" w:lineRule="auto"/>
              <w:ind w:firstLine="509"/>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Лабораторно-практические и практические работы. </w:t>
            </w:r>
            <w:r w:rsidRPr="002A341F">
              <w:rPr>
                <w:rStyle w:val="FontStyle23"/>
                <w:rFonts w:ascii="Times New Roman" w:hAnsi="Times New Roman" w:cs="Times New Roman"/>
                <w:sz w:val="24"/>
                <w:szCs w:val="24"/>
              </w:rPr>
              <w:t>Разработка плана размещения оборудования на кухне-столовой.</w:t>
            </w:r>
          </w:p>
          <w:p w:rsidR="00D72C75" w:rsidRPr="002A341F" w:rsidRDefault="00D72C75" w:rsidP="004E573F">
            <w:pPr>
              <w:pStyle w:val="Style5"/>
              <w:widowControl/>
              <w:spacing w:line="240" w:lineRule="auto"/>
              <w:ind w:left="547" w:firstLine="0"/>
              <w:jc w:val="left"/>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Проектирование кухни с помощью ПК.</w:t>
            </w:r>
          </w:p>
          <w:p w:rsidR="00D72C75" w:rsidRPr="002A341F" w:rsidRDefault="00D72C75" w:rsidP="004E573F">
            <w:pPr>
              <w:pStyle w:val="Style2"/>
              <w:widowControl/>
              <w:jc w:val="left"/>
              <w:rPr>
                <w:rStyle w:val="FontStyle22"/>
                <w:rFonts w:ascii="Times New Roman" w:hAnsi="Times New Roman" w:cs="Times New Roman"/>
                <w:sz w:val="24"/>
                <w:szCs w:val="24"/>
              </w:rPr>
            </w:pPr>
            <w:r w:rsidRPr="002A341F">
              <w:rPr>
                <w:rStyle w:val="FontStyle22"/>
                <w:rFonts w:ascii="Times New Roman" w:hAnsi="Times New Roman" w:cs="Times New Roman"/>
                <w:sz w:val="24"/>
                <w:szCs w:val="24"/>
              </w:rPr>
              <w:t>Раздел «Электротехника»</w:t>
            </w:r>
          </w:p>
          <w:p w:rsidR="00D72C75" w:rsidRPr="002A341F" w:rsidRDefault="00D72C75" w:rsidP="004E573F">
            <w:pPr>
              <w:pStyle w:val="Style3"/>
              <w:widowControl/>
              <w:rPr>
                <w:rStyle w:val="FontStyle25"/>
                <w:rFonts w:ascii="Times New Roman" w:hAnsi="Times New Roman" w:cs="Times New Roman"/>
                <w:sz w:val="24"/>
                <w:szCs w:val="24"/>
              </w:rPr>
            </w:pPr>
            <w:r w:rsidRPr="002A341F">
              <w:rPr>
                <w:rStyle w:val="FontStyle25"/>
                <w:rFonts w:ascii="Times New Roman" w:hAnsi="Times New Roman" w:cs="Times New Roman"/>
                <w:sz w:val="24"/>
                <w:szCs w:val="24"/>
              </w:rPr>
              <w:t>Тема 1. Бытовые электроприборы</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Теоретические сведения. </w:t>
            </w:r>
            <w:r w:rsidRPr="002A341F">
              <w:rPr>
                <w:rStyle w:val="FontStyle23"/>
                <w:rFonts w:ascii="Times New Roman" w:hAnsi="Times New Roman" w:cs="Times New Roman"/>
                <w:sz w:val="24"/>
                <w:szCs w:val="24"/>
              </w:rPr>
              <w:t>Общие сведения о видах, принци</w:t>
            </w:r>
            <w:r w:rsidRPr="002A341F">
              <w:rPr>
                <w:rStyle w:val="FontStyle23"/>
                <w:rFonts w:ascii="Times New Roman" w:hAnsi="Times New Roman" w:cs="Times New Roman"/>
                <w:sz w:val="24"/>
                <w:szCs w:val="24"/>
              </w:rPr>
              <w:softHyphen/>
              <w:t>пе действия и правилах эксплуатации бытовых электроприбо</w:t>
            </w:r>
            <w:r w:rsidRPr="002A341F">
              <w:rPr>
                <w:rStyle w:val="FontStyle23"/>
                <w:rFonts w:ascii="Times New Roman" w:hAnsi="Times New Roman" w:cs="Times New Roman"/>
                <w:sz w:val="24"/>
                <w:szCs w:val="24"/>
              </w:rPr>
              <w:softHyphen/>
              <w:t>ров на кухне: бытового холодильника, микроволновой печи (СВЧ), посудомоечной машины.</w:t>
            </w:r>
          </w:p>
          <w:p w:rsidR="00D72C75" w:rsidRPr="002A341F" w:rsidRDefault="00D72C75" w:rsidP="004E573F">
            <w:pPr>
              <w:pStyle w:val="Style5"/>
              <w:widowControl/>
              <w:spacing w:line="240" w:lineRule="auto"/>
              <w:ind w:firstLine="514"/>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Лабораторно-практические и практические работы. </w:t>
            </w:r>
            <w:r w:rsidRPr="002A341F">
              <w:rPr>
                <w:rStyle w:val="FontStyle23"/>
                <w:rFonts w:ascii="Times New Roman" w:hAnsi="Times New Roman" w:cs="Times New Roman"/>
                <w:sz w:val="24"/>
                <w:szCs w:val="24"/>
              </w:rPr>
              <w:t>Изучение потребности в бытовых электроприборах на кухне. Изучение безопасных приёмов работы с бытовыми электропри</w:t>
            </w:r>
            <w:r w:rsidRPr="002A341F">
              <w:rPr>
                <w:rStyle w:val="FontStyle23"/>
                <w:rFonts w:ascii="Times New Roman" w:hAnsi="Times New Roman" w:cs="Times New Roman"/>
                <w:sz w:val="24"/>
                <w:szCs w:val="24"/>
              </w:rPr>
              <w:softHyphen/>
              <w:t>борами. Изучение правил эксплуатации микроволновой печи и бытового холодильника.</w:t>
            </w:r>
          </w:p>
          <w:p w:rsidR="00D72C75" w:rsidRPr="002A341F" w:rsidRDefault="00D72C75" w:rsidP="004E573F">
            <w:pPr>
              <w:pStyle w:val="Style2"/>
              <w:widowControl/>
              <w:rPr>
                <w:rStyle w:val="FontStyle22"/>
                <w:rFonts w:ascii="Times New Roman" w:hAnsi="Times New Roman" w:cs="Times New Roman"/>
                <w:sz w:val="24"/>
                <w:szCs w:val="24"/>
              </w:rPr>
            </w:pPr>
            <w:r w:rsidRPr="002A341F">
              <w:rPr>
                <w:rStyle w:val="FontStyle22"/>
                <w:rFonts w:ascii="Times New Roman" w:hAnsi="Times New Roman" w:cs="Times New Roman"/>
                <w:sz w:val="24"/>
                <w:szCs w:val="24"/>
              </w:rPr>
              <w:t>Раздел «Создание изделий из текстильных материалов»</w:t>
            </w:r>
          </w:p>
          <w:p w:rsidR="00D72C75" w:rsidRPr="002A341F" w:rsidRDefault="00D72C75" w:rsidP="004E573F">
            <w:pPr>
              <w:pStyle w:val="Style3"/>
              <w:widowControl/>
              <w:jc w:val="left"/>
              <w:rPr>
                <w:rStyle w:val="FontStyle25"/>
                <w:rFonts w:ascii="Times New Roman" w:hAnsi="Times New Roman" w:cs="Times New Roman"/>
                <w:sz w:val="24"/>
                <w:szCs w:val="24"/>
              </w:rPr>
            </w:pPr>
            <w:r w:rsidRPr="002A341F">
              <w:rPr>
                <w:rStyle w:val="FontStyle25"/>
                <w:rFonts w:ascii="Times New Roman" w:hAnsi="Times New Roman" w:cs="Times New Roman"/>
                <w:sz w:val="24"/>
                <w:szCs w:val="24"/>
              </w:rPr>
              <w:t>Тема. Свойства текстильных материалов</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Теоретические сведения. </w:t>
            </w:r>
            <w:r w:rsidRPr="002A341F">
              <w:rPr>
                <w:rStyle w:val="FontStyle23"/>
                <w:rFonts w:ascii="Times New Roman" w:hAnsi="Times New Roman" w:cs="Times New Roman"/>
                <w:sz w:val="24"/>
                <w:szCs w:val="24"/>
              </w:rPr>
              <w:t>Классификация текстильных во</w:t>
            </w:r>
            <w:r w:rsidRPr="002A341F">
              <w:rPr>
                <w:rStyle w:val="FontStyle23"/>
                <w:rFonts w:ascii="Times New Roman" w:hAnsi="Times New Roman" w:cs="Times New Roman"/>
                <w:sz w:val="24"/>
                <w:szCs w:val="24"/>
              </w:rPr>
              <w:softHyphen/>
              <w:t>локон. Способы получения и свойства натуральных волокон рас</w:t>
            </w:r>
            <w:r w:rsidRPr="002A341F">
              <w:rPr>
                <w:rStyle w:val="FontStyle23"/>
                <w:rFonts w:ascii="Times New Roman" w:hAnsi="Times New Roman" w:cs="Times New Roman"/>
                <w:sz w:val="24"/>
                <w:szCs w:val="24"/>
              </w:rPr>
              <w:softHyphen/>
              <w:t>тительного происхождения. Изготовление нитей и тканей в усло</w:t>
            </w:r>
            <w:r w:rsidRPr="002A341F">
              <w:rPr>
                <w:rStyle w:val="FontStyle23"/>
                <w:rFonts w:ascii="Times New Roman" w:hAnsi="Times New Roman" w:cs="Times New Roman"/>
                <w:sz w:val="24"/>
                <w:szCs w:val="24"/>
              </w:rPr>
              <w:softHyphen/>
              <w:t>виях прядильного, ткацкого и отделочного современного произ</w:t>
            </w:r>
            <w:r w:rsidRPr="002A341F">
              <w:rPr>
                <w:rStyle w:val="FontStyle23"/>
                <w:rFonts w:ascii="Times New Roman" w:hAnsi="Times New Roman" w:cs="Times New Roman"/>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2A341F">
              <w:rPr>
                <w:rStyle w:val="FontStyle23"/>
                <w:rFonts w:ascii="Times New Roman" w:hAnsi="Times New Roman" w:cs="Times New Roman"/>
                <w:sz w:val="24"/>
                <w:szCs w:val="24"/>
              </w:rPr>
              <w:softHyphen/>
              <w:t>ное. Лицевая и изнаночная стороны ткани.</w:t>
            </w:r>
          </w:p>
          <w:p w:rsidR="00D72C75" w:rsidRPr="002A341F" w:rsidRDefault="00D72C75" w:rsidP="004E573F">
            <w:pPr>
              <w:pStyle w:val="Style5"/>
              <w:widowControl/>
              <w:spacing w:line="240" w:lineRule="auto"/>
              <w:ind w:firstLine="528"/>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Общие свойства текстильных материалов: физические, эрго</w:t>
            </w:r>
            <w:r w:rsidRPr="002A341F">
              <w:rPr>
                <w:rStyle w:val="FontStyle23"/>
                <w:rFonts w:ascii="Times New Roman" w:hAnsi="Times New Roman" w:cs="Times New Roman"/>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2A341F">
              <w:rPr>
                <w:rStyle w:val="FontStyle23"/>
                <w:rFonts w:ascii="Times New Roman" w:hAnsi="Times New Roman" w:cs="Times New Roman"/>
                <w:sz w:val="24"/>
                <w:szCs w:val="24"/>
              </w:rPr>
              <w:softHyphen/>
              <w:t>ния: хлопчатобумажных и льняных тканей, ниток, тесьмы, лент. Профессии оператор прядильного производства, ткач.</w:t>
            </w:r>
          </w:p>
          <w:p w:rsidR="00D72C75" w:rsidRPr="002A341F" w:rsidRDefault="00D72C75" w:rsidP="004E573F">
            <w:pPr>
              <w:pStyle w:val="Style10"/>
              <w:widowControl/>
              <w:spacing w:line="240" w:lineRule="auto"/>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Лабораторно-практические и практические работы. </w:t>
            </w:r>
            <w:r w:rsidRPr="002A341F">
              <w:rPr>
                <w:rStyle w:val="FontStyle23"/>
                <w:rFonts w:ascii="Times New Roman" w:hAnsi="Times New Roman" w:cs="Times New Roman"/>
                <w:sz w:val="24"/>
                <w:szCs w:val="24"/>
              </w:rPr>
              <w:t>Определение направления долевой нити в ткани.</w:t>
            </w:r>
          </w:p>
          <w:p w:rsidR="00D72C75" w:rsidRPr="002A341F" w:rsidRDefault="00D72C75" w:rsidP="004E573F">
            <w:pPr>
              <w:pStyle w:val="Style5"/>
              <w:widowControl/>
              <w:spacing w:line="240" w:lineRule="auto"/>
              <w:ind w:left="552" w:firstLine="0"/>
              <w:jc w:val="left"/>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Определение лицевой и изнаночной сторон в ткани.</w:t>
            </w:r>
          </w:p>
          <w:p w:rsidR="00D72C75" w:rsidRPr="002A341F" w:rsidRDefault="00D72C75" w:rsidP="004E573F">
            <w:pPr>
              <w:pStyle w:val="Style5"/>
              <w:widowControl/>
              <w:spacing w:line="240" w:lineRule="auto"/>
              <w:ind w:left="552" w:firstLine="0"/>
              <w:jc w:val="left"/>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Сравнительный анализ прочности окраски тканей.</w:t>
            </w:r>
          </w:p>
          <w:p w:rsidR="00D72C75" w:rsidRPr="002A341F" w:rsidRDefault="00D72C75" w:rsidP="004E573F">
            <w:pPr>
              <w:pStyle w:val="Style5"/>
              <w:widowControl/>
              <w:spacing w:line="240" w:lineRule="auto"/>
              <w:ind w:left="552" w:firstLine="0"/>
              <w:jc w:val="left"/>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Изучение свойств тканей из хлопка и льна.</w:t>
            </w:r>
          </w:p>
          <w:p w:rsidR="00D72C75" w:rsidRPr="002A341F" w:rsidRDefault="00D72C75" w:rsidP="004E573F">
            <w:pPr>
              <w:pStyle w:val="Style5"/>
              <w:widowControl/>
              <w:spacing w:line="240" w:lineRule="auto"/>
              <w:ind w:left="552" w:firstLine="0"/>
              <w:jc w:val="left"/>
              <w:rPr>
                <w:rStyle w:val="FontStyle25"/>
                <w:rFonts w:ascii="Times New Roman" w:hAnsi="Times New Roman" w:cs="Times New Roman"/>
                <w:b w:val="0"/>
                <w:bCs w:val="0"/>
                <w:sz w:val="24"/>
                <w:szCs w:val="24"/>
              </w:rPr>
            </w:pPr>
            <w:r w:rsidRPr="002A341F">
              <w:rPr>
                <w:rStyle w:val="FontStyle25"/>
                <w:rFonts w:ascii="Times New Roman" w:hAnsi="Times New Roman" w:cs="Times New Roman"/>
                <w:sz w:val="24"/>
                <w:szCs w:val="24"/>
              </w:rPr>
              <w:t>Тема. Конструирование швейных изделий</w:t>
            </w:r>
          </w:p>
          <w:p w:rsidR="00D72C75" w:rsidRPr="002A341F" w:rsidRDefault="00D72C75" w:rsidP="004E573F">
            <w:pPr>
              <w:pStyle w:val="Style5"/>
              <w:widowControl/>
              <w:spacing w:line="240" w:lineRule="auto"/>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Теоретические сведения. </w:t>
            </w:r>
            <w:r w:rsidRPr="002A341F">
              <w:rPr>
                <w:rStyle w:val="FontStyle23"/>
                <w:rFonts w:ascii="Times New Roman" w:hAnsi="Times New Roman" w:cs="Times New Roman"/>
                <w:sz w:val="24"/>
                <w:szCs w:val="24"/>
              </w:rPr>
              <w:t>Понятие о чертеже и выкройке швейного изделия. Инструменты и приспособления для изготов</w:t>
            </w:r>
            <w:r w:rsidRPr="002A341F">
              <w:rPr>
                <w:rStyle w:val="FontStyle23"/>
                <w:rFonts w:ascii="Times New Roman" w:hAnsi="Times New Roman" w:cs="Times New Roman"/>
                <w:sz w:val="24"/>
                <w:szCs w:val="24"/>
              </w:rPr>
              <w:softHyphen/>
              <w:t>ления выкройки. Определение размеров швейного изделия. Рас</w:t>
            </w:r>
            <w:r w:rsidRPr="002A341F">
              <w:rPr>
                <w:rStyle w:val="FontStyle23"/>
                <w:rFonts w:ascii="Times New Roman" w:hAnsi="Times New Roman" w:cs="Times New Roman"/>
                <w:sz w:val="24"/>
                <w:szCs w:val="24"/>
              </w:rPr>
              <w:softHyphen/>
              <w:t>положение конструктивных линий фигуры. Снятие мерок. Осо</w:t>
            </w:r>
            <w:r w:rsidRPr="002A341F">
              <w:rPr>
                <w:rStyle w:val="FontStyle23"/>
                <w:rFonts w:ascii="Times New Roman" w:hAnsi="Times New Roman" w:cs="Times New Roman"/>
                <w:sz w:val="24"/>
                <w:szCs w:val="24"/>
              </w:rPr>
              <w:softHyphen/>
              <w:t>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w:t>
            </w:r>
            <w:r w:rsidRPr="002A341F">
              <w:rPr>
                <w:rStyle w:val="FontStyle23"/>
                <w:rFonts w:ascii="Times New Roman" w:hAnsi="Times New Roman" w:cs="Times New Roman"/>
                <w:sz w:val="24"/>
                <w:szCs w:val="24"/>
              </w:rPr>
              <w:softHyphen/>
              <w:t>ки. Правила безопасной работы ножницами.</w:t>
            </w:r>
          </w:p>
          <w:p w:rsidR="00D72C75" w:rsidRPr="002A341F" w:rsidRDefault="00D72C75" w:rsidP="004E573F">
            <w:pPr>
              <w:pStyle w:val="Style5"/>
              <w:widowControl/>
              <w:spacing w:line="240" w:lineRule="auto"/>
              <w:ind w:firstLine="504"/>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Лабораторно-практические и практические работы. </w:t>
            </w:r>
            <w:r w:rsidRPr="002A341F">
              <w:rPr>
                <w:rStyle w:val="FontStyle23"/>
                <w:rFonts w:ascii="Times New Roman" w:hAnsi="Times New Roman" w:cs="Times New Roman"/>
                <w:sz w:val="24"/>
                <w:szCs w:val="24"/>
              </w:rPr>
              <w:t>Изготовление выкроек для образцов ручных и машинных работ.</w:t>
            </w:r>
          </w:p>
          <w:p w:rsidR="00D72C75" w:rsidRPr="002A341F" w:rsidRDefault="00D72C75" w:rsidP="004E573F">
            <w:pPr>
              <w:pStyle w:val="Style5"/>
              <w:widowControl/>
              <w:spacing w:line="240" w:lineRule="auto"/>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Снятие мерок и изготовление выкройки проектного изде</w:t>
            </w:r>
            <w:r w:rsidRPr="002A341F">
              <w:rPr>
                <w:rStyle w:val="FontStyle23"/>
                <w:rFonts w:ascii="Times New Roman" w:hAnsi="Times New Roman" w:cs="Times New Roman"/>
                <w:sz w:val="24"/>
                <w:szCs w:val="24"/>
              </w:rPr>
              <w:softHyphen/>
              <w:t>лия.</w:t>
            </w:r>
          </w:p>
          <w:p w:rsidR="00D72C75" w:rsidRPr="002A341F" w:rsidRDefault="00D72C75" w:rsidP="004E573F">
            <w:pPr>
              <w:pStyle w:val="Style5"/>
              <w:widowControl/>
              <w:spacing w:line="240" w:lineRule="auto"/>
              <w:ind w:left="557" w:firstLine="0"/>
              <w:jc w:val="left"/>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Подготовка выкройки проектного изделия к раскрою.</w:t>
            </w:r>
          </w:p>
          <w:p w:rsidR="00D72C75" w:rsidRPr="002A341F" w:rsidRDefault="00D72C75" w:rsidP="004E573F">
            <w:pPr>
              <w:pStyle w:val="Style5"/>
              <w:widowControl/>
              <w:spacing w:line="240" w:lineRule="auto"/>
              <w:ind w:left="557" w:firstLine="0"/>
              <w:jc w:val="left"/>
              <w:rPr>
                <w:rStyle w:val="FontStyle25"/>
                <w:rFonts w:ascii="Times New Roman" w:hAnsi="Times New Roman" w:cs="Times New Roman"/>
                <w:b w:val="0"/>
                <w:bCs w:val="0"/>
                <w:sz w:val="24"/>
                <w:szCs w:val="24"/>
              </w:rPr>
            </w:pPr>
            <w:r w:rsidRPr="002A341F">
              <w:rPr>
                <w:rStyle w:val="FontStyle25"/>
                <w:rFonts w:ascii="Times New Roman" w:hAnsi="Times New Roman" w:cs="Times New Roman"/>
                <w:sz w:val="24"/>
                <w:szCs w:val="24"/>
              </w:rPr>
              <w:t>Тема. Швейная машина</w:t>
            </w:r>
          </w:p>
          <w:p w:rsidR="00D72C75" w:rsidRPr="002A341F" w:rsidRDefault="00D72C75" w:rsidP="004E573F">
            <w:pPr>
              <w:pStyle w:val="Style5"/>
              <w:widowControl/>
              <w:spacing w:line="240" w:lineRule="auto"/>
              <w:ind w:firstLine="538"/>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Теоретические сведения. </w:t>
            </w:r>
            <w:r w:rsidRPr="002A341F">
              <w:rPr>
                <w:rStyle w:val="FontStyle23"/>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2A341F">
              <w:rPr>
                <w:rStyle w:val="FontStyle23"/>
                <w:rFonts w:ascii="Times New Roman" w:hAnsi="Times New Roman" w:cs="Times New Roman"/>
                <w:sz w:val="24"/>
                <w:szCs w:val="24"/>
              </w:rPr>
              <w:softHyphen/>
              <w:t>ных работ. Подготовка швейной машины к работе: намотка ниж</w:t>
            </w:r>
            <w:r w:rsidRPr="002A341F">
              <w:rPr>
                <w:rStyle w:val="FontStyle23"/>
                <w:rFonts w:ascii="Times New Roman" w:hAnsi="Times New Roman" w:cs="Times New Roman"/>
                <w:sz w:val="24"/>
                <w:szCs w:val="24"/>
              </w:rPr>
              <w:softHyphen/>
              <w:t>ней нитки на шпульку, заправка верхней и нижней ниток, выве</w:t>
            </w:r>
            <w:r w:rsidRPr="002A341F">
              <w:rPr>
                <w:rStyle w:val="FontStyle23"/>
                <w:rFonts w:ascii="Times New Roman" w:hAnsi="Times New Roman" w:cs="Times New Roman"/>
                <w:sz w:val="24"/>
                <w:szCs w:val="24"/>
              </w:rPr>
              <w:softHyphen/>
              <w:t>дение нижней нитки наверх. Приёмы работы на швейной маши</w:t>
            </w:r>
            <w:r w:rsidRPr="002A341F">
              <w:rPr>
                <w:rStyle w:val="FontStyle23"/>
                <w:rFonts w:ascii="Times New Roman" w:hAnsi="Times New Roman" w:cs="Times New Roman"/>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2A341F">
              <w:rPr>
                <w:rStyle w:val="FontStyle23"/>
                <w:rFonts w:ascii="Times New Roman" w:hAnsi="Times New Roman" w:cs="Times New Roman"/>
                <w:sz w:val="24"/>
                <w:szCs w:val="24"/>
              </w:rPr>
              <w:softHyphen/>
              <w:t>ние и правила использования регулирующих механизмов: пере</w:t>
            </w:r>
            <w:r w:rsidRPr="002A341F">
              <w:rPr>
                <w:rStyle w:val="FontStyle23"/>
                <w:rFonts w:ascii="Times New Roman" w:hAnsi="Times New Roman" w:cs="Times New Roman"/>
                <w:sz w:val="24"/>
                <w:szCs w:val="24"/>
              </w:rPr>
              <w:softHyphen/>
              <w:t>ключателя вида строчек, регулятора длины стежка, клавиши ши</w:t>
            </w:r>
            <w:r w:rsidRPr="002A341F">
              <w:rPr>
                <w:rStyle w:val="FontStyle23"/>
                <w:rFonts w:ascii="Times New Roman" w:hAnsi="Times New Roman" w:cs="Times New Roman"/>
                <w:sz w:val="24"/>
                <w:szCs w:val="24"/>
              </w:rPr>
              <w:softHyphen/>
              <w:t>тья назад. Правила безопасной работы на швейной машине.</w:t>
            </w:r>
          </w:p>
          <w:p w:rsidR="00D72C75" w:rsidRPr="002A341F" w:rsidRDefault="00D72C75" w:rsidP="004E573F">
            <w:pPr>
              <w:pStyle w:val="Style7"/>
              <w:widowControl/>
              <w:spacing w:line="240" w:lineRule="auto"/>
              <w:rPr>
                <w:rStyle w:val="FontStyle25"/>
                <w:rFonts w:ascii="Times New Roman" w:hAnsi="Times New Roman" w:cs="Times New Roman"/>
                <w:sz w:val="24"/>
                <w:szCs w:val="24"/>
              </w:rPr>
            </w:pPr>
            <w:r w:rsidRPr="002A341F">
              <w:rPr>
                <w:rStyle w:val="FontStyle25"/>
                <w:rFonts w:ascii="Times New Roman" w:hAnsi="Times New Roman" w:cs="Times New Roman"/>
                <w:sz w:val="24"/>
                <w:szCs w:val="24"/>
              </w:rPr>
              <w:t>Тема. Технология изготовления швейных изделий</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Теоретические сведения. </w:t>
            </w:r>
            <w:r w:rsidRPr="002A341F">
              <w:rPr>
                <w:rStyle w:val="FontStyle23"/>
                <w:rFonts w:ascii="Times New Roman" w:hAnsi="Times New Roman" w:cs="Times New Roman"/>
                <w:sz w:val="24"/>
                <w:szCs w:val="24"/>
              </w:rPr>
              <w:t>Подготовка ткани к раскрою. Рас</w:t>
            </w:r>
            <w:r w:rsidRPr="002A341F">
              <w:rPr>
                <w:rStyle w:val="FontStyle23"/>
                <w:rFonts w:ascii="Times New Roman" w:hAnsi="Times New Roman" w:cs="Times New Roman"/>
                <w:sz w:val="24"/>
                <w:szCs w:val="24"/>
              </w:rPr>
              <w:softHyphen/>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D72C75" w:rsidRPr="002A341F" w:rsidRDefault="00D72C75" w:rsidP="004E573F">
            <w:pPr>
              <w:pStyle w:val="Style5"/>
              <w:widowControl/>
              <w:spacing w:line="240" w:lineRule="auto"/>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Понятие о стежке, строчке, шве. Инструменты и приспособ</w:t>
            </w:r>
            <w:r w:rsidRPr="002A341F">
              <w:rPr>
                <w:rStyle w:val="FontStyle23"/>
                <w:rFonts w:ascii="Times New Roman" w:hAnsi="Times New Roman" w:cs="Times New Roman"/>
                <w:sz w:val="24"/>
                <w:szCs w:val="24"/>
              </w:rPr>
              <w:softHyphen/>
              <w:t>ления для ручных работ. Требования к выполнению ручных ра</w:t>
            </w:r>
            <w:r w:rsidRPr="002A341F">
              <w:rPr>
                <w:rStyle w:val="FontStyle23"/>
                <w:rFonts w:ascii="Times New Roman" w:hAnsi="Times New Roman" w:cs="Times New Roman"/>
                <w:sz w:val="24"/>
                <w:szCs w:val="24"/>
              </w:rPr>
              <w:softHyphen/>
              <w:t>бот. Правила выполнения прямого стежка. Способы переноса линий выкройки на детали кроя: с помощью резца-колёсика, пря</w:t>
            </w:r>
            <w:r w:rsidRPr="002A341F">
              <w:rPr>
                <w:rStyle w:val="FontStyle23"/>
                <w:rFonts w:ascii="Times New Roman" w:hAnsi="Times New Roman" w:cs="Times New Roman"/>
                <w:sz w:val="24"/>
                <w:szCs w:val="24"/>
              </w:rPr>
              <w:softHyphen/>
              <w:t>мыми стежками, с помощью булавок.</w:t>
            </w:r>
          </w:p>
          <w:p w:rsidR="00D72C75" w:rsidRPr="002A341F" w:rsidRDefault="00D72C75" w:rsidP="004E573F">
            <w:pPr>
              <w:pStyle w:val="Style5"/>
              <w:widowControl/>
              <w:spacing w:line="240" w:lineRule="auto"/>
              <w:ind w:firstLine="528"/>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Основные операции при ручных работах: предохранение срезов от осыпания — ручное обмётывание; временное соедине</w:t>
            </w:r>
            <w:r w:rsidRPr="002A341F">
              <w:rPr>
                <w:rStyle w:val="FontStyle23"/>
                <w:rFonts w:ascii="Times New Roman" w:hAnsi="Times New Roman" w:cs="Times New Roman"/>
                <w:sz w:val="24"/>
                <w:szCs w:val="24"/>
              </w:rPr>
              <w:softHyphen/>
              <w:t>ние деталей — смётывание; временное закрепление подогнутого края — замётывание (с открытым и закрытым срезами).</w:t>
            </w:r>
          </w:p>
          <w:p w:rsidR="00D72C75" w:rsidRPr="002A341F" w:rsidRDefault="00D72C75" w:rsidP="004E573F">
            <w:pPr>
              <w:pStyle w:val="Style5"/>
              <w:widowControl/>
              <w:spacing w:line="240" w:lineRule="auto"/>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Основные операции при машинной обработке изделия: пре</w:t>
            </w:r>
            <w:r w:rsidRPr="002A341F">
              <w:rPr>
                <w:rStyle w:val="FontStyle23"/>
                <w:rFonts w:ascii="Times New Roman" w:hAnsi="Times New Roman" w:cs="Times New Roman"/>
                <w:sz w:val="24"/>
                <w:szCs w:val="24"/>
              </w:rPr>
              <w:softHyphen/>
              <w:t>дохранение срезов от осыпания — машинное обмётывание зигза</w:t>
            </w:r>
            <w:r w:rsidRPr="002A341F">
              <w:rPr>
                <w:rStyle w:val="FontStyle23"/>
                <w:rFonts w:ascii="Times New Roman" w:hAnsi="Times New Roman" w:cs="Times New Roman"/>
                <w:sz w:val="24"/>
                <w:szCs w:val="24"/>
              </w:rPr>
              <w:softHyphen/>
              <w:t>гообразной строчкой и оверлоком; постоянное соединение дета</w:t>
            </w:r>
            <w:r w:rsidRPr="002A341F">
              <w:rPr>
                <w:rStyle w:val="FontStyle23"/>
                <w:rFonts w:ascii="Times New Roman" w:hAnsi="Times New Roman" w:cs="Times New Roman"/>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D72C75" w:rsidRPr="002A341F" w:rsidRDefault="00D72C75" w:rsidP="004E573F">
            <w:pPr>
              <w:pStyle w:val="Style5"/>
              <w:widowControl/>
              <w:spacing w:line="240" w:lineRule="auto"/>
              <w:ind w:firstLine="523"/>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Оборудование для влажно-тепловой обработки ткани. Пра</w:t>
            </w:r>
            <w:r w:rsidRPr="002A341F">
              <w:rPr>
                <w:rStyle w:val="FontStyle23"/>
                <w:rFonts w:ascii="Times New Roman" w:hAnsi="Times New Roman" w:cs="Times New Roman"/>
                <w:sz w:val="24"/>
                <w:szCs w:val="24"/>
              </w:rPr>
              <w:softHyphen/>
              <w:t>вила выполнения влажно-тепловых работ. Основные операции влажно-тепловой обработки: приутюживание, разутюживание, заутюживание.</w:t>
            </w:r>
          </w:p>
          <w:p w:rsidR="00D72C75" w:rsidRPr="002A341F" w:rsidRDefault="00D72C75" w:rsidP="004E573F">
            <w:pPr>
              <w:pStyle w:val="Style5"/>
              <w:widowControl/>
              <w:spacing w:line="240" w:lineRule="auto"/>
              <w:ind w:firstLine="528"/>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w:t>
            </w:r>
            <w:r w:rsidRPr="002A341F">
              <w:rPr>
                <w:rStyle w:val="FontStyle23"/>
                <w:rFonts w:ascii="Times New Roman" w:hAnsi="Times New Roman" w:cs="Times New Roman"/>
                <w:sz w:val="24"/>
                <w:szCs w:val="24"/>
              </w:rPr>
              <w:softHyphen/>
              <w:t>ным срезом, шов вподгибку с закрытым срезом).</w:t>
            </w:r>
          </w:p>
          <w:p w:rsidR="00D72C75" w:rsidRPr="002A341F" w:rsidRDefault="00D72C75" w:rsidP="004E573F">
            <w:pPr>
              <w:pStyle w:val="Style5"/>
              <w:widowControl/>
              <w:spacing w:line="240" w:lineRule="auto"/>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Последовательность изготовления швейных изделий. Техно</w:t>
            </w:r>
            <w:r w:rsidRPr="002A341F">
              <w:rPr>
                <w:rStyle w:val="FontStyle23"/>
                <w:rFonts w:ascii="Times New Roman" w:hAnsi="Times New Roman" w:cs="Times New Roman"/>
                <w:sz w:val="24"/>
                <w:szCs w:val="24"/>
              </w:rPr>
              <w:softHyphen/>
              <w:t>логия пошива салфетки, фартука, юбки. Обработка накладных карманов. Обработка кулиски под мягкий пояс (в фартуке), ре</w:t>
            </w:r>
            <w:r w:rsidRPr="002A341F">
              <w:rPr>
                <w:rStyle w:val="FontStyle23"/>
                <w:rFonts w:ascii="Times New Roman" w:hAnsi="Times New Roman" w:cs="Times New Roman"/>
                <w:sz w:val="24"/>
                <w:szCs w:val="24"/>
              </w:rPr>
              <w:softHyphen/>
              <w:t>зинку (в юбке). Профессии закройщик, портной.</w:t>
            </w:r>
          </w:p>
          <w:p w:rsidR="00D72C75" w:rsidRPr="002A341F" w:rsidRDefault="00D72C75" w:rsidP="004E573F">
            <w:pPr>
              <w:pStyle w:val="Style2"/>
              <w:widowControl/>
              <w:ind w:left="1517"/>
              <w:rPr>
                <w:rStyle w:val="FontStyle22"/>
                <w:rFonts w:ascii="Times New Roman" w:hAnsi="Times New Roman" w:cs="Times New Roman"/>
                <w:sz w:val="24"/>
                <w:szCs w:val="24"/>
              </w:rPr>
            </w:pPr>
            <w:r w:rsidRPr="002A341F">
              <w:rPr>
                <w:rStyle w:val="FontStyle22"/>
                <w:rFonts w:ascii="Times New Roman" w:hAnsi="Times New Roman" w:cs="Times New Roman"/>
                <w:sz w:val="24"/>
                <w:szCs w:val="24"/>
              </w:rPr>
              <w:t>Раздел «Художественные ремёсла»</w:t>
            </w:r>
          </w:p>
          <w:p w:rsidR="00D72C75" w:rsidRPr="002A341F" w:rsidRDefault="00D72C75" w:rsidP="004E573F">
            <w:pPr>
              <w:pStyle w:val="Style2"/>
              <w:widowControl/>
              <w:rPr>
                <w:rStyle w:val="FontStyle24"/>
                <w:rFonts w:ascii="Times New Roman" w:hAnsi="Times New Roman" w:cs="Times New Roman"/>
                <w:b/>
                <w:bCs/>
              </w:rPr>
            </w:pPr>
            <w:r w:rsidRPr="002A341F">
              <w:rPr>
                <w:rStyle w:val="FontStyle25"/>
                <w:rFonts w:ascii="Times New Roman" w:hAnsi="Times New Roman" w:cs="Times New Roman"/>
                <w:sz w:val="24"/>
                <w:szCs w:val="24"/>
              </w:rPr>
              <w:t xml:space="preserve">Тема. Декоративно-прикладное искусство </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Теоретические сведения. </w:t>
            </w:r>
            <w:r w:rsidRPr="002A341F">
              <w:rPr>
                <w:rStyle w:val="FontStyle23"/>
                <w:rFonts w:ascii="Times New Roman" w:hAnsi="Times New Roman" w:cs="Times New Roman"/>
                <w:sz w:val="24"/>
                <w:szCs w:val="24"/>
              </w:rPr>
              <w:t>Понятие «декоративно-приклад</w:t>
            </w:r>
            <w:r w:rsidRPr="002A341F">
              <w:rPr>
                <w:rStyle w:val="FontStyle23"/>
                <w:rFonts w:ascii="Times New Roman" w:hAnsi="Times New Roman" w:cs="Times New Roman"/>
                <w:sz w:val="24"/>
                <w:szCs w:val="24"/>
              </w:rPr>
              <w:softHyphen/>
              <w:t>ное искусство». Традиционные и современные виды декоратив</w:t>
            </w:r>
            <w:r w:rsidRPr="002A341F">
              <w:rPr>
                <w:rStyle w:val="FontStyle23"/>
                <w:rFonts w:ascii="Times New Roman" w:hAnsi="Times New Roman" w:cs="Times New Roman"/>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D72C75" w:rsidRPr="002A341F" w:rsidRDefault="00D72C75" w:rsidP="004E573F">
            <w:pPr>
              <w:pStyle w:val="Style5"/>
              <w:widowControl/>
              <w:spacing w:line="240" w:lineRule="auto"/>
              <w:ind w:firstLine="528"/>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w:t>
            </w:r>
            <w:r w:rsidRPr="002A341F">
              <w:rPr>
                <w:rStyle w:val="FontStyle23"/>
                <w:rFonts w:ascii="Times New Roman" w:hAnsi="Times New Roman" w:cs="Times New Roman"/>
                <w:sz w:val="24"/>
                <w:szCs w:val="24"/>
              </w:rPr>
              <w:softHyphen/>
              <w:t>кам. Профессия художник декоративно-прикладного искусства и народных промыслов.</w:t>
            </w:r>
          </w:p>
          <w:p w:rsidR="00D72C75" w:rsidRPr="002A341F" w:rsidRDefault="00D72C75" w:rsidP="004E573F">
            <w:pPr>
              <w:pStyle w:val="Style5"/>
              <w:widowControl/>
              <w:spacing w:line="240" w:lineRule="auto"/>
              <w:ind w:firstLine="504"/>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Лабораторно-практические и практические работы. </w:t>
            </w:r>
            <w:r w:rsidRPr="002A341F">
              <w:rPr>
                <w:rStyle w:val="FontStyle23"/>
                <w:rFonts w:ascii="Times New Roman" w:hAnsi="Times New Roman" w:cs="Times New Roman"/>
                <w:sz w:val="24"/>
                <w:szCs w:val="24"/>
              </w:rPr>
              <w:t>Экскурсия в краеведческий музей (музей этнографии, школьный музей).</w:t>
            </w:r>
          </w:p>
          <w:p w:rsidR="00D72C75" w:rsidRPr="002A341F" w:rsidRDefault="00D72C75" w:rsidP="004E573F">
            <w:pPr>
              <w:pStyle w:val="Style5"/>
              <w:widowControl/>
              <w:spacing w:line="240" w:lineRule="auto"/>
              <w:ind w:firstLine="523"/>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Изучение лучших работ мастеров декоративно-прикладного искусства родного края.</w:t>
            </w:r>
          </w:p>
          <w:p w:rsidR="00D72C75" w:rsidRPr="002A341F" w:rsidRDefault="00D72C75" w:rsidP="004E573F">
            <w:pPr>
              <w:pStyle w:val="Style5"/>
              <w:widowControl/>
              <w:spacing w:line="240" w:lineRule="auto"/>
              <w:ind w:firstLine="518"/>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Зарисовка и фотографирование наиболее интересных образ</w:t>
            </w:r>
            <w:r w:rsidRPr="002A341F">
              <w:rPr>
                <w:rStyle w:val="FontStyle23"/>
                <w:rFonts w:ascii="Times New Roman" w:hAnsi="Times New Roman" w:cs="Times New Roman"/>
                <w:sz w:val="24"/>
                <w:szCs w:val="24"/>
              </w:rPr>
              <w:softHyphen/>
              <w:t>цов рукоделия.</w:t>
            </w:r>
          </w:p>
          <w:p w:rsidR="00D72C75" w:rsidRPr="002A341F" w:rsidRDefault="00D72C75" w:rsidP="004E573F">
            <w:pPr>
              <w:pStyle w:val="Style7"/>
              <w:widowControl/>
              <w:spacing w:line="240" w:lineRule="auto"/>
              <w:rPr>
                <w:rStyle w:val="FontStyle25"/>
                <w:rFonts w:ascii="Times New Roman" w:hAnsi="Times New Roman" w:cs="Times New Roman"/>
                <w:sz w:val="24"/>
                <w:szCs w:val="24"/>
              </w:rPr>
            </w:pPr>
            <w:r w:rsidRPr="002A341F">
              <w:rPr>
                <w:rStyle w:val="FontStyle25"/>
                <w:rFonts w:ascii="Times New Roman" w:hAnsi="Times New Roman" w:cs="Times New Roman"/>
                <w:sz w:val="24"/>
                <w:szCs w:val="24"/>
              </w:rPr>
              <w:t>Тема. Основы композиции и законы восприятия цвета при создании предметов декоративно-прикладного искусства</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    Теоретические сведения. </w:t>
            </w:r>
            <w:r w:rsidRPr="002A341F">
              <w:rPr>
                <w:rStyle w:val="FontStyle23"/>
                <w:rFonts w:ascii="Times New Roman" w:hAnsi="Times New Roman" w:cs="Times New Roman"/>
                <w:sz w:val="24"/>
                <w:szCs w:val="24"/>
              </w:rPr>
              <w:t>Понятие композиции. Правила, приёмы и средства композиции. Статичная и динамичная, рит</w:t>
            </w:r>
            <w:r w:rsidRPr="002A341F">
              <w:rPr>
                <w:rStyle w:val="FontStyle23"/>
                <w:rFonts w:ascii="Times New Roman" w:hAnsi="Times New Roman" w:cs="Times New Roman"/>
                <w:sz w:val="24"/>
                <w:szCs w:val="24"/>
              </w:rPr>
              <w:softHyphen/>
              <w:t>мическая и пластическая композиция. Симметрия и асиммет</w:t>
            </w:r>
            <w:r w:rsidRPr="002A341F">
              <w:rPr>
                <w:rStyle w:val="FontStyle23"/>
                <w:rFonts w:ascii="Times New Roman" w:hAnsi="Times New Roman" w:cs="Times New Roman"/>
                <w:sz w:val="24"/>
                <w:szCs w:val="24"/>
              </w:rPr>
              <w:softHyphen/>
              <w:t>рия. Фактура, текстура и колорит в композиции.</w:t>
            </w:r>
          </w:p>
          <w:p w:rsidR="00D72C75" w:rsidRPr="002A341F" w:rsidRDefault="00D72C75" w:rsidP="004E573F">
            <w:pPr>
              <w:pStyle w:val="Style5"/>
              <w:widowControl/>
              <w:spacing w:line="240" w:lineRule="auto"/>
              <w:ind w:firstLine="523"/>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2A341F">
              <w:rPr>
                <w:rStyle w:val="FontStyle23"/>
                <w:rFonts w:ascii="Times New Roman" w:hAnsi="Times New Roman" w:cs="Times New Roman"/>
                <w:sz w:val="24"/>
                <w:szCs w:val="24"/>
              </w:rPr>
              <w:softHyphen/>
              <w:t>матические и хроматические цвета. Основные и дополнитель</w:t>
            </w:r>
            <w:r w:rsidRPr="002A341F">
              <w:rPr>
                <w:rStyle w:val="FontStyle23"/>
                <w:rFonts w:ascii="Times New Roman" w:hAnsi="Times New Roman" w:cs="Times New Roman"/>
                <w:sz w:val="24"/>
                <w:szCs w:val="24"/>
              </w:rPr>
              <w:softHyphen/>
              <w:t>ные, тёплые и холодные цвета. Гармонические цветовые компо</w:t>
            </w:r>
            <w:r w:rsidRPr="002A341F">
              <w:rPr>
                <w:rStyle w:val="FontStyle23"/>
                <w:rFonts w:ascii="Times New Roman" w:hAnsi="Times New Roman" w:cs="Times New Roman"/>
                <w:sz w:val="24"/>
                <w:szCs w:val="24"/>
              </w:rPr>
              <w:softHyphen/>
              <w:t>зиции.</w:t>
            </w:r>
          </w:p>
          <w:p w:rsidR="00D72C75" w:rsidRPr="002A341F" w:rsidRDefault="00D72C75" w:rsidP="004E573F">
            <w:pPr>
              <w:pStyle w:val="Style5"/>
              <w:widowControl/>
              <w:spacing w:line="240" w:lineRule="auto"/>
              <w:ind w:firstLine="533"/>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Возможности графических редакторов ПК в создании эски</w:t>
            </w:r>
            <w:r w:rsidRPr="002A341F">
              <w:rPr>
                <w:rStyle w:val="FontStyle23"/>
                <w:rFonts w:ascii="Times New Roman" w:hAnsi="Times New Roman" w:cs="Times New Roman"/>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Теоретические сведения. </w:t>
            </w:r>
            <w:r w:rsidRPr="002A341F">
              <w:rPr>
                <w:rStyle w:val="FontStyle23"/>
                <w:rFonts w:ascii="Times New Roman" w:hAnsi="Times New Roman" w:cs="Times New Roman"/>
                <w:sz w:val="24"/>
                <w:szCs w:val="24"/>
              </w:rPr>
              <w:t>Краткие сведения из истории соз</w:t>
            </w:r>
            <w:r w:rsidRPr="002A341F">
              <w:rPr>
                <w:rStyle w:val="FontStyle23"/>
                <w:rFonts w:ascii="Times New Roman" w:hAnsi="Times New Roman" w:cs="Times New Roman"/>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D72C75" w:rsidRPr="002A341F" w:rsidRDefault="00D72C75" w:rsidP="004E573F">
            <w:pPr>
              <w:pStyle w:val="Style5"/>
              <w:widowControl/>
              <w:spacing w:line="240" w:lineRule="auto"/>
              <w:ind w:firstLine="528"/>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2A341F">
              <w:rPr>
                <w:rStyle w:val="FontStyle23"/>
                <w:rFonts w:ascii="Times New Roman" w:hAnsi="Times New Roman" w:cs="Times New Roman"/>
                <w:sz w:val="24"/>
                <w:szCs w:val="24"/>
              </w:rPr>
              <w:softHyphen/>
              <w:t>лей, создание лоскутного верха (соединение деталей между со</w:t>
            </w:r>
            <w:r w:rsidRPr="002A341F">
              <w:rPr>
                <w:rStyle w:val="FontStyle23"/>
                <w:rFonts w:ascii="Times New Roman" w:hAnsi="Times New Roman" w:cs="Times New Roman"/>
                <w:sz w:val="24"/>
                <w:szCs w:val="24"/>
              </w:rPr>
              <w:softHyphen/>
              <w:t>бой). Аппликация и стёжка (выстёгивание) в лоскутном шитье. Технология соединения лоскутного верха с подкладкой и про</w:t>
            </w:r>
            <w:r w:rsidRPr="002A341F">
              <w:rPr>
                <w:rStyle w:val="FontStyle23"/>
                <w:rFonts w:ascii="Times New Roman" w:hAnsi="Times New Roman" w:cs="Times New Roman"/>
                <w:sz w:val="24"/>
                <w:szCs w:val="24"/>
              </w:rPr>
              <w:softHyphen/>
              <w:t>кладкой. Обработка срезов лоскутного изделия.</w:t>
            </w:r>
          </w:p>
          <w:p w:rsidR="00D72C75" w:rsidRPr="002A341F" w:rsidRDefault="00D72C75" w:rsidP="004E573F">
            <w:pPr>
              <w:pStyle w:val="Style5"/>
              <w:widowControl/>
              <w:spacing w:line="240" w:lineRule="auto"/>
              <w:ind w:firstLine="509"/>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Лабораторно-практические и практические работы. </w:t>
            </w:r>
            <w:r w:rsidRPr="002A341F">
              <w:rPr>
                <w:rStyle w:val="FontStyle23"/>
                <w:rFonts w:ascii="Times New Roman" w:hAnsi="Times New Roman" w:cs="Times New Roman"/>
                <w:sz w:val="24"/>
                <w:szCs w:val="24"/>
              </w:rPr>
              <w:t>Из</w:t>
            </w:r>
            <w:r w:rsidRPr="002A341F">
              <w:rPr>
                <w:rStyle w:val="FontStyle23"/>
                <w:rFonts w:ascii="Times New Roman" w:hAnsi="Times New Roman" w:cs="Times New Roman"/>
                <w:sz w:val="24"/>
                <w:szCs w:val="24"/>
              </w:rPr>
              <w:softHyphen/>
              <w:t>готовление образцов лоскутных узоров. Изготовление проект</w:t>
            </w:r>
            <w:r w:rsidRPr="002A341F">
              <w:rPr>
                <w:rStyle w:val="FontStyle23"/>
                <w:rFonts w:ascii="Times New Roman" w:hAnsi="Times New Roman" w:cs="Times New Roman"/>
                <w:sz w:val="24"/>
                <w:szCs w:val="24"/>
              </w:rPr>
              <w:softHyphen/>
              <w:t>ного изделия в технике лоскутного шитья.</w:t>
            </w:r>
          </w:p>
          <w:p w:rsidR="00D72C75" w:rsidRPr="002A341F" w:rsidRDefault="00D72C75" w:rsidP="004E573F">
            <w:pPr>
              <w:pStyle w:val="Style5"/>
              <w:widowControl/>
              <w:spacing w:line="240" w:lineRule="auto"/>
              <w:ind w:firstLine="509"/>
              <w:rPr>
                <w:rStyle w:val="FontStyle22"/>
                <w:rFonts w:ascii="Times New Roman" w:hAnsi="Times New Roman" w:cs="Times New Roman"/>
                <w:b w:val="0"/>
                <w:bCs w:val="0"/>
                <w:sz w:val="24"/>
                <w:szCs w:val="24"/>
              </w:rPr>
            </w:pPr>
            <w:r w:rsidRPr="002A341F">
              <w:rPr>
                <w:rStyle w:val="FontStyle22"/>
                <w:rFonts w:ascii="Times New Roman" w:hAnsi="Times New Roman" w:cs="Times New Roman"/>
                <w:sz w:val="24"/>
                <w:szCs w:val="24"/>
              </w:rPr>
              <w:t>Раздел «Технологии творческой и опытнической деятельности»</w:t>
            </w:r>
          </w:p>
          <w:p w:rsidR="00D72C75" w:rsidRPr="002A341F" w:rsidRDefault="00D72C75" w:rsidP="004E573F">
            <w:pPr>
              <w:pStyle w:val="Style3"/>
              <w:widowControl/>
              <w:rPr>
                <w:rStyle w:val="FontStyle25"/>
                <w:rFonts w:ascii="Times New Roman" w:hAnsi="Times New Roman" w:cs="Times New Roman"/>
                <w:sz w:val="24"/>
                <w:szCs w:val="24"/>
              </w:rPr>
            </w:pPr>
            <w:r w:rsidRPr="002A341F">
              <w:rPr>
                <w:rStyle w:val="FontStyle25"/>
                <w:rFonts w:ascii="Times New Roman" w:hAnsi="Times New Roman" w:cs="Times New Roman"/>
                <w:sz w:val="24"/>
                <w:szCs w:val="24"/>
              </w:rPr>
              <w:t>Тема. Исследовательская и созидательная деятельность</w:t>
            </w:r>
          </w:p>
          <w:p w:rsidR="00D72C75" w:rsidRPr="002A341F" w:rsidRDefault="00D72C75" w:rsidP="004E573F">
            <w:pPr>
              <w:pStyle w:val="Style5"/>
              <w:widowControl/>
              <w:spacing w:line="240" w:lineRule="auto"/>
              <w:ind w:firstLine="0"/>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Теоретические сведения. </w:t>
            </w:r>
            <w:r w:rsidRPr="002A341F">
              <w:rPr>
                <w:rStyle w:val="FontStyle23"/>
                <w:rFonts w:ascii="Times New Roman" w:hAnsi="Times New Roman" w:cs="Times New Roman"/>
                <w:sz w:val="24"/>
                <w:szCs w:val="24"/>
              </w:rPr>
              <w:t>Понятие о творческой проектной деятельности, индивидуальных и коллективных творческих про</w:t>
            </w:r>
            <w:r w:rsidRPr="002A341F">
              <w:rPr>
                <w:rStyle w:val="FontStyle23"/>
                <w:rFonts w:ascii="Times New Roman" w:hAnsi="Times New Roman" w:cs="Times New Roman"/>
                <w:sz w:val="24"/>
                <w:szCs w:val="24"/>
              </w:rPr>
              <w:softHyphen/>
              <w:t>ектах. Цель и задачи проектной деятельности в 5 классе. Состав</w:t>
            </w:r>
            <w:r w:rsidRPr="002A341F">
              <w:rPr>
                <w:rStyle w:val="FontStyle23"/>
                <w:rFonts w:ascii="Times New Roman" w:hAnsi="Times New Roman" w:cs="Times New Roman"/>
                <w:sz w:val="24"/>
                <w:szCs w:val="24"/>
              </w:rPr>
              <w:softHyphen/>
              <w:t>ные части годового творческого проекта пятиклассников.</w:t>
            </w:r>
          </w:p>
          <w:p w:rsidR="00D72C75" w:rsidRPr="002A341F" w:rsidRDefault="00D72C75" w:rsidP="004E573F">
            <w:pPr>
              <w:pStyle w:val="Style5"/>
              <w:widowControl/>
              <w:spacing w:line="240" w:lineRule="auto"/>
              <w:ind w:firstLine="528"/>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Этапы выполнения проекта. Поисковый (подготовитель</w:t>
            </w:r>
            <w:r w:rsidRPr="002A341F">
              <w:rPr>
                <w:rStyle w:val="FontStyle23"/>
                <w:rFonts w:ascii="Times New Roman" w:hAnsi="Times New Roman" w:cs="Times New Roman"/>
                <w:sz w:val="24"/>
                <w:szCs w:val="24"/>
              </w:rPr>
              <w:softHyphen/>
              <w:t>ный) этап: выбор темы проекта, обоснование необходимости изготовления изделия, формулирование требований к проекти</w:t>
            </w:r>
            <w:r w:rsidRPr="002A341F">
              <w:rPr>
                <w:rStyle w:val="FontStyle23"/>
                <w:rFonts w:ascii="Times New Roman" w:hAnsi="Times New Roman" w:cs="Times New Roman"/>
                <w:sz w:val="24"/>
                <w:szCs w:val="24"/>
              </w:rPr>
              <w:softHyphen/>
              <w:t>руемому изделию. Разработка нескольких вариантов изделия и выбор наилучшего. Технологический этап: разработка конст</w:t>
            </w:r>
            <w:r w:rsidRPr="002A341F">
              <w:rPr>
                <w:rStyle w:val="FontStyle23"/>
                <w:rFonts w:ascii="Times New Roman" w:hAnsi="Times New Roman" w:cs="Times New Roman"/>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D72C75" w:rsidRPr="002A341F" w:rsidRDefault="00D72C75" w:rsidP="004E573F">
            <w:pPr>
              <w:pStyle w:val="Style5"/>
              <w:widowControl/>
              <w:spacing w:line="240" w:lineRule="auto"/>
              <w:ind w:firstLine="514"/>
              <w:rPr>
                <w:rStyle w:val="FontStyle23"/>
                <w:rFonts w:ascii="Times New Roman" w:hAnsi="Times New Roman" w:cs="Times New Roman"/>
                <w:sz w:val="24"/>
                <w:szCs w:val="24"/>
              </w:rPr>
            </w:pPr>
            <w:r w:rsidRPr="002A341F">
              <w:rPr>
                <w:rStyle w:val="FontStyle26"/>
                <w:rFonts w:ascii="Times New Roman" w:hAnsi="Times New Roman" w:cs="Times New Roman"/>
                <w:sz w:val="24"/>
                <w:szCs w:val="24"/>
              </w:rPr>
              <w:t xml:space="preserve">Практические работы. </w:t>
            </w:r>
            <w:r w:rsidRPr="002A341F">
              <w:rPr>
                <w:rStyle w:val="FontStyle23"/>
                <w:rFonts w:ascii="Times New Roman" w:hAnsi="Times New Roman" w:cs="Times New Roman"/>
                <w:sz w:val="24"/>
                <w:szCs w:val="24"/>
              </w:rPr>
              <w:t>Творческий проект по разделу «Технологии домашнего хозяйства».</w:t>
            </w:r>
          </w:p>
          <w:p w:rsidR="00D72C75" w:rsidRPr="002A341F" w:rsidRDefault="00D72C75" w:rsidP="004E573F">
            <w:pPr>
              <w:pStyle w:val="Style5"/>
              <w:widowControl/>
              <w:spacing w:line="240" w:lineRule="auto"/>
              <w:ind w:left="562" w:firstLine="0"/>
              <w:jc w:val="left"/>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Творческий проект по разделу «Кулинария».</w:t>
            </w:r>
          </w:p>
          <w:p w:rsidR="00D72C75" w:rsidRPr="002A341F" w:rsidRDefault="00D72C75" w:rsidP="004E573F">
            <w:pPr>
              <w:pStyle w:val="Style5"/>
              <w:widowControl/>
              <w:spacing w:line="240" w:lineRule="auto"/>
              <w:ind w:firstLine="528"/>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Творческий проект по разделу «Создание изделий из текс</w:t>
            </w:r>
            <w:r w:rsidRPr="002A341F">
              <w:rPr>
                <w:rStyle w:val="FontStyle23"/>
                <w:rFonts w:ascii="Times New Roman" w:hAnsi="Times New Roman" w:cs="Times New Roman"/>
                <w:sz w:val="24"/>
                <w:szCs w:val="24"/>
              </w:rPr>
              <w:softHyphen/>
              <w:t>тильных материалов».</w:t>
            </w:r>
          </w:p>
          <w:p w:rsidR="00D72C75" w:rsidRPr="002A341F" w:rsidRDefault="00D72C75" w:rsidP="004E573F">
            <w:pPr>
              <w:pStyle w:val="Style5"/>
              <w:widowControl/>
              <w:spacing w:line="240" w:lineRule="auto"/>
              <w:ind w:left="566" w:firstLine="0"/>
              <w:jc w:val="left"/>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Творческий проект по разделу «Художественные ремёсла».</w:t>
            </w:r>
          </w:p>
          <w:p w:rsidR="00D72C75" w:rsidRPr="002A341F" w:rsidRDefault="00D72C75" w:rsidP="004E573F">
            <w:pPr>
              <w:pStyle w:val="Style5"/>
              <w:widowControl/>
              <w:spacing w:line="240" w:lineRule="auto"/>
              <w:ind w:firstLine="533"/>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Составление портфолио и разработка электронной презен</w:t>
            </w:r>
            <w:r w:rsidRPr="002A341F">
              <w:rPr>
                <w:rStyle w:val="FontStyle23"/>
                <w:rFonts w:ascii="Times New Roman" w:hAnsi="Times New Roman" w:cs="Times New Roman"/>
                <w:sz w:val="24"/>
                <w:szCs w:val="24"/>
              </w:rPr>
              <w:softHyphen/>
              <w:t>тации.</w:t>
            </w:r>
          </w:p>
          <w:p w:rsidR="00D72C75" w:rsidRPr="002A341F" w:rsidRDefault="00D72C75" w:rsidP="004E573F">
            <w:pPr>
              <w:pStyle w:val="Style5"/>
              <w:widowControl/>
              <w:spacing w:line="240" w:lineRule="auto"/>
              <w:ind w:left="576" w:firstLine="0"/>
              <w:jc w:val="left"/>
              <w:rPr>
                <w:rStyle w:val="FontStyle23"/>
                <w:rFonts w:ascii="Times New Roman" w:hAnsi="Times New Roman" w:cs="Times New Roman"/>
                <w:sz w:val="24"/>
                <w:szCs w:val="24"/>
              </w:rPr>
            </w:pPr>
            <w:r w:rsidRPr="002A341F">
              <w:rPr>
                <w:rStyle w:val="FontStyle23"/>
                <w:rFonts w:ascii="Times New Roman" w:hAnsi="Times New Roman" w:cs="Times New Roman"/>
                <w:sz w:val="24"/>
                <w:szCs w:val="24"/>
              </w:rPr>
              <w:t>Презентация и защита творческого проекта.</w:t>
            </w:r>
          </w:p>
          <w:p w:rsidR="00D72C75" w:rsidRPr="008845EA" w:rsidRDefault="00D72C75" w:rsidP="004E573F">
            <w:pPr>
              <w:rPr>
                <w:rFonts w:ascii="Times New Roman" w:hAnsi="Times New Roman"/>
                <w:sz w:val="24"/>
                <w:szCs w:val="24"/>
              </w:rPr>
            </w:pPr>
          </w:p>
          <w:p w:rsidR="00D72C75" w:rsidRPr="008845EA" w:rsidRDefault="00D72C75" w:rsidP="004E573F">
            <w:pPr>
              <w:rPr>
                <w:rFonts w:ascii="Times New Roman" w:hAnsi="Times New Roman"/>
                <w:sz w:val="24"/>
                <w:szCs w:val="24"/>
              </w:rPr>
            </w:pPr>
          </w:p>
          <w:p w:rsidR="00D72C75" w:rsidRPr="008845EA" w:rsidRDefault="00D72C75" w:rsidP="004E573F">
            <w:pPr>
              <w:rPr>
                <w:rFonts w:ascii="Times New Roman" w:hAnsi="Times New Roman"/>
                <w:sz w:val="24"/>
                <w:szCs w:val="24"/>
              </w:rPr>
            </w:pPr>
          </w:p>
          <w:p w:rsidR="00D72C75" w:rsidRPr="008845EA" w:rsidRDefault="00D72C75" w:rsidP="004E573F">
            <w:pPr>
              <w:rPr>
                <w:rFonts w:ascii="Times New Roman" w:hAnsi="Times New Roman"/>
                <w:sz w:val="24"/>
                <w:szCs w:val="24"/>
              </w:rPr>
            </w:pPr>
          </w:p>
          <w:p w:rsidR="00D72C75" w:rsidRPr="008845EA" w:rsidRDefault="00D72C75" w:rsidP="004E573F">
            <w:pPr>
              <w:rPr>
                <w:rFonts w:ascii="Times New Roman" w:hAnsi="Times New Roman"/>
                <w:sz w:val="24"/>
                <w:szCs w:val="24"/>
              </w:rPr>
            </w:pPr>
          </w:p>
          <w:p w:rsidR="00D72C75" w:rsidRPr="008845EA" w:rsidRDefault="00D72C75" w:rsidP="004E573F">
            <w:pPr>
              <w:rPr>
                <w:rFonts w:ascii="Times New Roman" w:hAnsi="Times New Roman"/>
                <w:sz w:val="24"/>
                <w:szCs w:val="24"/>
              </w:rPr>
            </w:pPr>
          </w:p>
          <w:p w:rsidR="00D72C75" w:rsidRPr="008845EA" w:rsidRDefault="00D72C75" w:rsidP="004E573F">
            <w:pPr>
              <w:rPr>
                <w:rFonts w:ascii="Times New Roman" w:hAnsi="Times New Roman"/>
                <w:sz w:val="24"/>
                <w:szCs w:val="24"/>
              </w:rPr>
            </w:pPr>
          </w:p>
          <w:p w:rsidR="006D71D2" w:rsidRDefault="006D71D2" w:rsidP="004E573F">
            <w:pPr>
              <w:rPr>
                <w:rFonts w:ascii="Times New Roman" w:hAnsi="Times New Roman"/>
                <w:sz w:val="24"/>
                <w:szCs w:val="24"/>
              </w:rPr>
            </w:pPr>
          </w:p>
          <w:p w:rsidR="00D72C75" w:rsidRPr="008845EA" w:rsidRDefault="00D72C75" w:rsidP="004E573F">
            <w:pPr>
              <w:rPr>
                <w:rFonts w:ascii="Times New Roman" w:hAnsi="Times New Roman"/>
                <w:sz w:val="28"/>
                <w:szCs w:val="28"/>
              </w:rPr>
            </w:pPr>
          </w:p>
        </w:tc>
      </w:tr>
      <w:tr w:rsidR="004E573F" w:rsidRPr="002A341F" w:rsidTr="004E573F">
        <w:trPr>
          <w:gridAfter w:val="1"/>
          <w:wAfter w:w="7696" w:type="dxa"/>
          <w:trHeight w:val="1547"/>
        </w:trPr>
        <w:tc>
          <w:tcPr>
            <w:tcW w:w="7959" w:type="dxa"/>
            <w:gridSpan w:val="5"/>
            <w:tcBorders>
              <w:top w:val="single" w:sz="4" w:space="0" w:color="auto"/>
              <w:left w:val="single" w:sz="4" w:space="0" w:color="auto"/>
              <w:bottom w:val="single" w:sz="4" w:space="0" w:color="auto"/>
              <w:right w:val="single" w:sz="4" w:space="0" w:color="auto"/>
            </w:tcBorders>
            <w:hideMark/>
          </w:tcPr>
          <w:p w:rsidR="004E573F" w:rsidRPr="004E573F" w:rsidRDefault="004E573F" w:rsidP="004E573F">
            <w:pPr>
              <w:rPr>
                <w:rFonts w:ascii="Times New Roman" w:hAnsi="Times New Roman"/>
                <w:sz w:val="28"/>
                <w:szCs w:val="28"/>
              </w:rPr>
            </w:pPr>
            <w:r w:rsidRPr="004E573F">
              <w:rPr>
                <w:rFonts w:ascii="Times New Roman" w:hAnsi="Times New Roman"/>
                <w:sz w:val="28"/>
                <w:szCs w:val="28"/>
              </w:rPr>
              <w:t>Календарно-тематическое планирование 5 класс 2017-2018 год</w:t>
            </w:r>
          </w:p>
          <w:p w:rsidR="004E573F" w:rsidRPr="004E573F" w:rsidRDefault="004E573F" w:rsidP="004E573F">
            <w:pPr>
              <w:rPr>
                <w:rFonts w:ascii="Times New Roman" w:hAnsi="Times New Roman"/>
                <w:sz w:val="28"/>
                <w:szCs w:val="28"/>
              </w:rPr>
            </w:pPr>
          </w:p>
          <w:p w:rsidR="004E573F" w:rsidRPr="004E573F" w:rsidRDefault="004E573F" w:rsidP="004E573F">
            <w:pPr>
              <w:rPr>
                <w:rFonts w:ascii="Times New Roman" w:hAnsi="Times New Roman"/>
                <w:sz w:val="28"/>
                <w:szCs w:val="28"/>
              </w:rPr>
            </w:pPr>
          </w:p>
          <w:p w:rsidR="004E573F" w:rsidRPr="004E573F" w:rsidRDefault="004E573F" w:rsidP="004E573F">
            <w:pPr>
              <w:rPr>
                <w:rFonts w:ascii="Times New Roman" w:hAnsi="Times New Roman"/>
                <w:sz w:val="28"/>
                <w:szCs w:val="28"/>
              </w:rPr>
            </w:pPr>
          </w:p>
          <w:p w:rsidR="004E573F" w:rsidRPr="004E573F" w:rsidRDefault="004E573F" w:rsidP="004E573F">
            <w:pPr>
              <w:rPr>
                <w:rFonts w:ascii="Times New Roman" w:hAnsi="Times New Roman"/>
                <w:sz w:val="28"/>
                <w:szCs w:val="28"/>
              </w:rPr>
            </w:pPr>
          </w:p>
          <w:p w:rsidR="004E573F" w:rsidRPr="004E573F" w:rsidRDefault="004E573F" w:rsidP="004E573F">
            <w:pPr>
              <w:rPr>
                <w:rFonts w:ascii="Times New Roman" w:hAnsi="Times New Roman"/>
                <w:sz w:val="28"/>
                <w:szCs w:val="28"/>
              </w:rPr>
            </w:pPr>
          </w:p>
          <w:p w:rsidR="004E573F" w:rsidRPr="004E573F" w:rsidRDefault="004E573F" w:rsidP="004E573F">
            <w:pPr>
              <w:rPr>
                <w:rFonts w:ascii="Times New Roman" w:hAnsi="Times New Roman"/>
                <w:sz w:val="28"/>
                <w:szCs w:val="28"/>
              </w:rPr>
            </w:pPr>
          </w:p>
        </w:tc>
      </w:tr>
      <w:tr w:rsidR="004E573F" w:rsidRPr="002A341F" w:rsidTr="004E573F">
        <w:trPr>
          <w:gridAfter w:val="1"/>
          <w:wAfter w:w="7696" w:type="dxa"/>
          <w:trHeight w:val="765"/>
        </w:trPr>
        <w:tc>
          <w:tcPr>
            <w:tcW w:w="536" w:type="dxa"/>
            <w:vMerge w:val="restart"/>
            <w:tcBorders>
              <w:top w:val="single" w:sz="4" w:space="0" w:color="auto"/>
              <w:left w:val="single" w:sz="4" w:space="0" w:color="auto"/>
              <w:bottom w:val="single" w:sz="4" w:space="0" w:color="auto"/>
              <w:right w:val="single" w:sz="4" w:space="0" w:color="auto"/>
            </w:tcBorders>
          </w:tcPr>
          <w:p w:rsidR="004E573F" w:rsidRPr="002A341F" w:rsidRDefault="004E573F" w:rsidP="004E573F">
            <w:pPr>
              <w:rPr>
                <w:rFonts w:ascii="Times New Roman" w:hAnsi="Times New Roman"/>
                <w:sz w:val="24"/>
                <w:szCs w:val="24"/>
              </w:rPr>
            </w:pPr>
            <w:r>
              <w:rPr>
                <w:rFonts w:ascii="Times New Roman" w:hAnsi="Times New Roman"/>
                <w:sz w:val="24"/>
                <w:szCs w:val="24"/>
              </w:rPr>
              <w:t>№</w:t>
            </w:r>
          </w:p>
        </w:tc>
        <w:tc>
          <w:tcPr>
            <w:tcW w:w="1640" w:type="dxa"/>
            <w:gridSpan w:val="2"/>
            <w:tcBorders>
              <w:top w:val="single" w:sz="4" w:space="0" w:color="auto"/>
              <w:left w:val="single" w:sz="4" w:space="0" w:color="auto"/>
              <w:bottom w:val="single" w:sz="4" w:space="0" w:color="auto"/>
              <w:right w:val="single" w:sz="4" w:space="0" w:color="auto"/>
            </w:tcBorders>
          </w:tcPr>
          <w:p w:rsidR="004E573F" w:rsidRDefault="004E573F" w:rsidP="004E573F">
            <w:pPr>
              <w:rPr>
                <w:rFonts w:ascii="Times New Roman" w:hAnsi="Times New Roman"/>
                <w:sz w:val="24"/>
                <w:szCs w:val="24"/>
              </w:rPr>
            </w:pPr>
            <w:r>
              <w:rPr>
                <w:rFonts w:ascii="Times New Roman" w:hAnsi="Times New Roman"/>
                <w:sz w:val="24"/>
                <w:szCs w:val="24"/>
              </w:rPr>
              <w:t xml:space="preserve">       Дата.</w:t>
            </w:r>
          </w:p>
          <w:p w:rsidR="004E573F" w:rsidRDefault="004E573F" w:rsidP="004E573F">
            <w:pPr>
              <w:rPr>
                <w:rFonts w:ascii="Times New Roman" w:hAnsi="Times New Roman"/>
                <w:sz w:val="24"/>
                <w:szCs w:val="24"/>
              </w:rPr>
            </w:pPr>
          </w:p>
        </w:tc>
        <w:tc>
          <w:tcPr>
            <w:tcW w:w="4999" w:type="dxa"/>
            <w:vMerge w:val="restart"/>
            <w:tcBorders>
              <w:top w:val="single" w:sz="4" w:space="0" w:color="auto"/>
              <w:left w:val="single" w:sz="4" w:space="0" w:color="auto"/>
              <w:bottom w:val="single" w:sz="4" w:space="0" w:color="auto"/>
              <w:right w:val="single" w:sz="4" w:space="0" w:color="auto"/>
            </w:tcBorders>
          </w:tcPr>
          <w:p w:rsidR="004E573F" w:rsidRDefault="004E573F" w:rsidP="004E573F">
            <w:pPr>
              <w:rPr>
                <w:rFonts w:ascii="Times New Roman" w:hAnsi="Times New Roman"/>
                <w:sz w:val="24"/>
                <w:szCs w:val="24"/>
              </w:rPr>
            </w:pPr>
          </w:p>
          <w:p w:rsidR="004E573F" w:rsidRDefault="004E573F" w:rsidP="004E573F">
            <w:pPr>
              <w:rPr>
                <w:rFonts w:ascii="Times New Roman" w:hAnsi="Times New Roman"/>
                <w:sz w:val="24"/>
                <w:szCs w:val="24"/>
              </w:rPr>
            </w:pPr>
          </w:p>
          <w:p w:rsidR="004E573F" w:rsidRDefault="004E573F" w:rsidP="004E573F">
            <w:pPr>
              <w:rPr>
                <w:rFonts w:ascii="Times New Roman" w:hAnsi="Times New Roman"/>
                <w:sz w:val="24"/>
                <w:szCs w:val="24"/>
              </w:rPr>
            </w:pPr>
          </w:p>
          <w:p w:rsidR="004E573F" w:rsidRDefault="004E573F" w:rsidP="004E573F">
            <w:pPr>
              <w:rPr>
                <w:rFonts w:ascii="Times New Roman" w:hAnsi="Times New Roman"/>
                <w:sz w:val="24"/>
                <w:szCs w:val="24"/>
              </w:rPr>
            </w:pPr>
            <w:r w:rsidRPr="002A341F">
              <w:rPr>
                <w:rFonts w:ascii="Times New Roman" w:hAnsi="Times New Roman"/>
                <w:sz w:val="24"/>
                <w:szCs w:val="24"/>
              </w:rPr>
              <w:t>Тема урока</w:t>
            </w:r>
          </w:p>
        </w:tc>
        <w:tc>
          <w:tcPr>
            <w:tcW w:w="784" w:type="dxa"/>
            <w:vMerge w:val="restart"/>
            <w:tcBorders>
              <w:top w:val="single" w:sz="4" w:space="0" w:color="auto"/>
              <w:left w:val="single" w:sz="4" w:space="0" w:color="auto"/>
              <w:bottom w:val="single" w:sz="4" w:space="0" w:color="auto"/>
              <w:right w:val="single" w:sz="4" w:space="0" w:color="auto"/>
            </w:tcBorders>
          </w:tcPr>
          <w:p w:rsidR="004E573F" w:rsidRPr="002A341F" w:rsidRDefault="004E573F" w:rsidP="004E573F">
            <w:pPr>
              <w:rPr>
                <w:rFonts w:ascii="Times New Roman" w:hAnsi="Times New Roman"/>
                <w:sz w:val="24"/>
                <w:szCs w:val="24"/>
              </w:rPr>
            </w:pPr>
            <w:r w:rsidRPr="002A341F">
              <w:rPr>
                <w:rFonts w:ascii="Times New Roman" w:hAnsi="Times New Roman"/>
                <w:sz w:val="24"/>
                <w:szCs w:val="24"/>
              </w:rPr>
              <w:t>Кол-</w:t>
            </w:r>
          </w:p>
          <w:p w:rsidR="004E573F" w:rsidRDefault="004E573F" w:rsidP="004E573F">
            <w:pPr>
              <w:rPr>
                <w:rFonts w:ascii="Times New Roman" w:hAnsi="Times New Roman"/>
                <w:sz w:val="24"/>
                <w:szCs w:val="24"/>
              </w:rPr>
            </w:pPr>
            <w:r w:rsidRPr="002A341F">
              <w:rPr>
                <w:rFonts w:ascii="Times New Roman" w:hAnsi="Times New Roman"/>
                <w:sz w:val="24"/>
                <w:szCs w:val="24"/>
              </w:rPr>
              <w:t>во часов</w:t>
            </w:r>
          </w:p>
        </w:tc>
      </w:tr>
      <w:tr w:rsidR="00837D9A" w:rsidRPr="002A341F" w:rsidTr="004E573F">
        <w:trPr>
          <w:gridAfter w:val="1"/>
          <w:wAfter w:w="7696" w:type="dxa"/>
          <w:trHeight w:val="330"/>
        </w:trPr>
        <w:tc>
          <w:tcPr>
            <w:tcW w:w="0" w:type="auto"/>
            <w:vMerge/>
            <w:tcBorders>
              <w:left w:val="single" w:sz="4" w:space="0" w:color="auto"/>
              <w:bottom w:val="single" w:sz="4" w:space="0" w:color="auto"/>
              <w:right w:val="single" w:sz="4" w:space="0" w:color="auto"/>
            </w:tcBorders>
            <w:vAlign w:val="center"/>
            <w:hideMark/>
          </w:tcPr>
          <w:p w:rsidR="00837D9A" w:rsidRPr="002A341F" w:rsidRDefault="00837D9A" w:rsidP="004E573F">
            <w:pPr>
              <w:rPr>
                <w:rFonts w:ascii="Times New Roman"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По плану</w:t>
            </w:r>
          </w:p>
        </w:tc>
        <w:tc>
          <w:tcPr>
            <w:tcW w:w="820" w:type="dxa"/>
            <w:tcBorders>
              <w:top w:val="single" w:sz="4" w:space="0" w:color="auto"/>
              <w:left w:val="single" w:sz="4" w:space="0" w:color="auto"/>
              <w:bottom w:val="single" w:sz="4" w:space="0" w:color="auto"/>
              <w:right w:val="single" w:sz="4" w:space="0" w:color="auto"/>
            </w:tcBorders>
            <w:hideMark/>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По факту</w:t>
            </w:r>
          </w:p>
        </w:tc>
        <w:tc>
          <w:tcPr>
            <w:tcW w:w="4999" w:type="dxa"/>
            <w:vMerge/>
            <w:tcBorders>
              <w:left w:val="single" w:sz="4" w:space="0" w:color="auto"/>
              <w:bottom w:val="single" w:sz="4" w:space="0" w:color="auto"/>
              <w:right w:val="single" w:sz="4" w:space="0" w:color="auto"/>
            </w:tcBorders>
            <w:vAlign w:val="center"/>
            <w:hideMark/>
          </w:tcPr>
          <w:p w:rsidR="00837D9A" w:rsidRPr="002A341F" w:rsidRDefault="00837D9A" w:rsidP="004E573F">
            <w:pPr>
              <w:rPr>
                <w:rFonts w:ascii="Times New Roman" w:hAnsi="Times New Roman"/>
                <w:sz w:val="24"/>
                <w:szCs w:val="24"/>
              </w:rPr>
            </w:pPr>
          </w:p>
        </w:tc>
        <w:tc>
          <w:tcPr>
            <w:tcW w:w="784" w:type="dxa"/>
            <w:vMerge/>
            <w:tcBorders>
              <w:left w:val="single" w:sz="4" w:space="0" w:color="auto"/>
              <w:bottom w:val="single" w:sz="4" w:space="0" w:color="auto"/>
              <w:right w:val="single" w:sz="4" w:space="0" w:color="auto"/>
            </w:tcBorders>
            <w:vAlign w:val="center"/>
            <w:hideMark/>
          </w:tcPr>
          <w:p w:rsidR="00837D9A" w:rsidRPr="002A341F" w:rsidRDefault="00837D9A" w:rsidP="004E573F">
            <w:pPr>
              <w:rPr>
                <w:rFonts w:ascii="Times New Roman" w:hAnsi="Times New Roman"/>
                <w:sz w:val="24"/>
                <w:szCs w:val="24"/>
              </w:rPr>
            </w:pPr>
          </w:p>
        </w:tc>
      </w:tr>
      <w:tr w:rsidR="00837D9A" w:rsidRPr="002A341F" w:rsidTr="004E573F">
        <w:trPr>
          <w:gridAfter w:val="1"/>
          <w:wAfter w:w="7696" w:type="dxa"/>
          <w:trHeight w:val="495"/>
        </w:trPr>
        <w:tc>
          <w:tcPr>
            <w:tcW w:w="536" w:type="dxa"/>
            <w:tcBorders>
              <w:top w:val="single" w:sz="4" w:space="0" w:color="auto"/>
              <w:left w:val="single" w:sz="4" w:space="0" w:color="auto"/>
              <w:bottom w:val="single" w:sz="4" w:space="0" w:color="auto"/>
              <w:right w:val="single" w:sz="4" w:space="0" w:color="auto"/>
            </w:tcBorders>
            <w:hideMark/>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1</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0E1811" w:rsidP="004E573F">
            <w:pPr>
              <w:rPr>
                <w:rFonts w:ascii="Times New Roman" w:hAnsi="Times New Roman"/>
                <w:sz w:val="24"/>
                <w:szCs w:val="24"/>
              </w:rPr>
            </w:pPr>
            <w:r>
              <w:rPr>
                <w:rFonts w:ascii="Times New Roman" w:hAnsi="Times New Roman"/>
                <w:sz w:val="24"/>
                <w:szCs w:val="24"/>
              </w:rPr>
              <w:t>.16.10</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Вводный инструктаж.</w:t>
            </w:r>
          </w:p>
          <w:p w:rsidR="00837D9A" w:rsidRPr="002A341F" w:rsidRDefault="00837D9A" w:rsidP="004E573F">
            <w:pPr>
              <w:rPr>
                <w:rFonts w:ascii="Times New Roman" w:hAnsi="Times New Roman"/>
                <w:sz w:val="24"/>
                <w:szCs w:val="24"/>
              </w:rPr>
            </w:pPr>
            <w:r w:rsidRPr="002A341F">
              <w:rPr>
                <w:rFonts w:ascii="Times New Roman" w:hAnsi="Times New Roman"/>
                <w:sz w:val="24"/>
                <w:szCs w:val="24"/>
              </w:rPr>
              <w:t>Творческая проектная деятельность.</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1</w:t>
            </w:r>
          </w:p>
        </w:tc>
      </w:tr>
      <w:tr w:rsidR="00837D9A" w:rsidRPr="002A341F" w:rsidTr="004E573F">
        <w:trPr>
          <w:gridAfter w:val="1"/>
          <w:wAfter w:w="7696" w:type="dxa"/>
          <w:trHeight w:val="668"/>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2-3</w:t>
            </w:r>
          </w:p>
        </w:tc>
        <w:tc>
          <w:tcPr>
            <w:tcW w:w="820" w:type="dxa"/>
            <w:tcBorders>
              <w:top w:val="single" w:sz="4" w:space="0" w:color="auto"/>
              <w:left w:val="single" w:sz="4" w:space="0" w:color="auto"/>
              <w:bottom w:val="single" w:sz="4" w:space="0" w:color="auto"/>
              <w:right w:val="single" w:sz="4" w:space="0" w:color="auto"/>
            </w:tcBorders>
          </w:tcPr>
          <w:p w:rsidR="000E1811" w:rsidRDefault="000E1811" w:rsidP="004E573F">
            <w:pPr>
              <w:rPr>
                <w:rFonts w:ascii="Times New Roman" w:hAnsi="Times New Roman"/>
                <w:sz w:val="24"/>
                <w:szCs w:val="24"/>
              </w:rPr>
            </w:pPr>
            <w:r>
              <w:rPr>
                <w:rFonts w:ascii="Times New Roman" w:hAnsi="Times New Roman"/>
                <w:sz w:val="24"/>
                <w:szCs w:val="24"/>
              </w:rPr>
              <w:t>16.10</w:t>
            </w:r>
          </w:p>
          <w:p w:rsidR="000E1811" w:rsidRPr="002A341F" w:rsidRDefault="000E1811" w:rsidP="004E573F">
            <w:pPr>
              <w:rPr>
                <w:rFonts w:ascii="Times New Roman" w:hAnsi="Times New Roman"/>
                <w:sz w:val="24"/>
                <w:szCs w:val="24"/>
              </w:rPr>
            </w:pPr>
            <w:r>
              <w:rPr>
                <w:rFonts w:ascii="Times New Roman" w:hAnsi="Times New Roman"/>
                <w:sz w:val="24"/>
                <w:szCs w:val="24"/>
              </w:rPr>
              <w:t>23.10</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Интерьер кухни, столовой</w:t>
            </w:r>
          </w:p>
          <w:p w:rsidR="00837D9A" w:rsidRPr="002A341F" w:rsidRDefault="00837D9A" w:rsidP="004E573F">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w:t>
            </w:r>
          </w:p>
        </w:tc>
      </w:tr>
      <w:tr w:rsidR="00837D9A" w:rsidRPr="002A341F" w:rsidTr="004E573F">
        <w:trPr>
          <w:gridAfter w:val="1"/>
          <w:wAfter w:w="7696" w:type="dxa"/>
          <w:trHeight w:val="240"/>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4</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0E1811" w:rsidP="004E573F">
            <w:pPr>
              <w:rPr>
                <w:rFonts w:ascii="Times New Roman" w:hAnsi="Times New Roman"/>
                <w:sz w:val="24"/>
                <w:szCs w:val="24"/>
              </w:rPr>
            </w:pPr>
            <w:r>
              <w:rPr>
                <w:rFonts w:ascii="Times New Roman" w:hAnsi="Times New Roman"/>
                <w:sz w:val="24"/>
                <w:szCs w:val="24"/>
              </w:rPr>
              <w:t>23.10</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b/>
                <w:sz w:val="24"/>
                <w:szCs w:val="24"/>
              </w:rPr>
            </w:pPr>
            <w:r w:rsidRPr="002A341F">
              <w:rPr>
                <w:rFonts w:ascii="Times New Roman" w:hAnsi="Times New Roman"/>
                <w:sz w:val="24"/>
                <w:szCs w:val="24"/>
              </w:rPr>
              <w:t>Творческий проект №1. «Планирование кухни - столовой».</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1</w:t>
            </w:r>
          </w:p>
        </w:tc>
      </w:tr>
      <w:tr w:rsidR="00837D9A" w:rsidRPr="002A341F" w:rsidTr="004E573F">
        <w:trPr>
          <w:gridAfter w:val="1"/>
          <w:wAfter w:w="7696" w:type="dxa"/>
          <w:trHeight w:val="495"/>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5</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0E1811" w:rsidP="004E573F">
            <w:pPr>
              <w:rPr>
                <w:rFonts w:ascii="Times New Roman" w:hAnsi="Times New Roman"/>
                <w:sz w:val="24"/>
                <w:szCs w:val="24"/>
              </w:rPr>
            </w:pPr>
            <w:r>
              <w:rPr>
                <w:rFonts w:ascii="Times New Roman" w:hAnsi="Times New Roman"/>
                <w:sz w:val="24"/>
                <w:szCs w:val="24"/>
              </w:rPr>
              <w:t>06.11</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Бытовые электроприборы.</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1</w:t>
            </w:r>
          </w:p>
        </w:tc>
      </w:tr>
      <w:tr w:rsidR="00837D9A" w:rsidRPr="002A341F" w:rsidTr="004E573F">
        <w:trPr>
          <w:gridAfter w:val="1"/>
          <w:wAfter w:w="7696" w:type="dxa"/>
          <w:trHeight w:val="495"/>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6-7</w:t>
            </w:r>
          </w:p>
        </w:tc>
        <w:tc>
          <w:tcPr>
            <w:tcW w:w="820" w:type="dxa"/>
            <w:tcBorders>
              <w:top w:val="single" w:sz="4" w:space="0" w:color="auto"/>
              <w:left w:val="single" w:sz="4" w:space="0" w:color="auto"/>
              <w:bottom w:val="single" w:sz="4" w:space="0" w:color="auto"/>
              <w:right w:val="single" w:sz="4" w:space="0" w:color="auto"/>
            </w:tcBorders>
          </w:tcPr>
          <w:p w:rsidR="000E1811" w:rsidRDefault="000E1811" w:rsidP="004E573F">
            <w:pPr>
              <w:rPr>
                <w:rFonts w:ascii="Times New Roman" w:hAnsi="Times New Roman"/>
                <w:sz w:val="24"/>
                <w:szCs w:val="24"/>
              </w:rPr>
            </w:pPr>
            <w:r>
              <w:rPr>
                <w:rFonts w:ascii="Times New Roman" w:hAnsi="Times New Roman"/>
                <w:sz w:val="24"/>
                <w:szCs w:val="24"/>
              </w:rPr>
              <w:t>06.11</w:t>
            </w:r>
          </w:p>
          <w:p w:rsidR="000E1811" w:rsidRPr="002A341F" w:rsidRDefault="000E1811" w:rsidP="004E573F">
            <w:pPr>
              <w:rPr>
                <w:rFonts w:ascii="Times New Roman" w:hAnsi="Times New Roman"/>
                <w:sz w:val="24"/>
                <w:szCs w:val="24"/>
              </w:rPr>
            </w:pPr>
            <w:r>
              <w:rPr>
                <w:rFonts w:ascii="Times New Roman" w:hAnsi="Times New Roman"/>
                <w:sz w:val="24"/>
                <w:szCs w:val="24"/>
              </w:rPr>
              <w:t>13.11</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Санитария и гигиена на кухне.</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w:t>
            </w:r>
          </w:p>
        </w:tc>
      </w:tr>
      <w:tr w:rsidR="00837D9A" w:rsidRPr="002A341F" w:rsidTr="004E573F">
        <w:trPr>
          <w:gridAfter w:val="1"/>
          <w:wAfter w:w="7696" w:type="dxa"/>
          <w:trHeight w:val="600"/>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8-9</w:t>
            </w:r>
          </w:p>
        </w:tc>
        <w:tc>
          <w:tcPr>
            <w:tcW w:w="820" w:type="dxa"/>
            <w:tcBorders>
              <w:top w:val="single" w:sz="4" w:space="0" w:color="auto"/>
              <w:left w:val="single" w:sz="4" w:space="0" w:color="auto"/>
              <w:bottom w:val="single" w:sz="4" w:space="0" w:color="auto"/>
              <w:right w:val="single" w:sz="4" w:space="0" w:color="auto"/>
            </w:tcBorders>
          </w:tcPr>
          <w:p w:rsidR="000E1811" w:rsidRDefault="000E1811" w:rsidP="004E573F">
            <w:pPr>
              <w:rPr>
                <w:rFonts w:ascii="Times New Roman" w:hAnsi="Times New Roman"/>
                <w:sz w:val="24"/>
                <w:szCs w:val="24"/>
              </w:rPr>
            </w:pPr>
            <w:r>
              <w:rPr>
                <w:rFonts w:ascii="Times New Roman" w:hAnsi="Times New Roman"/>
                <w:sz w:val="24"/>
                <w:szCs w:val="24"/>
              </w:rPr>
              <w:t>13.11</w:t>
            </w:r>
          </w:p>
          <w:p w:rsidR="000E1811" w:rsidRPr="002A341F" w:rsidRDefault="000E1811" w:rsidP="004E573F">
            <w:pPr>
              <w:rPr>
                <w:rFonts w:ascii="Times New Roman" w:hAnsi="Times New Roman"/>
                <w:sz w:val="24"/>
                <w:szCs w:val="24"/>
              </w:rPr>
            </w:pPr>
            <w:r>
              <w:rPr>
                <w:rFonts w:ascii="Times New Roman" w:hAnsi="Times New Roman"/>
                <w:sz w:val="24"/>
                <w:szCs w:val="24"/>
              </w:rPr>
              <w:t>20.11</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«Физиология питания</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w:t>
            </w:r>
          </w:p>
        </w:tc>
      </w:tr>
      <w:tr w:rsidR="00837D9A" w:rsidRPr="002A341F" w:rsidTr="004E573F">
        <w:trPr>
          <w:gridAfter w:val="1"/>
          <w:wAfter w:w="7696" w:type="dxa"/>
          <w:trHeight w:val="210"/>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10-11</w:t>
            </w:r>
          </w:p>
        </w:tc>
        <w:tc>
          <w:tcPr>
            <w:tcW w:w="820" w:type="dxa"/>
            <w:tcBorders>
              <w:top w:val="single" w:sz="4" w:space="0" w:color="auto"/>
              <w:left w:val="single" w:sz="4" w:space="0" w:color="auto"/>
              <w:bottom w:val="single" w:sz="4" w:space="0" w:color="auto"/>
              <w:right w:val="single" w:sz="4" w:space="0" w:color="auto"/>
            </w:tcBorders>
          </w:tcPr>
          <w:p w:rsidR="000E1811" w:rsidRDefault="000E1811" w:rsidP="004E573F">
            <w:pPr>
              <w:rPr>
                <w:rFonts w:ascii="Times New Roman" w:hAnsi="Times New Roman"/>
                <w:sz w:val="24"/>
                <w:szCs w:val="24"/>
              </w:rPr>
            </w:pPr>
            <w:r>
              <w:rPr>
                <w:rFonts w:ascii="Times New Roman" w:hAnsi="Times New Roman"/>
                <w:sz w:val="24"/>
                <w:szCs w:val="24"/>
              </w:rPr>
              <w:t>20.11</w:t>
            </w:r>
          </w:p>
          <w:p w:rsidR="000E1811" w:rsidRPr="002A341F" w:rsidRDefault="000E1811" w:rsidP="004E573F">
            <w:pPr>
              <w:rPr>
                <w:rFonts w:ascii="Times New Roman" w:hAnsi="Times New Roman"/>
                <w:sz w:val="24"/>
                <w:szCs w:val="24"/>
              </w:rPr>
            </w:pPr>
            <w:r>
              <w:rPr>
                <w:rFonts w:ascii="Times New Roman" w:hAnsi="Times New Roman"/>
                <w:sz w:val="24"/>
                <w:szCs w:val="24"/>
              </w:rPr>
              <w:t>27.11</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Бутерброды и горячие напитки.</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w:t>
            </w:r>
          </w:p>
        </w:tc>
      </w:tr>
      <w:tr w:rsidR="00837D9A" w:rsidRPr="002A341F" w:rsidTr="004E573F">
        <w:trPr>
          <w:gridAfter w:val="1"/>
          <w:wAfter w:w="7696" w:type="dxa"/>
          <w:trHeight w:val="300"/>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12-13</w:t>
            </w:r>
          </w:p>
        </w:tc>
        <w:tc>
          <w:tcPr>
            <w:tcW w:w="820" w:type="dxa"/>
            <w:tcBorders>
              <w:top w:val="single" w:sz="4" w:space="0" w:color="auto"/>
              <w:left w:val="single" w:sz="4" w:space="0" w:color="auto"/>
              <w:bottom w:val="single" w:sz="4" w:space="0" w:color="auto"/>
              <w:right w:val="single" w:sz="4" w:space="0" w:color="auto"/>
            </w:tcBorders>
          </w:tcPr>
          <w:p w:rsidR="000E1811" w:rsidRDefault="000E1811" w:rsidP="004E573F">
            <w:pPr>
              <w:rPr>
                <w:rFonts w:ascii="Times New Roman" w:hAnsi="Times New Roman"/>
                <w:sz w:val="24"/>
                <w:szCs w:val="24"/>
              </w:rPr>
            </w:pPr>
            <w:r>
              <w:rPr>
                <w:rFonts w:ascii="Times New Roman" w:hAnsi="Times New Roman"/>
                <w:sz w:val="24"/>
                <w:szCs w:val="24"/>
              </w:rPr>
              <w:t>27.11</w:t>
            </w:r>
          </w:p>
          <w:p w:rsidR="000E1811" w:rsidRPr="002A341F" w:rsidRDefault="000E1811" w:rsidP="004E573F">
            <w:pPr>
              <w:rPr>
                <w:rFonts w:ascii="Times New Roman" w:hAnsi="Times New Roman"/>
                <w:sz w:val="24"/>
                <w:szCs w:val="24"/>
              </w:rPr>
            </w:pPr>
            <w:r>
              <w:rPr>
                <w:rFonts w:ascii="Times New Roman" w:hAnsi="Times New Roman"/>
                <w:sz w:val="24"/>
                <w:szCs w:val="24"/>
              </w:rPr>
              <w:t>04.12</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b/>
                <w:sz w:val="24"/>
                <w:szCs w:val="24"/>
              </w:rPr>
            </w:pPr>
            <w:r w:rsidRPr="002A341F">
              <w:rPr>
                <w:rStyle w:val="FontStyle25"/>
                <w:rFonts w:ascii="Times New Roman" w:hAnsi="Times New Roman" w:cs="Times New Roman"/>
                <w:b w:val="0"/>
                <w:sz w:val="24"/>
                <w:szCs w:val="24"/>
              </w:rPr>
              <w:t>Блюда из круп, бобовых и макаронных изделий.</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w:t>
            </w:r>
          </w:p>
        </w:tc>
      </w:tr>
      <w:tr w:rsidR="00837D9A" w:rsidRPr="002A341F" w:rsidTr="004E573F">
        <w:trPr>
          <w:gridAfter w:val="1"/>
          <w:wAfter w:w="7696" w:type="dxa"/>
          <w:trHeight w:val="225"/>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14-15</w:t>
            </w:r>
          </w:p>
        </w:tc>
        <w:tc>
          <w:tcPr>
            <w:tcW w:w="820" w:type="dxa"/>
            <w:tcBorders>
              <w:top w:val="single" w:sz="4" w:space="0" w:color="auto"/>
              <w:left w:val="single" w:sz="4" w:space="0" w:color="auto"/>
              <w:bottom w:val="single" w:sz="4" w:space="0" w:color="auto"/>
              <w:right w:val="single" w:sz="4" w:space="0" w:color="auto"/>
            </w:tcBorders>
          </w:tcPr>
          <w:p w:rsidR="000E1811" w:rsidRDefault="000E1811" w:rsidP="004E573F">
            <w:pPr>
              <w:rPr>
                <w:rFonts w:ascii="Times New Roman" w:hAnsi="Times New Roman"/>
                <w:sz w:val="24"/>
                <w:szCs w:val="24"/>
              </w:rPr>
            </w:pPr>
            <w:r>
              <w:rPr>
                <w:rFonts w:ascii="Times New Roman" w:hAnsi="Times New Roman"/>
                <w:sz w:val="24"/>
                <w:szCs w:val="24"/>
              </w:rPr>
              <w:t>04.12</w:t>
            </w:r>
          </w:p>
          <w:p w:rsidR="000E1811" w:rsidRPr="002A341F" w:rsidRDefault="000E1811" w:rsidP="004E573F">
            <w:pPr>
              <w:rPr>
                <w:rFonts w:ascii="Times New Roman" w:hAnsi="Times New Roman"/>
                <w:sz w:val="24"/>
                <w:szCs w:val="24"/>
              </w:rPr>
            </w:pPr>
            <w:r>
              <w:rPr>
                <w:rFonts w:ascii="Times New Roman" w:hAnsi="Times New Roman"/>
                <w:sz w:val="24"/>
                <w:szCs w:val="24"/>
              </w:rPr>
              <w:t>11.12</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Пищевая ценность овощей и фруктов.</w:t>
            </w:r>
          </w:p>
          <w:p w:rsidR="00837D9A" w:rsidRPr="002A341F" w:rsidRDefault="00837D9A" w:rsidP="004E573F">
            <w:pPr>
              <w:rPr>
                <w:rFonts w:ascii="Times New Roman" w:hAnsi="Times New Roman"/>
                <w:sz w:val="24"/>
                <w:szCs w:val="24"/>
              </w:rPr>
            </w:pPr>
            <w:r w:rsidRPr="002A341F">
              <w:rPr>
                <w:rFonts w:ascii="Times New Roman" w:hAnsi="Times New Roman"/>
                <w:sz w:val="24"/>
                <w:szCs w:val="24"/>
              </w:rPr>
              <w:t>Механическая кулинарная обработка овощей.</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w:t>
            </w:r>
          </w:p>
        </w:tc>
      </w:tr>
      <w:tr w:rsidR="00837D9A" w:rsidRPr="002A341F" w:rsidTr="004E573F">
        <w:trPr>
          <w:gridAfter w:val="1"/>
          <w:wAfter w:w="7696" w:type="dxa"/>
          <w:trHeight w:val="240"/>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16-17</w:t>
            </w:r>
          </w:p>
        </w:tc>
        <w:tc>
          <w:tcPr>
            <w:tcW w:w="820" w:type="dxa"/>
            <w:tcBorders>
              <w:top w:val="single" w:sz="4" w:space="0" w:color="auto"/>
              <w:left w:val="single" w:sz="4" w:space="0" w:color="auto"/>
              <w:bottom w:val="single" w:sz="4" w:space="0" w:color="auto"/>
              <w:right w:val="single" w:sz="4" w:space="0" w:color="auto"/>
            </w:tcBorders>
          </w:tcPr>
          <w:p w:rsidR="000E1811" w:rsidRDefault="000E1811" w:rsidP="004E573F">
            <w:pPr>
              <w:rPr>
                <w:rFonts w:ascii="Times New Roman" w:hAnsi="Times New Roman"/>
                <w:sz w:val="24"/>
                <w:szCs w:val="24"/>
              </w:rPr>
            </w:pPr>
            <w:r>
              <w:rPr>
                <w:rFonts w:ascii="Times New Roman" w:hAnsi="Times New Roman"/>
                <w:sz w:val="24"/>
                <w:szCs w:val="24"/>
              </w:rPr>
              <w:t>11.12</w:t>
            </w:r>
          </w:p>
          <w:p w:rsidR="000E1811" w:rsidRPr="002A341F" w:rsidRDefault="000E1811" w:rsidP="004E573F">
            <w:pPr>
              <w:rPr>
                <w:rFonts w:ascii="Times New Roman" w:hAnsi="Times New Roman"/>
                <w:sz w:val="24"/>
                <w:szCs w:val="24"/>
              </w:rPr>
            </w:pPr>
            <w:r>
              <w:rPr>
                <w:rFonts w:ascii="Times New Roman" w:hAnsi="Times New Roman"/>
                <w:sz w:val="24"/>
                <w:szCs w:val="24"/>
              </w:rPr>
              <w:t>18.12</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Style w:val="FontStyle23"/>
                <w:rFonts w:ascii="Times New Roman" w:hAnsi="Times New Roman" w:cs="Times New Roman"/>
                <w:sz w:val="24"/>
                <w:szCs w:val="24"/>
              </w:rPr>
              <w:t>Приготовление блюд из яиц.</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w:t>
            </w:r>
          </w:p>
        </w:tc>
      </w:tr>
      <w:tr w:rsidR="00837D9A" w:rsidRPr="002A341F" w:rsidTr="004E573F">
        <w:trPr>
          <w:gridAfter w:val="1"/>
          <w:wAfter w:w="7696" w:type="dxa"/>
          <w:trHeight w:val="255"/>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18-19</w:t>
            </w:r>
          </w:p>
        </w:tc>
        <w:tc>
          <w:tcPr>
            <w:tcW w:w="820" w:type="dxa"/>
            <w:tcBorders>
              <w:top w:val="single" w:sz="4" w:space="0" w:color="auto"/>
              <w:left w:val="single" w:sz="4" w:space="0" w:color="auto"/>
              <w:bottom w:val="single" w:sz="4" w:space="0" w:color="auto"/>
              <w:right w:val="single" w:sz="4" w:space="0" w:color="auto"/>
            </w:tcBorders>
          </w:tcPr>
          <w:p w:rsidR="000E1811" w:rsidRDefault="000E1811" w:rsidP="004E573F">
            <w:pPr>
              <w:rPr>
                <w:rFonts w:ascii="Times New Roman" w:hAnsi="Times New Roman"/>
                <w:sz w:val="24"/>
                <w:szCs w:val="24"/>
              </w:rPr>
            </w:pPr>
            <w:r>
              <w:rPr>
                <w:rFonts w:ascii="Times New Roman" w:hAnsi="Times New Roman"/>
                <w:sz w:val="24"/>
                <w:szCs w:val="24"/>
              </w:rPr>
              <w:t>18.12</w:t>
            </w:r>
          </w:p>
          <w:p w:rsidR="000E1811" w:rsidRPr="002A341F" w:rsidRDefault="000E1811" w:rsidP="004E573F">
            <w:pPr>
              <w:rPr>
                <w:rFonts w:ascii="Times New Roman" w:hAnsi="Times New Roman"/>
                <w:sz w:val="24"/>
                <w:szCs w:val="24"/>
              </w:rPr>
            </w:pPr>
            <w:r>
              <w:rPr>
                <w:rFonts w:ascii="Times New Roman" w:hAnsi="Times New Roman"/>
                <w:sz w:val="24"/>
                <w:szCs w:val="24"/>
              </w:rPr>
              <w:t>25.12</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Меню  завтрака.</w:t>
            </w:r>
          </w:p>
          <w:p w:rsidR="00837D9A" w:rsidRPr="002A341F" w:rsidRDefault="00837D9A" w:rsidP="004E573F">
            <w:pPr>
              <w:rPr>
                <w:rFonts w:ascii="Times New Roman" w:hAnsi="Times New Roman"/>
                <w:sz w:val="24"/>
                <w:szCs w:val="24"/>
              </w:rPr>
            </w:pPr>
            <w:r w:rsidRPr="002A341F">
              <w:rPr>
                <w:rFonts w:ascii="Times New Roman" w:hAnsi="Times New Roman"/>
                <w:sz w:val="24"/>
                <w:szCs w:val="24"/>
              </w:rPr>
              <w:t>Сервировка стола к завтраку.</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w:t>
            </w:r>
          </w:p>
        </w:tc>
      </w:tr>
      <w:tr w:rsidR="00837D9A" w:rsidRPr="002A341F" w:rsidTr="004E573F">
        <w:trPr>
          <w:gridAfter w:val="1"/>
          <w:wAfter w:w="7696" w:type="dxa"/>
          <w:trHeight w:val="236"/>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20-21</w:t>
            </w:r>
          </w:p>
        </w:tc>
        <w:tc>
          <w:tcPr>
            <w:tcW w:w="820" w:type="dxa"/>
            <w:tcBorders>
              <w:top w:val="single" w:sz="4" w:space="0" w:color="auto"/>
              <w:left w:val="single" w:sz="4" w:space="0" w:color="auto"/>
              <w:bottom w:val="single" w:sz="4" w:space="0" w:color="auto"/>
              <w:right w:val="single" w:sz="4" w:space="0" w:color="auto"/>
            </w:tcBorders>
          </w:tcPr>
          <w:p w:rsidR="000E1811" w:rsidRDefault="000E1811" w:rsidP="004E573F">
            <w:pPr>
              <w:rPr>
                <w:rFonts w:ascii="Times New Roman" w:hAnsi="Times New Roman"/>
                <w:sz w:val="24"/>
                <w:szCs w:val="24"/>
              </w:rPr>
            </w:pPr>
            <w:r>
              <w:rPr>
                <w:rFonts w:ascii="Times New Roman" w:hAnsi="Times New Roman"/>
                <w:sz w:val="24"/>
                <w:szCs w:val="24"/>
              </w:rPr>
              <w:t>25.12</w:t>
            </w:r>
          </w:p>
          <w:p w:rsidR="000E1811" w:rsidRPr="002A341F" w:rsidRDefault="000E1811" w:rsidP="004E573F">
            <w:pPr>
              <w:rPr>
                <w:rFonts w:ascii="Times New Roman" w:hAnsi="Times New Roman"/>
                <w:sz w:val="24"/>
                <w:szCs w:val="24"/>
              </w:rPr>
            </w:pPr>
            <w:r>
              <w:rPr>
                <w:rFonts w:ascii="Times New Roman" w:hAnsi="Times New Roman"/>
                <w:sz w:val="24"/>
                <w:szCs w:val="24"/>
              </w:rPr>
              <w:t>15.01</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Классификация текстильных волокон</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w:t>
            </w:r>
          </w:p>
        </w:tc>
      </w:tr>
      <w:tr w:rsidR="00837D9A" w:rsidRPr="002A341F" w:rsidTr="004E573F">
        <w:trPr>
          <w:gridAfter w:val="1"/>
          <w:wAfter w:w="7696" w:type="dxa"/>
          <w:trHeight w:val="315"/>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22-23</w:t>
            </w:r>
          </w:p>
        </w:tc>
        <w:tc>
          <w:tcPr>
            <w:tcW w:w="820" w:type="dxa"/>
            <w:tcBorders>
              <w:top w:val="single" w:sz="4" w:space="0" w:color="auto"/>
              <w:left w:val="single" w:sz="4" w:space="0" w:color="auto"/>
              <w:bottom w:val="single" w:sz="4" w:space="0" w:color="auto"/>
              <w:right w:val="single" w:sz="4" w:space="0" w:color="auto"/>
            </w:tcBorders>
          </w:tcPr>
          <w:p w:rsidR="000E1811" w:rsidRDefault="000E1811" w:rsidP="004E573F">
            <w:pPr>
              <w:rPr>
                <w:rFonts w:ascii="Times New Roman" w:hAnsi="Times New Roman"/>
                <w:sz w:val="24"/>
                <w:szCs w:val="24"/>
              </w:rPr>
            </w:pPr>
            <w:r>
              <w:rPr>
                <w:rFonts w:ascii="Times New Roman" w:hAnsi="Times New Roman"/>
                <w:sz w:val="24"/>
                <w:szCs w:val="24"/>
              </w:rPr>
              <w:t>15.01</w:t>
            </w:r>
          </w:p>
          <w:p w:rsidR="000E1811" w:rsidRPr="002A341F" w:rsidRDefault="000E1811" w:rsidP="004E573F">
            <w:pPr>
              <w:rPr>
                <w:rFonts w:ascii="Times New Roman" w:hAnsi="Times New Roman"/>
                <w:sz w:val="24"/>
                <w:szCs w:val="24"/>
              </w:rPr>
            </w:pPr>
            <w:r>
              <w:rPr>
                <w:rFonts w:ascii="Times New Roman" w:hAnsi="Times New Roman"/>
                <w:sz w:val="24"/>
                <w:szCs w:val="24"/>
              </w:rPr>
              <w:t>22.01</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 xml:space="preserve">Чертеж и выкройка  </w:t>
            </w:r>
          </w:p>
          <w:p w:rsidR="00837D9A" w:rsidRPr="002A341F" w:rsidRDefault="00837D9A" w:rsidP="004E573F">
            <w:pPr>
              <w:rPr>
                <w:rFonts w:ascii="Times New Roman" w:hAnsi="Times New Roman"/>
                <w:sz w:val="24"/>
                <w:szCs w:val="24"/>
              </w:rPr>
            </w:pPr>
            <w:r w:rsidRPr="002A341F">
              <w:rPr>
                <w:rFonts w:ascii="Times New Roman" w:hAnsi="Times New Roman"/>
                <w:sz w:val="24"/>
                <w:szCs w:val="24"/>
              </w:rPr>
              <w:t xml:space="preserve"> Снятие мерок для построения проектного изделия</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w:t>
            </w:r>
          </w:p>
        </w:tc>
      </w:tr>
      <w:tr w:rsidR="00837D9A" w:rsidRPr="002A341F" w:rsidTr="004E573F">
        <w:trPr>
          <w:gridAfter w:val="1"/>
          <w:wAfter w:w="7696" w:type="dxa"/>
          <w:trHeight w:val="240"/>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24-25</w:t>
            </w:r>
          </w:p>
        </w:tc>
        <w:tc>
          <w:tcPr>
            <w:tcW w:w="820" w:type="dxa"/>
            <w:tcBorders>
              <w:top w:val="single" w:sz="4" w:space="0" w:color="auto"/>
              <w:left w:val="single" w:sz="4" w:space="0" w:color="auto"/>
              <w:bottom w:val="single" w:sz="4" w:space="0" w:color="auto"/>
              <w:right w:val="single" w:sz="4" w:space="0" w:color="auto"/>
            </w:tcBorders>
          </w:tcPr>
          <w:p w:rsidR="000E1811" w:rsidRDefault="000E1811" w:rsidP="004E573F">
            <w:pPr>
              <w:rPr>
                <w:rFonts w:ascii="Times New Roman" w:hAnsi="Times New Roman"/>
                <w:sz w:val="24"/>
                <w:szCs w:val="24"/>
              </w:rPr>
            </w:pPr>
            <w:r>
              <w:rPr>
                <w:rFonts w:ascii="Times New Roman" w:hAnsi="Times New Roman"/>
                <w:sz w:val="24"/>
                <w:szCs w:val="24"/>
              </w:rPr>
              <w:t>22.01</w:t>
            </w:r>
          </w:p>
          <w:p w:rsidR="000E1811" w:rsidRPr="002A341F" w:rsidRDefault="000E1811" w:rsidP="004E573F">
            <w:pPr>
              <w:rPr>
                <w:rFonts w:ascii="Times New Roman" w:hAnsi="Times New Roman"/>
                <w:sz w:val="24"/>
                <w:szCs w:val="24"/>
              </w:rPr>
            </w:pPr>
            <w:r>
              <w:rPr>
                <w:rFonts w:ascii="Times New Roman" w:hAnsi="Times New Roman"/>
                <w:sz w:val="24"/>
                <w:szCs w:val="24"/>
              </w:rPr>
              <w:t>29.01</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b/>
                <w:sz w:val="24"/>
                <w:szCs w:val="24"/>
              </w:rPr>
              <w:t>«</w:t>
            </w:r>
            <w:r w:rsidRPr="002A341F">
              <w:rPr>
                <w:rFonts w:ascii="Times New Roman" w:hAnsi="Times New Roman"/>
                <w:sz w:val="24"/>
                <w:szCs w:val="24"/>
              </w:rPr>
              <w:t>Швейная машина</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w:t>
            </w:r>
          </w:p>
        </w:tc>
      </w:tr>
      <w:tr w:rsidR="00837D9A" w:rsidRPr="002A341F" w:rsidTr="004E573F">
        <w:trPr>
          <w:gridAfter w:val="1"/>
          <w:wAfter w:w="7696" w:type="dxa"/>
          <w:trHeight w:val="285"/>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26-27</w:t>
            </w:r>
          </w:p>
        </w:tc>
        <w:tc>
          <w:tcPr>
            <w:tcW w:w="820" w:type="dxa"/>
            <w:tcBorders>
              <w:top w:val="single" w:sz="4" w:space="0" w:color="auto"/>
              <w:left w:val="single" w:sz="4" w:space="0" w:color="auto"/>
              <w:bottom w:val="single" w:sz="4" w:space="0" w:color="auto"/>
              <w:right w:val="single" w:sz="4" w:space="0" w:color="auto"/>
            </w:tcBorders>
          </w:tcPr>
          <w:p w:rsidR="000E1811" w:rsidRDefault="000E1811" w:rsidP="004E573F">
            <w:pPr>
              <w:rPr>
                <w:rFonts w:ascii="Times New Roman" w:hAnsi="Times New Roman"/>
                <w:sz w:val="24"/>
                <w:szCs w:val="24"/>
              </w:rPr>
            </w:pPr>
            <w:r>
              <w:rPr>
                <w:rFonts w:ascii="Times New Roman" w:hAnsi="Times New Roman"/>
                <w:sz w:val="24"/>
                <w:szCs w:val="24"/>
              </w:rPr>
              <w:t>29.01</w:t>
            </w:r>
          </w:p>
          <w:p w:rsidR="000E1811" w:rsidRPr="002A341F" w:rsidRDefault="000E1811" w:rsidP="004E573F">
            <w:pPr>
              <w:rPr>
                <w:rFonts w:ascii="Times New Roman" w:hAnsi="Times New Roman"/>
                <w:sz w:val="24"/>
                <w:szCs w:val="24"/>
              </w:rPr>
            </w:pPr>
            <w:r>
              <w:rPr>
                <w:rFonts w:ascii="Times New Roman" w:hAnsi="Times New Roman"/>
                <w:sz w:val="24"/>
                <w:szCs w:val="24"/>
              </w:rPr>
              <w:t>05.02</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b/>
                <w:sz w:val="24"/>
                <w:szCs w:val="24"/>
              </w:rPr>
              <w:t>«</w:t>
            </w:r>
            <w:r w:rsidRPr="002A341F">
              <w:rPr>
                <w:rFonts w:ascii="Times New Roman" w:hAnsi="Times New Roman"/>
                <w:sz w:val="24"/>
                <w:szCs w:val="24"/>
              </w:rPr>
              <w:t>Технология изготовления швейных изделий»</w:t>
            </w:r>
            <w:r w:rsidRPr="002A341F">
              <w:rPr>
                <w:rFonts w:ascii="Times New Roman" w:hAnsi="Times New Roman"/>
                <w:i/>
                <w:sz w:val="24"/>
                <w:szCs w:val="24"/>
              </w:rPr>
              <w:t>(</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3</w:t>
            </w:r>
          </w:p>
        </w:tc>
      </w:tr>
      <w:tr w:rsidR="00837D9A" w:rsidRPr="002A341F" w:rsidTr="004E573F">
        <w:trPr>
          <w:gridAfter w:val="1"/>
          <w:wAfter w:w="7696" w:type="dxa"/>
          <w:trHeight w:val="210"/>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28</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0E1811" w:rsidP="004E573F">
            <w:pPr>
              <w:rPr>
                <w:rFonts w:ascii="Times New Roman" w:hAnsi="Times New Roman"/>
                <w:sz w:val="24"/>
                <w:szCs w:val="24"/>
              </w:rPr>
            </w:pPr>
            <w:r>
              <w:rPr>
                <w:rFonts w:ascii="Times New Roman" w:hAnsi="Times New Roman"/>
                <w:sz w:val="24"/>
                <w:szCs w:val="24"/>
              </w:rPr>
              <w:t>05.02</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«Виды машинных</w:t>
            </w:r>
          </w:p>
          <w:p w:rsidR="00837D9A" w:rsidRPr="002A341F" w:rsidRDefault="00837D9A" w:rsidP="004E573F">
            <w:pPr>
              <w:rPr>
                <w:rFonts w:ascii="Times New Roman" w:hAnsi="Times New Roman"/>
                <w:sz w:val="24"/>
                <w:szCs w:val="24"/>
              </w:rPr>
            </w:pPr>
            <w:r w:rsidRPr="002A341F">
              <w:rPr>
                <w:rFonts w:ascii="Times New Roman" w:hAnsi="Times New Roman"/>
                <w:sz w:val="24"/>
                <w:szCs w:val="24"/>
              </w:rPr>
              <w:t>швов»</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1</w:t>
            </w:r>
          </w:p>
        </w:tc>
      </w:tr>
      <w:tr w:rsidR="00837D9A" w:rsidRPr="002A341F" w:rsidTr="004E573F">
        <w:trPr>
          <w:gridAfter w:val="1"/>
          <w:wAfter w:w="7696" w:type="dxa"/>
          <w:trHeight w:val="270"/>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29-32</w:t>
            </w:r>
          </w:p>
        </w:tc>
        <w:tc>
          <w:tcPr>
            <w:tcW w:w="820" w:type="dxa"/>
            <w:tcBorders>
              <w:top w:val="single" w:sz="4" w:space="0" w:color="auto"/>
              <w:left w:val="single" w:sz="4" w:space="0" w:color="auto"/>
              <w:bottom w:val="single" w:sz="4" w:space="0" w:color="auto"/>
              <w:right w:val="single" w:sz="4" w:space="0" w:color="auto"/>
            </w:tcBorders>
          </w:tcPr>
          <w:p w:rsidR="000E1811" w:rsidRDefault="000E1811" w:rsidP="004E573F">
            <w:pPr>
              <w:rPr>
                <w:rFonts w:ascii="Times New Roman" w:hAnsi="Times New Roman"/>
                <w:sz w:val="24"/>
                <w:szCs w:val="24"/>
              </w:rPr>
            </w:pPr>
            <w:r>
              <w:rPr>
                <w:rFonts w:ascii="Times New Roman" w:hAnsi="Times New Roman"/>
                <w:sz w:val="24"/>
                <w:szCs w:val="24"/>
              </w:rPr>
              <w:t>12.02</w:t>
            </w:r>
          </w:p>
          <w:p w:rsidR="000E1811" w:rsidRPr="002A341F" w:rsidRDefault="000E1811" w:rsidP="004E573F">
            <w:pPr>
              <w:rPr>
                <w:rFonts w:ascii="Times New Roman" w:hAnsi="Times New Roman"/>
                <w:sz w:val="24"/>
                <w:szCs w:val="24"/>
              </w:rPr>
            </w:pPr>
            <w:r>
              <w:rPr>
                <w:rFonts w:ascii="Times New Roman" w:hAnsi="Times New Roman"/>
                <w:sz w:val="24"/>
                <w:szCs w:val="24"/>
              </w:rPr>
              <w:t>19.02</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eastAsia="Times New Roman" w:hAnsi="Times New Roman"/>
                <w:sz w:val="24"/>
                <w:szCs w:val="24"/>
                <w:lang w:eastAsia="ru-RU"/>
              </w:rPr>
            </w:pPr>
            <w:r w:rsidRPr="002A341F">
              <w:rPr>
                <w:rFonts w:ascii="Times New Roman" w:eastAsia="Times New Roman" w:hAnsi="Times New Roman"/>
                <w:sz w:val="24"/>
                <w:szCs w:val="24"/>
                <w:lang w:eastAsia="ru-RU"/>
              </w:rPr>
              <w:t>Декоративно-прикладное искусство»</w:t>
            </w:r>
          </w:p>
          <w:p w:rsidR="00837D9A" w:rsidRPr="002A341F" w:rsidRDefault="00837D9A" w:rsidP="004E573F">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3</w:t>
            </w:r>
          </w:p>
        </w:tc>
      </w:tr>
      <w:tr w:rsidR="00837D9A" w:rsidRPr="002A341F" w:rsidTr="004E573F">
        <w:trPr>
          <w:gridAfter w:val="1"/>
          <w:wAfter w:w="7696" w:type="dxa"/>
          <w:trHeight w:val="210"/>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33-34</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4860DB" w:rsidP="004E573F">
            <w:pPr>
              <w:rPr>
                <w:rFonts w:ascii="Times New Roman" w:hAnsi="Times New Roman"/>
                <w:sz w:val="24"/>
                <w:szCs w:val="24"/>
              </w:rPr>
            </w:pPr>
            <w:r>
              <w:rPr>
                <w:rFonts w:ascii="Times New Roman" w:hAnsi="Times New Roman"/>
                <w:sz w:val="24"/>
                <w:szCs w:val="24"/>
              </w:rPr>
              <w:t>26.02</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pStyle w:val="a5"/>
            </w:pPr>
            <w:r w:rsidRPr="002A341F">
              <w:t>Основы композиции и законы восприятия цвета при создании предметов декоративно-прикладного искусства»</w:t>
            </w:r>
          </w:p>
          <w:p w:rsidR="00837D9A" w:rsidRPr="002A341F" w:rsidRDefault="00837D9A" w:rsidP="004E573F">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w:t>
            </w:r>
          </w:p>
        </w:tc>
      </w:tr>
      <w:tr w:rsidR="00837D9A" w:rsidRPr="002A341F" w:rsidTr="004E573F">
        <w:trPr>
          <w:gridAfter w:val="1"/>
          <w:wAfter w:w="7696" w:type="dxa"/>
          <w:trHeight w:val="210"/>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35-38</w:t>
            </w:r>
          </w:p>
        </w:tc>
        <w:tc>
          <w:tcPr>
            <w:tcW w:w="820" w:type="dxa"/>
            <w:tcBorders>
              <w:top w:val="single" w:sz="4" w:space="0" w:color="auto"/>
              <w:left w:val="single" w:sz="4" w:space="0" w:color="auto"/>
              <w:bottom w:val="single" w:sz="4" w:space="0" w:color="auto"/>
              <w:right w:val="single" w:sz="4" w:space="0" w:color="auto"/>
            </w:tcBorders>
          </w:tcPr>
          <w:p w:rsidR="000E1811" w:rsidRDefault="004860DB" w:rsidP="004E573F">
            <w:pPr>
              <w:rPr>
                <w:rFonts w:ascii="Times New Roman" w:hAnsi="Times New Roman"/>
                <w:sz w:val="24"/>
                <w:szCs w:val="24"/>
              </w:rPr>
            </w:pPr>
            <w:r>
              <w:rPr>
                <w:rFonts w:ascii="Times New Roman" w:hAnsi="Times New Roman"/>
                <w:sz w:val="24"/>
                <w:szCs w:val="24"/>
              </w:rPr>
              <w:t>05.03</w:t>
            </w:r>
          </w:p>
          <w:p w:rsidR="004860DB" w:rsidRPr="002A341F" w:rsidRDefault="004860DB" w:rsidP="004E573F">
            <w:pPr>
              <w:rPr>
                <w:rFonts w:ascii="Times New Roman" w:hAnsi="Times New Roman"/>
                <w:sz w:val="24"/>
                <w:szCs w:val="24"/>
              </w:rPr>
            </w:pPr>
            <w:r>
              <w:rPr>
                <w:rFonts w:ascii="Times New Roman" w:hAnsi="Times New Roman"/>
                <w:sz w:val="24"/>
                <w:szCs w:val="24"/>
              </w:rPr>
              <w:t>12.03</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b/>
                <w:sz w:val="24"/>
                <w:szCs w:val="24"/>
              </w:rPr>
              <w:t>«</w:t>
            </w:r>
            <w:r w:rsidRPr="002A341F">
              <w:rPr>
                <w:rFonts w:ascii="Times New Roman" w:hAnsi="Times New Roman"/>
                <w:sz w:val="24"/>
                <w:szCs w:val="24"/>
              </w:rPr>
              <w:t>Лоскутное шитьё»</w:t>
            </w:r>
            <w:r w:rsidRPr="002A341F">
              <w:rPr>
                <w:rFonts w:ascii="Times New Roman" w:hAnsi="Times New Roman"/>
                <w:i/>
                <w:sz w:val="24"/>
                <w:szCs w:val="24"/>
              </w:rPr>
              <w:t>(</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4</w:t>
            </w:r>
          </w:p>
        </w:tc>
      </w:tr>
      <w:tr w:rsidR="00837D9A" w:rsidRPr="002A341F" w:rsidTr="004E573F">
        <w:trPr>
          <w:gridAfter w:val="1"/>
          <w:wAfter w:w="7696" w:type="dxa"/>
          <w:trHeight w:val="738"/>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39-</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4860DB" w:rsidP="004E573F">
            <w:pPr>
              <w:rPr>
                <w:rFonts w:ascii="Times New Roman" w:hAnsi="Times New Roman"/>
                <w:sz w:val="24"/>
                <w:szCs w:val="24"/>
              </w:rPr>
            </w:pPr>
            <w:r>
              <w:rPr>
                <w:rFonts w:ascii="Times New Roman" w:hAnsi="Times New Roman"/>
                <w:sz w:val="24"/>
                <w:szCs w:val="24"/>
              </w:rPr>
              <w:t>19.03</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 xml:space="preserve">. </w:t>
            </w:r>
            <w:r w:rsidRPr="002A341F">
              <w:rPr>
                <w:rStyle w:val="FontStyle23"/>
                <w:rFonts w:ascii="Times New Roman" w:hAnsi="Times New Roman" w:cs="Times New Roman"/>
                <w:sz w:val="24"/>
                <w:szCs w:val="24"/>
              </w:rPr>
              <w:t>Работа над  проектным изделием по индивидуальному плану</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1</w:t>
            </w:r>
          </w:p>
        </w:tc>
      </w:tr>
      <w:tr w:rsidR="00837D9A" w:rsidRPr="002A341F" w:rsidTr="004E573F">
        <w:trPr>
          <w:gridAfter w:val="1"/>
          <w:wAfter w:w="7696" w:type="dxa"/>
          <w:trHeight w:val="540"/>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40-</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4860DB" w:rsidP="004E573F">
            <w:pPr>
              <w:rPr>
                <w:rFonts w:ascii="Times New Roman" w:hAnsi="Times New Roman"/>
                <w:sz w:val="24"/>
                <w:szCs w:val="24"/>
              </w:rPr>
            </w:pPr>
            <w:r>
              <w:rPr>
                <w:rFonts w:ascii="Times New Roman" w:hAnsi="Times New Roman"/>
                <w:sz w:val="24"/>
                <w:szCs w:val="24"/>
              </w:rPr>
              <w:t>02.04</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shd w:val="clear" w:color="auto" w:fill="FFFFFF"/>
              <w:rPr>
                <w:rFonts w:ascii="Times New Roman" w:eastAsia="Times New Roman" w:hAnsi="Times New Roman"/>
                <w:color w:val="000000"/>
                <w:spacing w:val="-10"/>
                <w:sz w:val="24"/>
                <w:szCs w:val="24"/>
              </w:rPr>
            </w:pPr>
            <w:r w:rsidRPr="002A341F">
              <w:rPr>
                <w:rFonts w:ascii="Times New Roman" w:eastAsia="Times New Roman" w:hAnsi="Times New Roman"/>
                <w:color w:val="000000"/>
                <w:spacing w:val="-10"/>
                <w:sz w:val="24"/>
                <w:szCs w:val="24"/>
              </w:rPr>
              <w:t>Основные компоненты</w:t>
            </w:r>
          </w:p>
          <w:p w:rsidR="00837D9A" w:rsidRPr="002A341F" w:rsidRDefault="00837D9A" w:rsidP="004E573F">
            <w:pPr>
              <w:shd w:val="clear" w:color="auto" w:fill="FFFFFF"/>
              <w:rPr>
                <w:rFonts w:ascii="Times New Roman" w:hAnsi="Times New Roman"/>
                <w:sz w:val="24"/>
                <w:szCs w:val="24"/>
              </w:rPr>
            </w:pPr>
            <w:r w:rsidRPr="002A341F">
              <w:rPr>
                <w:rFonts w:ascii="Times New Roman" w:eastAsia="Times New Roman" w:hAnsi="Times New Roman"/>
                <w:color w:val="000000"/>
                <w:spacing w:val="-10"/>
                <w:sz w:val="24"/>
                <w:szCs w:val="24"/>
              </w:rPr>
              <w:t>Проекта.</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1</w:t>
            </w:r>
          </w:p>
        </w:tc>
      </w:tr>
      <w:tr w:rsidR="00837D9A" w:rsidRPr="002A341F" w:rsidTr="004E573F">
        <w:trPr>
          <w:gridAfter w:val="1"/>
          <w:wAfter w:w="7696" w:type="dxa"/>
          <w:trHeight w:val="540"/>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41-43</w:t>
            </w:r>
          </w:p>
        </w:tc>
        <w:tc>
          <w:tcPr>
            <w:tcW w:w="820" w:type="dxa"/>
            <w:tcBorders>
              <w:top w:val="single" w:sz="4" w:space="0" w:color="auto"/>
              <w:left w:val="single" w:sz="4" w:space="0" w:color="auto"/>
              <w:bottom w:val="single" w:sz="4" w:space="0" w:color="auto"/>
              <w:right w:val="single" w:sz="4" w:space="0" w:color="auto"/>
            </w:tcBorders>
          </w:tcPr>
          <w:p w:rsidR="00837D9A" w:rsidRDefault="004860DB" w:rsidP="004E573F">
            <w:pPr>
              <w:rPr>
                <w:rFonts w:ascii="Times New Roman" w:hAnsi="Times New Roman"/>
                <w:sz w:val="24"/>
                <w:szCs w:val="24"/>
              </w:rPr>
            </w:pPr>
            <w:r>
              <w:rPr>
                <w:rFonts w:ascii="Times New Roman" w:hAnsi="Times New Roman"/>
                <w:sz w:val="24"/>
                <w:szCs w:val="24"/>
              </w:rPr>
              <w:t>02.04</w:t>
            </w:r>
          </w:p>
          <w:p w:rsidR="004860DB" w:rsidRPr="002A341F" w:rsidRDefault="004860DB" w:rsidP="004E573F">
            <w:pPr>
              <w:rPr>
                <w:rFonts w:ascii="Times New Roman" w:hAnsi="Times New Roman"/>
                <w:sz w:val="24"/>
                <w:szCs w:val="24"/>
              </w:rPr>
            </w:pPr>
            <w:r>
              <w:rPr>
                <w:rFonts w:ascii="Times New Roman" w:hAnsi="Times New Roman"/>
                <w:sz w:val="24"/>
                <w:szCs w:val="24"/>
              </w:rPr>
              <w:t>09.04</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shd w:val="clear" w:color="auto" w:fill="FFFFFF"/>
              <w:rPr>
                <w:rFonts w:ascii="Times New Roman" w:eastAsia="Times New Roman" w:hAnsi="Times New Roman"/>
                <w:color w:val="000000"/>
                <w:spacing w:val="-12"/>
                <w:sz w:val="24"/>
                <w:szCs w:val="24"/>
              </w:rPr>
            </w:pPr>
            <w:r w:rsidRPr="002A341F">
              <w:rPr>
                <w:rFonts w:ascii="Times New Roman" w:eastAsia="Times New Roman" w:hAnsi="Times New Roman"/>
                <w:color w:val="000000"/>
                <w:spacing w:val="-12"/>
                <w:sz w:val="24"/>
                <w:szCs w:val="24"/>
              </w:rPr>
              <w:t>Выбор техники</w:t>
            </w:r>
          </w:p>
          <w:p w:rsidR="00837D9A" w:rsidRPr="002A341F" w:rsidRDefault="00837D9A" w:rsidP="004E573F">
            <w:pPr>
              <w:shd w:val="clear" w:color="auto" w:fill="FFFFFF"/>
              <w:rPr>
                <w:rFonts w:ascii="Times New Roman" w:hAnsi="Times New Roman"/>
                <w:sz w:val="24"/>
                <w:szCs w:val="24"/>
              </w:rPr>
            </w:pPr>
            <w:r w:rsidRPr="002A341F">
              <w:rPr>
                <w:rFonts w:ascii="Times New Roman" w:eastAsia="Times New Roman" w:hAnsi="Times New Roman"/>
                <w:color w:val="000000"/>
                <w:spacing w:val="-12"/>
                <w:sz w:val="24"/>
                <w:szCs w:val="24"/>
              </w:rPr>
              <w:t>Выполнение проекта</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2</w:t>
            </w:r>
          </w:p>
        </w:tc>
      </w:tr>
      <w:tr w:rsidR="00837D9A" w:rsidRPr="002A341F" w:rsidTr="004E573F">
        <w:trPr>
          <w:gridAfter w:val="1"/>
          <w:wAfter w:w="7696" w:type="dxa"/>
          <w:trHeight w:val="540"/>
        </w:trPr>
        <w:tc>
          <w:tcPr>
            <w:tcW w:w="536"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44</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4860DB" w:rsidP="004E573F">
            <w:pPr>
              <w:rPr>
                <w:rFonts w:ascii="Times New Roman" w:hAnsi="Times New Roman"/>
                <w:sz w:val="24"/>
                <w:szCs w:val="24"/>
              </w:rPr>
            </w:pPr>
            <w:r>
              <w:rPr>
                <w:rFonts w:ascii="Times New Roman" w:hAnsi="Times New Roman"/>
                <w:sz w:val="24"/>
                <w:szCs w:val="24"/>
              </w:rPr>
              <w:t>09.04</w:t>
            </w:r>
          </w:p>
        </w:tc>
        <w:tc>
          <w:tcPr>
            <w:tcW w:w="820"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p>
        </w:tc>
        <w:tc>
          <w:tcPr>
            <w:tcW w:w="4999"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shd w:val="clear" w:color="auto" w:fill="FFFFFF"/>
              <w:rPr>
                <w:rFonts w:ascii="Times New Roman" w:hAnsi="Times New Roman"/>
                <w:sz w:val="24"/>
                <w:szCs w:val="24"/>
              </w:rPr>
            </w:pPr>
            <w:r w:rsidRPr="002A341F">
              <w:rPr>
                <w:rFonts w:ascii="Times New Roman" w:eastAsia="Times New Roman" w:hAnsi="Times New Roman"/>
                <w:color w:val="000000"/>
                <w:spacing w:val="-10"/>
                <w:sz w:val="24"/>
                <w:szCs w:val="24"/>
              </w:rPr>
              <w:t>Реклама и защита проекта.</w:t>
            </w:r>
          </w:p>
        </w:tc>
        <w:tc>
          <w:tcPr>
            <w:tcW w:w="784" w:type="dxa"/>
            <w:tcBorders>
              <w:top w:val="single" w:sz="4" w:space="0" w:color="auto"/>
              <w:left w:val="single" w:sz="4" w:space="0" w:color="auto"/>
              <w:bottom w:val="single" w:sz="4" w:space="0" w:color="auto"/>
              <w:right w:val="single" w:sz="4" w:space="0" w:color="auto"/>
            </w:tcBorders>
          </w:tcPr>
          <w:p w:rsidR="00837D9A" w:rsidRPr="002A341F" w:rsidRDefault="00837D9A" w:rsidP="004E573F">
            <w:pPr>
              <w:rPr>
                <w:rFonts w:ascii="Times New Roman" w:hAnsi="Times New Roman"/>
                <w:sz w:val="24"/>
                <w:szCs w:val="24"/>
              </w:rPr>
            </w:pPr>
            <w:r w:rsidRPr="002A341F">
              <w:rPr>
                <w:rFonts w:ascii="Times New Roman" w:hAnsi="Times New Roman"/>
                <w:sz w:val="24"/>
                <w:szCs w:val="24"/>
              </w:rPr>
              <w:t>1</w:t>
            </w:r>
          </w:p>
        </w:tc>
      </w:tr>
    </w:tbl>
    <w:p w:rsidR="00420473" w:rsidRPr="002A341F" w:rsidRDefault="00420473">
      <w:pPr>
        <w:rPr>
          <w:rFonts w:ascii="Times New Roman" w:eastAsia="Times New Roman" w:hAnsi="Times New Roman" w:cs="Times New Roman"/>
          <w:b/>
          <w:bCs/>
          <w:sz w:val="24"/>
          <w:szCs w:val="24"/>
        </w:rPr>
      </w:pPr>
    </w:p>
    <w:p w:rsidR="00420473" w:rsidRPr="002A341F" w:rsidRDefault="00420473" w:rsidP="00420473">
      <w:pPr>
        <w:jc w:val="center"/>
        <w:rPr>
          <w:rFonts w:ascii="Times New Roman" w:hAnsi="Times New Roman" w:cs="Times New Roman"/>
          <w:b/>
          <w:sz w:val="24"/>
          <w:szCs w:val="24"/>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bookmarkStart w:id="0" w:name="_GoBack"/>
      <w:bookmarkEnd w:id="0"/>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837D9A" w:rsidRDefault="00837D9A" w:rsidP="00303595">
      <w:pPr>
        <w:shd w:val="clear" w:color="auto" w:fill="FFFFFF"/>
        <w:rPr>
          <w:rFonts w:ascii="Times New Roman" w:eastAsia="Times New Roman" w:hAnsi="Times New Roman" w:cs="Times New Roman"/>
          <w:b/>
          <w:color w:val="000000"/>
          <w:spacing w:val="-1"/>
          <w:sz w:val="24"/>
          <w:szCs w:val="24"/>
          <w:u w:val="single"/>
        </w:rPr>
      </w:pPr>
    </w:p>
    <w:p w:rsidR="00303595" w:rsidRPr="002A341F" w:rsidRDefault="00303595" w:rsidP="00303595">
      <w:pPr>
        <w:pStyle w:val="aa"/>
      </w:pPr>
      <w:r w:rsidRPr="002A341F">
        <w:t xml:space="preserve">Система оценки и видов контроля </w:t>
      </w:r>
    </w:p>
    <w:p w:rsidR="00303595" w:rsidRPr="002A341F" w:rsidRDefault="00303595" w:rsidP="00303595">
      <w:pPr>
        <w:pStyle w:val="aa"/>
      </w:pPr>
      <w:r w:rsidRPr="002A341F">
        <w:t>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в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безмашинным  программированным опросом) дает значительную экономию по времени и развернутую картину информации учителю о знаниях учащихся.Выполнение проверочных заданий целесообразно проводить после изучения больших разделов программы «Технология», а квалификационных работ- в том случае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w:t>
      </w:r>
    </w:p>
    <w:p w:rsidR="00303595" w:rsidRPr="002A341F" w:rsidRDefault="00303595" w:rsidP="00303595">
      <w:pPr>
        <w:pStyle w:val="aa"/>
      </w:pPr>
      <w:r w:rsidRPr="002A341F">
        <w:t>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rsidR="00303595" w:rsidRPr="002A341F" w:rsidRDefault="00303595" w:rsidP="00303595">
      <w:pPr>
        <w:pStyle w:val="aa"/>
      </w:pPr>
      <w:r w:rsidRPr="002A341F">
        <w:t>Устный контроль включает методы индивидуального опроса, фронтального опроса, устных зачетов, устных экзаменов, программированного опроса.</w:t>
      </w:r>
    </w:p>
    <w:p w:rsidR="00303595" w:rsidRPr="002A341F" w:rsidRDefault="00303595" w:rsidP="00303595">
      <w:pPr>
        <w:pStyle w:val="aa"/>
      </w:pPr>
      <w:r w:rsidRPr="002A341F">
        <w:t>Письменный контроль предполагает письменные контрольные, письменные зачеты, программированные письменные зачеты.</w:t>
      </w:r>
    </w:p>
    <w:p w:rsidR="00303595" w:rsidRPr="002A341F" w:rsidRDefault="00303595" w:rsidP="00303595">
      <w:pPr>
        <w:pStyle w:val="aa"/>
      </w:pPr>
      <w:r w:rsidRPr="002A341F">
        <w:t>Эти виды контроля учитель может использовать как на каждом занятии, так и в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безмашинным программированным опросом) дает значительную экономию по времени и развернутую картину информации учителю о знаниях учащихся.</w:t>
      </w:r>
    </w:p>
    <w:p w:rsidR="00303595" w:rsidRPr="002A341F" w:rsidRDefault="00303595" w:rsidP="00303595">
      <w:pPr>
        <w:pStyle w:val="aa"/>
      </w:pPr>
      <w:r w:rsidRPr="002A341F">
        <w:t>Выполнение проверочных заданий целесообразно проводить после изучения больших разделов программы «Технология», а квалификационных работ - в том случае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w:t>
      </w:r>
    </w:p>
    <w:p w:rsidR="00303595" w:rsidRPr="002A341F" w:rsidRDefault="00303595" w:rsidP="00303595">
      <w:pPr>
        <w:pStyle w:val="aa"/>
      </w:pPr>
      <w:r w:rsidRPr="002A341F">
        <w:t>Опрос целесообразно проводить по карточкам - заданиям разных типов. Ниже приводиться несколько вариантов, которые могут быть использованы учителем технологии. Следует лишь сказать, что в зависимости от целей, которые выдвигает преподаватель, карточки-задания в частности и программы в целом могут носить обучающий, контролирующий и контрольно-обучающий характер.</w:t>
      </w:r>
    </w:p>
    <w:p w:rsidR="00303595" w:rsidRPr="002A341F" w:rsidRDefault="00303595" w:rsidP="00303595">
      <w:pPr>
        <w:pStyle w:val="aa"/>
      </w:pPr>
      <w:r w:rsidRPr="002A341F">
        <w:t>В последнее время имеют место стандартизированные задания, по результатам выполнения которых судят о личностных характеристиках, а также знаниях, умениях и навыках испытуемых.</w:t>
      </w:r>
    </w:p>
    <w:p w:rsidR="00303595" w:rsidRPr="002A341F" w:rsidRDefault="00303595" w:rsidP="00303595">
      <w:pPr>
        <w:pStyle w:val="aa"/>
      </w:pPr>
      <w:r w:rsidRPr="002A341F">
        <w:t>На современном этапе при оценке знаний перечисленные проблемы в большей степени решаются использованием такой формы контроля, как тестирование.</w:t>
      </w:r>
    </w:p>
    <w:p w:rsidR="00303595" w:rsidRPr="002A341F" w:rsidRDefault="00303595" w:rsidP="00303595">
      <w:pPr>
        <w:jc w:val="center"/>
        <w:rPr>
          <w:rFonts w:ascii="Times New Roman" w:hAnsi="Times New Roman"/>
          <w:b/>
          <w:sz w:val="24"/>
          <w:szCs w:val="24"/>
        </w:rPr>
      </w:pPr>
      <w:r w:rsidRPr="002A341F">
        <w:rPr>
          <w:rFonts w:ascii="Times New Roman" w:hAnsi="Times New Roman"/>
          <w:b/>
          <w:sz w:val="24"/>
          <w:szCs w:val="24"/>
        </w:rPr>
        <w:t>Нормы оценки знаний, умений и компетентностей учащихся</w:t>
      </w:r>
    </w:p>
    <w:p w:rsidR="00303595" w:rsidRPr="002A341F" w:rsidRDefault="00303595" w:rsidP="00303595">
      <w:pPr>
        <w:jc w:val="center"/>
        <w:rPr>
          <w:rFonts w:ascii="Times New Roman" w:hAnsi="Times New Roman"/>
          <w:b/>
          <w:sz w:val="24"/>
          <w:szCs w:val="24"/>
        </w:rPr>
      </w:pP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rsidR="00303595" w:rsidRPr="002A341F" w:rsidRDefault="00303595" w:rsidP="00303595">
      <w:pPr>
        <w:rPr>
          <w:rFonts w:ascii="Times New Roman" w:hAnsi="Times New Roman"/>
          <w:sz w:val="24"/>
          <w:szCs w:val="24"/>
        </w:rPr>
      </w:pPr>
      <w:r w:rsidRPr="002A341F">
        <w:rPr>
          <w:rFonts w:ascii="Times New Roman" w:hAnsi="Times New Roman"/>
          <w:sz w:val="24"/>
          <w:szCs w:val="24"/>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303595" w:rsidRPr="002A341F" w:rsidRDefault="00303595" w:rsidP="00303595">
      <w:pPr>
        <w:jc w:val="center"/>
        <w:rPr>
          <w:rFonts w:ascii="Times New Roman" w:hAnsi="Times New Roman"/>
          <w:b/>
          <w:sz w:val="24"/>
          <w:szCs w:val="24"/>
        </w:rPr>
      </w:pPr>
      <w:r w:rsidRPr="002A341F">
        <w:rPr>
          <w:rFonts w:ascii="Times New Roman" w:hAnsi="Times New Roman"/>
          <w:b/>
          <w:sz w:val="24"/>
          <w:szCs w:val="24"/>
        </w:rPr>
        <w:t>Нормы оценки практической работы</w:t>
      </w:r>
    </w:p>
    <w:p w:rsidR="00303595" w:rsidRPr="002A341F" w:rsidRDefault="00303595" w:rsidP="00303595">
      <w:pPr>
        <w:rPr>
          <w:rFonts w:ascii="Times New Roman" w:hAnsi="Times New Roman"/>
          <w:b/>
          <w:i/>
          <w:sz w:val="24"/>
          <w:szCs w:val="24"/>
          <w:u w:val="single"/>
        </w:rPr>
      </w:pPr>
      <w:r w:rsidRPr="002A341F">
        <w:rPr>
          <w:rFonts w:ascii="Times New Roman" w:hAnsi="Times New Roman"/>
          <w:b/>
          <w:i/>
          <w:sz w:val="24"/>
          <w:szCs w:val="24"/>
          <w:u w:val="single"/>
        </w:rPr>
        <w:t>Организация труда</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«3» ставится, если самостоятельность в работе была низкой, допущены нарушения трудовой и технологической дисциплины, правил ТБ.</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303595" w:rsidRPr="002A341F" w:rsidRDefault="00303595" w:rsidP="00303595">
      <w:pPr>
        <w:jc w:val="both"/>
        <w:rPr>
          <w:rFonts w:ascii="Times New Roman" w:hAnsi="Times New Roman"/>
          <w:b/>
          <w:i/>
          <w:sz w:val="24"/>
          <w:szCs w:val="24"/>
          <w:u w:val="single"/>
        </w:rPr>
      </w:pPr>
      <w:r w:rsidRPr="002A341F">
        <w:rPr>
          <w:rFonts w:ascii="Times New Roman" w:hAnsi="Times New Roman"/>
          <w:b/>
          <w:i/>
          <w:sz w:val="24"/>
          <w:szCs w:val="24"/>
          <w:u w:val="single"/>
        </w:rPr>
        <w:t>Приемы труда</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«5» ставится, если все приемы труда выполнялись правильно, не было нарушений правил ТБ, установленных для данного вида работ.</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«4» ставится, если приемы труда выполнялись в основном правильно, допущенные ошибки исправлялись самостоятельно, не было нарушений правил ТБ.</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303595" w:rsidRPr="002A341F" w:rsidRDefault="00303595" w:rsidP="00303595">
      <w:pPr>
        <w:jc w:val="both"/>
        <w:rPr>
          <w:rFonts w:ascii="Times New Roman" w:hAnsi="Times New Roman"/>
          <w:b/>
          <w:i/>
          <w:sz w:val="24"/>
          <w:szCs w:val="24"/>
          <w:u w:val="single"/>
        </w:rPr>
      </w:pPr>
      <w:r w:rsidRPr="002A341F">
        <w:rPr>
          <w:rFonts w:ascii="Times New Roman" w:hAnsi="Times New Roman"/>
          <w:b/>
          <w:i/>
          <w:sz w:val="24"/>
          <w:szCs w:val="24"/>
          <w:u w:val="single"/>
        </w:rPr>
        <w:t>Качество изделия (работы)</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«5» ставится, если изделие  или другая работа выполнены с учетом установленных требований.</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«4» ставится, если изделие выполнено с незначительными отклонениями от заданных требований.</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«3» ставится, если изделие выполнено со значительными нарушениями заданных требований.</w:t>
      </w:r>
    </w:p>
    <w:p w:rsidR="00303595" w:rsidRPr="002A341F" w:rsidRDefault="00303595" w:rsidP="00303595">
      <w:pPr>
        <w:jc w:val="both"/>
        <w:rPr>
          <w:rFonts w:ascii="Times New Roman" w:hAnsi="Times New Roman"/>
          <w:sz w:val="24"/>
          <w:szCs w:val="24"/>
        </w:rPr>
      </w:pPr>
      <w:r w:rsidRPr="002A341F">
        <w:rPr>
          <w:rFonts w:ascii="Times New Roman" w:hAnsi="Times New Roman"/>
          <w:sz w:val="24"/>
          <w:szCs w:val="24"/>
        </w:rPr>
        <w:t>ОТМЕТКА «2» ставится, если изделие выполнено с грубыми нарушениями заданных требований или допущен брак.</w:t>
      </w:r>
    </w:p>
    <w:p w:rsidR="00303595" w:rsidRPr="002A341F" w:rsidRDefault="00303595" w:rsidP="00303595">
      <w:pPr>
        <w:jc w:val="both"/>
        <w:rPr>
          <w:rFonts w:ascii="Times New Roman" w:hAnsi="Times New Roman"/>
          <w:sz w:val="24"/>
          <w:szCs w:val="24"/>
        </w:rPr>
      </w:pPr>
    </w:p>
    <w:p w:rsidR="00303595" w:rsidRPr="002A341F" w:rsidRDefault="00303595" w:rsidP="00303595">
      <w:pPr>
        <w:pStyle w:val="a9"/>
        <w:shd w:val="clear" w:color="auto" w:fill="FFFFFF"/>
        <w:spacing w:line="307" w:lineRule="exact"/>
        <w:ind w:right="1075"/>
        <w:rPr>
          <w:b/>
          <w:bCs/>
          <w:color w:val="191919"/>
        </w:rPr>
      </w:pPr>
    </w:p>
    <w:tbl>
      <w:tblPr>
        <w:tblStyle w:val="a3"/>
        <w:tblW w:w="0" w:type="auto"/>
        <w:tblLook w:val="04A0" w:firstRow="1" w:lastRow="0" w:firstColumn="1" w:lastColumn="0" w:noHBand="0" w:noVBand="1"/>
      </w:tblPr>
      <w:tblGrid>
        <w:gridCol w:w="7251"/>
        <w:gridCol w:w="7252"/>
      </w:tblGrid>
      <w:tr w:rsidR="00A16904" w:rsidTr="000E1811">
        <w:tc>
          <w:tcPr>
            <w:tcW w:w="7251" w:type="dxa"/>
            <w:tcBorders>
              <w:top w:val="single" w:sz="4" w:space="0" w:color="auto"/>
              <w:left w:val="single" w:sz="4" w:space="0" w:color="auto"/>
              <w:bottom w:val="single" w:sz="4" w:space="0" w:color="auto"/>
              <w:right w:val="single" w:sz="4" w:space="0" w:color="auto"/>
            </w:tcBorders>
          </w:tcPr>
          <w:p w:rsidR="00A16904" w:rsidRDefault="00A16904" w:rsidP="000E1811">
            <w:pPr>
              <w:rPr>
                <w:rFonts w:ascii="Times New Roman" w:hAnsi="Times New Roman"/>
                <w:sz w:val="24"/>
                <w:szCs w:val="24"/>
              </w:rPr>
            </w:pPr>
          </w:p>
          <w:p w:rsidR="00A16904" w:rsidRDefault="00A16904" w:rsidP="000E1811">
            <w:pPr>
              <w:ind w:firstLine="706"/>
              <w:rPr>
                <w:rFonts w:ascii="Times New Roman" w:hAnsi="Times New Roman"/>
                <w:sz w:val="24"/>
                <w:szCs w:val="24"/>
              </w:rPr>
            </w:pPr>
            <w:r>
              <w:rPr>
                <w:rFonts w:ascii="Times New Roman" w:hAnsi="Times New Roman"/>
                <w:sz w:val="24"/>
                <w:szCs w:val="24"/>
              </w:rPr>
              <w:t xml:space="preserve">            Согласовано  </w:t>
            </w:r>
          </w:p>
          <w:p w:rsidR="00A16904" w:rsidRDefault="00A16904" w:rsidP="000E1811">
            <w:pPr>
              <w:rPr>
                <w:rFonts w:ascii="Times New Roman" w:hAnsi="Times New Roman"/>
                <w:sz w:val="24"/>
                <w:szCs w:val="24"/>
              </w:rPr>
            </w:pPr>
            <w:r>
              <w:rPr>
                <w:rFonts w:ascii="Times New Roman" w:hAnsi="Times New Roman"/>
                <w:sz w:val="24"/>
                <w:szCs w:val="24"/>
              </w:rPr>
              <w:t xml:space="preserve">            Протокол заседания                                                                                                                                              </w:t>
            </w:r>
          </w:p>
          <w:p w:rsidR="00A16904" w:rsidRDefault="00A16904" w:rsidP="000E1811">
            <w:pPr>
              <w:rPr>
                <w:rFonts w:ascii="Times New Roman" w:hAnsi="Times New Roman"/>
                <w:sz w:val="24"/>
                <w:szCs w:val="24"/>
              </w:rPr>
            </w:pPr>
            <w:r>
              <w:rPr>
                <w:rFonts w:ascii="Times New Roman" w:hAnsi="Times New Roman"/>
                <w:sz w:val="24"/>
                <w:szCs w:val="24"/>
              </w:rPr>
              <w:t xml:space="preserve">             педагогического совета                                                                                                                                                      </w:t>
            </w:r>
          </w:p>
          <w:p w:rsidR="00A16904" w:rsidRDefault="00A16904" w:rsidP="000E1811">
            <w:pPr>
              <w:ind w:firstLine="706"/>
              <w:rPr>
                <w:rFonts w:ascii="Times New Roman" w:hAnsi="Times New Roman"/>
                <w:sz w:val="24"/>
                <w:szCs w:val="24"/>
              </w:rPr>
            </w:pPr>
            <w:r>
              <w:rPr>
                <w:rFonts w:ascii="Times New Roman" w:hAnsi="Times New Roman"/>
                <w:sz w:val="24"/>
                <w:szCs w:val="24"/>
              </w:rPr>
              <w:t xml:space="preserve">МБОУ Туроверовская ООШ                                                                                                         </w:t>
            </w:r>
          </w:p>
          <w:p w:rsidR="00A16904" w:rsidRDefault="00A16904" w:rsidP="000E1811">
            <w:pPr>
              <w:ind w:firstLine="706"/>
              <w:rPr>
                <w:rFonts w:ascii="Times New Roman" w:hAnsi="Times New Roman"/>
                <w:sz w:val="24"/>
                <w:szCs w:val="24"/>
              </w:rPr>
            </w:pPr>
            <w:r>
              <w:rPr>
                <w:rFonts w:ascii="Times New Roman" w:hAnsi="Times New Roman"/>
                <w:sz w:val="24"/>
                <w:szCs w:val="24"/>
              </w:rPr>
              <w:t>От______________№</w:t>
            </w:r>
          </w:p>
          <w:p w:rsidR="00A16904" w:rsidRDefault="00A16904" w:rsidP="000E1811">
            <w:pPr>
              <w:ind w:firstLine="706"/>
              <w:rPr>
                <w:rFonts w:ascii="Times New Roman" w:hAnsi="Times New Roman"/>
                <w:sz w:val="24"/>
                <w:szCs w:val="24"/>
              </w:rPr>
            </w:pPr>
            <w:r>
              <w:rPr>
                <w:rFonts w:ascii="Times New Roman" w:hAnsi="Times New Roman"/>
                <w:sz w:val="24"/>
                <w:szCs w:val="24"/>
              </w:rPr>
              <w:t xml:space="preserve"> Председатель педсовета           </w:t>
            </w:r>
          </w:p>
          <w:p w:rsidR="00A16904" w:rsidRDefault="00A16904" w:rsidP="000E1811">
            <w:pPr>
              <w:ind w:firstLine="706"/>
              <w:rPr>
                <w:rFonts w:ascii="Times New Roman" w:hAnsi="Times New Roman"/>
                <w:sz w:val="24"/>
                <w:szCs w:val="24"/>
              </w:rPr>
            </w:pPr>
            <w:r>
              <w:rPr>
                <w:rFonts w:ascii="Times New Roman" w:hAnsi="Times New Roman"/>
                <w:sz w:val="24"/>
                <w:szCs w:val="24"/>
              </w:rPr>
              <w:t>Лаптуров В.И.  ФИО</w:t>
            </w:r>
          </w:p>
          <w:p w:rsidR="00A16904" w:rsidRDefault="00A16904" w:rsidP="000E1811">
            <w:pPr>
              <w:tabs>
                <w:tab w:val="left" w:pos="648"/>
              </w:tabs>
              <w:rPr>
                <w:sz w:val="24"/>
                <w:szCs w:val="24"/>
              </w:rPr>
            </w:pPr>
            <w:r>
              <w:rPr>
                <w:rFonts w:ascii="Times New Roman" w:hAnsi="Times New Roman"/>
                <w:sz w:val="24"/>
                <w:szCs w:val="24"/>
              </w:rPr>
              <w:t xml:space="preserve">               Подпись</w:t>
            </w:r>
            <w:r>
              <w:rPr>
                <w:sz w:val="24"/>
                <w:szCs w:val="24"/>
              </w:rPr>
              <w:t xml:space="preserve">                                                                                                         </w:t>
            </w:r>
          </w:p>
          <w:p w:rsidR="00A16904" w:rsidRDefault="00A16904" w:rsidP="000E1811">
            <w:pPr>
              <w:ind w:firstLine="706"/>
              <w:rPr>
                <w:sz w:val="24"/>
                <w:szCs w:val="24"/>
              </w:rPr>
            </w:pPr>
          </w:p>
          <w:p w:rsidR="00A16904" w:rsidRDefault="00A16904" w:rsidP="000E1811">
            <w:pPr>
              <w:rPr>
                <w:rFonts w:ascii="Times New Roman" w:hAnsi="Times New Roman"/>
                <w:sz w:val="24"/>
                <w:szCs w:val="24"/>
              </w:rPr>
            </w:pPr>
            <w:r>
              <w:rPr>
                <w:rFonts w:ascii="Times New Roman" w:hAnsi="Times New Roman"/>
                <w:sz w:val="24"/>
                <w:szCs w:val="24"/>
              </w:rPr>
              <w:t xml:space="preserve">                                                                                                                                                </w:t>
            </w:r>
          </w:p>
        </w:tc>
        <w:tc>
          <w:tcPr>
            <w:tcW w:w="7252" w:type="dxa"/>
            <w:tcBorders>
              <w:top w:val="single" w:sz="4" w:space="0" w:color="auto"/>
              <w:left w:val="single" w:sz="4" w:space="0" w:color="auto"/>
              <w:bottom w:val="single" w:sz="4" w:space="0" w:color="auto"/>
              <w:right w:val="single" w:sz="4" w:space="0" w:color="auto"/>
            </w:tcBorders>
            <w:hideMark/>
          </w:tcPr>
          <w:p w:rsidR="00A16904" w:rsidRDefault="00A16904" w:rsidP="000E1811">
            <w:pPr>
              <w:ind w:firstLine="706"/>
              <w:rPr>
                <w:rFonts w:ascii="Times New Roman" w:hAnsi="Times New Roman"/>
                <w:sz w:val="24"/>
                <w:szCs w:val="24"/>
              </w:rPr>
            </w:pPr>
            <w:r>
              <w:rPr>
                <w:rFonts w:ascii="Times New Roman" w:hAnsi="Times New Roman"/>
                <w:sz w:val="24"/>
                <w:szCs w:val="24"/>
              </w:rPr>
              <w:t>Согласовано.                                                                                                                                                             Замиститель директора поУВР</w:t>
            </w:r>
          </w:p>
          <w:p w:rsidR="00A16904" w:rsidRDefault="00A16904" w:rsidP="000E1811">
            <w:pPr>
              <w:ind w:firstLine="706"/>
              <w:rPr>
                <w:rFonts w:ascii="Times New Roman" w:hAnsi="Times New Roman"/>
                <w:sz w:val="24"/>
                <w:szCs w:val="24"/>
              </w:rPr>
            </w:pPr>
            <w:r>
              <w:rPr>
                <w:rFonts w:ascii="Times New Roman" w:hAnsi="Times New Roman"/>
                <w:sz w:val="24"/>
                <w:szCs w:val="24"/>
              </w:rPr>
              <w:t>Рябцева И.И.ФИО</w:t>
            </w:r>
          </w:p>
          <w:p w:rsidR="00A16904" w:rsidRDefault="00A16904" w:rsidP="000E1811">
            <w:pPr>
              <w:ind w:firstLine="706"/>
              <w:rPr>
                <w:rFonts w:ascii="Times New Roman" w:hAnsi="Times New Roman"/>
                <w:sz w:val="24"/>
                <w:szCs w:val="24"/>
              </w:rPr>
            </w:pPr>
            <w:r>
              <w:rPr>
                <w:rFonts w:ascii="Times New Roman" w:hAnsi="Times New Roman"/>
                <w:sz w:val="24"/>
                <w:szCs w:val="24"/>
              </w:rPr>
              <w:t xml:space="preserve">                       подпись                                                                                                        ______________________2017года</w:t>
            </w:r>
          </w:p>
        </w:tc>
      </w:tr>
    </w:tbl>
    <w:p w:rsidR="00420473" w:rsidRPr="002A341F" w:rsidRDefault="00420473" w:rsidP="00420473">
      <w:pPr>
        <w:jc w:val="center"/>
        <w:rPr>
          <w:rFonts w:ascii="Times New Roman" w:hAnsi="Times New Roman" w:cs="Times New Roman"/>
          <w:b/>
          <w:sz w:val="24"/>
          <w:szCs w:val="24"/>
        </w:rPr>
      </w:pPr>
    </w:p>
    <w:p w:rsidR="00420473" w:rsidRPr="002A341F" w:rsidRDefault="00420473" w:rsidP="00420473">
      <w:pPr>
        <w:jc w:val="center"/>
        <w:rPr>
          <w:rFonts w:ascii="Times New Roman" w:hAnsi="Times New Roman" w:cs="Times New Roman"/>
          <w:b/>
          <w:sz w:val="24"/>
          <w:szCs w:val="24"/>
        </w:rPr>
      </w:pPr>
    </w:p>
    <w:p w:rsidR="00420473" w:rsidRPr="002A341F" w:rsidRDefault="00420473" w:rsidP="00420473">
      <w:pPr>
        <w:jc w:val="center"/>
        <w:rPr>
          <w:rFonts w:ascii="Times New Roman" w:hAnsi="Times New Roman" w:cs="Times New Roman"/>
          <w:b/>
          <w:sz w:val="24"/>
          <w:szCs w:val="24"/>
        </w:rPr>
      </w:pPr>
    </w:p>
    <w:p w:rsidR="00420473" w:rsidRPr="002A341F" w:rsidRDefault="00420473" w:rsidP="00420473">
      <w:pPr>
        <w:jc w:val="center"/>
        <w:rPr>
          <w:rFonts w:ascii="Times New Roman" w:hAnsi="Times New Roman" w:cs="Times New Roman"/>
          <w:b/>
          <w:sz w:val="24"/>
          <w:szCs w:val="24"/>
        </w:rPr>
      </w:pPr>
    </w:p>
    <w:p w:rsidR="00420473" w:rsidRPr="002A341F" w:rsidRDefault="00420473" w:rsidP="00420473">
      <w:pPr>
        <w:jc w:val="center"/>
        <w:rPr>
          <w:rFonts w:ascii="Times New Roman" w:hAnsi="Times New Roman" w:cs="Times New Roman"/>
          <w:b/>
          <w:sz w:val="24"/>
          <w:szCs w:val="24"/>
        </w:rPr>
      </w:pPr>
    </w:p>
    <w:p w:rsidR="00420473" w:rsidRPr="002A341F" w:rsidRDefault="00420473" w:rsidP="00420473">
      <w:pPr>
        <w:jc w:val="center"/>
        <w:rPr>
          <w:rFonts w:ascii="Times New Roman" w:hAnsi="Times New Roman" w:cs="Times New Roman"/>
          <w:b/>
          <w:sz w:val="24"/>
          <w:szCs w:val="24"/>
        </w:rPr>
      </w:pPr>
    </w:p>
    <w:p w:rsidR="00420473" w:rsidRPr="002A341F" w:rsidRDefault="00420473" w:rsidP="00420473">
      <w:pPr>
        <w:jc w:val="center"/>
        <w:rPr>
          <w:rFonts w:ascii="Times New Roman" w:hAnsi="Times New Roman" w:cs="Times New Roman"/>
          <w:b/>
          <w:sz w:val="24"/>
          <w:szCs w:val="24"/>
        </w:rPr>
      </w:pPr>
    </w:p>
    <w:p w:rsidR="00420473" w:rsidRPr="002A341F" w:rsidRDefault="00420473" w:rsidP="00420473">
      <w:pPr>
        <w:jc w:val="center"/>
        <w:rPr>
          <w:rFonts w:ascii="Times New Roman" w:hAnsi="Times New Roman" w:cs="Times New Roman"/>
          <w:b/>
          <w:sz w:val="24"/>
          <w:szCs w:val="24"/>
        </w:rPr>
      </w:pPr>
    </w:p>
    <w:p w:rsidR="00420473" w:rsidRPr="002A341F" w:rsidRDefault="00420473" w:rsidP="00420473">
      <w:pPr>
        <w:jc w:val="center"/>
        <w:rPr>
          <w:rFonts w:ascii="Times New Roman" w:hAnsi="Times New Roman" w:cs="Times New Roman"/>
          <w:b/>
          <w:sz w:val="24"/>
          <w:szCs w:val="24"/>
        </w:rPr>
      </w:pPr>
    </w:p>
    <w:p w:rsidR="00420473" w:rsidRPr="002A341F" w:rsidRDefault="00420473" w:rsidP="00420473">
      <w:pPr>
        <w:jc w:val="center"/>
        <w:rPr>
          <w:rFonts w:ascii="Times New Roman" w:hAnsi="Times New Roman" w:cs="Times New Roman"/>
          <w:b/>
          <w:sz w:val="24"/>
          <w:szCs w:val="24"/>
        </w:rPr>
      </w:pPr>
    </w:p>
    <w:p w:rsidR="00420473" w:rsidRPr="002A341F" w:rsidRDefault="00420473" w:rsidP="00420473">
      <w:pPr>
        <w:jc w:val="center"/>
        <w:rPr>
          <w:rFonts w:ascii="Times New Roman" w:hAnsi="Times New Roman" w:cs="Times New Roman"/>
          <w:b/>
          <w:sz w:val="24"/>
          <w:szCs w:val="24"/>
        </w:rPr>
      </w:pPr>
    </w:p>
    <w:p w:rsidR="00420473" w:rsidRPr="002A341F" w:rsidRDefault="00420473" w:rsidP="00420473">
      <w:pPr>
        <w:jc w:val="center"/>
        <w:rPr>
          <w:rFonts w:ascii="Times New Roman" w:hAnsi="Times New Roman" w:cs="Times New Roman"/>
          <w:b/>
          <w:sz w:val="24"/>
          <w:szCs w:val="24"/>
        </w:rPr>
      </w:pPr>
    </w:p>
    <w:p w:rsidR="00422236" w:rsidRDefault="00422236" w:rsidP="00A16904">
      <w:pPr>
        <w:ind w:firstLine="706"/>
        <w:rPr>
          <w:color w:val="FF0000"/>
        </w:rPr>
      </w:pPr>
      <w:r>
        <w:t xml:space="preserve">                </w:t>
      </w:r>
    </w:p>
    <w:p w:rsidR="00422236" w:rsidRPr="002A341F" w:rsidRDefault="00422236">
      <w:pPr>
        <w:rPr>
          <w:rFonts w:ascii="Times New Roman" w:hAnsi="Times New Roman" w:cs="Times New Roman"/>
          <w:sz w:val="24"/>
          <w:szCs w:val="24"/>
        </w:rPr>
      </w:pPr>
    </w:p>
    <w:sectPr w:rsidR="00422236" w:rsidRPr="002A341F" w:rsidSect="0042047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3F" w:rsidRDefault="004E573F" w:rsidP="00420473">
      <w:pPr>
        <w:spacing w:after="0" w:line="240" w:lineRule="auto"/>
      </w:pPr>
      <w:r>
        <w:separator/>
      </w:r>
    </w:p>
  </w:endnote>
  <w:endnote w:type="continuationSeparator" w:id="0">
    <w:p w:rsidR="004E573F" w:rsidRDefault="004E573F" w:rsidP="004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3F" w:rsidRDefault="004E573F" w:rsidP="00420473">
      <w:pPr>
        <w:spacing w:after="0" w:line="240" w:lineRule="auto"/>
      </w:pPr>
      <w:r>
        <w:separator/>
      </w:r>
    </w:p>
  </w:footnote>
  <w:footnote w:type="continuationSeparator" w:id="0">
    <w:p w:rsidR="004E573F" w:rsidRDefault="004E573F" w:rsidP="00420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0244BE"/>
    <w:lvl w:ilvl="0">
      <w:numFmt w:val="bullet"/>
      <w:lvlText w:val="*"/>
      <w:lvlJc w:val="left"/>
    </w:lvl>
  </w:abstractNum>
  <w:abstractNum w:abstractNumId="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2" w15:restartNumberingAfterBreak="0">
    <w:nsid w:val="00000013"/>
    <w:multiLevelType w:val="singleLevel"/>
    <w:tmpl w:val="00000013"/>
    <w:name w:val="WW8Num19"/>
    <w:lvl w:ilvl="0">
      <w:start w:val="1"/>
      <w:numFmt w:val="lowerLetter"/>
      <w:lvlText w:val="%1)"/>
      <w:lvlJc w:val="left"/>
      <w:pPr>
        <w:tabs>
          <w:tab w:val="num" w:pos="1776"/>
        </w:tabs>
        <w:ind w:left="1776" w:hanging="360"/>
      </w:pPr>
    </w:lvl>
  </w:abstractNum>
  <w:abstractNum w:abstractNumId="3"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4" w15:restartNumberingAfterBreak="0">
    <w:nsid w:val="06977462"/>
    <w:multiLevelType w:val="singleLevel"/>
    <w:tmpl w:val="4D3C77BA"/>
    <w:lvl w:ilvl="0">
      <w:start w:val="11"/>
      <w:numFmt w:val="decimal"/>
      <w:lvlText w:val="%1."/>
      <w:legacy w:legacy="1" w:legacySpace="0" w:legacyIndent="331"/>
      <w:lvlJc w:val="left"/>
      <w:rPr>
        <w:rFonts w:ascii="Times New Roman" w:hAnsi="Times New Roman" w:cs="Times New Roman" w:hint="default"/>
      </w:rPr>
    </w:lvl>
  </w:abstractNum>
  <w:abstractNum w:abstractNumId="5" w15:restartNumberingAfterBreak="0">
    <w:nsid w:val="0B9927B5"/>
    <w:multiLevelType w:val="singleLevel"/>
    <w:tmpl w:val="1DBC0EA2"/>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6" w15:restartNumberingAfterBreak="0">
    <w:nsid w:val="1053731D"/>
    <w:multiLevelType w:val="singleLevel"/>
    <w:tmpl w:val="DF9025CE"/>
    <w:lvl w:ilvl="0">
      <w:start w:val="1"/>
      <w:numFmt w:val="decimal"/>
      <w:lvlText w:val="%1."/>
      <w:legacy w:legacy="1" w:legacySpace="0" w:legacyIndent="223"/>
      <w:lvlJc w:val="left"/>
      <w:rPr>
        <w:rFonts w:ascii="Arial" w:hAnsi="Arial" w:cs="Arial" w:hint="default"/>
      </w:rPr>
    </w:lvl>
  </w:abstractNum>
  <w:abstractNum w:abstractNumId="7" w15:restartNumberingAfterBreak="0">
    <w:nsid w:val="1C97088C"/>
    <w:multiLevelType w:val="singleLevel"/>
    <w:tmpl w:val="00000013"/>
    <w:lvl w:ilvl="0">
      <w:start w:val="1"/>
      <w:numFmt w:val="lowerLetter"/>
      <w:lvlText w:val="%1)"/>
      <w:lvlJc w:val="left"/>
      <w:pPr>
        <w:tabs>
          <w:tab w:val="num" w:pos="1776"/>
        </w:tabs>
        <w:ind w:left="1776" w:hanging="360"/>
      </w:pPr>
    </w:lvl>
  </w:abstractNum>
  <w:abstractNum w:abstractNumId="8" w15:restartNumberingAfterBreak="0">
    <w:nsid w:val="52206AFC"/>
    <w:multiLevelType w:val="singleLevel"/>
    <w:tmpl w:val="17B4A616"/>
    <w:lvl w:ilvl="0">
      <w:start w:val="1"/>
      <w:numFmt w:val="decimal"/>
      <w:lvlText w:val="%1."/>
      <w:legacy w:legacy="1" w:legacySpace="0" w:legacyIndent="288"/>
      <w:lvlJc w:val="left"/>
      <w:rPr>
        <w:rFonts w:ascii="Times New Roman" w:hAnsi="Times New Roman" w:cs="Times New Roman" w:hint="default"/>
      </w:rPr>
    </w:lvl>
  </w:abstractNum>
  <w:num w:numId="1">
    <w:abstractNumId w:val="3"/>
    <w:lvlOverride w:ilvl="0">
      <w:startOverride w:val="1"/>
    </w:lvlOverride>
  </w:num>
  <w:num w:numId="2">
    <w:abstractNumId w:val="1"/>
    <w:lvlOverride w:ilvl="0">
      <w:startOverride w:val="1"/>
    </w:lvlOverride>
  </w:num>
  <w:num w:numId="3">
    <w:abstractNumId w:val="2"/>
    <w:lvlOverride w:ilvl="0">
      <w:startOverride w:val="1"/>
    </w:lvlOverride>
  </w:num>
  <w:num w:numId="4">
    <w:abstractNumId w:val="7"/>
  </w:num>
  <w:num w:numId="5">
    <w:abstractNumId w:val="6"/>
  </w:num>
  <w:num w:numId="6">
    <w:abstractNumId w:val="8"/>
  </w:num>
  <w:num w:numId="7">
    <w:abstractNumId w:val="4"/>
  </w:num>
  <w:num w:numId="8">
    <w:abstractNumId w:val="0"/>
    <w:lvlOverride w:ilvl="0">
      <w:lvl w:ilvl="0">
        <w:numFmt w:val="bullet"/>
        <w:lvlText w:val="■"/>
        <w:legacy w:legacy="1" w:legacySpace="0" w:legacyIndent="225"/>
        <w:lvlJc w:val="left"/>
        <w:rPr>
          <w:rFonts w:ascii="Arial" w:hAnsi="Arial" w:hint="default"/>
        </w:rPr>
      </w:lvl>
    </w:lvlOverride>
  </w:num>
  <w:num w:numId="9">
    <w:abstractNumId w:val="0"/>
    <w:lvlOverride w:ilvl="0">
      <w:lvl w:ilvl="0">
        <w:numFmt w:val="bullet"/>
        <w:lvlText w:val="■"/>
        <w:legacy w:legacy="1" w:legacySpace="0" w:legacyIndent="226"/>
        <w:lvlJc w:val="left"/>
        <w:rPr>
          <w:rFonts w:ascii="Arial" w:hAnsi="Arial" w:hint="default"/>
        </w:rPr>
      </w:lvl>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0473"/>
    <w:rsid w:val="000E1811"/>
    <w:rsid w:val="00110E38"/>
    <w:rsid w:val="00121A18"/>
    <w:rsid w:val="00185572"/>
    <w:rsid w:val="001A2B44"/>
    <w:rsid w:val="001C6301"/>
    <w:rsid w:val="00237376"/>
    <w:rsid w:val="002A341F"/>
    <w:rsid w:val="002E312D"/>
    <w:rsid w:val="00303595"/>
    <w:rsid w:val="00333D8E"/>
    <w:rsid w:val="0035027E"/>
    <w:rsid w:val="003945FB"/>
    <w:rsid w:val="00420473"/>
    <w:rsid w:val="00422236"/>
    <w:rsid w:val="0044025D"/>
    <w:rsid w:val="004860DB"/>
    <w:rsid w:val="004A265A"/>
    <w:rsid w:val="004E573F"/>
    <w:rsid w:val="004F0C8D"/>
    <w:rsid w:val="006D71D2"/>
    <w:rsid w:val="00830951"/>
    <w:rsid w:val="00837D9A"/>
    <w:rsid w:val="008845EA"/>
    <w:rsid w:val="008939F9"/>
    <w:rsid w:val="00893FB6"/>
    <w:rsid w:val="008C659E"/>
    <w:rsid w:val="008F4AC2"/>
    <w:rsid w:val="009D07FC"/>
    <w:rsid w:val="009E4D22"/>
    <w:rsid w:val="009F6093"/>
    <w:rsid w:val="00A16904"/>
    <w:rsid w:val="00B35F3D"/>
    <w:rsid w:val="00BA26F7"/>
    <w:rsid w:val="00C36791"/>
    <w:rsid w:val="00C73072"/>
    <w:rsid w:val="00C96BD4"/>
    <w:rsid w:val="00D72C75"/>
    <w:rsid w:val="00E20CE9"/>
    <w:rsid w:val="00E27A0A"/>
    <w:rsid w:val="00EB0460"/>
    <w:rsid w:val="00FD3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1625"/>
  <w15:docId w15:val="{1BFD88C4-6DE8-41A6-BADA-45A6EB9D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9F9"/>
  </w:style>
  <w:style w:type="paragraph" w:styleId="3">
    <w:name w:val="heading 3"/>
    <w:basedOn w:val="a"/>
    <w:next w:val="a"/>
    <w:link w:val="30"/>
    <w:semiHidden/>
    <w:unhideWhenUsed/>
    <w:qFormat/>
    <w:rsid w:val="0042047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20473"/>
    <w:rPr>
      <w:rFonts w:ascii="Cambria" w:eastAsia="Times New Roman" w:hAnsi="Cambria" w:cs="Times New Roman"/>
      <w:b/>
      <w:bCs/>
      <w:sz w:val="26"/>
      <w:szCs w:val="26"/>
    </w:rPr>
  </w:style>
  <w:style w:type="table" w:styleId="a3">
    <w:name w:val="Table Grid"/>
    <w:basedOn w:val="a1"/>
    <w:uiPriority w:val="59"/>
    <w:rsid w:val="0042047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uiPriority w:val="99"/>
    <w:rsid w:val="00420473"/>
    <w:rPr>
      <w:rFonts w:ascii="Sylfaen" w:hAnsi="Sylfaen" w:cs="Sylfaen"/>
      <w:b/>
      <w:bCs/>
      <w:sz w:val="32"/>
      <w:szCs w:val="32"/>
    </w:rPr>
  </w:style>
  <w:style w:type="character" w:customStyle="1" w:styleId="FontStyle23">
    <w:name w:val="Font Style23"/>
    <w:uiPriority w:val="99"/>
    <w:rsid w:val="00420473"/>
    <w:rPr>
      <w:rFonts w:ascii="Sylfaen" w:hAnsi="Sylfaen" w:cs="Sylfaen"/>
      <w:sz w:val="26"/>
      <w:szCs w:val="26"/>
    </w:rPr>
  </w:style>
  <w:style w:type="character" w:customStyle="1" w:styleId="a4">
    <w:name w:val="Основной текст_"/>
    <w:basedOn w:val="a0"/>
    <w:link w:val="6"/>
    <w:rsid w:val="00420473"/>
    <w:rPr>
      <w:rFonts w:ascii="Times New Roman" w:eastAsia="Times New Roman" w:hAnsi="Times New Roman"/>
      <w:sz w:val="21"/>
      <w:szCs w:val="21"/>
      <w:shd w:val="clear" w:color="auto" w:fill="FFFFFF"/>
    </w:rPr>
  </w:style>
  <w:style w:type="paragraph" w:customStyle="1" w:styleId="6">
    <w:name w:val="Основной текст6"/>
    <w:basedOn w:val="a"/>
    <w:link w:val="a4"/>
    <w:rsid w:val="00420473"/>
    <w:pPr>
      <w:widowControl w:val="0"/>
      <w:shd w:val="clear" w:color="auto" w:fill="FFFFFF"/>
      <w:spacing w:before="4380" w:after="0" w:line="240" w:lineRule="exact"/>
    </w:pPr>
    <w:rPr>
      <w:rFonts w:ascii="Times New Roman" w:eastAsia="Times New Roman" w:hAnsi="Times New Roman"/>
      <w:sz w:val="21"/>
      <w:szCs w:val="21"/>
    </w:rPr>
  </w:style>
  <w:style w:type="paragraph" w:customStyle="1" w:styleId="Style5">
    <w:name w:val="Style5"/>
    <w:basedOn w:val="a"/>
    <w:uiPriority w:val="99"/>
    <w:rsid w:val="00420473"/>
    <w:pPr>
      <w:widowControl w:val="0"/>
      <w:autoSpaceDE w:val="0"/>
      <w:autoSpaceDN w:val="0"/>
      <w:adjustRightInd w:val="0"/>
      <w:spacing w:after="0" w:line="322" w:lineRule="exact"/>
      <w:ind w:firstLine="542"/>
      <w:jc w:val="both"/>
    </w:pPr>
    <w:rPr>
      <w:rFonts w:ascii="Tahoma" w:eastAsia="Times New Roman" w:hAnsi="Tahoma" w:cs="Tahoma"/>
      <w:sz w:val="24"/>
      <w:szCs w:val="24"/>
    </w:rPr>
  </w:style>
  <w:style w:type="character" w:customStyle="1" w:styleId="FontStyle21">
    <w:name w:val="Font Style21"/>
    <w:uiPriority w:val="99"/>
    <w:rsid w:val="00420473"/>
    <w:rPr>
      <w:rFonts w:ascii="Sylfaen" w:hAnsi="Sylfaen" w:cs="Sylfaen"/>
      <w:sz w:val="24"/>
      <w:szCs w:val="24"/>
    </w:rPr>
  </w:style>
  <w:style w:type="paragraph" w:styleId="a5">
    <w:name w:val="No Spacing"/>
    <w:uiPriority w:val="1"/>
    <w:qFormat/>
    <w:rsid w:val="00420473"/>
    <w:pPr>
      <w:spacing w:after="0"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420473"/>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420473"/>
    <w:rPr>
      <w:rFonts w:eastAsiaTheme="minorHAnsi"/>
      <w:lang w:eastAsia="en-US"/>
    </w:rPr>
  </w:style>
  <w:style w:type="character" w:styleId="a8">
    <w:name w:val="Hyperlink"/>
    <w:basedOn w:val="a0"/>
    <w:rsid w:val="00420473"/>
    <w:rPr>
      <w:color w:val="0000FF"/>
      <w:u w:val="single"/>
    </w:rPr>
  </w:style>
  <w:style w:type="paragraph" w:styleId="a9">
    <w:name w:val="List Paragraph"/>
    <w:basedOn w:val="a"/>
    <w:uiPriority w:val="34"/>
    <w:qFormat/>
    <w:rsid w:val="00420473"/>
    <w:pPr>
      <w:spacing w:after="0" w:line="240" w:lineRule="auto"/>
      <w:ind w:left="720"/>
      <w:contextualSpacing/>
    </w:pPr>
    <w:rPr>
      <w:rFonts w:ascii="Times New Roman" w:eastAsia="Calibri" w:hAnsi="Times New Roman" w:cs="Times New Roman"/>
      <w:sz w:val="24"/>
      <w:szCs w:val="24"/>
    </w:rPr>
  </w:style>
  <w:style w:type="paragraph" w:styleId="aa">
    <w:name w:val="Normal (Web)"/>
    <w:basedOn w:val="a"/>
    <w:uiPriority w:val="99"/>
    <w:unhideWhenUsed/>
    <w:rsid w:val="00420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20473"/>
    <w:pPr>
      <w:widowControl w:val="0"/>
      <w:autoSpaceDE w:val="0"/>
      <w:autoSpaceDN w:val="0"/>
      <w:adjustRightInd w:val="0"/>
      <w:spacing w:after="0" w:line="240" w:lineRule="auto"/>
    </w:pPr>
    <w:rPr>
      <w:rFonts w:ascii="Tahoma" w:hAnsi="Tahoma" w:cs="Tahoma"/>
      <w:sz w:val="24"/>
      <w:szCs w:val="24"/>
    </w:rPr>
  </w:style>
  <w:style w:type="paragraph" w:customStyle="1" w:styleId="Style2">
    <w:name w:val="Style2"/>
    <w:basedOn w:val="a"/>
    <w:uiPriority w:val="99"/>
    <w:rsid w:val="00420473"/>
    <w:pPr>
      <w:widowControl w:val="0"/>
      <w:autoSpaceDE w:val="0"/>
      <w:autoSpaceDN w:val="0"/>
      <w:adjustRightInd w:val="0"/>
      <w:spacing w:after="0" w:line="240" w:lineRule="auto"/>
      <w:jc w:val="both"/>
    </w:pPr>
    <w:rPr>
      <w:rFonts w:ascii="Tahoma" w:hAnsi="Tahoma" w:cs="Tahoma"/>
      <w:sz w:val="24"/>
      <w:szCs w:val="24"/>
    </w:rPr>
  </w:style>
  <w:style w:type="paragraph" w:customStyle="1" w:styleId="Style3">
    <w:name w:val="Style3"/>
    <w:basedOn w:val="a"/>
    <w:uiPriority w:val="99"/>
    <w:rsid w:val="00420473"/>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22">
    <w:name w:val="Font Style22"/>
    <w:basedOn w:val="a0"/>
    <w:uiPriority w:val="99"/>
    <w:rsid w:val="00420473"/>
    <w:rPr>
      <w:rFonts w:ascii="Tahoma" w:hAnsi="Tahoma" w:cs="Tahoma"/>
      <w:b/>
      <w:bCs/>
      <w:sz w:val="28"/>
      <w:szCs w:val="28"/>
    </w:rPr>
  </w:style>
  <w:style w:type="character" w:customStyle="1" w:styleId="FontStyle24">
    <w:name w:val="Font Style24"/>
    <w:basedOn w:val="a0"/>
    <w:uiPriority w:val="99"/>
    <w:rsid w:val="00420473"/>
    <w:rPr>
      <w:rFonts w:ascii="Tahoma" w:hAnsi="Tahoma" w:cs="Tahoma"/>
      <w:spacing w:val="10"/>
      <w:sz w:val="24"/>
      <w:szCs w:val="24"/>
    </w:rPr>
  </w:style>
  <w:style w:type="character" w:customStyle="1" w:styleId="FontStyle26">
    <w:name w:val="Font Style26"/>
    <w:basedOn w:val="a0"/>
    <w:uiPriority w:val="99"/>
    <w:rsid w:val="00420473"/>
    <w:rPr>
      <w:rFonts w:ascii="Sylfaen" w:hAnsi="Sylfaen" w:cs="Sylfaen"/>
      <w:i/>
      <w:iCs/>
      <w:spacing w:val="30"/>
      <w:sz w:val="26"/>
      <w:szCs w:val="26"/>
    </w:rPr>
  </w:style>
  <w:style w:type="character" w:customStyle="1" w:styleId="FontStyle27">
    <w:name w:val="Font Style27"/>
    <w:basedOn w:val="a0"/>
    <w:uiPriority w:val="99"/>
    <w:rsid w:val="00420473"/>
    <w:rPr>
      <w:rFonts w:ascii="Tahoma" w:hAnsi="Tahoma" w:cs="Tahoma"/>
      <w:b/>
      <w:bCs/>
      <w:sz w:val="32"/>
      <w:szCs w:val="32"/>
    </w:rPr>
  </w:style>
  <w:style w:type="paragraph" w:customStyle="1" w:styleId="Style7">
    <w:name w:val="Style7"/>
    <w:basedOn w:val="a"/>
    <w:uiPriority w:val="99"/>
    <w:rsid w:val="00420473"/>
    <w:pPr>
      <w:widowControl w:val="0"/>
      <w:autoSpaceDE w:val="0"/>
      <w:autoSpaceDN w:val="0"/>
      <w:adjustRightInd w:val="0"/>
      <w:spacing w:after="0" w:line="377" w:lineRule="exact"/>
    </w:pPr>
    <w:rPr>
      <w:rFonts w:ascii="Tahoma" w:hAnsi="Tahoma" w:cs="Tahoma"/>
      <w:sz w:val="24"/>
      <w:szCs w:val="24"/>
    </w:rPr>
  </w:style>
  <w:style w:type="paragraph" w:customStyle="1" w:styleId="Style10">
    <w:name w:val="Style10"/>
    <w:basedOn w:val="a"/>
    <w:uiPriority w:val="99"/>
    <w:rsid w:val="00420473"/>
    <w:pPr>
      <w:widowControl w:val="0"/>
      <w:autoSpaceDE w:val="0"/>
      <w:autoSpaceDN w:val="0"/>
      <w:adjustRightInd w:val="0"/>
      <w:spacing w:after="0" w:line="326" w:lineRule="exact"/>
      <w:ind w:firstLine="509"/>
      <w:jc w:val="both"/>
    </w:pPr>
    <w:rPr>
      <w:rFonts w:ascii="Tahoma" w:hAnsi="Tahoma" w:cs="Tahoma"/>
      <w:sz w:val="24"/>
      <w:szCs w:val="24"/>
    </w:rPr>
  </w:style>
  <w:style w:type="paragraph" w:customStyle="1" w:styleId="Style12">
    <w:name w:val="Style12"/>
    <w:basedOn w:val="a"/>
    <w:uiPriority w:val="99"/>
    <w:rsid w:val="00420473"/>
    <w:pPr>
      <w:widowControl w:val="0"/>
      <w:autoSpaceDE w:val="0"/>
      <w:autoSpaceDN w:val="0"/>
      <w:adjustRightInd w:val="0"/>
      <w:spacing w:after="0" w:line="322" w:lineRule="exact"/>
    </w:pPr>
    <w:rPr>
      <w:rFonts w:ascii="Tahoma" w:hAnsi="Tahoma" w:cs="Tahoma"/>
      <w:sz w:val="24"/>
      <w:szCs w:val="24"/>
    </w:rPr>
  </w:style>
  <w:style w:type="paragraph" w:styleId="ab">
    <w:name w:val="header"/>
    <w:basedOn w:val="a"/>
    <w:link w:val="ac"/>
    <w:uiPriority w:val="99"/>
    <w:semiHidden/>
    <w:unhideWhenUsed/>
    <w:rsid w:val="0042047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20473"/>
  </w:style>
  <w:style w:type="paragraph" w:styleId="ad">
    <w:name w:val="Balloon Text"/>
    <w:basedOn w:val="a"/>
    <w:link w:val="ae"/>
    <w:uiPriority w:val="99"/>
    <w:semiHidden/>
    <w:unhideWhenUsed/>
    <w:rsid w:val="00EB046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B0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7503">
      <w:bodyDiv w:val="1"/>
      <w:marLeft w:val="0"/>
      <w:marRight w:val="0"/>
      <w:marTop w:val="0"/>
      <w:marBottom w:val="0"/>
      <w:divBdr>
        <w:top w:val="none" w:sz="0" w:space="0" w:color="auto"/>
        <w:left w:val="none" w:sz="0" w:space="0" w:color="auto"/>
        <w:bottom w:val="none" w:sz="0" w:space="0" w:color="auto"/>
        <w:right w:val="none" w:sz="0" w:space="0" w:color="auto"/>
      </w:divBdr>
    </w:div>
    <w:div w:id="10852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C9CA-CFF9-4811-A449-8C9D2A65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26</Pages>
  <Words>9706</Words>
  <Characters>55330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cp:lastModifiedBy>
  <cp:revision>24</cp:revision>
  <cp:lastPrinted>2017-09-04T18:13:00Z</cp:lastPrinted>
  <dcterms:created xsi:type="dcterms:W3CDTF">2015-12-04T16:05:00Z</dcterms:created>
  <dcterms:modified xsi:type="dcterms:W3CDTF">2017-09-04T18:17:00Z</dcterms:modified>
</cp:coreProperties>
</file>