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77" w:rsidRPr="008B6D75" w:rsidRDefault="00394F77" w:rsidP="00394F77">
      <w:pPr>
        <w:pStyle w:val="1"/>
        <w:jc w:val="center"/>
        <w:rPr>
          <w:rFonts w:ascii="Times New Roman" w:hAnsi="Times New Roman"/>
          <w:b w:val="0"/>
          <w:sz w:val="24"/>
          <w:szCs w:val="24"/>
          <w:lang w:eastAsia="zh-CN"/>
        </w:rPr>
      </w:pPr>
      <w:r w:rsidRPr="008B6D75">
        <w:rPr>
          <w:rFonts w:ascii="Times New Roman" w:hAnsi="Times New Roman"/>
          <w:caps/>
          <w:sz w:val="24"/>
          <w:szCs w:val="24"/>
          <w:lang w:eastAsia="zh-CN"/>
        </w:rPr>
        <w:t>МУНИЦИПАЛЬНОЕ БЮДЖЕТНОЕ ОБЩЕОБРАЗОВАТЕЛЬНОЕ УЧРЕЖДЕНИЕ</w:t>
      </w:r>
    </w:p>
    <w:p w:rsidR="00394F77" w:rsidRPr="008B6D75" w:rsidRDefault="00394F77" w:rsidP="00394F77">
      <w:pPr>
        <w:suppressAutoHyphens/>
        <w:jc w:val="center"/>
        <w:rPr>
          <w:b/>
          <w:lang w:eastAsia="zh-CN"/>
        </w:rPr>
      </w:pPr>
      <w:r w:rsidRPr="008B6D75">
        <w:rPr>
          <w:b/>
          <w:lang w:eastAsia="zh-CN"/>
        </w:rPr>
        <w:t>ТУРОВЕРОВСКАЯ ОСНОВНАЯ ОБЩЕОБРАЗОВАТЕЛЬНАЯ ШКОЛА</w:t>
      </w:r>
    </w:p>
    <w:p w:rsidR="00394F77" w:rsidRPr="008B6D75" w:rsidRDefault="00394F77" w:rsidP="00394F77">
      <w:pPr>
        <w:suppressAutoHyphens/>
        <w:jc w:val="center"/>
        <w:rPr>
          <w:b/>
          <w:lang w:eastAsia="zh-CN"/>
        </w:rPr>
      </w:pPr>
    </w:p>
    <w:p w:rsidR="00394F77" w:rsidRPr="008B6D75" w:rsidRDefault="00394F77" w:rsidP="00394F77">
      <w:pPr>
        <w:suppressAutoHyphens/>
        <w:jc w:val="center"/>
        <w:rPr>
          <w:b/>
          <w:lang w:eastAsia="zh-CN"/>
        </w:rPr>
      </w:pPr>
    </w:p>
    <w:p w:rsidR="00394F77" w:rsidRPr="008B6D75" w:rsidRDefault="00394F77" w:rsidP="00394F77">
      <w:pPr>
        <w:suppressAutoHyphens/>
        <w:ind w:firstLine="360"/>
        <w:jc w:val="both"/>
        <w:rPr>
          <w:b/>
          <w:bCs/>
          <w:iCs/>
          <w:lang w:eastAsia="zh-CN"/>
        </w:rPr>
      </w:pPr>
    </w:p>
    <w:tbl>
      <w:tblPr>
        <w:tblW w:w="5000" w:type="pct"/>
        <w:jc w:val="center"/>
        <w:tblLook w:val="04A0" w:firstRow="1" w:lastRow="0" w:firstColumn="1" w:lastColumn="0" w:noHBand="0" w:noVBand="1"/>
      </w:tblPr>
      <w:tblGrid>
        <w:gridCol w:w="9571"/>
      </w:tblGrid>
      <w:tr w:rsidR="00394F77" w:rsidRPr="008B6D75" w:rsidTr="00394F77">
        <w:trPr>
          <w:trHeight w:val="360"/>
          <w:jc w:val="center"/>
        </w:trPr>
        <w:tc>
          <w:tcPr>
            <w:tcW w:w="5000" w:type="pct"/>
            <w:vAlign w:val="center"/>
          </w:tcPr>
          <w:tbl>
            <w:tblPr>
              <w:tblW w:w="0" w:type="auto"/>
              <w:tblLook w:val="04A0" w:firstRow="1" w:lastRow="0" w:firstColumn="1" w:lastColumn="0" w:noHBand="0" w:noVBand="1"/>
            </w:tblPr>
            <w:tblGrid>
              <w:gridCol w:w="4707"/>
              <w:gridCol w:w="4648"/>
            </w:tblGrid>
            <w:tr w:rsidR="00394F77" w:rsidRPr="008B6D75" w:rsidTr="00394F77">
              <w:tc>
                <w:tcPr>
                  <w:tcW w:w="5120" w:type="dxa"/>
                  <w:shd w:val="clear" w:color="auto" w:fill="auto"/>
                </w:tcPr>
                <w:p w:rsidR="00394F77" w:rsidRPr="008B6D75" w:rsidRDefault="00394F77" w:rsidP="00394F77">
                  <w:pPr>
                    <w:suppressAutoHyphens/>
                    <w:rPr>
                      <w:bCs/>
                      <w:lang w:eastAsia="zh-CN"/>
                    </w:rPr>
                  </w:pPr>
                  <w:proofErr w:type="gramStart"/>
                  <w:r w:rsidRPr="008B6D75">
                    <w:rPr>
                      <w:lang w:eastAsia="zh-CN"/>
                    </w:rPr>
                    <w:t>Принята</w:t>
                  </w:r>
                  <w:proofErr w:type="gramEnd"/>
                  <w:r w:rsidRPr="008B6D75">
                    <w:rPr>
                      <w:bCs/>
                      <w:lang w:eastAsia="zh-CN"/>
                    </w:rPr>
                    <w:t xml:space="preserve"> </w:t>
                  </w:r>
                </w:p>
                <w:p w:rsidR="00394F77" w:rsidRPr="008B6D75" w:rsidRDefault="00394F77" w:rsidP="00394F77">
                  <w:pPr>
                    <w:suppressAutoHyphens/>
                    <w:rPr>
                      <w:bCs/>
                      <w:lang w:eastAsia="zh-CN"/>
                    </w:rPr>
                  </w:pPr>
                  <w:r w:rsidRPr="008B6D75">
                    <w:rPr>
                      <w:bCs/>
                      <w:lang w:eastAsia="zh-CN"/>
                    </w:rPr>
                    <w:t xml:space="preserve">Педагогическим советом </w:t>
                  </w:r>
                </w:p>
                <w:p w:rsidR="00394F77" w:rsidRPr="008B6D75" w:rsidRDefault="00394F77" w:rsidP="00394F77">
                  <w:pPr>
                    <w:suppressAutoHyphens/>
                    <w:rPr>
                      <w:bCs/>
                      <w:lang w:eastAsia="zh-CN"/>
                    </w:rPr>
                  </w:pPr>
                  <w:r w:rsidRPr="008B6D75">
                    <w:rPr>
                      <w:lang w:eastAsia="zh-CN"/>
                    </w:rPr>
                    <w:t>протокол от 29.08. 2018 г.  № 1</w:t>
                  </w:r>
                  <w:r w:rsidRPr="008B6D75">
                    <w:rPr>
                      <w:bCs/>
                      <w:lang w:eastAsia="zh-CN"/>
                    </w:rPr>
                    <w:t xml:space="preserve">  </w:t>
                  </w:r>
                </w:p>
                <w:p w:rsidR="00394F77" w:rsidRPr="008B6D75" w:rsidRDefault="00394F77" w:rsidP="00394F77">
                  <w:pPr>
                    <w:suppressAutoHyphens/>
                    <w:rPr>
                      <w:bCs/>
                      <w:lang w:eastAsia="zh-CN"/>
                    </w:rPr>
                  </w:pPr>
                  <w:r w:rsidRPr="008B6D75">
                    <w:rPr>
                      <w:lang w:eastAsia="zh-CN"/>
                    </w:rPr>
                    <w:t>Председатель Педагогического совета</w:t>
                  </w:r>
                  <w:r w:rsidRPr="008B6D75">
                    <w:rPr>
                      <w:bCs/>
                      <w:lang w:eastAsia="zh-CN"/>
                    </w:rPr>
                    <w:t xml:space="preserve"> </w:t>
                  </w:r>
                </w:p>
                <w:p w:rsidR="00394F77" w:rsidRPr="008B6D75" w:rsidRDefault="00394F77" w:rsidP="00394F77">
                  <w:pPr>
                    <w:suppressAutoHyphens/>
                    <w:jc w:val="both"/>
                    <w:rPr>
                      <w:bCs/>
                      <w:lang w:eastAsia="zh-CN"/>
                    </w:rPr>
                  </w:pPr>
                  <w:r w:rsidRPr="008B6D75">
                    <w:rPr>
                      <w:lang w:eastAsia="zh-CN"/>
                    </w:rPr>
                    <w:t>________________В.И. Лаптуров</w:t>
                  </w:r>
                  <w:r w:rsidRPr="008B6D75">
                    <w:rPr>
                      <w:bCs/>
                      <w:lang w:eastAsia="zh-CN"/>
                    </w:rPr>
                    <w:t xml:space="preserve">                                    </w:t>
                  </w:r>
                </w:p>
              </w:tc>
              <w:tc>
                <w:tcPr>
                  <w:tcW w:w="5120" w:type="dxa"/>
                  <w:shd w:val="clear" w:color="auto" w:fill="auto"/>
                </w:tcPr>
                <w:p w:rsidR="00394F77" w:rsidRPr="008B6D75" w:rsidRDefault="00394F77" w:rsidP="00394F77">
                  <w:pPr>
                    <w:suppressAutoHyphens/>
                    <w:jc w:val="right"/>
                    <w:rPr>
                      <w:bCs/>
                      <w:lang w:eastAsia="zh-CN"/>
                    </w:rPr>
                  </w:pPr>
                  <w:r w:rsidRPr="008B6D75">
                    <w:rPr>
                      <w:bCs/>
                      <w:lang w:eastAsia="zh-CN"/>
                    </w:rPr>
                    <w:t xml:space="preserve">Утверждаю </w:t>
                  </w:r>
                </w:p>
                <w:p w:rsidR="00394F77" w:rsidRPr="008B6D75" w:rsidRDefault="00394F77" w:rsidP="00394F77">
                  <w:pPr>
                    <w:suppressAutoHyphens/>
                    <w:jc w:val="right"/>
                    <w:rPr>
                      <w:bCs/>
                      <w:lang w:eastAsia="zh-CN"/>
                    </w:rPr>
                  </w:pPr>
                  <w:r w:rsidRPr="008B6D75">
                    <w:rPr>
                      <w:bCs/>
                      <w:lang w:eastAsia="zh-CN"/>
                    </w:rPr>
                    <w:t>Приказ от «_</w:t>
                  </w:r>
                  <w:r w:rsidRPr="008B6D75">
                    <w:rPr>
                      <w:bCs/>
                      <w:u w:val="single"/>
                      <w:lang w:eastAsia="zh-CN"/>
                    </w:rPr>
                    <w:t>29</w:t>
                  </w:r>
                  <w:r w:rsidRPr="008B6D75">
                    <w:rPr>
                      <w:bCs/>
                      <w:lang w:eastAsia="zh-CN"/>
                    </w:rPr>
                    <w:t xml:space="preserve"> » </w:t>
                  </w:r>
                  <w:r w:rsidRPr="008B6D75">
                    <w:rPr>
                      <w:bCs/>
                      <w:u w:val="single"/>
                      <w:lang w:eastAsia="zh-CN"/>
                    </w:rPr>
                    <w:t xml:space="preserve">августа </w:t>
                  </w:r>
                  <w:r w:rsidRPr="008B6D75">
                    <w:rPr>
                      <w:bCs/>
                      <w:lang w:eastAsia="zh-CN"/>
                    </w:rPr>
                    <w:t>2018г № 147</w:t>
                  </w:r>
                </w:p>
                <w:p w:rsidR="00394F77" w:rsidRPr="008B6D75" w:rsidRDefault="00394F77" w:rsidP="00394F77">
                  <w:pPr>
                    <w:suppressAutoHyphens/>
                    <w:jc w:val="right"/>
                    <w:rPr>
                      <w:bCs/>
                      <w:lang w:eastAsia="zh-CN"/>
                    </w:rPr>
                  </w:pPr>
                  <w:r w:rsidRPr="008B6D75">
                    <w:rPr>
                      <w:bCs/>
                      <w:lang w:eastAsia="zh-CN"/>
                    </w:rPr>
                    <w:t xml:space="preserve">Директор                     </w:t>
                  </w:r>
                </w:p>
                <w:p w:rsidR="00394F77" w:rsidRPr="008B6D75" w:rsidRDefault="00394F77" w:rsidP="00394F77">
                  <w:pPr>
                    <w:suppressAutoHyphens/>
                    <w:jc w:val="right"/>
                    <w:rPr>
                      <w:bCs/>
                      <w:lang w:eastAsia="zh-CN"/>
                    </w:rPr>
                  </w:pPr>
                  <w:r w:rsidRPr="008B6D75">
                    <w:rPr>
                      <w:lang w:eastAsia="zh-CN"/>
                    </w:rPr>
                    <w:t>МБОУ Туроверовская ООШ</w:t>
                  </w:r>
                  <w:r w:rsidRPr="008B6D75">
                    <w:rPr>
                      <w:bCs/>
                      <w:lang w:eastAsia="zh-CN"/>
                    </w:rPr>
                    <w:t xml:space="preserve">  </w:t>
                  </w:r>
                </w:p>
                <w:p w:rsidR="00394F77" w:rsidRPr="008B6D75" w:rsidRDefault="00394F77" w:rsidP="00394F77">
                  <w:pPr>
                    <w:suppressAutoHyphens/>
                    <w:jc w:val="right"/>
                    <w:rPr>
                      <w:lang w:eastAsia="zh-CN"/>
                    </w:rPr>
                  </w:pPr>
                  <w:r w:rsidRPr="008B6D75">
                    <w:rPr>
                      <w:lang w:eastAsia="zh-CN"/>
                    </w:rPr>
                    <w:t xml:space="preserve">                       </w:t>
                  </w:r>
                  <w:r w:rsidRPr="008B6D75">
                    <w:rPr>
                      <w:bCs/>
                      <w:lang w:eastAsia="zh-CN"/>
                    </w:rPr>
                    <w:t>_____________В.И. Лаптуров</w:t>
                  </w:r>
                  <w:r w:rsidRPr="008B6D75">
                    <w:rPr>
                      <w:lang w:eastAsia="zh-CN"/>
                    </w:rPr>
                    <w:t xml:space="preserve"> </w:t>
                  </w:r>
                </w:p>
                <w:p w:rsidR="00394F77" w:rsidRPr="008B6D75" w:rsidRDefault="00394F77" w:rsidP="00394F77">
                  <w:pPr>
                    <w:suppressAutoHyphens/>
                    <w:jc w:val="right"/>
                    <w:rPr>
                      <w:b/>
                      <w:lang w:eastAsia="zh-CN"/>
                    </w:rPr>
                  </w:pPr>
                  <w:r w:rsidRPr="008B6D75">
                    <w:rPr>
                      <w:lang w:eastAsia="zh-CN"/>
                    </w:rPr>
                    <w:t xml:space="preserve">        </w:t>
                  </w:r>
                </w:p>
                <w:p w:rsidR="00394F77" w:rsidRPr="008B6D75" w:rsidRDefault="00394F77" w:rsidP="00394F77">
                  <w:pPr>
                    <w:suppressAutoHyphens/>
                    <w:jc w:val="center"/>
                    <w:rPr>
                      <w:b/>
                      <w:bCs/>
                      <w:lang w:eastAsia="zh-CN"/>
                    </w:rPr>
                  </w:pPr>
                </w:p>
              </w:tc>
            </w:tr>
          </w:tbl>
          <w:p w:rsidR="00394F77" w:rsidRPr="008B6D75" w:rsidRDefault="00394F77" w:rsidP="00394F77">
            <w:pPr>
              <w:suppressAutoHyphens/>
              <w:jc w:val="center"/>
              <w:rPr>
                <w:b/>
                <w:bCs/>
                <w:lang w:eastAsia="zh-CN"/>
              </w:rPr>
            </w:pPr>
          </w:p>
        </w:tc>
      </w:tr>
    </w:tbl>
    <w:p w:rsidR="003E4561" w:rsidRPr="008B6D75" w:rsidRDefault="003E4561" w:rsidP="003E4561">
      <w:pPr>
        <w:jc w:val="center"/>
        <w:rPr>
          <w:b/>
          <w:sz w:val="28"/>
        </w:rPr>
      </w:pPr>
    </w:p>
    <w:p w:rsidR="003E4561" w:rsidRPr="008B6D75" w:rsidRDefault="003E4561" w:rsidP="003E4561">
      <w:pPr>
        <w:jc w:val="center"/>
        <w:rPr>
          <w:b/>
          <w:sz w:val="28"/>
        </w:rPr>
      </w:pPr>
    </w:p>
    <w:p w:rsidR="003E4561" w:rsidRPr="008B6D75" w:rsidRDefault="003E4561" w:rsidP="003E4561">
      <w:pPr>
        <w:jc w:val="center"/>
        <w:rPr>
          <w:b/>
          <w:sz w:val="52"/>
          <w:szCs w:val="52"/>
        </w:rPr>
      </w:pPr>
    </w:p>
    <w:p w:rsidR="003E4561" w:rsidRPr="00AE20FB" w:rsidRDefault="003E4561" w:rsidP="003E4561">
      <w:pPr>
        <w:pStyle w:val="a3"/>
        <w:spacing w:line="276" w:lineRule="auto"/>
        <w:jc w:val="center"/>
        <w:rPr>
          <w:rFonts w:ascii="Times New Roman" w:hAnsi="Times New Roman"/>
          <w:b/>
          <w:spacing w:val="2"/>
          <w:sz w:val="32"/>
          <w:szCs w:val="56"/>
        </w:rPr>
      </w:pPr>
      <w:r w:rsidRPr="00AE20FB">
        <w:rPr>
          <w:rFonts w:ascii="Times New Roman" w:hAnsi="Times New Roman"/>
          <w:b/>
          <w:sz w:val="32"/>
          <w:szCs w:val="56"/>
        </w:rPr>
        <w:t xml:space="preserve">Адаптированная основная образовательная программа </w:t>
      </w:r>
      <w:r w:rsidRPr="00AE20FB">
        <w:rPr>
          <w:rFonts w:ascii="Times New Roman" w:hAnsi="Times New Roman"/>
          <w:b/>
          <w:sz w:val="32"/>
          <w:szCs w:val="56"/>
        </w:rPr>
        <w:br/>
        <w:t>начального общего об</w:t>
      </w:r>
      <w:r w:rsidRPr="00AE20FB">
        <w:rPr>
          <w:rFonts w:ascii="Times New Roman" w:hAnsi="Times New Roman"/>
          <w:b/>
          <w:spacing w:val="2"/>
          <w:sz w:val="32"/>
          <w:szCs w:val="56"/>
        </w:rPr>
        <w:t>разования</w:t>
      </w:r>
    </w:p>
    <w:p w:rsidR="003E4561" w:rsidRPr="00AE20FB" w:rsidRDefault="003E4561" w:rsidP="003E4561">
      <w:pPr>
        <w:pStyle w:val="a3"/>
        <w:spacing w:line="276" w:lineRule="auto"/>
        <w:jc w:val="center"/>
        <w:rPr>
          <w:rFonts w:ascii="Times New Roman" w:hAnsi="Times New Roman"/>
          <w:b/>
          <w:sz w:val="32"/>
          <w:szCs w:val="56"/>
        </w:rPr>
      </w:pPr>
      <w:r w:rsidRPr="00AE20FB">
        <w:rPr>
          <w:rFonts w:ascii="Times New Roman" w:hAnsi="Times New Roman"/>
          <w:b/>
          <w:spacing w:val="2"/>
          <w:sz w:val="32"/>
          <w:szCs w:val="56"/>
        </w:rPr>
        <w:t xml:space="preserve">для  </w:t>
      </w:r>
      <w:proofErr w:type="gramStart"/>
      <w:r w:rsidRPr="00AE20FB">
        <w:rPr>
          <w:rFonts w:ascii="Times New Roman" w:hAnsi="Times New Roman"/>
          <w:b/>
          <w:spacing w:val="2"/>
          <w:sz w:val="32"/>
          <w:szCs w:val="56"/>
        </w:rPr>
        <w:t>обучающихся</w:t>
      </w:r>
      <w:proofErr w:type="gramEnd"/>
      <w:r w:rsidRPr="00AE20FB">
        <w:rPr>
          <w:rFonts w:ascii="Times New Roman" w:hAnsi="Times New Roman"/>
          <w:b/>
          <w:sz w:val="32"/>
          <w:szCs w:val="56"/>
        </w:rPr>
        <w:t xml:space="preserve"> с задержкой психического развития </w:t>
      </w:r>
    </w:p>
    <w:p w:rsidR="003E4561" w:rsidRPr="00AE20FB" w:rsidRDefault="003E4561" w:rsidP="003E4561">
      <w:pPr>
        <w:pStyle w:val="a3"/>
        <w:spacing w:line="276" w:lineRule="auto"/>
        <w:jc w:val="center"/>
        <w:rPr>
          <w:rFonts w:ascii="Times New Roman" w:hAnsi="Times New Roman"/>
          <w:b/>
          <w:sz w:val="32"/>
          <w:szCs w:val="56"/>
        </w:rPr>
      </w:pPr>
      <w:r w:rsidRPr="00AE20FB">
        <w:rPr>
          <w:rFonts w:ascii="Times New Roman" w:hAnsi="Times New Roman"/>
          <w:b/>
          <w:sz w:val="32"/>
          <w:szCs w:val="56"/>
        </w:rPr>
        <w:t>(вариант 7.2)</w:t>
      </w:r>
    </w:p>
    <w:p w:rsidR="003E4561" w:rsidRPr="00AE20FB" w:rsidRDefault="003E4561" w:rsidP="003E4561">
      <w:pPr>
        <w:pStyle w:val="a3"/>
        <w:spacing w:line="276" w:lineRule="auto"/>
        <w:jc w:val="center"/>
        <w:rPr>
          <w:rFonts w:ascii="Times New Roman" w:hAnsi="Times New Roman"/>
          <w:b/>
          <w:sz w:val="32"/>
          <w:szCs w:val="56"/>
        </w:rPr>
      </w:pPr>
      <w:r w:rsidRPr="00AE20FB">
        <w:rPr>
          <w:rFonts w:ascii="Times New Roman" w:hAnsi="Times New Roman"/>
          <w:b/>
          <w:sz w:val="32"/>
          <w:szCs w:val="56"/>
        </w:rPr>
        <w:t>2018 – 20</w:t>
      </w:r>
      <w:r w:rsidR="00F00D3A" w:rsidRPr="00AE20FB">
        <w:rPr>
          <w:rFonts w:ascii="Times New Roman" w:hAnsi="Times New Roman"/>
          <w:b/>
          <w:sz w:val="32"/>
          <w:szCs w:val="56"/>
        </w:rPr>
        <w:t>19</w:t>
      </w:r>
      <w:r w:rsidRPr="00AE20FB">
        <w:rPr>
          <w:rFonts w:ascii="Times New Roman" w:hAnsi="Times New Roman"/>
          <w:b/>
          <w:sz w:val="32"/>
          <w:szCs w:val="56"/>
        </w:rPr>
        <w:t xml:space="preserve"> </w:t>
      </w:r>
      <w:proofErr w:type="spellStart"/>
      <w:r w:rsidRPr="00AE20FB">
        <w:rPr>
          <w:rFonts w:ascii="Times New Roman" w:hAnsi="Times New Roman"/>
          <w:b/>
          <w:sz w:val="32"/>
          <w:szCs w:val="56"/>
        </w:rPr>
        <w:t>уч.г</w:t>
      </w:r>
      <w:proofErr w:type="spellEnd"/>
      <w:r w:rsidRPr="00AE20FB">
        <w:rPr>
          <w:rFonts w:ascii="Times New Roman" w:hAnsi="Times New Roman"/>
          <w:b/>
          <w:sz w:val="32"/>
          <w:szCs w:val="56"/>
        </w:rPr>
        <w:t>.</w:t>
      </w:r>
    </w:p>
    <w:p w:rsidR="003E4561" w:rsidRPr="008B6D75" w:rsidRDefault="003E4561" w:rsidP="003E4561">
      <w:pPr>
        <w:tabs>
          <w:tab w:val="left" w:pos="0"/>
          <w:tab w:val="right" w:leader="dot" w:pos="9639"/>
        </w:tabs>
        <w:ind w:firstLine="709"/>
        <w:jc w:val="center"/>
        <w:rPr>
          <w:b/>
          <w:sz w:val="40"/>
        </w:rPr>
      </w:pPr>
    </w:p>
    <w:p w:rsidR="003E4561" w:rsidRPr="008B6D75" w:rsidRDefault="003E4561" w:rsidP="003E4561">
      <w:pPr>
        <w:rPr>
          <w:rFonts w:eastAsia="Calibri"/>
        </w:rPr>
      </w:pPr>
    </w:p>
    <w:p w:rsidR="003E4561" w:rsidRPr="008B6D75" w:rsidRDefault="003E4561" w:rsidP="003E4561">
      <w:pPr>
        <w:rPr>
          <w:rFonts w:eastAsia="Calibri"/>
        </w:rPr>
      </w:pPr>
    </w:p>
    <w:p w:rsidR="003E4561" w:rsidRPr="008B6D75" w:rsidRDefault="003E4561" w:rsidP="003E4561">
      <w:pPr>
        <w:rPr>
          <w:rFonts w:eastAsia="Calibri"/>
        </w:rPr>
      </w:pPr>
    </w:p>
    <w:p w:rsidR="003E4561" w:rsidRPr="008B6D75" w:rsidRDefault="003E4561" w:rsidP="003E4561">
      <w:pPr>
        <w:rPr>
          <w:rFonts w:eastAsia="Calibri"/>
        </w:rPr>
      </w:pPr>
    </w:p>
    <w:p w:rsidR="003E4561" w:rsidRPr="008B6D75" w:rsidRDefault="003E4561" w:rsidP="003E4561">
      <w:pPr>
        <w:tabs>
          <w:tab w:val="left" w:pos="-567"/>
          <w:tab w:val="right" w:leader="dot" w:pos="9639"/>
        </w:tabs>
        <w:spacing w:line="360" w:lineRule="auto"/>
        <w:ind w:right="139" w:firstLine="709"/>
        <w:jc w:val="both"/>
        <w:rPr>
          <w:b/>
          <w:sz w:val="28"/>
        </w:rPr>
      </w:pPr>
    </w:p>
    <w:p w:rsidR="003E4561" w:rsidRPr="008B6D75" w:rsidRDefault="003E4561" w:rsidP="003E4561">
      <w:pPr>
        <w:tabs>
          <w:tab w:val="left" w:pos="-567"/>
          <w:tab w:val="right" w:leader="dot" w:pos="9639"/>
        </w:tabs>
        <w:spacing w:line="360" w:lineRule="auto"/>
        <w:ind w:right="139" w:firstLine="709"/>
        <w:jc w:val="both"/>
        <w:rPr>
          <w:b/>
          <w:sz w:val="28"/>
        </w:rPr>
      </w:pPr>
    </w:p>
    <w:p w:rsidR="003E4561" w:rsidRPr="008B6D75" w:rsidRDefault="003E4561" w:rsidP="003E4561">
      <w:pPr>
        <w:tabs>
          <w:tab w:val="left" w:pos="-567"/>
          <w:tab w:val="right" w:leader="dot" w:pos="9639"/>
        </w:tabs>
        <w:spacing w:line="360" w:lineRule="auto"/>
        <w:ind w:right="139" w:firstLine="709"/>
        <w:jc w:val="both"/>
        <w:rPr>
          <w:b/>
          <w:sz w:val="28"/>
        </w:rPr>
      </w:pPr>
    </w:p>
    <w:p w:rsidR="003E4561" w:rsidRPr="008B6D75" w:rsidRDefault="003E4561" w:rsidP="003E4561">
      <w:pPr>
        <w:tabs>
          <w:tab w:val="left" w:pos="-567"/>
          <w:tab w:val="right" w:leader="dot" w:pos="9639"/>
        </w:tabs>
        <w:spacing w:line="360" w:lineRule="auto"/>
        <w:ind w:right="139"/>
        <w:rPr>
          <w:b/>
          <w:sz w:val="28"/>
        </w:rPr>
      </w:pPr>
    </w:p>
    <w:p w:rsidR="003E4561" w:rsidRPr="008B6D75" w:rsidRDefault="003E4561" w:rsidP="003E4561">
      <w:pPr>
        <w:tabs>
          <w:tab w:val="left" w:pos="-567"/>
          <w:tab w:val="right" w:leader="dot" w:pos="9639"/>
        </w:tabs>
        <w:spacing w:line="360" w:lineRule="auto"/>
        <w:ind w:right="139"/>
        <w:rPr>
          <w:b/>
          <w:sz w:val="28"/>
        </w:rPr>
      </w:pPr>
    </w:p>
    <w:p w:rsidR="00394F77" w:rsidRDefault="00394F77" w:rsidP="003E4561">
      <w:pPr>
        <w:tabs>
          <w:tab w:val="left" w:pos="-567"/>
          <w:tab w:val="right" w:leader="dot" w:pos="9639"/>
        </w:tabs>
        <w:spacing w:line="360" w:lineRule="auto"/>
        <w:ind w:right="139"/>
        <w:rPr>
          <w:b/>
          <w:sz w:val="28"/>
        </w:rPr>
      </w:pPr>
    </w:p>
    <w:p w:rsidR="00394F77" w:rsidRDefault="00394F77" w:rsidP="003E4561">
      <w:pPr>
        <w:tabs>
          <w:tab w:val="left" w:pos="-567"/>
          <w:tab w:val="right" w:leader="dot" w:pos="9639"/>
        </w:tabs>
        <w:spacing w:line="360" w:lineRule="auto"/>
        <w:ind w:right="139"/>
        <w:rPr>
          <w:b/>
          <w:sz w:val="28"/>
        </w:rPr>
      </w:pPr>
    </w:p>
    <w:p w:rsidR="00394F77" w:rsidRDefault="00394F77" w:rsidP="003E4561">
      <w:pPr>
        <w:tabs>
          <w:tab w:val="left" w:pos="-567"/>
          <w:tab w:val="right" w:leader="dot" w:pos="9639"/>
        </w:tabs>
        <w:spacing w:line="360" w:lineRule="auto"/>
        <w:ind w:right="139"/>
        <w:rPr>
          <w:b/>
          <w:sz w:val="28"/>
        </w:rPr>
      </w:pPr>
    </w:p>
    <w:p w:rsidR="00AE20FB" w:rsidRDefault="00AE20FB" w:rsidP="003E4561">
      <w:pPr>
        <w:tabs>
          <w:tab w:val="left" w:pos="-567"/>
          <w:tab w:val="right" w:leader="dot" w:pos="9639"/>
        </w:tabs>
        <w:spacing w:line="360" w:lineRule="auto"/>
        <w:ind w:right="139"/>
        <w:rPr>
          <w:b/>
          <w:sz w:val="28"/>
        </w:rPr>
      </w:pPr>
    </w:p>
    <w:p w:rsidR="003E4561" w:rsidRDefault="003E4561" w:rsidP="003E4561">
      <w:pPr>
        <w:pStyle w:val="40"/>
        <w:shd w:val="clear" w:color="auto" w:fill="auto"/>
        <w:spacing w:line="240" w:lineRule="auto"/>
      </w:pPr>
    </w:p>
    <w:p w:rsidR="003E4561" w:rsidRDefault="003E4561" w:rsidP="003E4561">
      <w:pPr>
        <w:pStyle w:val="32"/>
        <w:shd w:val="clear" w:color="auto" w:fill="auto"/>
        <w:spacing w:line="240" w:lineRule="auto"/>
        <w:rPr>
          <w:rFonts w:ascii="Times New Roman" w:hAnsi="Times New Roman" w:cs="Times New Roman"/>
          <w:sz w:val="28"/>
          <w:szCs w:val="28"/>
        </w:rPr>
      </w:pPr>
    </w:p>
    <w:p w:rsidR="008B6D75" w:rsidRPr="008B6D75" w:rsidRDefault="008B6D75" w:rsidP="003E4561">
      <w:pPr>
        <w:pStyle w:val="32"/>
        <w:shd w:val="clear" w:color="auto" w:fill="auto"/>
        <w:spacing w:line="240" w:lineRule="auto"/>
        <w:rPr>
          <w:rFonts w:ascii="Times New Roman" w:hAnsi="Times New Roman" w:cs="Times New Roman"/>
          <w:sz w:val="28"/>
          <w:szCs w:val="28"/>
        </w:rPr>
      </w:pPr>
    </w:p>
    <w:tbl>
      <w:tblPr>
        <w:tblW w:w="0" w:type="auto"/>
        <w:tblInd w:w="98" w:type="dxa"/>
        <w:tblCellMar>
          <w:left w:w="10" w:type="dxa"/>
          <w:right w:w="10" w:type="dxa"/>
        </w:tblCellMar>
        <w:tblLook w:val="04A0" w:firstRow="1" w:lastRow="0" w:firstColumn="1" w:lastColumn="0" w:noHBand="0" w:noVBand="1"/>
      </w:tblPr>
      <w:tblGrid>
        <w:gridCol w:w="979"/>
        <w:gridCol w:w="7728"/>
        <w:gridCol w:w="766"/>
      </w:tblGrid>
      <w:tr w:rsidR="00886FC7" w:rsidRPr="00AC072C" w:rsidTr="00F13A83">
        <w:trPr>
          <w:trHeight w:val="1"/>
        </w:trPr>
        <w:tc>
          <w:tcPr>
            <w:tcW w:w="9473" w:type="dxa"/>
            <w:gridSpan w:val="3"/>
            <w:shd w:val="clear" w:color="auto" w:fill="auto"/>
            <w:tcMar>
              <w:left w:w="108" w:type="dxa"/>
              <w:right w:w="108" w:type="dxa"/>
            </w:tcMar>
          </w:tcPr>
          <w:p w:rsidR="00886FC7" w:rsidRPr="00AC072C" w:rsidRDefault="00886FC7" w:rsidP="001D4BB9">
            <w:pPr>
              <w:tabs>
                <w:tab w:val="left" w:pos="-567"/>
                <w:tab w:val="right" w:leader="dot" w:pos="9639"/>
              </w:tabs>
              <w:ind w:right="139"/>
              <w:jc w:val="center"/>
              <w:rPr>
                <w:b/>
                <w:sz w:val="28"/>
                <w:szCs w:val="28"/>
              </w:rPr>
            </w:pPr>
            <w:r w:rsidRPr="00AC072C">
              <w:rPr>
                <w:b/>
                <w:sz w:val="28"/>
                <w:szCs w:val="28"/>
              </w:rPr>
              <w:lastRenderedPageBreak/>
              <w:t>Содержание</w:t>
            </w:r>
          </w:p>
        </w:tc>
      </w:tr>
      <w:tr w:rsidR="00886FC7" w:rsidRPr="00370D7F" w:rsidTr="00F13A83">
        <w:trPr>
          <w:trHeight w:val="1"/>
        </w:trPr>
        <w:tc>
          <w:tcPr>
            <w:tcW w:w="979" w:type="dxa"/>
            <w:shd w:val="clear" w:color="auto" w:fill="auto"/>
            <w:tcMar>
              <w:left w:w="108" w:type="dxa"/>
              <w:right w:w="108" w:type="dxa"/>
            </w:tcMar>
          </w:tcPr>
          <w:p w:rsidR="00886FC7" w:rsidRPr="00F97BD6" w:rsidRDefault="00886FC7" w:rsidP="001D4BB9">
            <w:pPr>
              <w:tabs>
                <w:tab w:val="left" w:pos="-567"/>
                <w:tab w:val="right" w:leader="dot" w:pos="9639"/>
              </w:tabs>
              <w:ind w:right="139"/>
              <w:jc w:val="center"/>
              <w:rPr>
                <w:b/>
              </w:rPr>
            </w:pPr>
            <w:r w:rsidRPr="00F97BD6">
              <w:rPr>
                <w:b/>
              </w:rPr>
              <w:t>1</w:t>
            </w:r>
          </w:p>
        </w:tc>
        <w:tc>
          <w:tcPr>
            <w:tcW w:w="7728" w:type="dxa"/>
            <w:shd w:val="clear" w:color="auto" w:fill="auto"/>
            <w:tcMar>
              <w:left w:w="108" w:type="dxa"/>
              <w:right w:w="108" w:type="dxa"/>
            </w:tcMar>
          </w:tcPr>
          <w:p w:rsidR="00886FC7" w:rsidRPr="00F97BD6" w:rsidRDefault="00886FC7" w:rsidP="001D4BB9">
            <w:pPr>
              <w:tabs>
                <w:tab w:val="left" w:pos="-567"/>
                <w:tab w:val="right" w:leader="dot" w:pos="9639"/>
              </w:tabs>
              <w:ind w:right="139"/>
              <w:jc w:val="both"/>
              <w:rPr>
                <w:b/>
              </w:rPr>
            </w:pPr>
            <w:r w:rsidRPr="00F97BD6">
              <w:rPr>
                <w:b/>
              </w:rPr>
              <w:t xml:space="preserve">Целевой раздел </w:t>
            </w:r>
          </w:p>
        </w:tc>
        <w:tc>
          <w:tcPr>
            <w:tcW w:w="766" w:type="dxa"/>
            <w:shd w:val="clear" w:color="auto" w:fill="auto"/>
            <w:tcMar>
              <w:left w:w="108" w:type="dxa"/>
              <w:right w:w="108" w:type="dxa"/>
            </w:tcMar>
          </w:tcPr>
          <w:p w:rsidR="00886FC7" w:rsidRPr="00F97BD6" w:rsidRDefault="00886FC7" w:rsidP="001D4BB9">
            <w:pPr>
              <w:tabs>
                <w:tab w:val="left" w:pos="-567"/>
                <w:tab w:val="right" w:leader="dot" w:pos="9639"/>
              </w:tabs>
              <w:ind w:right="139"/>
              <w:jc w:val="center"/>
              <w:rPr>
                <w:rFonts w:eastAsia="Calibri"/>
                <w:b/>
              </w:rPr>
            </w:pPr>
          </w:p>
        </w:tc>
      </w:tr>
      <w:tr w:rsidR="00886FC7" w:rsidRPr="00370D7F" w:rsidTr="00F13A83">
        <w:trPr>
          <w:trHeight w:val="1"/>
        </w:trPr>
        <w:tc>
          <w:tcPr>
            <w:tcW w:w="979" w:type="dxa"/>
            <w:shd w:val="clear" w:color="auto" w:fill="auto"/>
            <w:tcMar>
              <w:left w:w="108" w:type="dxa"/>
              <w:right w:w="108" w:type="dxa"/>
            </w:tcMar>
          </w:tcPr>
          <w:p w:rsidR="00886FC7" w:rsidRPr="00370D7F" w:rsidRDefault="00886FC7" w:rsidP="001D4BB9">
            <w:pPr>
              <w:tabs>
                <w:tab w:val="left" w:pos="-567"/>
                <w:tab w:val="right" w:leader="dot" w:pos="9639"/>
              </w:tabs>
              <w:ind w:right="139"/>
              <w:jc w:val="center"/>
            </w:pPr>
            <w:r w:rsidRPr="00370D7F">
              <w:t>1.1</w:t>
            </w:r>
          </w:p>
        </w:tc>
        <w:tc>
          <w:tcPr>
            <w:tcW w:w="7728" w:type="dxa"/>
            <w:shd w:val="clear" w:color="auto" w:fill="auto"/>
            <w:tcMar>
              <w:left w:w="108" w:type="dxa"/>
              <w:right w:w="108" w:type="dxa"/>
            </w:tcMar>
          </w:tcPr>
          <w:p w:rsidR="00886FC7" w:rsidRPr="00370D7F" w:rsidRDefault="00886FC7" w:rsidP="001D4BB9">
            <w:pPr>
              <w:tabs>
                <w:tab w:val="left" w:pos="-567"/>
                <w:tab w:val="right" w:leader="dot" w:pos="9639"/>
              </w:tabs>
              <w:ind w:right="139"/>
              <w:jc w:val="both"/>
            </w:pPr>
            <w:r w:rsidRPr="00370D7F">
              <w:t>Пояснительная записка</w:t>
            </w:r>
          </w:p>
        </w:tc>
        <w:tc>
          <w:tcPr>
            <w:tcW w:w="766" w:type="dxa"/>
            <w:shd w:val="clear" w:color="auto" w:fill="auto"/>
            <w:tcMar>
              <w:left w:w="108" w:type="dxa"/>
              <w:right w:w="108" w:type="dxa"/>
            </w:tcMar>
          </w:tcPr>
          <w:p w:rsidR="00886FC7" w:rsidRPr="00370D7F" w:rsidRDefault="00886FC7" w:rsidP="001D4BB9">
            <w:pPr>
              <w:tabs>
                <w:tab w:val="left" w:pos="-567"/>
                <w:tab w:val="right" w:leader="dot" w:pos="9639"/>
              </w:tabs>
              <w:ind w:right="139"/>
              <w:jc w:val="center"/>
              <w:rPr>
                <w:rFonts w:eastAsia="Calibri"/>
              </w:rPr>
            </w:pPr>
            <w:r w:rsidRPr="00370D7F">
              <w:rPr>
                <w:rFonts w:eastAsia="Calibri"/>
              </w:rPr>
              <w:t>3</w:t>
            </w:r>
          </w:p>
        </w:tc>
      </w:tr>
      <w:tr w:rsidR="00886FC7" w:rsidRPr="00370D7F" w:rsidTr="00F13A83">
        <w:trPr>
          <w:trHeight w:val="1"/>
        </w:trPr>
        <w:tc>
          <w:tcPr>
            <w:tcW w:w="979" w:type="dxa"/>
            <w:shd w:val="clear" w:color="auto" w:fill="auto"/>
            <w:tcMar>
              <w:left w:w="108" w:type="dxa"/>
              <w:right w:w="108" w:type="dxa"/>
            </w:tcMar>
          </w:tcPr>
          <w:p w:rsidR="00886FC7" w:rsidRPr="00370D7F" w:rsidRDefault="00886FC7" w:rsidP="001D4BB9">
            <w:pPr>
              <w:tabs>
                <w:tab w:val="left" w:pos="-567"/>
                <w:tab w:val="right" w:leader="dot" w:pos="9639"/>
              </w:tabs>
              <w:ind w:right="139"/>
              <w:jc w:val="center"/>
            </w:pPr>
            <w:r w:rsidRPr="00370D7F">
              <w:t>1.2</w:t>
            </w:r>
          </w:p>
        </w:tc>
        <w:tc>
          <w:tcPr>
            <w:tcW w:w="7728" w:type="dxa"/>
            <w:shd w:val="clear" w:color="auto" w:fill="auto"/>
            <w:tcMar>
              <w:left w:w="108" w:type="dxa"/>
              <w:right w:w="108" w:type="dxa"/>
            </w:tcMar>
          </w:tcPr>
          <w:p w:rsidR="00886FC7" w:rsidRPr="00370D7F" w:rsidRDefault="00886FC7" w:rsidP="001D4BB9">
            <w:pPr>
              <w:tabs>
                <w:tab w:val="left" w:pos="-567"/>
                <w:tab w:val="right" w:leader="dot" w:pos="9639"/>
              </w:tabs>
              <w:ind w:right="139"/>
              <w:jc w:val="both"/>
            </w:pPr>
            <w:r w:rsidRPr="00370D7F">
              <w:t xml:space="preserve">Планируемые результаты освоения </w:t>
            </w:r>
            <w:proofErr w:type="gramStart"/>
            <w:r w:rsidRPr="00370D7F">
              <w:t>обучающимися</w:t>
            </w:r>
            <w:proofErr w:type="gramEnd"/>
            <w:r w:rsidRPr="00370D7F">
              <w:t xml:space="preserve"> с ЗПР адаптированной основной общеобразовательной программы начального общего образования</w:t>
            </w:r>
          </w:p>
        </w:tc>
        <w:tc>
          <w:tcPr>
            <w:tcW w:w="766" w:type="dxa"/>
            <w:shd w:val="clear" w:color="auto" w:fill="auto"/>
            <w:tcMar>
              <w:left w:w="108" w:type="dxa"/>
              <w:right w:w="108" w:type="dxa"/>
            </w:tcMar>
          </w:tcPr>
          <w:p w:rsidR="00AE20FB" w:rsidRDefault="00AE20FB" w:rsidP="001D4BB9">
            <w:pPr>
              <w:tabs>
                <w:tab w:val="left" w:pos="-567"/>
                <w:tab w:val="right" w:leader="dot" w:pos="9639"/>
              </w:tabs>
              <w:ind w:right="139"/>
              <w:jc w:val="center"/>
              <w:rPr>
                <w:rFonts w:eastAsia="Calibri"/>
              </w:rPr>
            </w:pPr>
          </w:p>
          <w:p w:rsidR="00AE20FB" w:rsidRDefault="00AE20FB" w:rsidP="001D4BB9">
            <w:pPr>
              <w:tabs>
                <w:tab w:val="left" w:pos="-567"/>
                <w:tab w:val="right" w:leader="dot" w:pos="9639"/>
              </w:tabs>
              <w:ind w:right="139"/>
              <w:jc w:val="center"/>
              <w:rPr>
                <w:rFonts w:eastAsia="Calibri"/>
              </w:rPr>
            </w:pPr>
          </w:p>
          <w:p w:rsidR="00886FC7" w:rsidRPr="00370D7F" w:rsidRDefault="00415ADD" w:rsidP="001D4BB9">
            <w:pPr>
              <w:tabs>
                <w:tab w:val="left" w:pos="-567"/>
                <w:tab w:val="right" w:leader="dot" w:pos="9639"/>
              </w:tabs>
              <w:ind w:right="139"/>
              <w:jc w:val="center"/>
              <w:rPr>
                <w:rFonts w:eastAsia="Calibri"/>
              </w:rPr>
            </w:pPr>
            <w:r w:rsidRPr="00370D7F">
              <w:rPr>
                <w:rFonts w:eastAsia="Calibri"/>
              </w:rPr>
              <w:t>1</w:t>
            </w:r>
            <w:r w:rsidR="0000595B">
              <w:rPr>
                <w:rFonts w:eastAsia="Calibri"/>
              </w:rPr>
              <w:t>0</w:t>
            </w:r>
          </w:p>
        </w:tc>
      </w:tr>
      <w:tr w:rsidR="00886FC7" w:rsidRPr="00370D7F" w:rsidTr="00F13A83">
        <w:trPr>
          <w:trHeight w:val="1"/>
        </w:trPr>
        <w:tc>
          <w:tcPr>
            <w:tcW w:w="979" w:type="dxa"/>
            <w:shd w:val="clear" w:color="auto" w:fill="auto"/>
            <w:tcMar>
              <w:left w:w="108" w:type="dxa"/>
              <w:right w:w="108" w:type="dxa"/>
            </w:tcMar>
          </w:tcPr>
          <w:p w:rsidR="00886FC7" w:rsidRDefault="00886FC7" w:rsidP="001D4BB9">
            <w:pPr>
              <w:tabs>
                <w:tab w:val="left" w:pos="-567"/>
                <w:tab w:val="right" w:leader="dot" w:pos="9639"/>
              </w:tabs>
              <w:ind w:right="139"/>
              <w:jc w:val="center"/>
            </w:pPr>
            <w:r w:rsidRPr="00370D7F">
              <w:t> </w:t>
            </w:r>
            <w:r w:rsidRPr="00370D7F">
              <w:t>1.3</w:t>
            </w:r>
          </w:p>
          <w:p w:rsidR="002D6AAA" w:rsidRDefault="002D6AAA" w:rsidP="001D4BB9">
            <w:pPr>
              <w:tabs>
                <w:tab w:val="left" w:pos="-567"/>
                <w:tab w:val="right" w:leader="dot" w:pos="9639"/>
              </w:tabs>
              <w:ind w:right="139"/>
              <w:jc w:val="center"/>
            </w:pPr>
          </w:p>
          <w:p w:rsidR="002D6AAA" w:rsidRDefault="002D6AAA" w:rsidP="001D4BB9">
            <w:pPr>
              <w:tabs>
                <w:tab w:val="left" w:pos="-567"/>
                <w:tab w:val="right" w:leader="dot" w:pos="9639"/>
              </w:tabs>
              <w:ind w:right="139"/>
              <w:jc w:val="center"/>
            </w:pPr>
          </w:p>
          <w:p w:rsidR="002D6AAA" w:rsidRPr="00370D7F" w:rsidRDefault="002D6AAA" w:rsidP="001D4BB9">
            <w:pPr>
              <w:tabs>
                <w:tab w:val="left" w:pos="-567"/>
                <w:tab w:val="right" w:leader="dot" w:pos="9639"/>
              </w:tabs>
              <w:ind w:right="139"/>
              <w:jc w:val="center"/>
            </w:pPr>
            <w:r>
              <w:t>1.4</w:t>
            </w:r>
          </w:p>
        </w:tc>
        <w:tc>
          <w:tcPr>
            <w:tcW w:w="7728" w:type="dxa"/>
            <w:shd w:val="clear" w:color="auto" w:fill="auto"/>
            <w:tcMar>
              <w:left w:w="108" w:type="dxa"/>
              <w:right w:w="108" w:type="dxa"/>
            </w:tcMar>
          </w:tcPr>
          <w:p w:rsidR="00886FC7" w:rsidRDefault="00886FC7" w:rsidP="001D4BB9">
            <w:pPr>
              <w:tabs>
                <w:tab w:val="left" w:pos="-567"/>
                <w:tab w:val="right" w:leader="dot" w:pos="9639"/>
              </w:tabs>
              <w:ind w:right="139"/>
              <w:jc w:val="both"/>
            </w:pPr>
            <w:r w:rsidRPr="00370D7F">
              <w:t xml:space="preserve">Система оценки достижения планируемых результатов освоения </w:t>
            </w:r>
            <w:proofErr w:type="gramStart"/>
            <w:r w:rsidRPr="00370D7F">
              <w:t>обучающимися</w:t>
            </w:r>
            <w:proofErr w:type="gramEnd"/>
            <w:r w:rsidRPr="00370D7F">
              <w:t xml:space="preserve"> с ЗПР адаптированной основной общеобразовательной программы начального общего образования</w:t>
            </w:r>
          </w:p>
          <w:p w:rsidR="002D6AAA" w:rsidRPr="00370D7F" w:rsidRDefault="002D6AAA" w:rsidP="001D4BB9">
            <w:pPr>
              <w:tabs>
                <w:tab w:val="left" w:pos="-567"/>
                <w:tab w:val="right" w:leader="dot" w:pos="9639"/>
              </w:tabs>
              <w:ind w:right="139"/>
              <w:jc w:val="both"/>
            </w:pPr>
            <w:r>
              <w:t>Подходы к организации внеурочной деятельности</w:t>
            </w:r>
          </w:p>
        </w:tc>
        <w:tc>
          <w:tcPr>
            <w:tcW w:w="766" w:type="dxa"/>
            <w:shd w:val="clear" w:color="auto" w:fill="auto"/>
            <w:tcMar>
              <w:left w:w="108" w:type="dxa"/>
              <w:right w:w="108" w:type="dxa"/>
            </w:tcMar>
          </w:tcPr>
          <w:p w:rsidR="00AE20FB" w:rsidRDefault="00AE20FB" w:rsidP="001D4BB9">
            <w:pPr>
              <w:tabs>
                <w:tab w:val="left" w:pos="-567"/>
                <w:tab w:val="right" w:leader="dot" w:pos="9639"/>
              </w:tabs>
              <w:ind w:right="139"/>
              <w:jc w:val="center"/>
              <w:rPr>
                <w:rFonts w:eastAsia="Calibri"/>
              </w:rPr>
            </w:pPr>
          </w:p>
          <w:p w:rsidR="00AE20FB" w:rsidRDefault="00AE20FB" w:rsidP="001D4BB9">
            <w:pPr>
              <w:tabs>
                <w:tab w:val="left" w:pos="-567"/>
                <w:tab w:val="right" w:leader="dot" w:pos="9639"/>
              </w:tabs>
              <w:ind w:right="139"/>
              <w:jc w:val="center"/>
              <w:rPr>
                <w:rFonts w:eastAsia="Calibri"/>
              </w:rPr>
            </w:pPr>
          </w:p>
          <w:p w:rsidR="00886FC7" w:rsidRDefault="0000595B" w:rsidP="001D4BB9">
            <w:pPr>
              <w:tabs>
                <w:tab w:val="left" w:pos="-567"/>
                <w:tab w:val="right" w:leader="dot" w:pos="9639"/>
              </w:tabs>
              <w:ind w:right="139"/>
              <w:jc w:val="center"/>
              <w:rPr>
                <w:rFonts w:eastAsia="Calibri"/>
              </w:rPr>
            </w:pPr>
            <w:r>
              <w:rPr>
                <w:rFonts w:eastAsia="Calibri"/>
              </w:rPr>
              <w:t>1</w:t>
            </w:r>
            <w:r w:rsidR="00AE20FB">
              <w:rPr>
                <w:rFonts w:eastAsia="Calibri"/>
              </w:rPr>
              <w:t>5</w:t>
            </w:r>
          </w:p>
          <w:p w:rsidR="00AE20FB" w:rsidRPr="00370D7F" w:rsidRDefault="00AE20FB" w:rsidP="001D4BB9">
            <w:pPr>
              <w:tabs>
                <w:tab w:val="left" w:pos="-567"/>
                <w:tab w:val="right" w:leader="dot" w:pos="9639"/>
              </w:tabs>
              <w:ind w:right="139"/>
              <w:jc w:val="center"/>
              <w:rPr>
                <w:rFonts w:eastAsia="Calibri"/>
              </w:rPr>
            </w:pPr>
            <w:r>
              <w:rPr>
                <w:rFonts w:eastAsia="Calibri"/>
              </w:rPr>
              <w:t>19</w:t>
            </w:r>
          </w:p>
        </w:tc>
      </w:tr>
      <w:tr w:rsidR="00886FC7" w:rsidRPr="00370D7F" w:rsidTr="00F13A83">
        <w:trPr>
          <w:trHeight w:val="1"/>
        </w:trPr>
        <w:tc>
          <w:tcPr>
            <w:tcW w:w="979" w:type="dxa"/>
            <w:shd w:val="clear" w:color="auto" w:fill="auto"/>
            <w:tcMar>
              <w:left w:w="108" w:type="dxa"/>
              <w:right w:w="108" w:type="dxa"/>
            </w:tcMar>
          </w:tcPr>
          <w:p w:rsidR="00886FC7" w:rsidRPr="00F97BD6" w:rsidRDefault="00886FC7" w:rsidP="001D4BB9">
            <w:pPr>
              <w:tabs>
                <w:tab w:val="left" w:pos="-567"/>
                <w:tab w:val="right" w:leader="dot" w:pos="9639"/>
              </w:tabs>
              <w:ind w:right="139"/>
              <w:jc w:val="center"/>
              <w:rPr>
                <w:b/>
              </w:rPr>
            </w:pPr>
            <w:r w:rsidRPr="00F97BD6">
              <w:rPr>
                <w:b/>
              </w:rPr>
              <w:t>2</w:t>
            </w:r>
          </w:p>
        </w:tc>
        <w:tc>
          <w:tcPr>
            <w:tcW w:w="7728" w:type="dxa"/>
            <w:shd w:val="clear" w:color="auto" w:fill="auto"/>
            <w:tcMar>
              <w:left w:w="108" w:type="dxa"/>
              <w:right w:w="108" w:type="dxa"/>
            </w:tcMar>
          </w:tcPr>
          <w:p w:rsidR="00886FC7" w:rsidRPr="00F97BD6" w:rsidRDefault="00886FC7" w:rsidP="001D4BB9">
            <w:pPr>
              <w:tabs>
                <w:tab w:val="left" w:pos="-567"/>
                <w:tab w:val="right" w:leader="dot" w:pos="9639"/>
              </w:tabs>
              <w:ind w:right="139"/>
              <w:jc w:val="both"/>
              <w:rPr>
                <w:b/>
              </w:rPr>
            </w:pPr>
            <w:r w:rsidRPr="00F97BD6">
              <w:rPr>
                <w:b/>
              </w:rPr>
              <w:t>Содержательный раздел</w:t>
            </w:r>
          </w:p>
        </w:tc>
        <w:tc>
          <w:tcPr>
            <w:tcW w:w="766" w:type="dxa"/>
            <w:shd w:val="clear" w:color="auto" w:fill="auto"/>
            <w:tcMar>
              <w:left w:w="108" w:type="dxa"/>
              <w:right w:w="108" w:type="dxa"/>
            </w:tcMar>
          </w:tcPr>
          <w:p w:rsidR="00886FC7" w:rsidRPr="00F97BD6" w:rsidRDefault="00886FC7" w:rsidP="001D4BB9">
            <w:pPr>
              <w:tabs>
                <w:tab w:val="left" w:pos="-567"/>
                <w:tab w:val="right" w:leader="dot" w:pos="9639"/>
              </w:tabs>
              <w:ind w:right="139"/>
              <w:jc w:val="center"/>
              <w:rPr>
                <w:rFonts w:eastAsia="Calibri"/>
                <w:b/>
              </w:rPr>
            </w:pPr>
          </w:p>
        </w:tc>
      </w:tr>
      <w:tr w:rsidR="00886FC7" w:rsidRPr="00370D7F" w:rsidTr="00F13A83">
        <w:trPr>
          <w:trHeight w:val="1"/>
        </w:trPr>
        <w:tc>
          <w:tcPr>
            <w:tcW w:w="979" w:type="dxa"/>
            <w:shd w:val="clear" w:color="auto" w:fill="auto"/>
            <w:tcMar>
              <w:left w:w="108" w:type="dxa"/>
              <w:right w:w="108" w:type="dxa"/>
            </w:tcMar>
          </w:tcPr>
          <w:p w:rsidR="00886FC7" w:rsidRPr="00370D7F" w:rsidRDefault="00886FC7" w:rsidP="001D4BB9">
            <w:pPr>
              <w:tabs>
                <w:tab w:val="left" w:pos="-567"/>
                <w:tab w:val="right" w:leader="dot" w:pos="9639"/>
              </w:tabs>
              <w:ind w:right="139"/>
              <w:jc w:val="center"/>
            </w:pPr>
            <w:r w:rsidRPr="00370D7F">
              <w:t>2.1</w:t>
            </w:r>
          </w:p>
        </w:tc>
        <w:tc>
          <w:tcPr>
            <w:tcW w:w="7728" w:type="dxa"/>
            <w:shd w:val="clear" w:color="auto" w:fill="auto"/>
            <w:tcMar>
              <w:left w:w="108" w:type="dxa"/>
              <w:right w:w="108" w:type="dxa"/>
            </w:tcMar>
          </w:tcPr>
          <w:p w:rsidR="00886FC7" w:rsidRPr="00370D7F" w:rsidRDefault="00886FC7" w:rsidP="001D4BB9">
            <w:pPr>
              <w:tabs>
                <w:tab w:val="left" w:pos="-567"/>
                <w:tab w:val="right" w:leader="dot" w:pos="9639"/>
              </w:tabs>
              <w:ind w:right="139"/>
              <w:jc w:val="both"/>
            </w:pPr>
            <w:r w:rsidRPr="00370D7F">
              <w:t xml:space="preserve">Программа формирования универсальных учебных действий </w:t>
            </w:r>
          </w:p>
        </w:tc>
        <w:tc>
          <w:tcPr>
            <w:tcW w:w="766" w:type="dxa"/>
            <w:shd w:val="clear" w:color="auto" w:fill="auto"/>
            <w:tcMar>
              <w:left w:w="108" w:type="dxa"/>
              <w:right w:w="108" w:type="dxa"/>
            </w:tcMar>
          </w:tcPr>
          <w:p w:rsidR="00886FC7" w:rsidRPr="00370D7F" w:rsidRDefault="00AE20FB" w:rsidP="001D4BB9">
            <w:pPr>
              <w:tabs>
                <w:tab w:val="left" w:pos="-567"/>
                <w:tab w:val="right" w:leader="dot" w:pos="9639"/>
              </w:tabs>
              <w:ind w:right="139"/>
              <w:jc w:val="center"/>
              <w:rPr>
                <w:rFonts w:eastAsia="Calibri"/>
              </w:rPr>
            </w:pPr>
            <w:r>
              <w:rPr>
                <w:rFonts w:eastAsia="Calibri"/>
              </w:rPr>
              <w:t>33</w:t>
            </w:r>
          </w:p>
        </w:tc>
      </w:tr>
      <w:tr w:rsidR="00886FC7" w:rsidRPr="00370D7F" w:rsidTr="00F13A83">
        <w:trPr>
          <w:trHeight w:val="1"/>
        </w:trPr>
        <w:tc>
          <w:tcPr>
            <w:tcW w:w="979" w:type="dxa"/>
            <w:shd w:val="clear" w:color="auto" w:fill="auto"/>
            <w:tcMar>
              <w:left w:w="108" w:type="dxa"/>
              <w:right w:w="108" w:type="dxa"/>
            </w:tcMar>
          </w:tcPr>
          <w:p w:rsidR="00886FC7" w:rsidRDefault="00886FC7" w:rsidP="001D4BB9">
            <w:pPr>
              <w:tabs>
                <w:tab w:val="left" w:pos="-567"/>
                <w:tab w:val="right" w:leader="dot" w:pos="9639"/>
              </w:tabs>
              <w:ind w:right="139"/>
              <w:jc w:val="center"/>
            </w:pPr>
            <w:r w:rsidRPr="00370D7F">
              <w:t>2.2</w:t>
            </w:r>
          </w:p>
          <w:p w:rsidR="001D4BB9" w:rsidRDefault="001D4BB9" w:rsidP="001D4BB9">
            <w:pPr>
              <w:tabs>
                <w:tab w:val="left" w:pos="-567"/>
                <w:tab w:val="right" w:leader="dot" w:pos="9639"/>
              </w:tabs>
              <w:ind w:right="139"/>
            </w:pPr>
          </w:p>
          <w:p w:rsidR="001D4BB9" w:rsidRDefault="001D4BB9" w:rsidP="001D4BB9">
            <w:pPr>
              <w:tabs>
                <w:tab w:val="left" w:pos="-567"/>
                <w:tab w:val="right" w:leader="dot" w:pos="9639"/>
              </w:tabs>
              <w:ind w:right="139"/>
              <w:jc w:val="center"/>
            </w:pPr>
            <w:r>
              <w:t>1</w:t>
            </w:r>
          </w:p>
          <w:p w:rsidR="001D4BB9" w:rsidRDefault="001D4BB9" w:rsidP="001D4BB9">
            <w:pPr>
              <w:tabs>
                <w:tab w:val="left" w:pos="-567"/>
                <w:tab w:val="right" w:leader="dot" w:pos="9639"/>
              </w:tabs>
              <w:ind w:right="139"/>
              <w:jc w:val="center"/>
            </w:pPr>
            <w:r>
              <w:t>2</w:t>
            </w:r>
          </w:p>
          <w:p w:rsidR="001D4BB9" w:rsidRDefault="001D4BB9" w:rsidP="001D4BB9">
            <w:pPr>
              <w:tabs>
                <w:tab w:val="left" w:pos="-567"/>
                <w:tab w:val="right" w:leader="dot" w:pos="9639"/>
              </w:tabs>
              <w:ind w:right="139"/>
              <w:jc w:val="center"/>
            </w:pPr>
            <w:r>
              <w:t>3</w:t>
            </w:r>
          </w:p>
          <w:p w:rsidR="001D4BB9" w:rsidRDefault="001D4BB9" w:rsidP="001D4BB9">
            <w:pPr>
              <w:tabs>
                <w:tab w:val="left" w:pos="-567"/>
                <w:tab w:val="right" w:leader="dot" w:pos="9639"/>
              </w:tabs>
              <w:ind w:right="139"/>
              <w:jc w:val="center"/>
            </w:pPr>
            <w:r>
              <w:t>4</w:t>
            </w:r>
          </w:p>
          <w:p w:rsidR="001D4BB9" w:rsidRDefault="001D4BB9" w:rsidP="001D4BB9">
            <w:pPr>
              <w:tabs>
                <w:tab w:val="left" w:pos="-567"/>
                <w:tab w:val="right" w:leader="dot" w:pos="9639"/>
              </w:tabs>
              <w:ind w:right="139"/>
              <w:jc w:val="center"/>
            </w:pPr>
            <w:r>
              <w:t>5</w:t>
            </w:r>
          </w:p>
          <w:p w:rsidR="001D4BB9" w:rsidRDefault="001D4BB9" w:rsidP="001D4BB9">
            <w:pPr>
              <w:tabs>
                <w:tab w:val="left" w:pos="-567"/>
                <w:tab w:val="right" w:leader="dot" w:pos="9639"/>
              </w:tabs>
              <w:ind w:right="139"/>
              <w:jc w:val="center"/>
            </w:pPr>
            <w:r>
              <w:t>6</w:t>
            </w:r>
          </w:p>
          <w:p w:rsidR="001D4BB9" w:rsidRDefault="001D4BB9" w:rsidP="001D4BB9">
            <w:pPr>
              <w:tabs>
                <w:tab w:val="left" w:pos="-567"/>
                <w:tab w:val="right" w:leader="dot" w:pos="9639"/>
              </w:tabs>
              <w:ind w:right="139"/>
              <w:jc w:val="center"/>
            </w:pPr>
            <w:r>
              <w:t>7</w:t>
            </w:r>
          </w:p>
          <w:p w:rsidR="001D4BB9" w:rsidRDefault="001D4BB9" w:rsidP="001D4BB9">
            <w:pPr>
              <w:tabs>
                <w:tab w:val="left" w:pos="-567"/>
                <w:tab w:val="right" w:leader="dot" w:pos="9639"/>
              </w:tabs>
              <w:ind w:right="139"/>
              <w:jc w:val="center"/>
            </w:pPr>
            <w:r>
              <w:t>8</w:t>
            </w:r>
          </w:p>
          <w:p w:rsidR="001D4BB9" w:rsidRPr="00370D7F" w:rsidRDefault="001D4BB9" w:rsidP="001D4BB9">
            <w:pPr>
              <w:tabs>
                <w:tab w:val="left" w:pos="-567"/>
                <w:tab w:val="right" w:leader="dot" w:pos="9639"/>
              </w:tabs>
              <w:ind w:right="139"/>
              <w:jc w:val="center"/>
            </w:pPr>
            <w:r>
              <w:t>9</w:t>
            </w:r>
          </w:p>
        </w:tc>
        <w:tc>
          <w:tcPr>
            <w:tcW w:w="7728" w:type="dxa"/>
            <w:shd w:val="clear" w:color="auto" w:fill="auto"/>
            <w:tcMar>
              <w:left w:w="108" w:type="dxa"/>
              <w:right w:w="108" w:type="dxa"/>
            </w:tcMar>
          </w:tcPr>
          <w:p w:rsidR="001D4BB9" w:rsidRDefault="00886FC7" w:rsidP="001D4BB9">
            <w:pPr>
              <w:tabs>
                <w:tab w:val="left" w:pos="-567"/>
                <w:tab w:val="right" w:leader="dot" w:pos="9639"/>
              </w:tabs>
              <w:ind w:right="139"/>
              <w:jc w:val="both"/>
            </w:pPr>
            <w:r w:rsidRPr="00370D7F">
              <w:t>Программы отдельных учебных предметов, курсов коррекционно-образовательной области</w:t>
            </w:r>
          </w:p>
          <w:p w:rsidR="001D4BB9" w:rsidRDefault="001D4BB9" w:rsidP="001D4BB9">
            <w:pPr>
              <w:tabs>
                <w:tab w:val="left" w:pos="-567"/>
                <w:tab w:val="right" w:leader="dot" w:pos="9639"/>
              </w:tabs>
              <w:ind w:right="139"/>
              <w:jc w:val="both"/>
            </w:pPr>
            <w:r>
              <w:t>Русский язык</w:t>
            </w:r>
          </w:p>
          <w:p w:rsidR="001D4BB9" w:rsidRDefault="001D4BB9" w:rsidP="001D4BB9">
            <w:pPr>
              <w:tabs>
                <w:tab w:val="left" w:pos="-567"/>
                <w:tab w:val="right" w:leader="dot" w:pos="9639"/>
              </w:tabs>
              <w:ind w:right="139"/>
              <w:jc w:val="both"/>
            </w:pPr>
            <w:r>
              <w:t>Литературное чтение</w:t>
            </w:r>
          </w:p>
          <w:p w:rsidR="001D4BB9" w:rsidRDefault="001D4BB9" w:rsidP="001D4BB9">
            <w:pPr>
              <w:tabs>
                <w:tab w:val="left" w:pos="-567"/>
                <w:tab w:val="right" w:leader="dot" w:pos="9639"/>
              </w:tabs>
              <w:ind w:right="139"/>
              <w:jc w:val="both"/>
            </w:pPr>
            <w:r>
              <w:t>Иностранный язык (Английский язык)</w:t>
            </w:r>
          </w:p>
          <w:p w:rsidR="001D4BB9" w:rsidRDefault="001D4BB9" w:rsidP="001D4BB9">
            <w:pPr>
              <w:tabs>
                <w:tab w:val="left" w:pos="-567"/>
                <w:tab w:val="right" w:leader="dot" w:pos="9639"/>
              </w:tabs>
              <w:ind w:right="139"/>
              <w:jc w:val="both"/>
            </w:pPr>
            <w:r>
              <w:t>Математика</w:t>
            </w:r>
          </w:p>
          <w:p w:rsidR="001D4BB9" w:rsidRDefault="001D4BB9" w:rsidP="001D4BB9">
            <w:pPr>
              <w:tabs>
                <w:tab w:val="left" w:pos="-567"/>
                <w:tab w:val="right" w:leader="dot" w:pos="9639"/>
              </w:tabs>
              <w:ind w:right="139"/>
              <w:jc w:val="both"/>
            </w:pPr>
            <w:r>
              <w:t>Окружающий мир</w:t>
            </w:r>
          </w:p>
          <w:p w:rsidR="001D4BB9" w:rsidRDefault="001D4BB9" w:rsidP="001D4BB9">
            <w:pPr>
              <w:tabs>
                <w:tab w:val="left" w:pos="-567"/>
                <w:tab w:val="right" w:leader="dot" w:pos="9639"/>
              </w:tabs>
              <w:ind w:right="139"/>
              <w:jc w:val="both"/>
            </w:pPr>
            <w:r>
              <w:t>ИЗО</w:t>
            </w:r>
          </w:p>
          <w:p w:rsidR="001D4BB9" w:rsidRDefault="001D4BB9" w:rsidP="001D4BB9">
            <w:pPr>
              <w:tabs>
                <w:tab w:val="left" w:pos="-567"/>
                <w:tab w:val="right" w:leader="dot" w:pos="9639"/>
              </w:tabs>
              <w:ind w:right="139"/>
              <w:jc w:val="both"/>
            </w:pPr>
            <w:r>
              <w:t>Музыка</w:t>
            </w:r>
          </w:p>
          <w:p w:rsidR="001D4BB9" w:rsidRDefault="001D4BB9" w:rsidP="001D4BB9">
            <w:pPr>
              <w:tabs>
                <w:tab w:val="left" w:pos="-567"/>
                <w:tab w:val="right" w:leader="dot" w:pos="9639"/>
              </w:tabs>
              <w:ind w:right="139"/>
              <w:jc w:val="both"/>
            </w:pPr>
            <w:r>
              <w:t>Технология</w:t>
            </w:r>
          </w:p>
          <w:p w:rsidR="001D4BB9" w:rsidRPr="00370D7F" w:rsidRDefault="001D4BB9" w:rsidP="001D4BB9">
            <w:pPr>
              <w:tabs>
                <w:tab w:val="left" w:pos="-567"/>
                <w:tab w:val="right" w:leader="dot" w:pos="9639"/>
              </w:tabs>
              <w:ind w:right="139"/>
              <w:jc w:val="both"/>
            </w:pPr>
            <w:r>
              <w:t>Физическая культура</w:t>
            </w:r>
          </w:p>
        </w:tc>
        <w:tc>
          <w:tcPr>
            <w:tcW w:w="766" w:type="dxa"/>
            <w:shd w:val="clear" w:color="auto" w:fill="auto"/>
            <w:tcMar>
              <w:left w:w="108" w:type="dxa"/>
              <w:right w:w="108" w:type="dxa"/>
            </w:tcMar>
          </w:tcPr>
          <w:p w:rsidR="001D4BB9" w:rsidRDefault="001D4BB9" w:rsidP="001D4BB9">
            <w:pPr>
              <w:tabs>
                <w:tab w:val="left" w:pos="-567"/>
                <w:tab w:val="right" w:leader="dot" w:pos="9639"/>
              </w:tabs>
              <w:ind w:right="139"/>
              <w:jc w:val="center"/>
              <w:rPr>
                <w:rFonts w:eastAsia="Calibri"/>
              </w:rPr>
            </w:pPr>
          </w:p>
          <w:p w:rsidR="00886FC7" w:rsidRDefault="001D4BB9" w:rsidP="001D4BB9">
            <w:pPr>
              <w:tabs>
                <w:tab w:val="left" w:pos="-567"/>
                <w:tab w:val="right" w:leader="dot" w:pos="9639"/>
              </w:tabs>
              <w:ind w:right="139"/>
              <w:jc w:val="center"/>
              <w:rPr>
                <w:rFonts w:eastAsia="Calibri"/>
              </w:rPr>
            </w:pPr>
            <w:r>
              <w:rPr>
                <w:rFonts w:eastAsia="Calibri"/>
              </w:rPr>
              <w:t>35</w:t>
            </w:r>
          </w:p>
          <w:p w:rsidR="001D4BB9" w:rsidRDefault="001D4BB9" w:rsidP="001D4BB9">
            <w:pPr>
              <w:tabs>
                <w:tab w:val="left" w:pos="-567"/>
                <w:tab w:val="right" w:leader="dot" w:pos="9639"/>
              </w:tabs>
              <w:ind w:right="139"/>
              <w:jc w:val="center"/>
              <w:rPr>
                <w:rFonts w:eastAsia="Calibri"/>
              </w:rPr>
            </w:pPr>
            <w:r>
              <w:rPr>
                <w:rFonts w:eastAsia="Calibri"/>
              </w:rPr>
              <w:t>35</w:t>
            </w:r>
          </w:p>
          <w:p w:rsidR="001D4BB9" w:rsidRDefault="001D4BB9" w:rsidP="001D4BB9">
            <w:pPr>
              <w:tabs>
                <w:tab w:val="left" w:pos="-567"/>
                <w:tab w:val="right" w:leader="dot" w:pos="9639"/>
              </w:tabs>
              <w:ind w:right="139"/>
              <w:jc w:val="center"/>
              <w:rPr>
                <w:rFonts w:eastAsia="Calibri"/>
              </w:rPr>
            </w:pPr>
            <w:r>
              <w:rPr>
                <w:rFonts w:eastAsia="Calibri"/>
              </w:rPr>
              <w:t>40</w:t>
            </w:r>
          </w:p>
          <w:p w:rsidR="001D4BB9" w:rsidRDefault="001D4BB9" w:rsidP="001D4BB9">
            <w:pPr>
              <w:tabs>
                <w:tab w:val="left" w:pos="-567"/>
                <w:tab w:val="right" w:leader="dot" w:pos="9639"/>
              </w:tabs>
              <w:ind w:right="139"/>
              <w:jc w:val="center"/>
              <w:rPr>
                <w:rFonts w:eastAsia="Calibri"/>
              </w:rPr>
            </w:pPr>
            <w:r>
              <w:rPr>
                <w:rFonts w:eastAsia="Calibri"/>
              </w:rPr>
              <w:t>43</w:t>
            </w:r>
          </w:p>
          <w:p w:rsidR="001D4BB9" w:rsidRDefault="001D4BB9" w:rsidP="001D4BB9">
            <w:pPr>
              <w:tabs>
                <w:tab w:val="left" w:pos="-567"/>
                <w:tab w:val="right" w:leader="dot" w:pos="9639"/>
              </w:tabs>
              <w:ind w:right="139"/>
              <w:jc w:val="center"/>
              <w:rPr>
                <w:rFonts w:eastAsia="Calibri"/>
              </w:rPr>
            </w:pPr>
            <w:r>
              <w:rPr>
                <w:rFonts w:eastAsia="Calibri"/>
              </w:rPr>
              <w:t>44</w:t>
            </w:r>
          </w:p>
          <w:p w:rsidR="001D4BB9" w:rsidRDefault="001D4BB9" w:rsidP="001D4BB9">
            <w:pPr>
              <w:tabs>
                <w:tab w:val="left" w:pos="-567"/>
                <w:tab w:val="right" w:leader="dot" w:pos="9639"/>
              </w:tabs>
              <w:ind w:right="139"/>
              <w:jc w:val="center"/>
              <w:rPr>
                <w:rFonts w:eastAsia="Calibri"/>
              </w:rPr>
            </w:pPr>
            <w:r>
              <w:rPr>
                <w:rFonts w:eastAsia="Calibri"/>
              </w:rPr>
              <w:t>45</w:t>
            </w:r>
          </w:p>
          <w:p w:rsidR="001D4BB9" w:rsidRDefault="001D4BB9" w:rsidP="001D4BB9">
            <w:pPr>
              <w:tabs>
                <w:tab w:val="left" w:pos="-567"/>
                <w:tab w:val="right" w:leader="dot" w:pos="9639"/>
              </w:tabs>
              <w:ind w:right="139"/>
              <w:jc w:val="center"/>
              <w:rPr>
                <w:rFonts w:eastAsia="Calibri"/>
              </w:rPr>
            </w:pPr>
            <w:r>
              <w:rPr>
                <w:rFonts w:eastAsia="Calibri"/>
              </w:rPr>
              <w:t>49</w:t>
            </w:r>
          </w:p>
          <w:p w:rsidR="001D4BB9" w:rsidRDefault="001D4BB9" w:rsidP="001D4BB9">
            <w:pPr>
              <w:tabs>
                <w:tab w:val="left" w:pos="-567"/>
                <w:tab w:val="right" w:leader="dot" w:pos="9639"/>
              </w:tabs>
              <w:ind w:right="139"/>
              <w:jc w:val="center"/>
              <w:rPr>
                <w:rFonts w:eastAsia="Calibri"/>
              </w:rPr>
            </w:pPr>
            <w:r>
              <w:rPr>
                <w:rFonts w:eastAsia="Calibri"/>
              </w:rPr>
              <w:t>51</w:t>
            </w:r>
          </w:p>
          <w:p w:rsidR="001D4BB9" w:rsidRDefault="001D4BB9" w:rsidP="001D4BB9">
            <w:pPr>
              <w:tabs>
                <w:tab w:val="left" w:pos="-567"/>
                <w:tab w:val="right" w:leader="dot" w:pos="9639"/>
              </w:tabs>
              <w:ind w:right="139"/>
              <w:jc w:val="center"/>
              <w:rPr>
                <w:rFonts w:eastAsia="Calibri"/>
              </w:rPr>
            </w:pPr>
            <w:r>
              <w:rPr>
                <w:rFonts w:eastAsia="Calibri"/>
              </w:rPr>
              <w:t>52</w:t>
            </w:r>
          </w:p>
          <w:p w:rsidR="001D4BB9" w:rsidRPr="00370D7F" w:rsidRDefault="001D4BB9" w:rsidP="001D4BB9">
            <w:pPr>
              <w:tabs>
                <w:tab w:val="left" w:pos="-567"/>
                <w:tab w:val="right" w:leader="dot" w:pos="9639"/>
              </w:tabs>
              <w:ind w:right="139"/>
              <w:jc w:val="center"/>
              <w:rPr>
                <w:rFonts w:eastAsia="Calibri"/>
              </w:rPr>
            </w:pPr>
            <w:r>
              <w:rPr>
                <w:rFonts w:eastAsia="Calibri"/>
              </w:rPr>
              <w:t>53</w:t>
            </w:r>
          </w:p>
        </w:tc>
      </w:tr>
      <w:tr w:rsidR="00886FC7" w:rsidRPr="00370D7F" w:rsidTr="00F13A83">
        <w:trPr>
          <w:trHeight w:val="1"/>
        </w:trPr>
        <w:tc>
          <w:tcPr>
            <w:tcW w:w="979" w:type="dxa"/>
            <w:shd w:val="clear" w:color="auto" w:fill="auto"/>
            <w:tcMar>
              <w:left w:w="108" w:type="dxa"/>
              <w:right w:w="108" w:type="dxa"/>
            </w:tcMar>
          </w:tcPr>
          <w:p w:rsidR="00886FC7" w:rsidRPr="00370D7F" w:rsidRDefault="00886FC7" w:rsidP="001D4BB9">
            <w:pPr>
              <w:tabs>
                <w:tab w:val="left" w:pos="-567"/>
                <w:tab w:val="right" w:leader="dot" w:pos="9639"/>
              </w:tabs>
              <w:ind w:right="139"/>
              <w:jc w:val="center"/>
            </w:pPr>
            <w:r w:rsidRPr="00370D7F">
              <w:t>2.3</w:t>
            </w:r>
          </w:p>
        </w:tc>
        <w:tc>
          <w:tcPr>
            <w:tcW w:w="7728" w:type="dxa"/>
            <w:shd w:val="clear" w:color="auto" w:fill="auto"/>
            <w:tcMar>
              <w:left w:w="108" w:type="dxa"/>
              <w:right w:w="108" w:type="dxa"/>
            </w:tcMar>
          </w:tcPr>
          <w:p w:rsidR="00886FC7" w:rsidRPr="00370D7F" w:rsidRDefault="00886FC7" w:rsidP="001D4BB9">
            <w:pPr>
              <w:tabs>
                <w:tab w:val="left" w:pos="-567"/>
                <w:tab w:val="right" w:leader="dot" w:pos="9639"/>
              </w:tabs>
              <w:ind w:right="139"/>
              <w:jc w:val="both"/>
            </w:pPr>
            <w:r w:rsidRPr="00370D7F">
              <w:t>Программа духовно-нравственного развития, воспитания</w:t>
            </w:r>
          </w:p>
        </w:tc>
        <w:tc>
          <w:tcPr>
            <w:tcW w:w="766" w:type="dxa"/>
            <w:shd w:val="clear" w:color="auto" w:fill="auto"/>
            <w:tcMar>
              <w:left w:w="108" w:type="dxa"/>
              <w:right w:w="108" w:type="dxa"/>
            </w:tcMar>
          </w:tcPr>
          <w:p w:rsidR="00886FC7" w:rsidRPr="00370D7F" w:rsidRDefault="001D4BB9" w:rsidP="001D4BB9">
            <w:pPr>
              <w:tabs>
                <w:tab w:val="left" w:pos="-567"/>
                <w:tab w:val="right" w:leader="dot" w:pos="9639"/>
              </w:tabs>
              <w:ind w:right="139"/>
              <w:jc w:val="center"/>
              <w:rPr>
                <w:rFonts w:eastAsia="Calibri"/>
              </w:rPr>
            </w:pPr>
            <w:r>
              <w:rPr>
                <w:rFonts w:eastAsia="Calibri"/>
              </w:rPr>
              <w:t>58</w:t>
            </w:r>
          </w:p>
        </w:tc>
      </w:tr>
      <w:tr w:rsidR="00886FC7" w:rsidRPr="00370D7F" w:rsidTr="00F13A83">
        <w:trPr>
          <w:trHeight w:val="1"/>
        </w:trPr>
        <w:tc>
          <w:tcPr>
            <w:tcW w:w="979" w:type="dxa"/>
            <w:shd w:val="clear" w:color="auto" w:fill="auto"/>
            <w:tcMar>
              <w:left w:w="108" w:type="dxa"/>
              <w:right w:w="108" w:type="dxa"/>
            </w:tcMar>
          </w:tcPr>
          <w:p w:rsidR="00886FC7" w:rsidRPr="00370D7F" w:rsidRDefault="00886FC7" w:rsidP="001D4BB9">
            <w:pPr>
              <w:tabs>
                <w:tab w:val="left" w:pos="-567"/>
                <w:tab w:val="right" w:leader="dot" w:pos="9639"/>
              </w:tabs>
              <w:ind w:right="139"/>
              <w:jc w:val="center"/>
            </w:pPr>
            <w:r w:rsidRPr="00370D7F">
              <w:t>2.4</w:t>
            </w:r>
          </w:p>
        </w:tc>
        <w:tc>
          <w:tcPr>
            <w:tcW w:w="7728" w:type="dxa"/>
            <w:shd w:val="clear" w:color="auto" w:fill="auto"/>
            <w:tcMar>
              <w:left w:w="108" w:type="dxa"/>
              <w:right w:w="108" w:type="dxa"/>
            </w:tcMar>
          </w:tcPr>
          <w:p w:rsidR="00886FC7" w:rsidRPr="00370D7F" w:rsidRDefault="00886FC7" w:rsidP="001D4BB9">
            <w:pPr>
              <w:tabs>
                <w:tab w:val="left" w:pos="-567"/>
                <w:tab w:val="right" w:leader="dot" w:pos="9639"/>
              </w:tabs>
              <w:ind w:right="139"/>
              <w:jc w:val="both"/>
            </w:pPr>
            <w:r w:rsidRPr="00370D7F">
              <w:t>Программа формирования экологической культуры, здорового и безопасного образа жизни</w:t>
            </w:r>
          </w:p>
        </w:tc>
        <w:tc>
          <w:tcPr>
            <w:tcW w:w="766" w:type="dxa"/>
            <w:shd w:val="clear" w:color="auto" w:fill="auto"/>
            <w:tcMar>
              <w:left w:w="108" w:type="dxa"/>
              <w:right w:w="108" w:type="dxa"/>
            </w:tcMar>
          </w:tcPr>
          <w:p w:rsidR="00886FC7" w:rsidRPr="00370D7F" w:rsidRDefault="001D4BB9" w:rsidP="001D4BB9">
            <w:pPr>
              <w:tabs>
                <w:tab w:val="left" w:pos="-567"/>
                <w:tab w:val="right" w:leader="dot" w:pos="9639"/>
              </w:tabs>
              <w:ind w:right="139"/>
              <w:jc w:val="center"/>
              <w:rPr>
                <w:rFonts w:eastAsia="Calibri"/>
              </w:rPr>
            </w:pPr>
            <w:r>
              <w:rPr>
                <w:rFonts w:eastAsia="Calibri"/>
              </w:rPr>
              <w:t>92</w:t>
            </w:r>
          </w:p>
        </w:tc>
      </w:tr>
      <w:tr w:rsidR="00886FC7" w:rsidRPr="00370D7F" w:rsidTr="00F13A83">
        <w:trPr>
          <w:trHeight w:val="1"/>
        </w:trPr>
        <w:tc>
          <w:tcPr>
            <w:tcW w:w="979" w:type="dxa"/>
            <w:shd w:val="clear" w:color="auto" w:fill="auto"/>
            <w:tcMar>
              <w:left w:w="108" w:type="dxa"/>
              <w:right w:w="108" w:type="dxa"/>
            </w:tcMar>
          </w:tcPr>
          <w:p w:rsidR="00886FC7" w:rsidRDefault="00886FC7" w:rsidP="001D4BB9">
            <w:pPr>
              <w:tabs>
                <w:tab w:val="left" w:pos="-567"/>
                <w:tab w:val="right" w:leader="dot" w:pos="9639"/>
              </w:tabs>
              <w:ind w:right="139"/>
              <w:jc w:val="center"/>
            </w:pPr>
            <w:r w:rsidRPr="00370D7F">
              <w:t>2.5</w:t>
            </w:r>
          </w:p>
          <w:p w:rsidR="00326A5D" w:rsidRPr="00370D7F" w:rsidRDefault="00326A5D" w:rsidP="001D4BB9">
            <w:pPr>
              <w:tabs>
                <w:tab w:val="left" w:pos="-567"/>
                <w:tab w:val="right" w:leader="dot" w:pos="9639"/>
              </w:tabs>
              <w:ind w:right="139"/>
              <w:jc w:val="center"/>
            </w:pPr>
            <w:r>
              <w:t>2.6</w:t>
            </w:r>
          </w:p>
        </w:tc>
        <w:tc>
          <w:tcPr>
            <w:tcW w:w="7728" w:type="dxa"/>
            <w:shd w:val="clear" w:color="auto" w:fill="auto"/>
            <w:tcMar>
              <w:left w:w="108" w:type="dxa"/>
              <w:right w:w="108" w:type="dxa"/>
            </w:tcMar>
          </w:tcPr>
          <w:p w:rsidR="00886FC7" w:rsidRDefault="00886FC7" w:rsidP="001D4BB9">
            <w:pPr>
              <w:tabs>
                <w:tab w:val="left" w:pos="-567"/>
                <w:tab w:val="right" w:leader="dot" w:pos="9639"/>
              </w:tabs>
              <w:ind w:right="139"/>
              <w:jc w:val="both"/>
            </w:pPr>
            <w:r w:rsidRPr="00370D7F">
              <w:t>Программа коррекционной работы</w:t>
            </w:r>
          </w:p>
          <w:p w:rsidR="00326A5D" w:rsidRPr="00370D7F" w:rsidRDefault="00326A5D" w:rsidP="001D4BB9">
            <w:pPr>
              <w:tabs>
                <w:tab w:val="left" w:pos="-567"/>
                <w:tab w:val="right" w:leader="dot" w:pos="9639"/>
              </w:tabs>
              <w:ind w:right="139"/>
              <w:jc w:val="both"/>
            </w:pPr>
            <w:r>
              <w:t>Программа</w:t>
            </w:r>
            <w:r w:rsidRPr="00370D7F">
              <w:t xml:space="preserve"> внеурочной деятельности</w:t>
            </w:r>
          </w:p>
        </w:tc>
        <w:tc>
          <w:tcPr>
            <w:tcW w:w="766" w:type="dxa"/>
            <w:shd w:val="clear" w:color="auto" w:fill="auto"/>
            <w:tcMar>
              <w:left w:w="108" w:type="dxa"/>
              <w:right w:w="108" w:type="dxa"/>
            </w:tcMar>
          </w:tcPr>
          <w:p w:rsidR="00886FC7" w:rsidRDefault="00DB5EE2" w:rsidP="001D4BB9">
            <w:pPr>
              <w:tabs>
                <w:tab w:val="left" w:pos="-567"/>
                <w:tab w:val="right" w:leader="dot" w:pos="9639"/>
              </w:tabs>
              <w:ind w:right="139"/>
              <w:jc w:val="center"/>
              <w:rPr>
                <w:rFonts w:eastAsia="Calibri"/>
              </w:rPr>
            </w:pPr>
            <w:r>
              <w:rPr>
                <w:rFonts w:eastAsia="Calibri"/>
              </w:rPr>
              <w:t>99</w:t>
            </w:r>
          </w:p>
          <w:p w:rsidR="00326A5D" w:rsidRPr="00370D7F" w:rsidRDefault="00DB5EE2" w:rsidP="001D4BB9">
            <w:pPr>
              <w:tabs>
                <w:tab w:val="left" w:pos="-567"/>
                <w:tab w:val="right" w:leader="dot" w:pos="9639"/>
              </w:tabs>
              <w:ind w:right="139"/>
              <w:jc w:val="center"/>
              <w:rPr>
                <w:rFonts w:eastAsia="Calibri"/>
              </w:rPr>
            </w:pPr>
            <w:r>
              <w:rPr>
                <w:rFonts w:eastAsia="Calibri"/>
              </w:rPr>
              <w:t>111</w:t>
            </w:r>
          </w:p>
        </w:tc>
      </w:tr>
      <w:tr w:rsidR="00886FC7" w:rsidRPr="00370D7F" w:rsidTr="00F13A83">
        <w:trPr>
          <w:trHeight w:val="1"/>
        </w:trPr>
        <w:tc>
          <w:tcPr>
            <w:tcW w:w="979" w:type="dxa"/>
            <w:shd w:val="clear" w:color="auto" w:fill="auto"/>
            <w:tcMar>
              <w:left w:w="108" w:type="dxa"/>
              <w:right w:w="108" w:type="dxa"/>
            </w:tcMar>
          </w:tcPr>
          <w:p w:rsidR="00886FC7" w:rsidRPr="00F97BD6" w:rsidRDefault="00886FC7" w:rsidP="001D4BB9">
            <w:pPr>
              <w:tabs>
                <w:tab w:val="left" w:pos="-567"/>
                <w:tab w:val="right" w:leader="dot" w:pos="9639"/>
              </w:tabs>
              <w:ind w:right="139"/>
              <w:jc w:val="center"/>
              <w:rPr>
                <w:b/>
              </w:rPr>
            </w:pPr>
            <w:r w:rsidRPr="00F97BD6">
              <w:rPr>
                <w:b/>
              </w:rPr>
              <w:t>3</w:t>
            </w:r>
          </w:p>
        </w:tc>
        <w:tc>
          <w:tcPr>
            <w:tcW w:w="7728" w:type="dxa"/>
            <w:shd w:val="clear" w:color="auto" w:fill="auto"/>
            <w:tcMar>
              <w:left w:w="108" w:type="dxa"/>
              <w:right w:w="108" w:type="dxa"/>
            </w:tcMar>
          </w:tcPr>
          <w:p w:rsidR="00886FC7" w:rsidRPr="00F97BD6" w:rsidRDefault="00886FC7" w:rsidP="001D4BB9">
            <w:pPr>
              <w:tabs>
                <w:tab w:val="left" w:pos="-567"/>
                <w:tab w:val="right" w:leader="dot" w:pos="9639"/>
              </w:tabs>
              <w:ind w:right="139"/>
              <w:jc w:val="both"/>
              <w:rPr>
                <w:b/>
              </w:rPr>
            </w:pPr>
            <w:r w:rsidRPr="00F97BD6">
              <w:rPr>
                <w:b/>
              </w:rPr>
              <w:t>Организационный раздел</w:t>
            </w:r>
          </w:p>
        </w:tc>
        <w:tc>
          <w:tcPr>
            <w:tcW w:w="766" w:type="dxa"/>
            <w:shd w:val="clear" w:color="auto" w:fill="auto"/>
            <w:tcMar>
              <w:left w:w="108" w:type="dxa"/>
              <w:right w:w="108" w:type="dxa"/>
            </w:tcMar>
          </w:tcPr>
          <w:p w:rsidR="00886FC7" w:rsidRPr="00F97BD6" w:rsidRDefault="00886FC7" w:rsidP="00DB5EE2">
            <w:pPr>
              <w:tabs>
                <w:tab w:val="left" w:pos="-567"/>
                <w:tab w:val="right" w:leader="dot" w:pos="9639"/>
              </w:tabs>
              <w:ind w:right="139"/>
              <w:jc w:val="center"/>
              <w:rPr>
                <w:rFonts w:eastAsia="Calibri"/>
                <w:b/>
                <w:color w:val="auto"/>
              </w:rPr>
            </w:pPr>
          </w:p>
        </w:tc>
      </w:tr>
      <w:tr w:rsidR="00886FC7" w:rsidRPr="00370D7F" w:rsidTr="00F13A83">
        <w:trPr>
          <w:trHeight w:val="1"/>
        </w:trPr>
        <w:tc>
          <w:tcPr>
            <w:tcW w:w="979" w:type="dxa"/>
            <w:shd w:val="clear" w:color="auto" w:fill="auto"/>
            <w:tcMar>
              <w:left w:w="108" w:type="dxa"/>
              <w:right w:w="108" w:type="dxa"/>
            </w:tcMar>
          </w:tcPr>
          <w:p w:rsidR="00886FC7" w:rsidRDefault="00886FC7" w:rsidP="001D4BB9">
            <w:pPr>
              <w:tabs>
                <w:tab w:val="left" w:pos="-567"/>
                <w:tab w:val="right" w:leader="dot" w:pos="9639"/>
              </w:tabs>
              <w:ind w:right="139"/>
              <w:jc w:val="center"/>
            </w:pPr>
            <w:r w:rsidRPr="00370D7F">
              <w:t>3.1</w:t>
            </w:r>
          </w:p>
          <w:p w:rsidR="00F97BD6" w:rsidRDefault="00F97BD6" w:rsidP="001D4BB9">
            <w:pPr>
              <w:tabs>
                <w:tab w:val="left" w:pos="-567"/>
                <w:tab w:val="right" w:leader="dot" w:pos="9639"/>
              </w:tabs>
              <w:ind w:right="139"/>
              <w:jc w:val="center"/>
            </w:pPr>
            <w:r>
              <w:t>3.2</w:t>
            </w:r>
          </w:p>
          <w:p w:rsidR="00F97BD6" w:rsidRPr="00370D7F" w:rsidRDefault="00F97BD6" w:rsidP="001D4BB9">
            <w:pPr>
              <w:tabs>
                <w:tab w:val="left" w:pos="-567"/>
                <w:tab w:val="right" w:leader="dot" w:pos="9639"/>
              </w:tabs>
              <w:ind w:right="139"/>
              <w:jc w:val="center"/>
            </w:pPr>
            <w:r>
              <w:t>3.3</w:t>
            </w:r>
          </w:p>
        </w:tc>
        <w:tc>
          <w:tcPr>
            <w:tcW w:w="7728" w:type="dxa"/>
            <w:shd w:val="clear" w:color="auto" w:fill="auto"/>
            <w:tcMar>
              <w:left w:w="108" w:type="dxa"/>
              <w:right w:w="108" w:type="dxa"/>
            </w:tcMar>
          </w:tcPr>
          <w:p w:rsidR="00886FC7" w:rsidRDefault="00886FC7" w:rsidP="001D4BB9">
            <w:pPr>
              <w:tabs>
                <w:tab w:val="left" w:pos="-567"/>
                <w:tab w:val="right" w:leader="dot" w:pos="9639"/>
              </w:tabs>
              <w:ind w:right="139"/>
              <w:jc w:val="both"/>
            </w:pPr>
            <w:r w:rsidRPr="00370D7F">
              <w:t>Учебный план</w:t>
            </w:r>
          </w:p>
          <w:p w:rsidR="00326A5D" w:rsidRDefault="00F97BD6" w:rsidP="001D4BB9">
            <w:pPr>
              <w:tabs>
                <w:tab w:val="left" w:pos="-567"/>
                <w:tab w:val="right" w:leader="dot" w:pos="9639"/>
              </w:tabs>
              <w:ind w:right="139"/>
              <w:jc w:val="both"/>
            </w:pPr>
            <w:r>
              <w:t>Календарный учебный график</w:t>
            </w:r>
          </w:p>
          <w:p w:rsidR="00F97BD6" w:rsidRPr="00370D7F" w:rsidRDefault="00326A5D" w:rsidP="001D4BB9">
            <w:pPr>
              <w:tabs>
                <w:tab w:val="left" w:pos="-567"/>
                <w:tab w:val="right" w:leader="dot" w:pos="9639"/>
              </w:tabs>
              <w:ind w:right="139"/>
              <w:jc w:val="both"/>
            </w:pPr>
            <w:r w:rsidRPr="00370D7F">
              <w:t>Система условий реализации адаптированной основной общеобразовательной программы начального общего образования</w:t>
            </w:r>
          </w:p>
        </w:tc>
        <w:tc>
          <w:tcPr>
            <w:tcW w:w="766" w:type="dxa"/>
            <w:shd w:val="clear" w:color="auto" w:fill="auto"/>
            <w:tcMar>
              <w:left w:w="108" w:type="dxa"/>
              <w:right w:w="108" w:type="dxa"/>
            </w:tcMar>
          </w:tcPr>
          <w:p w:rsidR="00886FC7" w:rsidRDefault="001D4BB9" w:rsidP="001D4BB9">
            <w:pPr>
              <w:tabs>
                <w:tab w:val="left" w:pos="-567"/>
                <w:tab w:val="right" w:leader="dot" w:pos="9639"/>
              </w:tabs>
              <w:ind w:right="139"/>
              <w:jc w:val="center"/>
              <w:rPr>
                <w:rFonts w:eastAsia="Calibri"/>
                <w:color w:val="auto"/>
              </w:rPr>
            </w:pPr>
            <w:r>
              <w:rPr>
                <w:rFonts w:eastAsia="Calibri"/>
                <w:color w:val="auto"/>
              </w:rPr>
              <w:t>12</w:t>
            </w:r>
            <w:r w:rsidR="00DB5EE2">
              <w:rPr>
                <w:rFonts w:eastAsia="Calibri"/>
                <w:color w:val="auto"/>
              </w:rPr>
              <w:t>1</w:t>
            </w:r>
          </w:p>
          <w:p w:rsidR="00F97BD6" w:rsidRDefault="001D4BB9" w:rsidP="001D4BB9">
            <w:pPr>
              <w:tabs>
                <w:tab w:val="left" w:pos="-567"/>
                <w:tab w:val="right" w:leader="dot" w:pos="9639"/>
              </w:tabs>
              <w:ind w:right="139"/>
              <w:jc w:val="center"/>
              <w:rPr>
                <w:rFonts w:eastAsia="Calibri"/>
                <w:color w:val="auto"/>
              </w:rPr>
            </w:pPr>
            <w:r>
              <w:rPr>
                <w:rFonts w:eastAsia="Calibri"/>
                <w:color w:val="auto"/>
              </w:rPr>
              <w:t>13</w:t>
            </w:r>
            <w:r w:rsidR="00DB5EE2">
              <w:rPr>
                <w:rFonts w:eastAsia="Calibri"/>
                <w:color w:val="auto"/>
              </w:rPr>
              <w:t>1</w:t>
            </w:r>
          </w:p>
          <w:p w:rsidR="001D4BB9" w:rsidRDefault="001D4BB9" w:rsidP="001D4BB9">
            <w:pPr>
              <w:tabs>
                <w:tab w:val="left" w:pos="-567"/>
                <w:tab w:val="right" w:leader="dot" w:pos="9639"/>
              </w:tabs>
              <w:ind w:right="139"/>
              <w:jc w:val="center"/>
              <w:rPr>
                <w:rFonts w:eastAsia="Calibri"/>
                <w:color w:val="auto"/>
              </w:rPr>
            </w:pPr>
          </w:p>
          <w:p w:rsidR="001D4BB9" w:rsidRPr="00AE3694" w:rsidRDefault="001D4BB9" w:rsidP="00DB5EE2">
            <w:pPr>
              <w:tabs>
                <w:tab w:val="left" w:pos="-567"/>
                <w:tab w:val="right" w:leader="dot" w:pos="9639"/>
              </w:tabs>
              <w:ind w:right="139"/>
              <w:jc w:val="center"/>
              <w:rPr>
                <w:rFonts w:eastAsia="Calibri"/>
                <w:color w:val="auto"/>
              </w:rPr>
            </w:pPr>
            <w:r>
              <w:rPr>
                <w:rFonts w:eastAsia="Calibri"/>
                <w:color w:val="auto"/>
              </w:rPr>
              <w:t>13</w:t>
            </w:r>
            <w:r w:rsidR="00DB5EE2">
              <w:rPr>
                <w:rFonts w:eastAsia="Calibri"/>
                <w:color w:val="auto"/>
              </w:rPr>
              <w:t>3</w:t>
            </w:r>
          </w:p>
        </w:tc>
      </w:tr>
      <w:tr w:rsidR="00886FC7" w:rsidRPr="00370D7F" w:rsidTr="00F13A83">
        <w:trPr>
          <w:trHeight w:val="1"/>
        </w:trPr>
        <w:tc>
          <w:tcPr>
            <w:tcW w:w="979" w:type="dxa"/>
            <w:shd w:val="clear" w:color="auto" w:fill="auto"/>
            <w:tcMar>
              <w:left w:w="108" w:type="dxa"/>
              <w:right w:w="108" w:type="dxa"/>
            </w:tcMar>
          </w:tcPr>
          <w:p w:rsidR="00886FC7" w:rsidRPr="00370D7F" w:rsidRDefault="00886FC7" w:rsidP="001D4BB9">
            <w:pPr>
              <w:tabs>
                <w:tab w:val="left" w:pos="-567"/>
                <w:tab w:val="right" w:leader="dot" w:pos="9639"/>
              </w:tabs>
              <w:ind w:right="139"/>
              <w:jc w:val="center"/>
            </w:pPr>
            <w:r w:rsidRPr="00370D7F">
              <w:t>3.</w:t>
            </w:r>
            <w:r w:rsidR="00F97BD6">
              <w:t>4</w:t>
            </w:r>
          </w:p>
        </w:tc>
        <w:tc>
          <w:tcPr>
            <w:tcW w:w="7728" w:type="dxa"/>
            <w:shd w:val="clear" w:color="auto" w:fill="auto"/>
            <w:tcMar>
              <w:left w:w="108" w:type="dxa"/>
              <w:right w:w="108" w:type="dxa"/>
            </w:tcMar>
          </w:tcPr>
          <w:p w:rsidR="004A77CD" w:rsidRPr="004A77CD" w:rsidRDefault="004A77CD" w:rsidP="001D4BB9">
            <w:pPr>
              <w:tabs>
                <w:tab w:val="left" w:pos="720"/>
              </w:tabs>
              <w:rPr>
                <w:rStyle w:val="dash041e005f0431005f044b005f0447005f043d005f044b005f0439005f005fchar1char1"/>
                <w:color w:val="auto"/>
              </w:rPr>
            </w:pPr>
            <w:r w:rsidRPr="004A77CD">
              <w:rPr>
                <w:rStyle w:val="dash041e005f0431005f044b005f0447005f043d005f044b005f0439005f005fchar1char1"/>
                <w:color w:val="auto"/>
              </w:rPr>
              <w:t>Сетевой график (дорожная карта) по формированию необходимой системы условий реализации АООП НОО ЗПР</w:t>
            </w:r>
          </w:p>
          <w:p w:rsidR="004A77CD" w:rsidRPr="004A77CD" w:rsidRDefault="004A77CD" w:rsidP="001D4BB9">
            <w:pPr>
              <w:pStyle w:val="afff1"/>
              <w:spacing w:line="240" w:lineRule="auto"/>
              <w:jc w:val="left"/>
              <w:rPr>
                <w:rStyle w:val="dash041e005f0431005f044b005f0447005f043d005f044b005f0439005f005fchar1char1"/>
                <w:sz w:val="6"/>
                <w:szCs w:val="6"/>
              </w:rPr>
            </w:pPr>
          </w:p>
          <w:p w:rsidR="00886FC7" w:rsidRPr="00370D7F" w:rsidRDefault="00886FC7" w:rsidP="001D4BB9">
            <w:pPr>
              <w:tabs>
                <w:tab w:val="left" w:pos="-567"/>
                <w:tab w:val="right" w:leader="dot" w:pos="9639"/>
              </w:tabs>
              <w:ind w:right="139"/>
              <w:jc w:val="both"/>
            </w:pPr>
          </w:p>
        </w:tc>
        <w:tc>
          <w:tcPr>
            <w:tcW w:w="766" w:type="dxa"/>
            <w:shd w:val="clear" w:color="auto" w:fill="auto"/>
            <w:tcMar>
              <w:left w:w="108" w:type="dxa"/>
              <w:right w:w="108" w:type="dxa"/>
            </w:tcMar>
          </w:tcPr>
          <w:p w:rsidR="001D4BB9" w:rsidRDefault="001D4BB9" w:rsidP="001D4BB9">
            <w:pPr>
              <w:tabs>
                <w:tab w:val="left" w:pos="-567"/>
                <w:tab w:val="right" w:leader="dot" w:pos="9639"/>
              </w:tabs>
              <w:ind w:right="139"/>
              <w:jc w:val="center"/>
              <w:rPr>
                <w:rFonts w:eastAsia="Calibri"/>
                <w:color w:val="auto"/>
              </w:rPr>
            </w:pPr>
          </w:p>
          <w:p w:rsidR="00886FC7" w:rsidRPr="00AE3694" w:rsidRDefault="00886FC7" w:rsidP="001D4BB9">
            <w:pPr>
              <w:tabs>
                <w:tab w:val="left" w:pos="-567"/>
                <w:tab w:val="right" w:leader="dot" w:pos="9639"/>
              </w:tabs>
              <w:ind w:right="139"/>
              <w:jc w:val="center"/>
              <w:rPr>
                <w:rFonts w:eastAsia="Calibri"/>
                <w:color w:val="auto"/>
              </w:rPr>
            </w:pPr>
            <w:r w:rsidRPr="00AE3694">
              <w:rPr>
                <w:rFonts w:eastAsia="Calibri"/>
                <w:color w:val="auto"/>
              </w:rPr>
              <w:t>1</w:t>
            </w:r>
            <w:r w:rsidR="001D4BB9">
              <w:rPr>
                <w:rFonts w:eastAsia="Calibri"/>
                <w:color w:val="auto"/>
              </w:rPr>
              <w:t>55</w:t>
            </w:r>
          </w:p>
        </w:tc>
      </w:tr>
    </w:tbl>
    <w:p w:rsidR="00360843" w:rsidRPr="00370D7F" w:rsidRDefault="00360843" w:rsidP="00886FC7">
      <w:pPr>
        <w:rPr>
          <w:color w:val="auto"/>
        </w:rPr>
      </w:pPr>
    </w:p>
    <w:p w:rsidR="00886FC7" w:rsidRPr="00370D7F" w:rsidRDefault="00886FC7" w:rsidP="00886FC7">
      <w:pPr>
        <w:rPr>
          <w:color w:val="auto"/>
        </w:rPr>
      </w:pPr>
    </w:p>
    <w:p w:rsidR="00886FC7" w:rsidRPr="00370D7F" w:rsidRDefault="00886FC7" w:rsidP="00886FC7">
      <w:pPr>
        <w:rPr>
          <w:color w:val="auto"/>
        </w:rPr>
      </w:pPr>
    </w:p>
    <w:p w:rsidR="00886FC7" w:rsidRPr="00370D7F" w:rsidRDefault="00886FC7" w:rsidP="00886FC7">
      <w:pPr>
        <w:rPr>
          <w:color w:val="auto"/>
        </w:rPr>
      </w:pPr>
    </w:p>
    <w:p w:rsidR="00886FC7" w:rsidRDefault="00886FC7" w:rsidP="00886FC7">
      <w:pPr>
        <w:rPr>
          <w:color w:val="auto"/>
        </w:rPr>
      </w:pPr>
    </w:p>
    <w:p w:rsidR="001D4BB9" w:rsidRDefault="001D4BB9" w:rsidP="00886FC7">
      <w:pPr>
        <w:rPr>
          <w:color w:val="auto"/>
        </w:rPr>
      </w:pPr>
    </w:p>
    <w:p w:rsidR="001D4BB9" w:rsidRDefault="001D4BB9" w:rsidP="00886FC7">
      <w:pPr>
        <w:rPr>
          <w:color w:val="auto"/>
        </w:rPr>
      </w:pPr>
    </w:p>
    <w:p w:rsidR="001D4BB9" w:rsidRDefault="001D4BB9" w:rsidP="00886FC7">
      <w:pPr>
        <w:rPr>
          <w:color w:val="auto"/>
        </w:rPr>
      </w:pPr>
    </w:p>
    <w:p w:rsidR="001D4BB9" w:rsidRPr="00370D7F" w:rsidRDefault="001D4BB9" w:rsidP="00886FC7">
      <w:pPr>
        <w:rPr>
          <w:color w:val="auto"/>
        </w:rPr>
      </w:pPr>
    </w:p>
    <w:p w:rsidR="00886FC7" w:rsidRDefault="00886FC7" w:rsidP="00886FC7">
      <w:pPr>
        <w:rPr>
          <w:color w:val="auto"/>
        </w:rPr>
      </w:pPr>
    </w:p>
    <w:p w:rsidR="0000595B" w:rsidRDefault="0000595B" w:rsidP="00886FC7">
      <w:pPr>
        <w:rPr>
          <w:color w:val="auto"/>
        </w:rPr>
      </w:pPr>
    </w:p>
    <w:p w:rsidR="001D4BB9" w:rsidRDefault="001D4BB9" w:rsidP="00886FC7">
      <w:pPr>
        <w:rPr>
          <w:color w:val="auto"/>
        </w:rPr>
      </w:pPr>
    </w:p>
    <w:p w:rsidR="0000595B" w:rsidRDefault="0000595B" w:rsidP="00886FC7">
      <w:pPr>
        <w:rPr>
          <w:color w:val="auto"/>
        </w:rPr>
      </w:pPr>
    </w:p>
    <w:p w:rsidR="0000595B" w:rsidRDefault="0000595B" w:rsidP="00886FC7">
      <w:pPr>
        <w:rPr>
          <w:color w:val="auto"/>
        </w:rPr>
      </w:pPr>
    </w:p>
    <w:p w:rsidR="00886FC7" w:rsidRPr="0019748F" w:rsidRDefault="00886FC7" w:rsidP="0019748F">
      <w:pPr>
        <w:pStyle w:val="24"/>
        <w:shd w:val="clear" w:color="auto" w:fill="auto"/>
        <w:spacing w:line="240" w:lineRule="auto"/>
        <w:rPr>
          <w:rFonts w:ascii="Times New Roman" w:hAnsi="Times New Roman" w:cs="Times New Roman"/>
          <w:b/>
          <w:sz w:val="24"/>
          <w:szCs w:val="24"/>
        </w:rPr>
      </w:pPr>
      <w:r w:rsidRPr="0019748F">
        <w:rPr>
          <w:rFonts w:ascii="Times New Roman" w:hAnsi="Times New Roman" w:cs="Times New Roman"/>
          <w:b/>
          <w:sz w:val="24"/>
          <w:szCs w:val="24"/>
        </w:rPr>
        <w:lastRenderedPageBreak/>
        <w:t>ОБЩИЕ ПОЛОЖЕНИЯ</w:t>
      </w:r>
    </w:p>
    <w:p w:rsidR="00886FC7" w:rsidRPr="0019748F" w:rsidRDefault="00886FC7" w:rsidP="0019748F">
      <w:pPr>
        <w:pStyle w:val="45"/>
        <w:shd w:val="clear" w:color="auto" w:fill="auto"/>
        <w:spacing w:line="240" w:lineRule="auto"/>
        <w:ind w:firstLine="700"/>
        <w:rPr>
          <w:rFonts w:ascii="Times New Roman" w:hAnsi="Times New Roman" w:cs="Times New Roman"/>
          <w:sz w:val="24"/>
          <w:szCs w:val="24"/>
        </w:rPr>
      </w:pPr>
      <w:r w:rsidRPr="0019748F">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w:t>
      </w:r>
      <w:r w:rsidR="00740A14">
        <w:rPr>
          <w:rFonts w:ascii="Times New Roman" w:hAnsi="Times New Roman" w:cs="Times New Roman"/>
          <w:sz w:val="24"/>
          <w:szCs w:val="24"/>
        </w:rPr>
        <w:t xml:space="preserve">  (Диденко Дарьи, </w:t>
      </w:r>
      <w:proofErr w:type="spellStart"/>
      <w:r w:rsidR="00740A14">
        <w:rPr>
          <w:rFonts w:ascii="Times New Roman" w:hAnsi="Times New Roman" w:cs="Times New Roman"/>
          <w:sz w:val="24"/>
          <w:szCs w:val="24"/>
        </w:rPr>
        <w:t>Курносовой</w:t>
      </w:r>
      <w:proofErr w:type="spellEnd"/>
      <w:r w:rsidR="00740A14">
        <w:rPr>
          <w:rFonts w:ascii="Times New Roman" w:hAnsi="Times New Roman" w:cs="Times New Roman"/>
          <w:sz w:val="24"/>
          <w:szCs w:val="24"/>
        </w:rPr>
        <w:t xml:space="preserve"> Дарьи, </w:t>
      </w:r>
      <w:proofErr w:type="spellStart"/>
      <w:r w:rsidR="00740A14">
        <w:rPr>
          <w:rFonts w:ascii="Times New Roman" w:hAnsi="Times New Roman" w:cs="Times New Roman"/>
          <w:sz w:val="24"/>
          <w:szCs w:val="24"/>
        </w:rPr>
        <w:t>Курносовой</w:t>
      </w:r>
      <w:proofErr w:type="spellEnd"/>
      <w:r w:rsidR="00740A14">
        <w:rPr>
          <w:rFonts w:ascii="Times New Roman" w:hAnsi="Times New Roman" w:cs="Times New Roman"/>
          <w:sz w:val="24"/>
          <w:szCs w:val="24"/>
        </w:rPr>
        <w:t xml:space="preserve"> Марии)</w:t>
      </w:r>
      <w:r w:rsidRPr="0019748F">
        <w:rPr>
          <w:rFonts w:ascii="Times New Roman" w:hAnsi="Times New Roman" w:cs="Times New Roman"/>
          <w:sz w:val="24"/>
          <w:szCs w:val="24"/>
        </w:rPr>
        <w:t xml:space="preserve">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886FC7" w:rsidRPr="0019748F" w:rsidRDefault="00886FC7" w:rsidP="0019748F">
      <w:pPr>
        <w:pStyle w:val="45"/>
        <w:shd w:val="clear" w:color="auto" w:fill="auto"/>
        <w:spacing w:line="240" w:lineRule="auto"/>
        <w:ind w:firstLine="700"/>
        <w:rPr>
          <w:rFonts w:ascii="Times New Roman" w:hAnsi="Times New Roman" w:cs="Times New Roman"/>
          <w:sz w:val="24"/>
          <w:szCs w:val="24"/>
        </w:rPr>
      </w:pPr>
      <w:r w:rsidRPr="0019748F">
        <w:rPr>
          <w:rFonts w:ascii="Times New Roman" w:hAnsi="Times New Roman" w:cs="Times New Roman"/>
          <w:sz w:val="24"/>
          <w:szCs w:val="24"/>
        </w:rPr>
        <w:t xml:space="preserve">АООП НОО самостоятельно </w:t>
      </w:r>
      <w:proofErr w:type="gramStart"/>
      <w:r w:rsidRPr="0019748F">
        <w:rPr>
          <w:rFonts w:ascii="Times New Roman" w:hAnsi="Times New Roman" w:cs="Times New Roman"/>
          <w:sz w:val="24"/>
          <w:szCs w:val="24"/>
        </w:rPr>
        <w:t>разработана</w:t>
      </w:r>
      <w:proofErr w:type="gramEnd"/>
      <w:r w:rsidRPr="0019748F">
        <w:rPr>
          <w:rFonts w:ascii="Times New Roman" w:hAnsi="Times New Roman" w:cs="Times New Roman"/>
          <w:sz w:val="24"/>
          <w:szCs w:val="24"/>
        </w:rPr>
        <w:t xml:space="preserve">  и утверждена МБОУ Туроверовская ООШ в соответствии с ФГОС НОО обучающихся с ОВЗ и с учетом </w:t>
      </w:r>
      <w:proofErr w:type="spellStart"/>
      <w:r w:rsidRPr="0019748F">
        <w:rPr>
          <w:rFonts w:ascii="Times New Roman" w:hAnsi="Times New Roman" w:cs="Times New Roman"/>
          <w:sz w:val="24"/>
          <w:szCs w:val="24"/>
        </w:rPr>
        <w:t>ПрАООП</w:t>
      </w:r>
      <w:proofErr w:type="spellEnd"/>
      <w:r w:rsidRPr="0019748F">
        <w:rPr>
          <w:rFonts w:ascii="Times New Roman" w:hAnsi="Times New Roman" w:cs="Times New Roman"/>
          <w:sz w:val="24"/>
          <w:szCs w:val="24"/>
        </w:rPr>
        <w:t xml:space="preserve"> НОО обучающихся с ЗПР.</w:t>
      </w:r>
    </w:p>
    <w:p w:rsidR="00886FC7" w:rsidRPr="0019748F" w:rsidRDefault="00886FC7" w:rsidP="0019748F">
      <w:pPr>
        <w:pStyle w:val="45"/>
        <w:shd w:val="clear" w:color="auto" w:fill="auto"/>
        <w:spacing w:line="240" w:lineRule="auto"/>
        <w:ind w:firstLine="700"/>
        <w:rPr>
          <w:rFonts w:ascii="Times New Roman" w:hAnsi="Times New Roman" w:cs="Times New Roman"/>
          <w:sz w:val="24"/>
          <w:szCs w:val="24"/>
        </w:rPr>
      </w:pPr>
      <w:proofErr w:type="gramStart"/>
      <w:r w:rsidRPr="0019748F">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ЗПР (далее - 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roofErr w:type="gramEnd"/>
    </w:p>
    <w:p w:rsidR="00886FC7" w:rsidRPr="0019748F" w:rsidRDefault="00886FC7" w:rsidP="0019748F">
      <w:pPr>
        <w:pStyle w:val="45"/>
        <w:shd w:val="clear" w:color="auto" w:fill="auto"/>
        <w:spacing w:line="240" w:lineRule="auto"/>
        <w:ind w:firstLine="700"/>
        <w:rPr>
          <w:rFonts w:ascii="Times New Roman" w:hAnsi="Times New Roman" w:cs="Times New Roman"/>
          <w:sz w:val="24"/>
          <w:szCs w:val="24"/>
        </w:rPr>
      </w:pPr>
      <w:r w:rsidRPr="0019748F">
        <w:rPr>
          <w:rFonts w:ascii="Times New Roman" w:hAnsi="Times New Roman" w:cs="Times New Roman"/>
          <w:sz w:val="24"/>
          <w:szCs w:val="24"/>
        </w:rPr>
        <w:t xml:space="preserve">АООП </w:t>
      </w:r>
      <w:proofErr w:type="gramStart"/>
      <w:r w:rsidRPr="0019748F">
        <w:rPr>
          <w:rFonts w:ascii="Times New Roman" w:hAnsi="Times New Roman" w:cs="Times New Roman"/>
          <w:sz w:val="24"/>
          <w:szCs w:val="24"/>
        </w:rPr>
        <w:t>разработана</w:t>
      </w:r>
      <w:proofErr w:type="gramEnd"/>
      <w:r w:rsidRPr="0019748F">
        <w:rPr>
          <w:rFonts w:ascii="Times New Roman" w:hAnsi="Times New Roman" w:cs="Times New Roman"/>
          <w:sz w:val="24"/>
          <w:szCs w:val="24"/>
        </w:rPr>
        <w:t xml:space="preserve"> МБОУ Туроверовская ООШ с учётом образовательных потребностей и запросов участников образовательного процесса.</w:t>
      </w:r>
    </w:p>
    <w:p w:rsidR="00886FC7" w:rsidRPr="0019748F" w:rsidRDefault="00886FC7" w:rsidP="0019748F">
      <w:pPr>
        <w:rPr>
          <w:color w:val="auto"/>
        </w:rPr>
      </w:pPr>
    </w:p>
    <w:p w:rsidR="00886FC7" w:rsidRPr="0019748F" w:rsidRDefault="00886FC7" w:rsidP="0019748F">
      <w:pPr>
        <w:spacing w:before="240" w:after="120"/>
        <w:jc w:val="center"/>
        <w:outlineLvl w:val="1"/>
        <w:rPr>
          <w:b/>
          <w:caps/>
          <w:color w:val="auto"/>
        </w:rPr>
      </w:pPr>
      <w:bookmarkStart w:id="0" w:name="bookmark2"/>
      <w:bookmarkStart w:id="1" w:name="_Toc415833124"/>
      <w:r w:rsidRPr="0019748F">
        <w:rPr>
          <w:b/>
          <w:color w:val="auto"/>
        </w:rPr>
        <w:t>1. Целевой раздел</w:t>
      </w:r>
      <w:bookmarkEnd w:id="0"/>
      <w:bookmarkEnd w:id="1"/>
    </w:p>
    <w:p w:rsidR="00886FC7" w:rsidRPr="0019748F" w:rsidRDefault="00886FC7" w:rsidP="0019748F">
      <w:pPr>
        <w:spacing w:before="120" w:after="120"/>
        <w:jc w:val="center"/>
        <w:outlineLvl w:val="2"/>
        <w:rPr>
          <w:b/>
          <w:color w:val="auto"/>
        </w:rPr>
      </w:pPr>
      <w:bookmarkStart w:id="2" w:name="bookmark3"/>
      <w:bookmarkStart w:id="3" w:name="_Toc415833125"/>
      <w:r w:rsidRPr="0019748F">
        <w:rPr>
          <w:b/>
          <w:color w:val="auto"/>
        </w:rPr>
        <w:t>1.1. Пояснительная записка</w:t>
      </w:r>
      <w:bookmarkEnd w:id="2"/>
      <w:bookmarkEnd w:id="3"/>
    </w:p>
    <w:p w:rsidR="004A0AEC" w:rsidRPr="0019748F" w:rsidRDefault="004A0AEC" w:rsidP="0019748F">
      <w:pPr>
        <w:pStyle w:val="38"/>
        <w:keepNext/>
        <w:keepLines/>
        <w:shd w:val="clear" w:color="auto" w:fill="auto"/>
        <w:spacing w:before="0" w:line="240" w:lineRule="auto"/>
        <w:ind w:firstLine="700"/>
        <w:rPr>
          <w:rFonts w:ascii="Times New Roman" w:hAnsi="Times New Roman" w:cs="Times New Roman"/>
          <w:sz w:val="24"/>
          <w:szCs w:val="24"/>
        </w:rPr>
      </w:pPr>
      <w:r w:rsidRPr="0019748F">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sidRPr="0019748F">
        <w:rPr>
          <w:rStyle w:val="39"/>
          <w:rFonts w:ascii="Times New Roman" w:eastAsia="Arial" w:hAnsi="Times New Roman" w:cs="Times New Roman"/>
          <w:sz w:val="24"/>
          <w:szCs w:val="24"/>
        </w:rPr>
        <w:t xml:space="preserve"> (далее - АООП НОО </w:t>
      </w:r>
      <w:r w:rsidRPr="0019748F">
        <w:rPr>
          <w:rFonts w:ascii="Times New Roman" w:hAnsi="Times New Roman" w:cs="Times New Roman"/>
          <w:sz w:val="24"/>
          <w:szCs w:val="24"/>
        </w:rPr>
        <w:t>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A0AEC" w:rsidRPr="0019748F" w:rsidRDefault="004A0AEC" w:rsidP="0019748F">
      <w:pPr>
        <w:ind w:firstLine="700"/>
        <w:jc w:val="both"/>
      </w:pPr>
      <w:r w:rsidRPr="0019748F">
        <w:t>Данная образовательная программа разработана на основе:</w:t>
      </w:r>
    </w:p>
    <w:p w:rsidR="004A0AEC" w:rsidRPr="0019748F" w:rsidRDefault="004A0AEC" w:rsidP="0000595B">
      <w:pPr>
        <w:numPr>
          <w:ilvl w:val="0"/>
          <w:numId w:val="17"/>
        </w:numPr>
        <w:tabs>
          <w:tab w:val="left" w:pos="1461"/>
        </w:tabs>
        <w:ind w:firstLine="700"/>
        <w:jc w:val="both"/>
      </w:pPr>
      <w:r w:rsidRPr="0019748F">
        <w:t>Федерального закона «Об образовании в Российской Федерации» от 29.12.2012г. №273-Ф3;</w:t>
      </w:r>
    </w:p>
    <w:p w:rsidR="004A0AEC" w:rsidRPr="0019748F" w:rsidRDefault="004A0AEC" w:rsidP="0000595B">
      <w:pPr>
        <w:numPr>
          <w:ilvl w:val="0"/>
          <w:numId w:val="17"/>
        </w:numPr>
        <w:tabs>
          <w:tab w:val="left" w:pos="1451"/>
        </w:tabs>
        <w:ind w:firstLine="700"/>
        <w:jc w:val="both"/>
      </w:pPr>
      <w:r w:rsidRPr="0019748F">
        <w:t>Указа Президента РФ «О Национальной стратегии действий в интересах детей на 2012 - 2017 годы» от 01.06.2012г. № 761;</w:t>
      </w:r>
    </w:p>
    <w:p w:rsidR="004A0AEC" w:rsidRPr="0019748F" w:rsidRDefault="004A0AEC" w:rsidP="0000595B">
      <w:pPr>
        <w:numPr>
          <w:ilvl w:val="0"/>
          <w:numId w:val="17"/>
        </w:numPr>
        <w:tabs>
          <w:tab w:val="left" w:pos="1466"/>
        </w:tabs>
        <w:ind w:firstLine="700"/>
        <w:jc w:val="both"/>
      </w:pPr>
      <w:r w:rsidRPr="0019748F">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19748F">
        <w:t>Минобрнауки</w:t>
      </w:r>
      <w:proofErr w:type="spellEnd"/>
      <w:r w:rsidRPr="0019748F">
        <w:t xml:space="preserve"> России от19.12.2014г. №1598);</w:t>
      </w:r>
    </w:p>
    <w:p w:rsidR="004A0AEC" w:rsidRPr="0019748F" w:rsidRDefault="004A0AEC" w:rsidP="0000595B">
      <w:pPr>
        <w:numPr>
          <w:ilvl w:val="0"/>
          <w:numId w:val="17"/>
        </w:numPr>
        <w:tabs>
          <w:tab w:val="left" w:pos="1446"/>
        </w:tabs>
        <w:ind w:firstLine="700"/>
        <w:jc w:val="both"/>
        <w:rPr>
          <w:i/>
        </w:rPr>
      </w:pPr>
      <w:r w:rsidRPr="0019748F">
        <w:t xml:space="preserve">Примерной адаптированной основной общеобразовательной программы начального общего образования обучающихся с задержкой психического развития    </w:t>
      </w:r>
      <w:r w:rsidRPr="0019748F">
        <w:rPr>
          <w:rStyle w:val="5"/>
          <w:sz w:val="24"/>
          <w:szCs w:val="24"/>
        </w:rPr>
        <w:t>(вариант 7.1)</w:t>
      </w:r>
      <w:r w:rsidRPr="0019748F">
        <w:rPr>
          <w:i/>
        </w:rPr>
        <w:t>;</w:t>
      </w:r>
    </w:p>
    <w:p w:rsidR="004A0AEC" w:rsidRPr="0019748F" w:rsidRDefault="004A0AEC" w:rsidP="0000595B">
      <w:pPr>
        <w:numPr>
          <w:ilvl w:val="0"/>
          <w:numId w:val="17"/>
        </w:numPr>
        <w:tabs>
          <w:tab w:val="left" w:pos="1466"/>
        </w:tabs>
        <w:ind w:firstLine="700"/>
        <w:jc w:val="both"/>
      </w:pPr>
      <w:r w:rsidRPr="0019748F">
        <w:t xml:space="preserve">Санитарно-эпидемиологических правил и </w:t>
      </w:r>
      <w:proofErr w:type="gramStart"/>
      <w:r w:rsidRPr="0019748F">
        <w:t>нормативах</w:t>
      </w:r>
      <w:proofErr w:type="gramEnd"/>
      <w:r w:rsidRPr="0019748F">
        <w:t xml:space="preserve"> СанПиН 2.4.2.3286-15, утвержденных постановлением Главного государственного санитарного врача РФ от 10.07.2015г. №26;</w:t>
      </w:r>
    </w:p>
    <w:p w:rsidR="004A0AEC" w:rsidRPr="0019748F" w:rsidRDefault="004A0AEC" w:rsidP="0000595B">
      <w:pPr>
        <w:numPr>
          <w:ilvl w:val="0"/>
          <w:numId w:val="17"/>
        </w:numPr>
        <w:tabs>
          <w:tab w:val="left" w:pos="1466"/>
        </w:tabs>
        <w:ind w:firstLine="700"/>
        <w:jc w:val="both"/>
      </w:pPr>
      <w:r w:rsidRPr="0019748F">
        <w:t>нормативно-методической документации Министерства образования и науки РФ и других нормативно-правовых актов в области образования;</w:t>
      </w:r>
    </w:p>
    <w:p w:rsidR="004A0AEC" w:rsidRPr="0019748F" w:rsidRDefault="004A0AEC" w:rsidP="0000595B">
      <w:pPr>
        <w:numPr>
          <w:ilvl w:val="0"/>
          <w:numId w:val="17"/>
        </w:numPr>
        <w:tabs>
          <w:tab w:val="left" w:pos="1508"/>
        </w:tabs>
        <w:ind w:firstLine="700"/>
        <w:jc w:val="both"/>
      </w:pPr>
      <w:r w:rsidRPr="0019748F">
        <w:t>Устава МБОУ Туроверовская ООШ</w:t>
      </w:r>
    </w:p>
    <w:p w:rsidR="004A0AEC" w:rsidRPr="0019748F" w:rsidRDefault="004A0AEC" w:rsidP="0019748F">
      <w:pPr>
        <w:ind w:firstLine="700"/>
        <w:jc w:val="both"/>
      </w:pPr>
      <w:r w:rsidRPr="0019748F">
        <w:rPr>
          <w:rStyle w:val="affb"/>
          <w:sz w:val="24"/>
          <w:szCs w:val="24"/>
        </w:rPr>
        <w:t xml:space="preserve">Муниципальное бюджетное общеобразовательное учреждение Туроверовская основная общеобразовательная школа  </w:t>
      </w:r>
      <w:r w:rsidRPr="0019748F">
        <w:t xml:space="preserve">является общеобразовательным учреждением, ориентированным на инклюзивное образование: работу </w:t>
      </w:r>
      <w:proofErr w:type="gramStart"/>
      <w:r w:rsidRPr="0019748F">
        <w:t>с</w:t>
      </w:r>
      <w:proofErr w:type="gramEnd"/>
      <w:r w:rsidRPr="0019748F">
        <w:t xml:space="preserve"> обучающимися по общеобразовательным программам и с обучающимися с ОВЗ.</w:t>
      </w:r>
    </w:p>
    <w:p w:rsidR="00886FC7" w:rsidRPr="0019748F" w:rsidRDefault="00886FC7" w:rsidP="0019748F">
      <w:pPr>
        <w:pStyle w:val="14TexstOSNOVA1012"/>
        <w:spacing w:line="240" w:lineRule="auto"/>
        <w:ind w:firstLine="709"/>
        <w:rPr>
          <w:rStyle w:val="aff1"/>
          <w:caps w:val="0"/>
          <w:color w:val="auto"/>
          <w:sz w:val="24"/>
          <w:szCs w:val="24"/>
        </w:rPr>
      </w:pPr>
      <w:r w:rsidRPr="0019748F">
        <w:rPr>
          <w:rFonts w:ascii="Times New Roman" w:hAnsi="Times New Roman" w:cs="Times New Roman"/>
          <w:b/>
          <w:color w:val="auto"/>
          <w:sz w:val="24"/>
          <w:szCs w:val="24"/>
        </w:rPr>
        <w:lastRenderedPageBreak/>
        <w:t xml:space="preserve">Цель </w:t>
      </w:r>
      <w:r w:rsidRPr="0019748F">
        <w:rPr>
          <w:rFonts w:ascii="Times New Roman" w:hAnsi="Times New Roman" w:cs="Times New Roman"/>
          <w:color w:val="auto"/>
          <w:sz w:val="24"/>
          <w:szCs w:val="24"/>
        </w:rPr>
        <w:t>реализации АООП НОО обучающихся с ЗПР</w:t>
      </w:r>
      <w:r w:rsidRPr="0019748F">
        <w:rPr>
          <w:rStyle w:val="aff1"/>
          <w:color w:val="auto"/>
          <w:sz w:val="24"/>
          <w:szCs w:val="24"/>
        </w:rPr>
        <w:t xml:space="preserve"> — </w:t>
      </w:r>
      <w:r w:rsidRPr="0019748F">
        <w:rPr>
          <w:rStyle w:val="aff1"/>
          <w:caps w:val="0"/>
          <w:color w:val="auto"/>
          <w:sz w:val="24"/>
          <w:szCs w:val="24"/>
        </w:rPr>
        <w:t xml:space="preserve">обеспечение выполнения требований </w:t>
      </w:r>
      <w:r w:rsidRPr="0019748F">
        <w:rPr>
          <w:rFonts w:ascii="Times New Roman" w:hAnsi="Times New Roman" w:cs="Times New Roman"/>
          <w:color w:val="auto"/>
          <w:sz w:val="24"/>
          <w:szCs w:val="24"/>
        </w:rPr>
        <w:t>ФГОС НОО обучающихся с ОВЗ</w:t>
      </w:r>
      <w:r w:rsidRPr="0019748F">
        <w:rPr>
          <w:rStyle w:val="aff1"/>
          <w:iCs/>
          <w:caps w:val="0"/>
          <w:color w:val="auto"/>
          <w:sz w:val="24"/>
          <w:szCs w:val="24"/>
          <w:lang w:eastAsia="ar-SA"/>
        </w:rPr>
        <w:t xml:space="preserve"> посредством создания условий для ма</w:t>
      </w:r>
      <w:r w:rsidRPr="0019748F">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19748F">
        <w:rPr>
          <w:rStyle w:val="aff1"/>
          <w:color w:val="auto"/>
          <w:sz w:val="24"/>
          <w:szCs w:val="24"/>
        </w:rPr>
        <w:t>.</w:t>
      </w:r>
    </w:p>
    <w:p w:rsidR="00886FC7" w:rsidRPr="0019748F" w:rsidRDefault="00886FC7" w:rsidP="0019748F">
      <w:pPr>
        <w:pStyle w:val="af0"/>
        <w:spacing w:after="0" w:line="240" w:lineRule="auto"/>
        <w:ind w:firstLine="709"/>
        <w:jc w:val="both"/>
        <w:rPr>
          <w:rFonts w:ascii="Times New Roman" w:hAnsi="Times New Roman"/>
          <w:sz w:val="24"/>
          <w:szCs w:val="24"/>
        </w:rPr>
      </w:pPr>
      <w:r w:rsidRPr="0019748F">
        <w:rPr>
          <w:rFonts w:ascii="Times New Roman" w:hAnsi="Times New Roman"/>
          <w:sz w:val="24"/>
          <w:szCs w:val="24"/>
        </w:rPr>
        <w:t xml:space="preserve">Достижение поставленной цели </w:t>
      </w:r>
      <w:r w:rsidRPr="0019748F">
        <w:rPr>
          <w:rStyle w:val="aff1"/>
          <w:caps w:val="0"/>
          <w:sz w:val="24"/>
          <w:szCs w:val="24"/>
        </w:rPr>
        <w:t xml:space="preserve">при разработке и реализации МБОУ Туроверовская ООШ </w:t>
      </w:r>
      <w:r w:rsidRPr="0019748F">
        <w:rPr>
          <w:rStyle w:val="aff1"/>
          <w:sz w:val="24"/>
          <w:szCs w:val="24"/>
        </w:rPr>
        <w:t>АООП НОО</w:t>
      </w:r>
      <w:r w:rsidRPr="0019748F">
        <w:rPr>
          <w:rFonts w:ascii="Times New Roman" w:hAnsi="Times New Roman"/>
          <w:sz w:val="24"/>
          <w:szCs w:val="24"/>
        </w:rPr>
        <w:t xml:space="preserve"> обучающихся с ЗПР предусматривает решение следующих основных задач:</w:t>
      </w:r>
    </w:p>
    <w:p w:rsidR="00886FC7" w:rsidRPr="0019748F" w:rsidRDefault="00886FC7" w:rsidP="0019748F">
      <w:pPr>
        <w:pStyle w:val="aff0"/>
        <w:spacing w:line="240" w:lineRule="auto"/>
        <w:ind w:firstLine="709"/>
        <w:rPr>
          <w:caps w:val="0"/>
          <w:color w:val="auto"/>
          <w:sz w:val="24"/>
          <w:szCs w:val="24"/>
        </w:rPr>
      </w:pPr>
      <w:r w:rsidRPr="0019748F">
        <w:rPr>
          <w:color w:val="auto"/>
          <w:sz w:val="24"/>
          <w:szCs w:val="24"/>
        </w:rPr>
        <w:t>• </w:t>
      </w:r>
      <w:r w:rsidRPr="0019748F">
        <w:rPr>
          <w:caps w:val="0"/>
          <w:color w:val="auto"/>
          <w:sz w:val="24"/>
          <w:szCs w:val="24"/>
        </w:rPr>
        <w:t xml:space="preserve">формирование общей культуры, обеспечивающей разностороннее развитие личности </w:t>
      </w:r>
      <w:proofErr w:type="gramStart"/>
      <w:r w:rsidRPr="0019748F">
        <w:rPr>
          <w:caps w:val="0"/>
          <w:color w:val="auto"/>
          <w:sz w:val="24"/>
          <w:szCs w:val="24"/>
        </w:rPr>
        <w:t>обучающихся</w:t>
      </w:r>
      <w:proofErr w:type="gramEnd"/>
      <w:r w:rsidRPr="0019748F">
        <w:rPr>
          <w:caps w:val="0"/>
          <w:color w:val="auto"/>
          <w:sz w:val="24"/>
          <w:szCs w:val="24"/>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886FC7" w:rsidRPr="0019748F" w:rsidRDefault="00886FC7" w:rsidP="0019748F">
      <w:pPr>
        <w:pStyle w:val="aff0"/>
        <w:spacing w:line="240" w:lineRule="auto"/>
        <w:ind w:firstLine="709"/>
        <w:rPr>
          <w:sz w:val="24"/>
          <w:szCs w:val="24"/>
        </w:rPr>
      </w:pPr>
      <w:r w:rsidRPr="0019748F">
        <w:rPr>
          <w:sz w:val="24"/>
          <w:szCs w:val="24"/>
        </w:rPr>
        <w:t>• </w:t>
      </w:r>
      <w:r w:rsidRPr="0019748F">
        <w:rPr>
          <w:caps w:val="0"/>
          <w:sz w:val="24"/>
          <w:szCs w:val="24"/>
        </w:rPr>
        <w:t xml:space="preserve">достижение планируемых результатов освоения АООП НОО </w:t>
      </w:r>
      <w:proofErr w:type="gramStart"/>
      <w:r w:rsidRPr="0019748F">
        <w:rPr>
          <w:caps w:val="0"/>
          <w:sz w:val="24"/>
          <w:szCs w:val="24"/>
        </w:rPr>
        <w:t>обучающимися</w:t>
      </w:r>
      <w:proofErr w:type="gramEnd"/>
      <w:r w:rsidRPr="0019748F">
        <w:rPr>
          <w:caps w:val="0"/>
          <w:sz w:val="24"/>
          <w:szCs w:val="24"/>
        </w:rPr>
        <w:t xml:space="preserve"> с ЗПР</w:t>
      </w:r>
      <w:r w:rsidRPr="0019748F">
        <w:rPr>
          <w:caps w:val="0"/>
          <w:color w:val="auto"/>
          <w:sz w:val="24"/>
          <w:szCs w:val="24"/>
        </w:rPr>
        <w:t xml:space="preserve"> с учетом их особых образовательных потребностей, а также индивидуальных особенностей и возможностей</w:t>
      </w:r>
      <w:r w:rsidRPr="0019748F">
        <w:rPr>
          <w:sz w:val="24"/>
          <w:szCs w:val="24"/>
        </w:rPr>
        <w:t>;</w:t>
      </w:r>
    </w:p>
    <w:p w:rsidR="00886FC7" w:rsidRPr="0019748F" w:rsidRDefault="00886FC7" w:rsidP="0019748F">
      <w:pPr>
        <w:pStyle w:val="aff0"/>
        <w:spacing w:line="240" w:lineRule="auto"/>
        <w:ind w:firstLine="709"/>
        <w:rPr>
          <w:color w:val="auto"/>
          <w:sz w:val="24"/>
          <w:szCs w:val="24"/>
          <w:u w:color="000000"/>
        </w:rPr>
      </w:pPr>
      <w:r w:rsidRPr="0019748F">
        <w:rPr>
          <w:color w:val="auto"/>
          <w:sz w:val="24"/>
          <w:szCs w:val="24"/>
        </w:rPr>
        <w:t>• </w:t>
      </w:r>
      <w:r w:rsidRPr="0019748F">
        <w:rPr>
          <w:caps w:val="0"/>
          <w:color w:val="auto"/>
          <w:sz w:val="24"/>
          <w:szCs w:val="24"/>
        </w:rPr>
        <w:t>со</w:t>
      </w:r>
      <w:r w:rsidRPr="0019748F">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19748F">
        <w:rPr>
          <w:color w:val="auto"/>
          <w:sz w:val="24"/>
          <w:szCs w:val="24"/>
          <w:u w:color="000000"/>
        </w:rPr>
        <w:t>;</w:t>
      </w:r>
    </w:p>
    <w:p w:rsidR="00886FC7" w:rsidRPr="0019748F" w:rsidRDefault="00886FC7" w:rsidP="0019748F">
      <w:pPr>
        <w:pStyle w:val="aff0"/>
        <w:spacing w:line="240" w:lineRule="auto"/>
        <w:ind w:firstLine="709"/>
        <w:rPr>
          <w:caps w:val="0"/>
          <w:color w:val="auto"/>
          <w:sz w:val="24"/>
          <w:szCs w:val="24"/>
        </w:rPr>
      </w:pPr>
      <w:r w:rsidRPr="0019748F">
        <w:rPr>
          <w:color w:val="auto"/>
          <w:sz w:val="24"/>
          <w:szCs w:val="24"/>
        </w:rPr>
        <w:t>• </w:t>
      </w:r>
      <w:r w:rsidRPr="0019748F">
        <w:rPr>
          <w:caps w:val="0"/>
          <w:sz w:val="24"/>
          <w:szCs w:val="24"/>
        </w:rPr>
        <w:t>минимизация негативного влияния особенностей познавательной деятельности обучающихся с ЗПР для освоения ими АООП НОО;</w:t>
      </w:r>
    </w:p>
    <w:p w:rsidR="00886FC7" w:rsidRPr="0019748F" w:rsidRDefault="00886FC7" w:rsidP="0019748F">
      <w:pPr>
        <w:pStyle w:val="aff0"/>
        <w:spacing w:line="240" w:lineRule="auto"/>
        <w:ind w:firstLine="709"/>
        <w:rPr>
          <w:sz w:val="24"/>
          <w:szCs w:val="24"/>
        </w:rPr>
      </w:pPr>
      <w:r w:rsidRPr="0019748F">
        <w:rPr>
          <w:sz w:val="24"/>
          <w:szCs w:val="24"/>
        </w:rPr>
        <w:t>• </w:t>
      </w:r>
      <w:r w:rsidRPr="0019748F">
        <w:rPr>
          <w:caps w:val="0"/>
          <w:sz w:val="24"/>
          <w:szCs w:val="24"/>
        </w:rPr>
        <w:t>обеспечение доступности получения начального общего образования</w:t>
      </w:r>
      <w:r w:rsidRPr="0019748F">
        <w:rPr>
          <w:sz w:val="24"/>
          <w:szCs w:val="24"/>
        </w:rPr>
        <w:t>;</w:t>
      </w:r>
    </w:p>
    <w:p w:rsidR="00886FC7" w:rsidRPr="0019748F" w:rsidRDefault="00886FC7" w:rsidP="0019748F">
      <w:pPr>
        <w:pStyle w:val="aff0"/>
        <w:spacing w:line="240" w:lineRule="auto"/>
        <w:ind w:firstLine="709"/>
        <w:rPr>
          <w:sz w:val="24"/>
          <w:szCs w:val="24"/>
        </w:rPr>
      </w:pPr>
      <w:r w:rsidRPr="0019748F">
        <w:rPr>
          <w:sz w:val="24"/>
          <w:szCs w:val="24"/>
        </w:rPr>
        <w:t>• </w:t>
      </w:r>
      <w:r w:rsidRPr="0019748F">
        <w:rPr>
          <w:caps w:val="0"/>
          <w:sz w:val="24"/>
          <w:szCs w:val="24"/>
        </w:rPr>
        <w:t>обеспечение преемственности начального общего и основного общего образования</w:t>
      </w:r>
      <w:r w:rsidRPr="0019748F">
        <w:rPr>
          <w:sz w:val="24"/>
          <w:szCs w:val="24"/>
        </w:rPr>
        <w:t>;</w:t>
      </w:r>
    </w:p>
    <w:p w:rsidR="00886FC7" w:rsidRPr="0019748F" w:rsidRDefault="00886FC7" w:rsidP="0019748F">
      <w:pPr>
        <w:pStyle w:val="aff0"/>
        <w:spacing w:line="240" w:lineRule="auto"/>
        <w:ind w:firstLine="709"/>
        <w:rPr>
          <w:sz w:val="24"/>
          <w:szCs w:val="24"/>
        </w:rPr>
      </w:pPr>
      <w:r w:rsidRPr="0019748F">
        <w:rPr>
          <w:sz w:val="24"/>
          <w:szCs w:val="24"/>
        </w:rPr>
        <w:t>• </w:t>
      </w:r>
      <w:r w:rsidRPr="0019748F">
        <w:rPr>
          <w:caps w:val="0"/>
          <w:sz w:val="24"/>
          <w:szCs w:val="24"/>
        </w:rPr>
        <w:t xml:space="preserve">использование в образовательном процессе современных образовательных технологий </w:t>
      </w:r>
      <w:proofErr w:type="spellStart"/>
      <w:r w:rsidRPr="0019748F">
        <w:rPr>
          <w:caps w:val="0"/>
          <w:sz w:val="24"/>
          <w:szCs w:val="24"/>
        </w:rPr>
        <w:t>деятельностного</w:t>
      </w:r>
      <w:proofErr w:type="spellEnd"/>
      <w:r w:rsidRPr="0019748F">
        <w:rPr>
          <w:caps w:val="0"/>
          <w:sz w:val="24"/>
          <w:szCs w:val="24"/>
        </w:rPr>
        <w:t xml:space="preserve"> типа</w:t>
      </w:r>
      <w:r w:rsidRPr="0019748F">
        <w:rPr>
          <w:sz w:val="24"/>
          <w:szCs w:val="24"/>
        </w:rPr>
        <w:t>;</w:t>
      </w:r>
    </w:p>
    <w:p w:rsidR="00886FC7" w:rsidRPr="0019748F" w:rsidRDefault="00886FC7" w:rsidP="0019748F">
      <w:pPr>
        <w:pStyle w:val="aff0"/>
        <w:spacing w:line="240" w:lineRule="auto"/>
        <w:ind w:firstLine="709"/>
        <w:rPr>
          <w:caps w:val="0"/>
          <w:color w:val="auto"/>
          <w:sz w:val="24"/>
          <w:szCs w:val="24"/>
        </w:rPr>
      </w:pPr>
      <w:r w:rsidRPr="0019748F">
        <w:rPr>
          <w:sz w:val="24"/>
          <w:szCs w:val="24"/>
        </w:rPr>
        <w:t>• </w:t>
      </w:r>
      <w:r w:rsidRPr="0019748F">
        <w:rPr>
          <w:caps w:val="0"/>
          <w:color w:val="auto"/>
          <w:sz w:val="24"/>
          <w:szCs w:val="24"/>
        </w:rPr>
        <w:t xml:space="preserve">выявление и развитие возможностей и </w:t>
      </w:r>
      <w:proofErr w:type="gramStart"/>
      <w:r w:rsidRPr="0019748F">
        <w:rPr>
          <w:caps w:val="0"/>
          <w:color w:val="auto"/>
          <w:sz w:val="24"/>
          <w:szCs w:val="24"/>
        </w:rPr>
        <w:t>способностей</w:t>
      </w:r>
      <w:proofErr w:type="gramEnd"/>
      <w:r w:rsidRPr="0019748F">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кружков (, проведении спортивных, творческих и др. соревнований;</w:t>
      </w:r>
    </w:p>
    <w:p w:rsidR="00886FC7" w:rsidRPr="0019748F" w:rsidRDefault="00886FC7" w:rsidP="0019748F">
      <w:pPr>
        <w:pStyle w:val="aff0"/>
        <w:spacing w:line="240" w:lineRule="auto"/>
        <w:ind w:firstLine="709"/>
        <w:rPr>
          <w:sz w:val="24"/>
          <w:szCs w:val="24"/>
        </w:rPr>
      </w:pPr>
      <w:r w:rsidRPr="0019748F">
        <w:rPr>
          <w:sz w:val="24"/>
          <w:szCs w:val="24"/>
        </w:rPr>
        <w:t>• </w:t>
      </w:r>
      <w:r w:rsidRPr="0019748F">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19748F">
        <w:rPr>
          <w:caps w:val="0"/>
          <w:sz w:val="24"/>
          <w:szCs w:val="24"/>
        </w:rPr>
        <w:t>внутришкольной</w:t>
      </w:r>
      <w:proofErr w:type="spellEnd"/>
      <w:r w:rsidRPr="0019748F">
        <w:rPr>
          <w:caps w:val="0"/>
          <w:sz w:val="24"/>
          <w:szCs w:val="24"/>
        </w:rPr>
        <w:t xml:space="preserve"> социальной среды</w:t>
      </w:r>
      <w:r w:rsidRPr="0019748F">
        <w:rPr>
          <w:sz w:val="24"/>
          <w:szCs w:val="24"/>
        </w:rPr>
        <w:t>.</w:t>
      </w:r>
    </w:p>
    <w:p w:rsidR="00886FC7" w:rsidRPr="0019748F" w:rsidRDefault="00886FC7" w:rsidP="0019748F">
      <w:pPr>
        <w:pStyle w:val="14TexstOSNOVA1012"/>
        <w:spacing w:line="240" w:lineRule="auto"/>
        <w:ind w:firstLine="709"/>
        <w:rPr>
          <w:rFonts w:ascii="Times New Roman" w:hAnsi="Times New Roman" w:cs="Times New Roman"/>
          <w:b/>
          <w:sz w:val="24"/>
          <w:szCs w:val="24"/>
        </w:rPr>
      </w:pPr>
      <w:r w:rsidRPr="0019748F">
        <w:rPr>
          <w:rFonts w:ascii="Times New Roman" w:hAnsi="Times New Roman" w:cs="Times New Roman"/>
          <w:b/>
          <w:color w:val="auto"/>
          <w:sz w:val="24"/>
          <w:szCs w:val="24"/>
        </w:rPr>
        <w:t xml:space="preserve">Принципы и подходы к формированию </w:t>
      </w:r>
      <w:r w:rsidRPr="0019748F">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Pr="0019748F">
        <w:rPr>
          <w:rFonts w:ascii="Times New Roman" w:hAnsi="Times New Roman" w:cs="Times New Roman"/>
          <w:b/>
          <w:sz w:val="24"/>
          <w:szCs w:val="24"/>
        </w:rPr>
        <w:t>обучающихся</w:t>
      </w:r>
      <w:proofErr w:type="gramEnd"/>
      <w:r w:rsidRPr="0019748F">
        <w:rPr>
          <w:rFonts w:ascii="Times New Roman" w:hAnsi="Times New Roman" w:cs="Times New Roman"/>
          <w:b/>
          <w:sz w:val="24"/>
          <w:szCs w:val="24"/>
        </w:rPr>
        <w:t xml:space="preserve"> с задержкой психического развития</w:t>
      </w:r>
    </w:p>
    <w:p w:rsidR="00F13A83" w:rsidRPr="0019748F" w:rsidRDefault="00F13A83" w:rsidP="0019748F">
      <w:pPr>
        <w:pStyle w:val="38"/>
        <w:keepNext/>
        <w:keepLines/>
        <w:shd w:val="clear" w:color="auto" w:fill="auto"/>
        <w:spacing w:before="0" w:line="240" w:lineRule="auto"/>
        <w:ind w:firstLine="700"/>
        <w:rPr>
          <w:rFonts w:ascii="Times New Roman" w:hAnsi="Times New Roman" w:cs="Times New Roman"/>
          <w:sz w:val="24"/>
          <w:szCs w:val="24"/>
        </w:rPr>
      </w:pPr>
      <w:bookmarkStart w:id="4" w:name="bookmark5"/>
      <w:r w:rsidRPr="0019748F">
        <w:rPr>
          <w:rFonts w:ascii="Times New Roman" w:hAnsi="Times New Roman" w:cs="Times New Roman"/>
          <w:sz w:val="24"/>
          <w:szCs w:val="24"/>
        </w:rPr>
        <w:t xml:space="preserve">В основу АООП НОО </w:t>
      </w:r>
      <w:proofErr w:type="gramStart"/>
      <w:r w:rsidRPr="0019748F">
        <w:rPr>
          <w:rFonts w:ascii="Times New Roman" w:hAnsi="Times New Roman" w:cs="Times New Roman"/>
          <w:sz w:val="24"/>
          <w:szCs w:val="24"/>
        </w:rPr>
        <w:t>обучающихся</w:t>
      </w:r>
      <w:proofErr w:type="gramEnd"/>
      <w:r w:rsidRPr="0019748F">
        <w:rPr>
          <w:rFonts w:ascii="Times New Roman" w:hAnsi="Times New Roman" w:cs="Times New Roman"/>
          <w:sz w:val="24"/>
          <w:szCs w:val="24"/>
        </w:rPr>
        <w:t xml:space="preserve"> с ОВЗ (ЗПР) заложены дифференцированный и </w:t>
      </w:r>
      <w:proofErr w:type="spellStart"/>
      <w:r w:rsidRPr="0019748F">
        <w:rPr>
          <w:rFonts w:ascii="Times New Roman" w:hAnsi="Times New Roman" w:cs="Times New Roman"/>
          <w:sz w:val="24"/>
          <w:szCs w:val="24"/>
        </w:rPr>
        <w:t>деятельностный</w:t>
      </w:r>
      <w:proofErr w:type="spellEnd"/>
      <w:r w:rsidRPr="0019748F">
        <w:rPr>
          <w:rFonts w:ascii="Times New Roman" w:hAnsi="Times New Roman" w:cs="Times New Roman"/>
          <w:sz w:val="24"/>
          <w:szCs w:val="24"/>
        </w:rPr>
        <w:t xml:space="preserve"> </w:t>
      </w:r>
      <w:r w:rsidRPr="0019748F">
        <w:rPr>
          <w:rFonts w:ascii="Times New Roman" w:hAnsi="Times New Roman" w:cs="Times New Roman"/>
          <w:b/>
          <w:sz w:val="24"/>
          <w:szCs w:val="24"/>
        </w:rPr>
        <w:t>подходы.</w:t>
      </w:r>
      <w:bookmarkEnd w:id="4"/>
    </w:p>
    <w:p w:rsidR="00F13A83" w:rsidRPr="0019748F" w:rsidRDefault="00F13A83" w:rsidP="0019748F">
      <w:pPr>
        <w:ind w:firstLine="700"/>
        <w:jc w:val="both"/>
      </w:pPr>
      <w:r w:rsidRPr="0019748F">
        <w:t>Применение</w:t>
      </w:r>
      <w:r w:rsidRPr="0019748F">
        <w:rPr>
          <w:rStyle w:val="affb"/>
          <w:sz w:val="24"/>
          <w:szCs w:val="24"/>
        </w:rPr>
        <w:t xml:space="preserve"> дифференцированного подхода</w:t>
      </w:r>
      <w:r w:rsidRPr="0019748F">
        <w:t xml:space="preserve"> 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F13A83" w:rsidRPr="0019748F" w:rsidRDefault="00F13A83" w:rsidP="0019748F">
      <w:pPr>
        <w:ind w:firstLine="700"/>
        <w:jc w:val="both"/>
      </w:pPr>
      <w:proofErr w:type="spellStart"/>
      <w:proofErr w:type="gramStart"/>
      <w:r w:rsidRPr="0019748F">
        <w:rPr>
          <w:rStyle w:val="affb"/>
          <w:sz w:val="24"/>
          <w:szCs w:val="24"/>
        </w:rPr>
        <w:t>Деятельностный</w:t>
      </w:r>
      <w:proofErr w:type="spellEnd"/>
      <w:r w:rsidRPr="0019748F">
        <w:rPr>
          <w:rStyle w:val="affb"/>
          <w:sz w:val="24"/>
          <w:szCs w:val="24"/>
        </w:rPr>
        <w:t xml:space="preserve"> подход в </w:t>
      </w:r>
      <w:r w:rsidRPr="0019748F">
        <w:t>МБОУ Туроверовская ООШ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roofErr w:type="gramEnd"/>
    </w:p>
    <w:p w:rsidR="00F13A83" w:rsidRPr="0019748F" w:rsidRDefault="00F13A83" w:rsidP="0019748F">
      <w:pPr>
        <w:ind w:firstLine="700"/>
        <w:jc w:val="both"/>
      </w:pPr>
      <w:r w:rsidRPr="0019748F">
        <w:lastRenderedPageBreak/>
        <w:t xml:space="preserve">Основным средством реализации </w:t>
      </w:r>
      <w:proofErr w:type="spellStart"/>
      <w:r w:rsidRPr="0019748F">
        <w:t>деятельностного</w:t>
      </w:r>
      <w:proofErr w:type="spellEnd"/>
      <w:r w:rsidRPr="0019748F">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19748F">
        <w:t>обучающихся</w:t>
      </w:r>
      <w:proofErr w:type="gramEnd"/>
      <w:r w:rsidRPr="0019748F">
        <w:t xml:space="preserve">, обеспечивающий овладение ими содержанием образования. Реализация </w:t>
      </w:r>
      <w:proofErr w:type="spellStart"/>
      <w:r w:rsidRPr="0019748F">
        <w:t>деятельностного</w:t>
      </w:r>
      <w:proofErr w:type="spellEnd"/>
      <w:r w:rsidRPr="0019748F">
        <w:t xml:space="preserve"> подхода обеспечивает: </w:t>
      </w:r>
    </w:p>
    <w:p w:rsidR="00F13A83" w:rsidRPr="0019748F" w:rsidRDefault="00F13A83" w:rsidP="0019748F">
      <w:pPr>
        <w:jc w:val="both"/>
      </w:pPr>
      <w:r w:rsidRPr="0019748F">
        <w:t xml:space="preserve">-придание результатам образования социально и личностно значимого характера; </w:t>
      </w:r>
    </w:p>
    <w:p w:rsidR="00F13A83" w:rsidRPr="0019748F" w:rsidRDefault="00F13A83" w:rsidP="0019748F">
      <w:pPr>
        <w:jc w:val="both"/>
      </w:pPr>
      <w:r w:rsidRPr="0019748F">
        <w:t xml:space="preserve">-прочное усвоение </w:t>
      </w:r>
      <w:proofErr w:type="gramStart"/>
      <w:r w:rsidRPr="0019748F">
        <w:t>обучающимися</w:t>
      </w:r>
      <w:proofErr w:type="gramEnd"/>
      <w:r w:rsidRPr="0019748F">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F13A83" w:rsidRPr="0019748F" w:rsidRDefault="00F13A83" w:rsidP="0019748F">
      <w:pPr>
        <w:jc w:val="both"/>
      </w:pPr>
      <w:r w:rsidRPr="0019748F">
        <w:t>-существенное повышение мотивации и интереса к учению, приобретению нового опыта деятельности и поведения.</w:t>
      </w:r>
    </w:p>
    <w:p w:rsidR="00F13A83" w:rsidRPr="0019748F" w:rsidRDefault="00F13A83" w:rsidP="0019748F">
      <w:pPr>
        <w:ind w:firstLine="700"/>
        <w:jc w:val="both"/>
      </w:pPr>
      <w:r w:rsidRPr="0019748F">
        <w:t xml:space="preserve">В основу АООП НОО </w:t>
      </w:r>
      <w:proofErr w:type="gramStart"/>
      <w:r w:rsidRPr="0019748F">
        <w:t>обучающихся</w:t>
      </w:r>
      <w:proofErr w:type="gramEnd"/>
      <w:r w:rsidRPr="0019748F">
        <w:t xml:space="preserve"> с ОВЗ (ЗПР) МБОУ Туроверовская ООШ заложены следующие </w:t>
      </w:r>
      <w:r w:rsidRPr="0019748F">
        <w:rPr>
          <w:b/>
        </w:rPr>
        <w:t>принципы:</w:t>
      </w:r>
    </w:p>
    <w:p w:rsidR="00F13A83" w:rsidRPr="0019748F" w:rsidRDefault="00F13A83" w:rsidP="0000595B">
      <w:pPr>
        <w:numPr>
          <w:ilvl w:val="0"/>
          <w:numId w:val="16"/>
        </w:numPr>
        <w:tabs>
          <w:tab w:val="left" w:pos="961"/>
        </w:tabs>
        <w:ind w:firstLine="700"/>
        <w:jc w:val="both"/>
      </w:pPr>
      <w:r w:rsidRPr="0019748F">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F13A83" w:rsidRPr="0019748F" w:rsidRDefault="00F13A83" w:rsidP="0000595B">
      <w:pPr>
        <w:numPr>
          <w:ilvl w:val="0"/>
          <w:numId w:val="16"/>
        </w:numPr>
        <w:tabs>
          <w:tab w:val="left" w:pos="913"/>
        </w:tabs>
        <w:ind w:firstLine="700"/>
        <w:jc w:val="both"/>
      </w:pPr>
      <w:r w:rsidRPr="0019748F">
        <w:t>принцип учета типологических и индивидуальных образовательных потребностей обучающихся;</w:t>
      </w:r>
    </w:p>
    <w:p w:rsidR="00F13A83" w:rsidRPr="0019748F" w:rsidRDefault="00F13A83" w:rsidP="0000595B">
      <w:pPr>
        <w:numPr>
          <w:ilvl w:val="0"/>
          <w:numId w:val="16"/>
        </w:numPr>
        <w:tabs>
          <w:tab w:val="left" w:pos="859"/>
        </w:tabs>
        <w:ind w:firstLine="700"/>
        <w:jc w:val="both"/>
      </w:pPr>
      <w:r w:rsidRPr="0019748F">
        <w:t>принцип коррекционной направленности образовательного процесса;</w:t>
      </w:r>
    </w:p>
    <w:p w:rsidR="00F13A83" w:rsidRPr="0019748F" w:rsidRDefault="00F13A83" w:rsidP="0000595B">
      <w:pPr>
        <w:numPr>
          <w:ilvl w:val="0"/>
          <w:numId w:val="16"/>
        </w:numPr>
        <w:tabs>
          <w:tab w:val="left" w:pos="889"/>
        </w:tabs>
        <w:ind w:firstLine="700"/>
        <w:jc w:val="both"/>
      </w:pPr>
      <w:r w:rsidRPr="0019748F">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3A83" w:rsidRPr="0019748F" w:rsidRDefault="00F13A83" w:rsidP="0000595B">
      <w:pPr>
        <w:numPr>
          <w:ilvl w:val="0"/>
          <w:numId w:val="16"/>
        </w:numPr>
        <w:tabs>
          <w:tab w:val="left" w:pos="859"/>
        </w:tabs>
        <w:ind w:firstLine="700"/>
        <w:jc w:val="both"/>
      </w:pPr>
      <w:r w:rsidRPr="0019748F">
        <w:t>онтогенетический принцип;</w:t>
      </w:r>
    </w:p>
    <w:p w:rsidR="00F13A83" w:rsidRPr="0019748F" w:rsidRDefault="00F13A83" w:rsidP="0000595B">
      <w:pPr>
        <w:numPr>
          <w:ilvl w:val="0"/>
          <w:numId w:val="16"/>
        </w:numPr>
        <w:tabs>
          <w:tab w:val="left" w:pos="884"/>
        </w:tabs>
        <w:ind w:firstLine="700"/>
        <w:jc w:val="both"/>
      </w:pPr>
      <w:r w:rsidRPr="0019748F">
        <w:t xml:space="preserve">принцип преемственности, предполагающий при проектировании АООП начального общего образования </w:t>
      </w:r>
      <w:proofErr w:type="gramStart"/>
      <w:r w:rsidRPr="0019748F">
        <w:t>обучающихся</w:t>
      </w:r>
      <w:proofErr w:type="gramEnd"/>
      <w:r w:rsidRPr="0019748F">
        <w:t xml:space="preserve">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F13A83" w:rsidRPr="0019748F" w:rsidRDefault="00F13A83" w:rsidP="0000595B">
      <w:pPr>
        <w:numPr>
          <w:ilvl w:val="0"/>
          <w:numId w:val="16"/>
        </w:numPr>
        <w:tabs>
          <w:tab w:val="left" w:pos="956"/>
        </w:tabs>
        <w:ind w:firstLine="700"/>
        <w:jc w:val="both"/>
      </w:pPr>
      <w:r w:rsidRPr="0019748F">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F13A83" w:rsidRPr="0019748F" w:rsidRDefault="00F13A83" w:rsidP="0000595B">
      <w:pPr>
        <w:numPr>
          <w:ilvl w:val="0"/>
          <w:numId w:val="16"/>
        </w:numPr>
        <w:tabs>
          <w:tab w:val="left" w:pos="874"/>
        </w:tabs>
        <w:ind w:firstLine="700"/>
        <w:jc w:val="both"/>
      </w:pPr>
      <w:r w:rsidRPr="0019748F">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13A83" w:rsidRPr="0019748F" w:rsidRDefault="00F13A83" w:rsidP="0000595B">
      <w:pPr>
        <w:numPr>
          <w:ilvl w:val="0"/>
          <w:numId w:val="16"/>
        </w:numPr>
        <w:tabs>
          <w:tab w:val="left" w:pos="1033"/>
        </w:tabs>
        <w:ind w:firstLine="700"/>
        <w:jc w:val="both"/>
      </w:pPr>
      <w:r w:rsidRPr="0019748F">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13A83" w:rsidRPr="0019748F" w:rsidRDefault="00F13A83" w:rsidP="0000595B">
      <w:pPr>
        <w:numPr>
          <w:ilvl w:val="0"/>
          <w:numId w:val="16"/>
        </w:numPr>
        <w:tabs>
          <w:tab w:val="left" w:pos="859"/>
        </w:tabs>
        <w:ind w:firstLine="700"/>
        <w:jc w:val="both"/>
      </w:pPr>
      <w:r w:rsidRPr="0019748F">
        <w:t>принцип сотрудничества с семьей.</w:t>
      </w:r>
    </w:p>
    <w:p w:rsidR="00F13A83" w:rsidRPr="0019748F" w:rsidRDefault="00F13A83" w:rsidP="0019748F">
      <w:pPr>
        <w:pStyle w:val="45"/>
        <w:shd w:val="clear" w:color="auto" w:fill="auto"/>
        <w:spacing w:line="240" w:lineRule="auto"/>
        <w:ind w:firstLine="460"/>
        <w:rPr>
          <w:rFonts w:ascii="Times New Roman" w:hAnsi="Times New Roman" w:cs="Times New Roman"/>
          <w:sz w:val="24"/>
          <w:szCs w:val="24"/>
        </w:rPr>
      </w:pPr>
    </w:p>
    <w:p w:rsidR="00886FC7" w:rsidRPr="0019748F" w:rsidRDefault="00886FC7" w:rsidP="0019748F">
      <w:pPr>
        <w:pStyle w:val="14TexstOSNOVA1012"/>
        <w:spacing w:line="240" w:lineRule="auto"/>
        <w:ind w:firstLine="709"/>
        <w:rPr>
          <w:rFonts w:ascii="Times New Roman" w:hAnsi="Times New Roman" w:cs="Times New Roman"/>
          <w:b/>
          <w:color w:val="auto"/>
          <w:sz w:val="24"/>
          <w:szCs w:val="24"/>
        </w:rPr>
      </w:pPr>
      <w:r w:rsidRPr="0019748F">
        <w:rPr>
          <w:rFonts w:ascii="Times New Roman" w:hAnsi="Times New Roman" w:cs="Times New Roman"/>
          <w:b/>
          <w:sz w:val="24"/>
          <w:szCs w:val="24"/>
        </w:rPr>
        <w:t xml:space="preserve">Общая характеристика адаптированной основной общеобразовательной программы начального общего образования </w:t>
      </w:r>
      <w:proofErr w:type="gramStart"/>
      <w:r w:rsidRPr="0019748F">
        <w:rPr>
          <w:rFonts w:ascii="Times New Roman" w:hAnsi="Times New Roman" w:cs="Times New Roman"/>
          <w:b/>
          <w:sz w:val="24"/>
          <w:szCs w:val="24"/>
        </w:rPr>
        <w:t>обучающихся</w:t>
      </w:r>
      <w:proofErr w:type="gramEnd"/>
      <w:r w:rsidRPr="0019748F">
        <w:rPr>
          <w:rFonts w:ascii="Times New Roman" w:hAnsi="Times New Roman" w:cs="Times New Roman"/>
          <w:b/>
          <w:sz w:val="24"/>
          <w:szCs w:val="24"/>
        </w:rPr>
        <w:t xml:space="preserve"> с задержкой психического развития</w:t>
      </w:r>
    </w:p>
    <w:p w:rsidR="00886FC7" w:rsidRPr="0019748F" w:rsidRDefault="00886FC7" w:rsidP="0019748F">
      <w:pPr>
        <w:ind w:firstLine="709"/>
        <w:jc w:val="both"/>
        <w:rPr>
          <w:color w:val="auto"/>
        </w:rPr>
      </w:pPr>
      <w:r w:rsidRPr="0019748F">
        <w:rPr>
          <w:color w:val="auto"/>
          <w:u w:color="000000"/>
        </w:rPr>
        <w:t xml:space="preserve">Адаптированная основная общеобразовательная программа начального общего образования обучающихся с ОВЗ (вариант 7.2.) МБОУ Туроверовская ООШ разработана </w:t>
      </w:r>
      <w:proofErr w:type="gramStart"/>
      <w:r w:rsidRPr="0019748F">
        <w:rPr>
          <w:color w:val="auto"/>
          <w:u w:color="000000"/>
        </w:rPr>
        <w:t>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w:t>
      </w:r>
      <w:proofErr w:type="gramEnd"/>
      <w:r w:rsidRPr="0019748F">
        <w:rPr>
          <w:color w:val="auto"/>
          <w:u w:color="000000"/>
        </w:rPr>
        <w:t xml:space="preserve"> адаптированной основной общеобразовательной программы, </w:t>
      </w:r>
      <w:r w:rsidRPr="0019748F">
        <w:rPr>
          <w:color w:val="auto"/>
        </w:rPr>
        <w:t>условиям ее реализации и результатам освоения.</w:t>
      </w:r>
    </w:p>
    <w:p w:rsidR="00886FC7" w:rsidRPr="0019748F" w:rsidRDefault="00886FC7" w:rsidP="0019748F">
      <w:pPr>
        <w:ind w:firstLine="709"/>
        <w:jc w:val="both"/>
        <w:rPr>
          <w:caps/>
          <w:color w:val="auto"/>
        </w:rPr>
      </w:pPr>
      <w:r w:rsidRPr="0019748F">
        <w:rPr>
          <w:color w:val="auto"/>
        </w:rPr>
        <w:lastRenderedPageBreak/>
        <w:t>Вариант 7</w:t>
      </w:r>
      <w:r w:rsidRPr="0019748F">
        <w:rPr>
          <w:caps/>
          <w:color w:val="auto"/>
        </w:rPr>
        <w:t xml:space="preserve">.2 </w:t>
      </w:r>
      <w:r w:rsidRPr="0019748F">
        <w:rPr>
          <w:color w:val="auto"/>
        </w:rPr>
        <w:t>предполагает, что обучающийся с</w:t>
      </w:r>
      <w:r w:rsidRPr="0019748F">
        <w:rPr>
          <w:caps/>
          <w:color w:val="auto"/>
        </w:rPr>
        <w:t xml:space="preserve"> ЗПР </w:t>
      </w:r>
      <w:r w:rsidRPr="0019748F">
        <w:rPr>
          <w:color w:val="auto"/>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w:t>
      </w:r>
      <w:r w:rsidR="009F15DA" w:rsidRPr="0019748F">
        <w:rPr>
          <w:color w:val="auto"/>
          <w:u w:color="000000"/>
        </w:rPr>
        <w:t>МБОУ Туроверовская ООШ</w:t>
      </w:r>
      <w:r w:rsidR="009F15DA" w:rsidRPr="0019748F">
        <w:rPr>
          <w:color w:val="auto"/>
        </w:rPr>
        <w:t xml:space="preserve"> </w:t>
      </w:r>
      <w:r w:rsidRPr="0019748F">
        <w:rPr>
          <w:color w:val="auto"/>
        </w:rPr>
        <w:t xml:space="preserve">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w:t>
      </w:r>
      <w:r w:rsidR="009F15DA" w:rsidRPr="0019748F">
        <w:rPr>
          <w:color w:val="auto"/>
          <w:u w:color="000000"/>
        </w:rPr>
        <w:t>МБОУ Туроверовская ООШ</w:t>
      </w:r>
      <w:r w:rsidR="009F15DA" w:rsidRPr="0019748F">
        <w:rPr>
          <w:color w:val="auto"/>
        </w:rPr>
        <w:t xml:space="preserve"> </w:t>
      </w:r>
      <w:r w:rsidRPr="0019748F">
        <w:rPr>
          <w:color w:val="auto"/>
        </w:rPr>
        <w:t>предполагает адаптацию требований к структуре АООП НОО, условиям ее реализации и результатам освоения.</w:t>
      </w:r>
    </w:p>
    <w:p w:rsidR="00886FC7" w:rsidRPr="0019748F" w:rsidRDefault="00886FC7" w:rsidP="0019748F">
      <w:pPr>
        <w:pStyle w:val="14TexstOSNOVA1012"/>
        <w:spacing w:line="240" w:lineRule="auto"/>
        <w:ind w:firstLine="709"/>
        <w:rPr>
          <w:rFonts w:ascii="Times New Roman" w:hAnsi="Times New Roman" w:cs="Times New Roman"/>
          <w:color w:val="auto"/>
          <w:sz w:val="24"/>
          <w:szCs w:val="24"/>
        </w:rPr>
      </w:pPr>
      <w:r w:rsidRPr="0019748F">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Pr="0019748F">
        <w:rPr>
          <w:rFonts w:ascii="Times New Roman" w:hAnsi="Times New Roman" w:cs="Times New Roman"/>
          <w:color w:val="auto"/>
          <w:sz w:val="24"/>
          <w:szCs w:val="24"/>
        </w:rPr>
        <w:t xml:space="preserve">обеспечение </w:t>
      </w:r>
      <w:r w:rsidRPr="0019748F">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19748F">
        <w:rPr>
          <w:rFonts w:ascii="Times New Roman" w:hAnsi="Times New Roman" w:cs="Times New Roman"/>
          <w:color w:val="auto"/>
          <w:sz w:val="24"/>
          <w:szCs w:val="24"/>
        </w:rPr>
        <w:t xml:space="preserve"> пролонгированные сроки обучения, </w:t>
      </w:r>
      <w:r w:rsidRPr="0019748F">
        <w:rPr>
          <w:rFonts w:ascii="Times New Roman" w:hAnsi="Times New Roman" w:cs="Times New Roman"/>
          <w:sz w:val="24"/>
          <w:szCs w:val="24"/>
        </w:rPr>
        <w:t xml:space="preserve">проведение индивидуальных и групповых коррекционных занятий, </w:t>
      </w:r>
      <w:r w:rsidRPr="0019748F">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886FC7" w:rsidRPr="0019748F" w:rsidRDefault="00886FC7" w:rsidP="0019748F">
      <w:pPr>
        <w:ind w:firstLine="709"/>
        <w:jc w:val="both"/>
        <w:rPr>
          <w:kern w:val="2"/>
        </w:rPr>
      </w:pPr>
      <w:r w:rsidRPr="0019748F">
        <w:t xml:space="preserve">Сроки получения начального общего образования </w:t>
      </w:r>
      <w:proofErr w:type="gramStart"/>
      <w:r w:rsidRPr="0019748F">
        <w:t>обучающимися</w:t>
      </w:r>
      <w:proofErr w:type="gramEnd"/>
      <w:r w:rsidRPr="0019748F">
        <w:t xml:space="preserve"> с ЗПР пролонгируются с учетом психофизиологических возможностей и индивидуальных особенностей развития данной категории обучающихся и </w:t>
      </w:r>
      <w:r w:rsidRPr="0019748F">
        <w:rPr>
          <w:kern w:val="2"/>
        </w:rPr>
        <w:t xml:space="preserve">составляют 5 лет (с обязательным введением первого дополнительного класса). </w:t>
      </w:r>
    </w:p>
    <w:p w:rsidR="00886FC7" w:rsidRPr="0019748F" w:rsidRDefault="00886FC7" w:rsidP="0019748F">
      <w:pPr>
        <w:pStyle w:val="14TexstOSNOVA1012"/>
        <w:spacing w:line="240" w:lineRule="auto"/>
        <w:ind w:firstLine="709"/>
        <w:rPr>
          <w:rFonts w:ascii="Times New Roman" w:hAnsi="Times New Roman" w:cs="Times New Roman"/>
          <w:sz w:val="24"/>
          <w:szCs w:val="24"/>
        </w:rPr>
      </w:pPr>
      <w:r w:rsidRPr="0019748F">
        <w:rPr>
          <w:rFonts w:ascii="Times New Roman" w:hAnsi="Times New Roman" w:cs="Times New Roman"/>
          <w:sz w:val="24"/>
          <w:szCs w:val="24"/>
        </w:rPr>
        <w:t>Реализация АООП НОО</w:t>
      </w:r>
      <w:r w:rsidR="009F15DA" w:rsidRPr="0019748F">
        <w:rPr>
          <w:rFonts w:ascii="Times New Roman" w:hAnsi="Times New Roman" w:cs="Times New Roman"/>
          <w:color w:val="auto"/>
          <w:sz w:val="24"/>
          <w:szCs w:val="24"/>
          <w:u w:color="000000"/>
        </w:rPr>
        <w:t xml:space="preserve"> МБОУ Туроверовская ООШ</w:t>
      </w:r>
      <w:r w:rsidRPr="0019748F">
        <w:rPr>
          <w:rFonts w:ascii="Times New Roman" w:hAnsi="Times New Roman" w:cs="Times New Roman"/>
          <w:sz w:val="24"/>
          <w:szCs w:val="24"/>
        </w:rPr>
        <w:t xml:space="preserve">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886FC7" w:rsidRPr="0019748F" w:rsidRDefault="00886FC7" w:rsidP="0019748F">
      <w:pPr>
        <w:ind w:firstLine="709"/>
        <w:jc w:val="both"/>
        <w:rPr>
          <w:color w:val="auto"/>
        </w:rPr>
      </w:pPr>
      <w:proofErr w:type="gramStart"/>
      <w:r w:rsidRPr="0019748F">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proofErr w:type="gramEnd"/>
      <w:r w:rsidRPr="0019748F">
        <w:t xml:space="preserve"> </w:t>
      </w:r>
      <w:r w:rsidRPr="0019748F">
        <w:rPr>
          <w:color w:val="auto"/>
        </w:rPr>
        <w:t xml:space="preserve">Организация должна обеспечить требуемые для данного варианта и категории </w:t>
      </w:r>
      <w:proofErr w:type="gramStart"/>
      <w:r w:rsidRPr="0019748F">
        <w:rPr>
          <w:color w:val="auto"/>
        </w:rPr>
        <w:t>обучающихся</w:t>
      </w:r>
      <w:proofErr w:type="gramEnd"/>
      <w:r w:rsidRPr="0019748F">
        <w:rPr>
          <w:color w:val="auto"/>
        </w:rPr>
        <w:t xml:space="preserve"> условия обучения и воспитания. </w:t>
      </w:r>
    </w:p>
    <w:p w:rsidR="00886FC7" w:rsidRPr="0019748F" w:rsidRDefault="00886FC7" w:rsidP="0019748F">
      <w:pPr>
        <w:ind w:firstLine="709"/>
        <w:jc w:val="both"/>
      </w:pPr>
      <w:r w:rsidRPr="0019748F">
        <w:t>Определение варианта АООП НОО</w:t>
      </w:r>
      <w:r w:rsidR="00F13A83" w:rsidRPr="0019748F">
        <w:rPr>
          <w:color w:val="auto"/>
          <w:u w:color="000000"/>
        </w:rPr>
        <w:t xml:space="preserve"> МБОУ Туроверовская ООШ</w:t>
      </w:r>
      <w:r w:rsidRPr="0019748F">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86FC7" w:rsidRPr="0019748F" w:rsidRDefault="00886FC7" w:rsidP="0019748F">
      <w:pPr>
        <w:ind w:firstLine="709"/>
        <w:jc w:val="both"/>
      </w:pPr>
      <w:r w:rsidRPr="0019748F">
        <w:t xml:space="preserve">В процессе всего школьного обучения сохраняется </w:t>
      </w:r>
      <w:r w:rsidRPr="0019748F">
        <w:rPr>
          <w:i/>
        </w:rPr>
        <w:t>возможность перехода обучающегося с одного варианта программы на другой</w:t>
      </w:r>
      <w:r w:rsidRPr="0019748F">
        <w:rPr>
          <w:b/>
        </w:rPr>
        <w:t xml:space="preserve"> (</w:t>
      </w:r>
      <w:r w:rsidRPr="0019748F">
        <w:t xml:space="preserve">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w:t>
      </w:r>
      <w:proofErr w:type="spellStart"/>
      <w:r w:rsidRPr="0019748F">
        <w:t>метапредметных</w:t>
      </w:r>
      <w:proofErr w:type="spellEnd"/>
      <w:r w:rsidRPr="0019748F">
        <w:t xml:space="preserve"> и предметных результатов по рекомендации ПМПК и с согласия родителей (законных представителей).</w:t>
      </w:r>
    </w:p>
    <w:p w:rsidR="00886FC7" w:rsidRPr="0019748F" w:rsidRDefault="00886FC7" w:rsidP="0019748F">
      <w:pPr>
        <w:ind w:firstLine="709"/>
        <w:jc w:val="both"/>
        <w:rPr>
          <w:iCs/>
        </w:rPr>
      </w:pPr>
      <w:proofErr w:type="gramStart"/>
      <w:r w:rsidRPr="0019748F">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19748F">
        <w:rPr>
          <w:color w:val="auto"/>
        </w:rPr>
        <w:t>быть специфическое расстройство чтения, письма, арифметических навыков (</w:t>
      </w:r>
      <w:proofErr w:type="spellStart"/>
      <w:r w:rsidRPr="0019748F">
        <w:rPr>
          <w:color w:val="auto"/>
        </w:rPr>
        <w:t>дислексия</w:t>
      </w:r>
      <w:proofErr w:type="spellEnd"/>
      <w:r w:rsidRPr="0019748F">
        <w:rPr>
          <w:color w:val="auto"/>
        </w:rPr>
        <w:t xml:space="preserve">, </w:t>
      </w:r>
      <w:proofErr w:type="spellStart"/>
      <w:r w:rsidRPr="0019748F">
        <w:rPr>
          <w:color w:val="auto"/>
        </w:rPr>
        <w:t>дисграфия</w:t>
      </w:r>
      <w:proofErr w:type="spellEnd"/>
      <w:r w:rsidRPr="0019748F">
        <w:rPr>
          <w:color w:val="auto"/>
        </w:rPr>
        <w:t xml:space="preserve">, </w:t>
      </w:r>
      <w:proofErr w:type="spellStart"/>
      <w:r w:rsidRPr="0019748F">
        <w:rPr>
          <w:color w:val="auto"/>
        </w:rPr>
        <w:t>дискалькулия</w:t>
      </w:r>
      <w:proofErr w:type="spellEnd"/>
      <w:r w:rsidRPr="0019748F">
        <w:rPr>
          <w:color w:val="auto"/>
        </w:rPr>
        <w:t>), а так</w:t>
      </w:r>
      <w:r w:rsidRPr="0019748F">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19748F">
        <w:t xml:space="preserve">. </w:t>
      </w:r>
      <w:r w:rsidRPr="0019748F">
        <w:rPr>
          <w:iCs/>
        </w:rPr>
        <w:t xml:space="preserve">При возникновении трудностей в освоении обучающимся с ЗПР содержания АООП НОО </w:t>
      </w:r>
      <w:r w:rsidRPr="0019748F">
        <w:t xml:space="preserve">специалисты, осуществляющие его </w:t>
      </w:r>
      <w:r w:rsidRPr="0019748F">
        <w:rPr>
          <w:iCs/>
        </w:rPr>
        <w:t>психолого-педагогическое сопровождение</w:t>
      </w:r>
      <w:r w:rsidRPr="0019748F">
        <w:t xml:space="preserve">, </w:t>
      </w:r>
      <w:r w:rsidRPr="0019748F">
        <w:rPr>
          <w:iCs/>
        </w:rPr>
        <w:t>должны оперативно дополнить структуру Программы коррекционной работы соответствующим направлением работы.</w:t>
      </w:r>
    </w:p>
    <w:p w:rsidR="00886FC7" w:rsidRPr="0019748F" w:rsidRDefault="00886FC7" w:rsidP="0019748F">
      <w:pPr>
        <w:ind w:firstLine="709"/>
        <w:jc w:val="both"/>
        <w:rPr>
          <w:bCs/>
        </w:rPr>
      </w:pPr>
      <w:r w:rsidRPr="0019748F">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19748F">
        <w:rPr>
          <w:iCs/>
        </w:rPr>
        <w:t xml:space="preserve">перевода на </w:t>
      </w:r>
      <w:proofErr w:type="gramStart"/>
      <w:r w:rsidRPr="0019748F">
        <w:rPr>
          <w:iCs/>
        </w:rPr>
        <w:t>обучение</w:t>
      </w:r>
      <w:proofErr w:type="gramEnd"/>
      <w:r w:rsidRPr="0019748F">
        <w:rPr>
          <w:iCs/>
        </w:rPr>
        <w:t xml:space="preserve"> </w:t>
      </w:r>
      <w:r w:rsidRPr="0019748F">
        <w:t>по индивидуальному учебному плану с учетом его особенностей и образовательных потребностей.</w:t>
      </w:r>
    </w:p>
    <w:p w:rsidR="00886FC7" w:rsidRPr="0019748F" w:rsidRDefault="00886FC7" w:rsidP="0019748F">
      <w:pPr>
        <w:ind w:firstLine="709"/>
        <w:jc w:val="both"/>
      </w:pPr>
      <w:r w:rsidRPr="0019748F">
        <w:rPr>
          <w:bCs/>
        </w:rPr>
        <w:t xml:space="preserve">Общий подход к оценке знаний и </w:t>
      </w:r>
      <w:r w:rsidRPr="0019748F">
        <w:rPr>
          <w:bCs/>
          <w:color w:val="auto"/>
        </w:rPr>
        <w:t>умений, составляющих</w:t>
      </w:r>
      <w:r w:rsidRPr="0019748F">
        <w:rPr>
          <w:bCs/>
          <w:i/>
          <w:color w:val="auto"/>
        </w:rPr>
        <w:t xml:space="preserve"> </w:t>
      </w:r>
      <w:r w:rsidRPr="0019748F">
        <w:rPr>
          <w:bCs/>
          <w:color w:val="auto"/>
        </w:rPr>
        <w:t>предметные результаты освоения АООП НОО (вариант 7.2), п</w:t>
      </w:r>
      <w:r w:rsidRPr="0019748F">
        <w:rPr>
          <w:bCs/>
        </w:rPr>
        <w:t xml:space="preserve">редлагается в целом сохранить в его традиционном виде. </w:t>
      </w:r>
      <w:r w:rsidRPr="0019748F">
        <w:t>При этом</w:t>
      </w:r>
      <w:proofErr w:type="gramStart"/>
      <w:r w:rsidRPr="0019748F">
        <w:t>,</w:t>
      </w:r>
      <w:proofErr w:type="gramEnd"/>
      <w:r w:rsidRPr="0019748F">
        <w:t xml:space="preserve">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886FC7" w:rsidRPr="0019748F" w:rsidRDefault="00886FC7" w:rsidP="0019748F">
      <w:pPr>
        <w:pStyle w:val="14TexstOSNOVA1012"/>
        <w:spacing w:line="240" w:lineRule="auto"/>
        <w:ind w:firstLine="709"/>
        <w:rPr>
          <w:rFonts w:ascii="Times New Roman" w:hAnsi="Times New Roman" w:cs="Times New Roman"/>
          <w:sz w:val="24"/>
          <w:szCs w:val="24"/>
        </w:rPr>
      </w:pPr>
      <w:r w:rsidRPr="0019748F">
        <w:rPr>
          <w:rFonts w:ascii="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19748F">
        <w:rPr>
          <w:rFonts w:ascii="Times New Roman" w:hAnsi="Times New Roman" w:cs="Times New Roman"/>
          <w:sz w:val="24"/>
          <w:szCs w:val="24"/>
        </w:rPr>
        <w:t>обучение по</w:t>
      </w:r>
      <w:proofErr w:type="gramEnd"/>
      <w:r w:rsidRPr="0019748F">
        <w:rPr>
          <w:rFonts w:ascii="Times New Roman" w:hAnsi="Times New Roman" w:cs="Times New Roman"/>
          <w:sz w:val="24"/>
          <w:szCs w:val="24"/>
        </w:rPr>
        <w:t xml:space="preserve"> другому варианту АООП НОО в соответствии с рекомендациями ПМПК, либо на обучение по индивидуальному учебному плану.</w:t>
      </w:r>
    </w:p>
    <w:p w:rsidR="00886FC7" w:rsidRPr="0019748F" w:rsidRDefault="00886FC7" w:rsidP="0019748F">
      <w:pPr>
        <w:pStyle w:val="14TexstOSNOVA1012"/>
        <w:spacing w:line="240" w:lineRule="auto"/>
        <w:ind w:firstLine="709"/>
        <w:rPr>
          <w:rFonts w:ascii="Times New Roman" w:hAnsi="Times New Roman" w:cs="Times New Roman"/>
          <w:b/>
          <w:color w:val="auto"/>
          <w:sz w:val="24"/>
          <w:szCs w:val="24"/>
        </w:rPr>
      </w:pPr>
      <w:r w:rsidRPr="0019748F">
        <w:rPr>
          <w:rFonts w:ascii="Times New Roman" w:hAnsi="Times New Roman" w:cs="Times New Roman"/>
          <w:b/>
          <w:color w:val="auto"/>
          <w:sz w:val="24"/>
          <w:szCs w:val="24"/>
        </w:rPr>
        <w:t xml:space="preserve">Психолого-педагогическая характеристика </w:t>
      </w:r>
      <w:proofErr w:type="gramStart"/>
      <w:r w:rsidRPr="0019748F">
        <w:rPr>
          <w:rFonts w:ascii="Times New Roman" w:hAnsi="Times New Roman" w:cs="Times New Roman"/>
          <w:b/>
          <w:color w:val="auto"/>
          <w:sz w:val="24"/>
          <w:szCs w:val="24"/>
        </w:rPr>
        <w:t>обучающихся</w:t>
      </w:r>
      <w:proofErr w:type="gramEnd"/>
      <w:r w:rsidRPr="0019748F">
        <w:rPr>
          <w:rFonts w:ascii="Times New Roman" w:hAnsi="Times New Roman" w:cs="Times New Roman"/>
          <w:b/>
          <w:color w:val="auto"/>
          <w:sz w:val="24"/>
          <w:szCs w:val="24"/>
        </w:rPr>
        <w:t xml:space="preserve"> с ЗПР</w:t>
      </w:r>
    </w:p>
    <w:p w:rsidR="00886FC7" w:rsidRPr="0019748F" w:rsidRDefault="00886FC7" w:rsidP="0019748F">
      <w:pPr>
        <w:pStyle w:val="14TexstOSNOVA1012"/>
        <w:spacing w:line="240" w:lineRule="auto"/>
        <w:ind w:firstLine="709"/>
        <w:rPr>
          <w:rFonts w:ascii="Times New Roman" w:hAnsi="Times New Roman" w:cs="Times New Roman"/>
          <w:color w:val="auto"/>
          <w:sz w:val="24"/>
          <w:szCs w:val="24"/>
        </w:rPr>
      </w:pPr>
      <w:r w:rsidRPr="0019748F">
        <w:rPr>
          <w:rFonts w:ascii="Times New Roman" w:hAnsi="Times New Roman" w:cs="Times New Roman"/>
          <w:b/>
          <w:color w:val="auto"/>
          <w:sz w:val="24"/>
          <w:szCs w:val="24"/>
        </w:rPr>
        <w:t>Обучающиеся с ЗПР</w:t>
      </w:r>
      <w:r w:rsidRPr="0019748F">
        <w:rPr>
          <w:rFonts w:ascii="Times New Roman" w:hAnsi="Times New Roman" w:cs="Times New Roman"/>
          <w:b/>
          <w:bCs/>
          <w:color w:val="auto"/>
          <w:sz w:val="24"/>
          <w:szCs w:val="24"/>
        </w:rPr>
        <w:t xml:space="preserve"> </w:t>
      </w:r>
      <w:r w:rsidRPr="0019748F">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886FC7" w:rsidRPr="0019748F" w:rsidRDefault="00886FC7" w:rsidP="0019748F">
      <w:pPr>
        <w:ind w:firstLine="709"/>
        <w:jc w:val="both"/>
      </w:pPr>
      <w:r w:rsidRPr="0019748F">
        <w:rPr>
          <w:bCs/>
          <w:iCs/>
        </w:rPr>
        <w:t xml:space="preserve">Категория обучающихся с </w:t>
      </w:r>
      <w:r w:rsidRPr="0019748F">
        <w:t>ЗПР –</w:t>
      </w:r>
      <w:r w:rsidRPr="0019748F">
        <w:rPr>
          <w:bCs/>
        </w:rPr>
        <w:t xml:space="preserve"> наиболее многочисленная среди детей с ограниченными возможностями здоровья (ОВЗ) и неоднородная по составу группа школьников.</w:t>
      </w:r>
      <w:r w:rsidRPr="0019748F">
        <w:rPr>
          <w:b/>
          <w:bCs/>
        </w:rPr>
        <w:t xml:space="preserve"> </w:t>
      </w:r>
      <w:r w:rsidRPr="0019748F">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86FC7" w:rsidRPr="0019748F" w:rsidRDefault="00886FC7" w:rsidP="0019748F">
      <w:pPr>
        <w:ind w:firstLine="709"/>
        <w:jc w:val="both"/>
      </w:pPr>
      <w:r w:rsidRPr="0019748F">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19748F">
        <w:t>саморегуляции</w:t>
      </w:r>
      <w:proofErr w:type="spellEnd"/>
      <w:r w:rsidRPr="0019748F">
        <w:t xml:space="preserve">. Достаточно часто у </w:t>
      </w:r>
      <w:proofErr w:type="gramStart"/>
      <w:r w:rsidRPr="0019748F">
        <w:t>обучающихся</w:t>
      </w:r>
      <w:proofErr w:type="gramEnd"/>
      <w:r w:rsidRPr="0019748F">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86FC7" w:rsidRPr="0019748F" w:rsidRDefault="00886FC7" w:rsidP="0019748F">
      <w:pPr>
        <w:pStyle w:val="14TexstOSNOVA1012"/>
        <w:spacing w:line="240" w:lineRule="auto"/>
        <w:ind w:firstLine="709"/>
        <w:rPr>
          <w:rFonts w:ascii="Times New Roman" w:hAnsi="Times New Roman" w:cs="Times New Roman"/>
          <w:color w:val="auto"/>
          <w:sz w:val="24"/>
          <w:szCs w:val="24"/>
        </w:rPr>
      </w:pPr>
      <w:r w:rsidRPr="0019748F">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86FC7" w:rsidRPr="0019748F" w:rsidRDefault="00886FC7" w:rsidP="0019748F">
      <w:pPr>
        <w:pStyle w:val="14TexstOSNOVA1012"/>
        <w:spacing w:line="240" w:lineRule="auto"/>
        <w:ind w:firstLine="709"/>
        <w:rPr>
          <w:rFonts w:ascii="Times New Roman" w:hAnsi="Times New Roman" w:cs="Times New Roman"/>
          <w:color w:val="auto"/>
          <w:sz w:val="24"/>
          <w:szCs w:val="24"/>
        </w:rPr>
      </w:pPr>
      <w:proofErr w:type="gramStart"/>
      <w:r w:rsidRPr="0019748F">
        <w:rPr>
          <w:rFonts w:ascii="Times New Roman" w:hAnsi="Times New Roman" w:cs="Times New Roman"/>
          <w:color w:val="auto"/>
          <w:sz w:val="24"/>
          <w:szCs w:val="24"/>
        </w:rPr>
        <w:lastRenderedPageBreak/>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19748F">
        <w:rPr>
          <w:rFonts w:ascii="Times New Roman" w:hAnsi="Times New Roman" w:cs="Times New Roman"/>
          <w:color w:val="auto"/>
          <w:sz w:val="24"/>
          <w:szCs w:val="24"/>
        </w:rPr>
        <w:t xml:space="preserve"> От </w:t>
      </w:r>
      <w:proofErr w:type="gramStart"/>
      <w:r w:rsidRPr="0019748F">
        <w:rPr>
          <w:rFonts w:ascii="Times New Roman" w:hAnsi="Times New Roman" w:cs="Times New Roman"/>
          <w:color w:val="auto"/>
          <w:sz w:val="24"/>
          <w:szCs w:val="24"/>
        </w:rPr>
        <w:t>обучающихся</w:t>
      </w:r>
      <w:proofErr w:type="gramEnd"/>
      <w:r w:rsidRPr="0019748F">
        <w:rPr>
          <w:rFonts w:ascii="Times New Roman" w:hAnsi="Times New Roman" w:cs="Times New Roman"/>
          <w:color w:val="auto"/>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86FC7" w:rsidRPr="0019748F" w:rsidRDefault="00886FC7" w:rsidP="0019748F">
      <w:pPr>
        <w:widowControl w:val="0"/>
        <w:ind w:firstLine="709"/>
        <w:jc w:val="both"/>
      </w:pPr>
      <w:proofErr w:type="gramStart"/>
      <w:r w:rsidRPr="0019748F">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19748F">
        <w:rPr>
          <w:color w:val="auto"/>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19748F">
        <w:t>.</w:t>
      </w:r>
      <w:proofErr w:type="gramEnd"/>
    </w:p>
    <w:p w:rsidR="00886FC7" w:rsidRPr="0019748F" w:rsidRDefault="00886FC7" w:rsidP="0019748F">
      <w:pPr>
        <w:pStyle w:val="14TexstOSNOVA1012"/>
        <w:spacing w:line="240" w:lineRule="auto"/>
        <w:ind w:firstLine="709"/>
        <w:rPr>
          <w:rFonts w:ascii="Times New Roman" w:hAnsi="Times New Roman" w:cs="Times New Roman"/>
          <w:color w:val="auto"/>
          <w:sz w:val="24"/>
          <w:szCs w:val="24"/>
        </w:rPr>
      </w:pPr>
      <w:r w:rsidRPr="0019748F">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886FC7" w:rsidRPr="0019748F" w:rsidRDefault="00886FC7" w:rsidP="0019748F">
      <w:pPr>
        <w:ind w:firstLine="709"/>
        <w:jc w:val="both"/>
      </w:pPr>
      <w:r w:rsidRPr="0019748F">
        <w:t xml:space="preserve">АООП НОО </w:t>
      </w:r>
      <w:r w:rsidR="009F15DA" w:rsidRPr="0019748F">
        <w:rPr>
          <w:color w:val="auto"/>
          <w:u w:color="000000"/>
        </w:rPr>
        <w:t>МБОУ Туроверовская ООШ</w:t>
      </w:r>
      <w:r w:rsidR="009F15DA" w:rsidRPr="0019748F">
        <w:t xml:space="preserve"> </w:t>
      </w:r>
      <w:r w:rsidRPr="0019748F">
        <w:t xml:space="preserve">(вариант 7.2) </w:t>
      </w:r>
      <w:proofErr w:type="gramStart"/>
      <w:r w:rsidRPr="0019748F">
        <w:t>адресована</w:t>
      </w:r>
      <w:proofErr w:type="gramEnd"/>
      <w:r w:rsidRPr="0019748F">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19748F">
        <w:t>саморегуляция</w:t>
      </w:r>
      <w:proofErr w:type="spellEnd"/>
      <w:r w:rsidRPr="0019748F">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19748F">
        <w:t>Возможна</w:t>
      </w:r>
      <w:proofErr w:type="gramEnd"/>
      <w:r w:rsidRPr="0019748F">
        <w:t xml:space="preserve"> </w:t>
      </w:r>
      <w:proofErr w:type="spellStart"/>
      <w:r w:rsidRPr="0019748F">
        <w:t>неадаптивность</w:t>
      </w:r>
      <w:proofErr w:type="spellEnd"/>
      <w:r w:rsidRPr="0019748F">
        <w:t xml:space="preserve"> поведения, связанная как с недостаточным пониманием социальных норм, так и с нарушением эмоциональной регуляции, </w:t>
      </w:r>
      <w:proofErr w:type="spellStart"/>
      <w:r w:rsidRPr="0019748F">
        <w:t>гиперактивностью</w:t>
      </w:r>
      <w:proofErr w:type="spellEnd"/>
      <w:r w:rsidRPr="0019748F">
        <w:t>.</w:t>
      </w:r>
    </w:p>
    <w:p w:rsidR="00886FC7" w:rsidRPr="0019748F" w:rsidRDefault="00886FC7" w:rsidP="0019748F">
      <w:pPr>
        <w:ind w:firstLine="709"/>
        <w:jc w:val="both"/>
        <w:rPr>
          <w:b/>
          <w:color w:val="auto"/>
        </w:rPr>
      </w:pPr>
      <w:r w:rsidRPr="0019748F">
        <w:rPr>
          <w:b/>
          <w:color w:val="auto"/>
        </w:rPr>
        <w:t xml:space="preserve">Особые образовательные потребности </w:t>
      </w:r>
      <w:proofErr w:type="gramStart"/>
      <w:r w:rsidRPr="0019748F">
        <w:rPr>
          <w:b/>
          <w:color w:val="auto"/>
        </w:rPr>
        <w:t>обучающихся</w:t>
      </w:r>
      <w:proofErr w:type="gramEnd"/>
      <w:r w:rsidRPr="0019748F">
        <w:rPr>
          <w:b/>
          <w:color w:val="auto"/>
        </w:rPr>
        <w:t xml:space="preserve"> с ЗПР</w:t>
      </w:r>
    </w:p>
    <w:p w:rsidR="00886FC7" w:rsidRPr="0019748F" w:rsidRDefault="00886FC7" w:rsidP="0019748F">
      <w:pPr>
        <w:pStyle w:val="14TexstOSNOVA1012"/>
        <w:spacing w:line="240" w:lineRule="auto"/>
        <w:ind w:firstLine="709"/>
        <w:rPr>
          <w:rFonts w:ascii="Times New Roman" w:hAnsi="Times New Roman" w:cs="Times New Roman"/>
          <w:b/>
          <w:caps/>
          <w:color w:val="auto"/>
          <w:sz w:val="24"/>
          <w:szCs w:val="24"/>
          <w:shd w:val="clear" w:color="auto" w:fill="FFFFFF"/>
        </w:rPr>
      </w:pPr>
      <w:r w:rsidRPr="0019748F">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19748F">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886FC7" w:rsidRPr="0019748F" w:rsidRDefault="00886FC7" w:rsidP="0019748F">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19748F">
        <w:rPr>
          <w:rFonts w:ascii="Times New Roman" w:hAnsi="Times New Roman" w:cs="Times New Roman"/>
          <w:b w:val="0"/>
          <w:caps w:val="0"/>
          <w:color w:val="auto"/>
          <w:sz w:val="24"/>
          <w:szCs w:val="24"/>
          <w:shd w:val="clear" w:color="auto" w:fill="FFFFFF"/>
        </w:rPr>
        <w:t xml:space="preserve">К общим потребностям относятся: </w:t>
      </w:r>
    </w:p>
    <w:p w:rsidR="00886FC7" w:rsidRPr="0019748F" w:rsidRDefault="00886FC7" w:rsidP="0000595B">
      <w:pPr>
        <w:pStyle w:val="p4"/>
        <w:numPr>
          <w:ilvl w:val="0"/>
          <w:numId w:val="2"/>
        </w:numPr>
        <w:spacing w:before="0" w:beforeAutospacing="0" w:after="0" w:afterAutospacing="0"/>
        <w:ind w:left="0" w:firstLine="709"/>
        <w:jc w:val="both"/>
      </w:pPr>
      <w:r w:rsidRPr="0019748F">
        <w:t>получение специальной помощи средствами образования сразу же после выявления первичного нарушения развития;</w:t>
      </w:r>
    </w:p>
    <w:p w:rsidR="00886FC7" w:rsidRPr="0019748F" w:rsidRDefault="00886FC7" w:rsidP="0000595B">
      <w:pPr>
        <w:pStyle w:val="p4"/>
        <w:numPr>
          <w:ilvl w:val="0"/>
          <w:numId w:val="2"/>
        </w:numPr>
        <w:tabs>
          <w:tab w:val="left" w:pos="1021"/>
        </w:tabs>
        <w:spacing w:before="0" w:beforeAutospacing="0" w:after="0" w:afterAutospacing="0"/>
        <w:ind w:left="0" w:firstLine="709"/>
        <w:jc w:val="both"/>
      </w:pPr>
      <w:r w:rsidRPr="0019748F">
        <w:t>выделение пропедевтического периода в образовании, обеспечивающего преемственность между дошкольным и школьным этапами;</w:t>
      </w:r>
    </w:p>
    <w:p w:rsidR="00886FC7" w:rsidRPr="0019748F" w:rsidRDefault="00886FC7" w:rsidP="0000595B">
      <w:pPr>
        <w:pStyle w:val="p4"/>
        <w:numPr>
          <w:ilvl w:val="0"/>
          <w:numId w:val="2"/>
        </w:numPr>
        <w:tabs>
          <w:tab w:val="left" w:pos="1021"/>
        </w:tabs>
        <w:spacing w:before="0" w:beforeAutospacing="0" w:after="0" w:afterAutospacing="0"/>
        <w:ind w:left="0" w:firstLine="709"/>
        <w:jc w:val="both"/>
      </w:pPr>
      <w:r w:rsidRPr="0019748F">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886FC7" w:rsidRPr="0019748F" w:rsidRDefault="00886FC7" w:rsidP="0000595B">
      <w:pPr>
        <w:pStyle w:val="p4"/>
        <w:numPr>
          <w:ilvl w:val="0"/>
          <w:numId w:val="2"/>
        </w:numPr>
        <w:tabs>
          <w:tab w:val="left" w:pos="1021"/>
        </w:tabs>
        <w:spacing w:before="0" w:beforeAutospacing="0" w:after="0" w:afterAutospacing="0"/>
        <w:ind w:left="0" w:firstLine="709"/>
        <w:jc w:val="both"/>
      </w:pPr>
      <w:r w:rsidRPr="0019748F">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психологическое сопровождение, оптимизирующее взаимодействие ребенка с педагогами и соучениками; </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психологическое сопровождение, направленное на установление взаимодействия семьи и образовательной организации;</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постепенное расширение образовательного пространства, выходящего за пределы образовательной организации.</w:t>
      </w:r>
    </w:p>
    <w:p w:rsidR="00886FC7" w:rsidRPr="0019748F" w:rsidRDefault="00886FC7" w:rsidP="0019748F">
      <w:pPr>
        <w:pStyle w:val="p4"/>
        <w:spacing w:before="0" w:beforeAutospacing="0" w:after="0" w:afterAutospacing="0"/>
        <w:ind w:firstLine="709"/>
        <w:jc w:val="both"/>
      </w:pPr>
      <w:r w:rsidRPr="0019748F">
        <w:rPr>
          <w:shd w:val="clear" w:color="auto" w:fill="FFFFFF"/>
        </w:rPr>
        <w:t>Для обучающихся с ЗПР, осваивающих АООП НОО</w:t>
      </w:r>
      <w:r w:rsidR="009F15DA" w:rsidRPr="0019748F">
        <w:rPr>
          <w:u w:color="000000"/>
        </w:rPr>
        <w:t xml:space="preserve"> МБОУ Туроверовская ООШ</w:t>
      </w:r>
      <w:r w:rsidRPr="0019748F">
        <w:rPr>
          <w:shd w:val="clear" w:color="auto" w:fill="FFFFFF"/>
        </w:rPr>
        <w:t xml:space="preserve"> (вариант 7.2), характерны следующие специфические образовательные потребности:</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19748F">
        <w:t>нейродинамики</w:t>
      </w:r>
      <w:proofErr w:type="spellEnd"/>
      <w:r w:rsidRPr="0019748F">
        <w:t xml:space="preserve"> психических процессов обучающихся с ЗПР (быстрой истощаемости, низкой работоспособности, пониженного общего тонуса и др.);</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упрощение системы учебно-познавательных задач, решаемых в процессе образования;</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proofErr w:type="gramStart"/>
      <w:r w:rsidRPr="0019748F">
        <w:t>организация процесса обучения с учетом специфики усвоения знаний, умений</w:t>
      </w:r>
      <w:r w:rsidR="008B6D75">
        <w:t xml:space="preserve"> и навыков обучающимися с ЗПР («</w:t>
      </w:r>
      <w:r w:rsidRPr="0019748F">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наглядно-действенный характер содержания образования;</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развитие познавательной деятельности обучающихся с ЗПР как основы компенсации, коррекции и профилактики нарушений;</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 xml:space="preserve">обеспечение непрерывного </w:t>
      </w:r>
      <w:proofErr w:type="gramStart"/>
      <w:r w:rsidRPr="0019748F">
        <w:t>контроля за</w:t>
      </w:r>
      <w:proofErr w:type="gramEnd"/>
      <w:r w:rsidRPr="0019748F">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постоянная помощь в осмыслении и расширении контекста усваиваемых знаний, в закреплении и совершенствовании освоенных умений;</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 xml:space="preserve"> специальное обучение «переносу» сформированных знаний и умений в новые ситуации взаимодействия с действительностью;</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необходимость постоянной актуализации знаний, умений и одобряемых обществом норм поведения;</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постоянное стимулирование познавательной активности, побуждение интереса к себе, окружающему предметному и социальному миру;</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использование преимущественно позитивных сре</w:t>
      </w:r>
      <w:proofErr w:type="gramStart"/>
      <w:r w:rsidRPr="0019748F">
        <w:t>дств ст</w:t>
      </w:r>
      <w:proofErr w:type="gramEnd"/>
      <w:r w:rsidRPr="0019748F">
        <w:t>имуляции деятельности и поведения;</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19748F">
        <w:t>психокоррекционная</w:t>
      </w:r>
      <w:proofErr w:type="spellEnd"/>
      <w:r w:rsidRPr="0019748F">
        <w:t xml:space="preserve"> помощь, направленная на компенсацию дефицитов эмоционального развития и формирование осознанной </w:t>
      </w:r>
      <w:proofErr w:type="spellStart"/>
      <w:r w:rsidRPr="0019748F">
        <w:t>саморегуляции</w:t>
      </w:r>
      <w:proofErr w:type="spellEnd"/>
      <w:r w:rsidRPr="0019748F">
        <w:t xml:space="preserve"> познавательной деятельности и поведения;</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 xml:space="preserve">специальная </w:t>
      </w:r>
      <w:proofErr w:type="spellStart"/>
      <w:r w:rsidRPr="0019748F">
        <w:t>психокоррекционная</w:t>
      </w:r>
      <w:proofErr w:type="spellEnd"/>
      <w:r w:rsidRPr="0019748F">
        <w:t xml:space="preserve"> помощь, направленная на формирование способности к самостоятельной организации собственной деятельности и осознанию </w:t>
      </w:r>
      <w:r w:rsidRPr="0019748F">
        <w:lastRenderedPageBreak/>
        <w:t>возникающих трудностей, формирование умения запрашивать и использовать помощь взрослого;</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86FC7" w:rsidRPr="0019748F" w:rsidRDefault="00886FC7" w:rsidP="0019748F">
      <w:pPr>
        <w:pStyle w:val="p4"/>
        <w:spacing w:before="0" w:beforeAutospacing="0" w:after="0" w:afterAutospacing="0"/>
        <w:ind w:firstLine="709"/>
        <w:jc w:val="both"/>
      </w:pPr>
      <w:r w:rsidRPr="0019748F">
        <w:rPr>
          <w:rStyle w:val="s1"/>
        </w:rPr>
        <w:sym w:font="Symbol" w:char="F0B7"/>
      </w:r>
      <w:r w:rsidRPr="0019748F">
        <w:rPr>
          <w:rStyle w:val="s1"/>
        </w:rPr>
        <w:t> </w:t>
      </w:r>
      <w:r w:rsidRPr="0019748F">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886FC7" w:rsidRPr="0019748F" w:rsidRDefault="00886FC7" w:rsidP="0019748F">
      <w:pPr>
        <w:pStyle w:val="p4"/>
        <w:spacing w:before="0" w:beforeAutospacing="0" w:after="0" w:afterAutospacing="0"/>
        <w:ind w:firstLine="709"/>
        <w:jc w:val="both"/>
        <w:rPr>
          <w:rStyle w:val="s1"/>
        </w:rPr>
      </w:pPr>
      <w:r w:rsidRPr="0019748F">
        <w:t>Только удовлетворяя особые образовательные потребности обучающегося с ЗПР, можно открыть ему путь к получению качественного образования.</w:t>
      </w:r>
    </w:p>
    <w:p w:rsidR="00886FC7" w:rsidRPr="0019748F" w:rsidRDefault="00886FC7" w:rsidP="0019748F">
      <w:pPr>
        <w:spacing w:before="120" w:after="120"/>
        <w:jc w:val="center"/>
        <w:outlineLvl w:val="2"/>
      </w:pPr>
      <w:bookmarkStart w:id="5" w:name="_Toc415833126"/>
      <w:r w:rsidRPr="0019748F">
        <w:rPr>
          <w:b/>
          <w:color w:val="auto"/>
        </w:rPr>
        <w:t>1.2.</w:t>
      </w:r>
      <w:r w:rsidRPr="0019748F">
        <w:rPr>
          <w:b/>
        </w:rPr>
        <w:t xml:space="preserve"> Планируемые результаты освоения </w:t>
      </w:r>
      <w:proofErr w:type="gramStart"/>
      <w:r w:rsidRPr="0019748F">
        <w:rPr>
          <w:b/>
        </w:rPr>
        <w:t>обучающимися</w:t>
      </w:r>
      <w:proofErr w:type="gramEnd"/>
      <w:r w:rsidRPr="0019748F">
        <w:rPr>
          <w:b/>
        </w:rPr>
        <w:t xml:space="preserve"> с задержкой психического развития адаптированной основной общеобразовательной программы начального общего образования</w:t>
      </w:r>
      <w:bookmarkEnd w:id="5"/>
    </w:p>
    <w:p w:rsidR="00886FC7" w:rsidRPr="0019748F" w:rsidRDefault="009F15DA" w:rsidP="0019748F">
      <w:pPr>
        <w:ind w:firstLine="709"/>
        <w:jc w:val="both"/>
      </w:pPr>
      <w:r w:rsidRPr="0019748F">
        <w:rPr>
          <w:rStyle w:val="aff1"/>
          <w:caps w:val="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00886FC7" w:rsidRPr="0019748F">
        <w:t xml:space="preserve"> </w:t>
      </w:r>
      <w:r w:rsidR="00886FC7" w:rsidRPr="0019748F">
        <w:rPr>
          <w:i/>
        </w:rPr>
        <w:t>систему</w:t>
      </w:r>
      <w:r w:rsidR="00886FC7" w:rsidRPr="0019748F">
        <w:rPr>
          <w:rStyle w:val="CenturySchoolbook"/>
          <w:rFonts w:ascii="Times New Roman" w:hAnsi="Times New Roman" w:cs="Times New Roman"/>
          <w:sz w:val="24"/>
          <w:szCs w:val="24"/>
        </w:rPr>
        <w:t xml:space="preserve"> обобщённых личностно ориентированных целей образования,</w:t>
      </w:r>
      <w:r w:rsidR="00886FC7" w:rsidRPr="0019748F">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86FC7" w:rsidRPr="0019748F" w:rsidRDefault="00886FC7" w:rsidP="0019748F">
      <w:pPr>
        <w:pStyle w:val="aff0"/>
        <w:spacing w:line="240" w:lineRule="auto"/>
        <w:ind w:firstLine="709"/>
        <w:rPr>
          <w:sz w:val="24"/>
          <w:szCs w:val="24"/>
        </w:rPr>
      </w:pPr>
      <w:r w:rsidRPr="0019748F">
        <w:rPr>
          <w:caps w:val="0"/>
          <w:sz w:val="24"/>
          <w:szCs w:val="24"/>
        </w:rPr>
        <w:t>Планируемые результаты:</w:t>
      </w:r>
    </w:p>
    <w:p w:rsidR="00886FC7" w:rsidRPr="0019748F" w:rsidRDefault="00886FC7" w:rsidP="0019748F">
      <w:pPr>
        <w:pStyle w:val="aff0"/>
        <w:spacing w:line="240" w:lineRule="auto"/>
        <w:ind w:firstLine="709"/>
        <w:rPr>
          <w:caps w:val="0"/>
          <w:sz w:val="24"/>
          <w:szCs w:val="24"/>
        </w:rPr>
      </w:pPr>
      <w:r w:rsidRPr="0019748F">
        <w:rPr>
          <w:sz w:val="24"/>
          <w:szCs w:val="24"/>
        </w:rPr>
        <w:t>• </w:t>
      </w:r>
      <w:r w:rsidRPr="0019748F">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r w:rsidR="009F15DA" w:rsidRPr="0019748F">
        <w:rPr>
          <w:color w:val="auto"/>
          <w:sz w:val="24"/>
          <w:szCs w:val="24"/>
          <w:u w:color="000000"/>
        </w:rPr>
        <w:t xml:space="preserve"> МБОУ </w:t>
      </w:r>
      <w:r w:rsidR="008B6D75">
        <w:rPr>
          <w:caps w:val="0"/>
          <w:color w:val="auto"/>
          <w:sz w:val="24"/>
          <w:szCs w:val="24"/>
          <w:u w:color="000000"/>
        </w:rPr>
        <w:t>Т</w:t>
      </w:r>
      <w:r w:rsidR="008B6D75" w:rsidRPr="0019748F">
        <w:rPr>
          <w:caps w:val="0"/>
          <w:color w:val="auto"/>
          <w:sz w:val="24"/>
          <w:szCs w:val="24"/>
          <w:u w:color="000000"/>
        </w:rPr>
        <w:t xml:space="preserve">уроверовская </w:t>
      </w:r>
      <w:r w:rsidR="009F15DA" w:rsidRPr="0019748F">
        <w:rPr>
          <w:color w:val="auto"/>
          <w:sz w:val="24"/>
          <w:szCs w:val="24"/>
          <w:u w:color="000000"/>
        </w:rPr>
        <w:t>ООШ</w:t>
      </w:r>
      <w:r w:rsidRPr="0019748F">
        <w:rPr>
          <w:caps w:val="0"/>
          <w:sz w:val="24"/>
          <w:szCs w:val="24"/>
        </w:rPr>
        <w:t>;</w:t>
      </w:r>
    </w:p>
    <w:p w:rsidR="00886FC7" w:rsidRPr="0019748F" w:rsidRDefault="00886FC7" w:rsidP="0019748F">
      <w:pPr>
        <w:pStyle w:val="aff0"/>
        <w:spacing w:line="240" w:lineRule="auto"/>
        <w:ind w:firstLine="709"/>
        <w:rPr>
          <w:sz w:val="24"/>
          <w:szCs w:val="24"/>
        </w:rPr>
      </w:pPr>
      <w:r w:rsidRPr="0019748F">
        <w:rPr>
          <w:sz w:val="24"/>
          <w:szCs w:val="24"/>
        </w:rPr>
        <w:t>• </w:t>
      </w:r>
      <w:r w:rsidRPr="0019748F">
        <w:rPr>
          <w:caps w:val="0"/>
          <w:sz w:val="24"/>
          <w:szCs w:val="24"/>
        </w:rPr>
        <w:t xml:space="preserve">являться основой для разработки АООП НОО </w:t>
      </w:r>
      <w:r w:rsidR="009F15DA" w:rsidRPr="0019748F">
        <w:rPr>
          <w:color w:val="auto"/>
          <w:sz w:val="24"/>
          <w:szCs w:val="24"/>
          <w:u w:color="000000"/>
        </w:rPr>
        <w:t xml:space="preserve">МБОУ </w:t>
      </w:r>
      <w:r w:rsidR="008B6D75">
        <w:rPr>
          <w:caps w:val="0"/>
          <w:color w:val="auto"/>
          <w:sz w:val="24"/>
          <w:szCs w:val="24"/>
          <w:u w:color="000000"/>
        </w:rPr>
        <w:t>Т</w:t>
      </w:r>
      <w:r w:rsidR="008B6D75" w:rsidRPr="0019748F">
        <w:rPr>
          <w:caps w:val="0"/>
          <w:color w:val="auto"/>
          <w:sz w:val="24"/>
          <w:szCs w:val="24"/>
          <w:u w:color="000000"/>
        </w:rPr>
        <w:t>уроверовская</w:t>
      </w:r>
      <w:r w:rsidR="009F15DA" w:rsidRPr="0019748F">
        <w:rPr>
          <w:color w:val="auto"/>
          <w:sz w:val="24"/>
          <w:szCs w:val="24"/>
          <w:u w:color="000000"/>
        </w:rPr>
        <w:t xml:space="preserve"> ООШ</w:t>
      </w:r>
      <w:r w:rsidRPr="0019748F">
        <w:rPr>
          <w:sz w:val="24"/>
          <w:szCs w:val="24"/>
        </w:rPr>
        <w:t>;</w:t>
      </w:r>
    </w:p>
    <w:p w:rsidR="00886FC7" w:rsidRPr="0019748F" w:rsidRDefault="00886FC7" w:rsidP="0019748F">
      <w:pPr>
        <w:pStyle w:val="aff0"/>
        <w:spacing w:line="240" w:lineRule="auto"/>
        <w:ind w:firstLine="709"/>
        <w:rPr>
          <w:sz w:val="24"/>
          <w:szCs w:val="24"/>
        </w:rPr>
      </w:pPr>
      <w:r w:rsidRPr="0019748F">
        <w:rPr>
          <w:sz w:val="24"/>
          <w:szCs w:val="24"/>
        </w:rPr>
        <w:t>• </w:t>
      </w:r>
      <w:r w:rsidRPr="0019748F">
        <w:rPr>
          <w:caps w:val="0"/>
          <w:sz w:val="24"/>
          <w:szCs w:val="24"/>
        </w:rPr>
        <w:t xml:space="preserve">являются содержательной и </w:t>
      </w:r>
      <w:proofErr w:type="spellStart"/>
      <w:r w:rsidRPr="0019748F">
        <w:rPr>
          <w:caps w:val="0"/>
          <w:sz w:val="24"/>
          <w:szCs w:val="24"/>
        </w:rPr>
        <w:t>критериальной</w:t>
      </w:r>
      <w:proofErr w:type="spellEnd"/>
      <w:r w:rsidRPr="0019748F">
        <w:rPr>
          <w:caps w:val="0"/>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886FC7" w:rsidRPr="0019748F" w:rsidRDefault="00886FC7" w:rsidP="0019748F">
      <w:pPr>
        <w:pStyle w:val="aff0"/>
        <w:spacing w:line="240" w:lineRule="auto"/>
        <w:ind w:firstLine="709"/>
        <w:rPr>
          <w:sz w:val="24"/>
          <w:szCs w:val="24"/>
        </w:rPr>
      </w:pPr>
      <w:proofErr w:type="gramStart"/>
      <w:r w:rsidRPr="0019748F">
        <w:rPr>
          <w:caps w:val="0"/>
          <w:sz w:val="24"/>
          <w:szCs w:val="24"/>
        </w:rPr>
        <w:t xml:space="preserve">В соответствии с </w:t>
      </w:r>
      <w:r w:rsidRPr="0019748F">
        <w:rPr>
          <w:caps w:val="0"/>
          <w:color w:val="auto"/>
          <w:kern w:val="28"/>
          <w:sz w:val="24"/>
          <w:szCs w:val="24"/>
        </w:rPr>
        <w:t xml:space="preserve">дифференцированным и </w:t>
      </w:r>
      <w:proofErr w:type="spellStart"/>
      <w:r w:rsidRPr="0019748F">
        <w:rPr>
          <w:caps w:val="0"/>
          <w:color w:val="auto"/>
          <w:kern w:val="28"/>
          <w:sz w:val="24"/>
          <w:szCs w:val="24"/>
        </w:rPr>
        <w:t>деятельностным</w:t>
      </w:r>
      <w:proofErr w:type="spellEnd"/>
      <w:r w:rsidRPr="0019748F">
        <w:rPr>
          <w:caps w:val="0"/>
          <w:color w:val="auto"/>
          <w:kern w:val="28"/>
          <w:sz w:val="24"/>
          <w:szCs w:val="24"/>
        </w:rPr>
        <w:t xml:space="preserve"> подходами</w:t>
      </w:r>
      <w:r w:rsidRPr="0019748F">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886FC7" w:rsidRPr="0019748F" w:rsidRDefault="00886FC7" w:rsidP="0019748F">
      <w:pPr>
        <w:ind w:firstLine="709"/>
        <w:jc w:val="both"/>
      </w:pPr>
      <w:r w:rsidRPr="0019748F">
        <w:t xml:space="preserve">Структура и содержание планируемых результатов освоения АООП НОО </w:t>
      </w:r>
      <w:r w:rsidR="009F15DA" w:rsidRPr="0019748F">
        <w:rPr>
          <w:color w:val="auto"/>
          <w:u w:color="000000"/>
        </w:rPr>
        <w:t>МБОУ Туроверовская ООШ</w:t>
      </w:r>
      <w:r w:rsidR="009F15DA" w:rsidRPr="0019748F">
        <w:t xml:space="preserve"> </w:t>
      </w:r>
      <w:r w:rsidRPr="0019748F">
        <w:t>адекватно отража</w:t>
      </w:r>
      <w:r w:rsidR="009F15DA" w:rsidRPr="0019748F">
        <w:t>ют</w:t>
      </w:r>
      <w:r w:rsidRPr="0019748F">
        <w:t xml:space="preserve"> требования ФГОС НОО обучающихся с ОВЗ, переда</w:t>
      </w:r>
      <w:r w:rsidR="009F15DA" w:rsidRPr="0019748F">
        <w:t>ют</w:t>
      </w:r>
      <w:r w:rsidRPr="0019748F">
        <w:t xml:space="preserve">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w:t>
      </w:r>
      <w:r w:rsidR="009F15DA" w:rsidRPr="0019748F">
        <w:t>уют</w:t>
      </w:r>
      <w:r w:rsidRPr="0019748F">
        <w:t xml:space="preserve"> возрастным возможностям и особым образовательным потребностям обучающихся с ЗПР.</w:t>
      </w:r>
    </w:p>
    <w:p w:rsidR="00886FC7" w:rsidRPr="0019748F" w:rsidRDefault="00886FC7" w:rsidP="0019748F">
      <w:pPr>
        <w:ind w:firstLine="709"/>
        <w:jc w:val="both"/>
      </w:pPr>
      <w:r w:rsidRPr="0019748F">
        <w:t xml:space="preserve">Результаты освоения </w:t>
      </w:r>
      <w:proofErr w:type="gramStart"/>
      <w:r w:rsidRPr="0019748F">
        <w:t>обучающимися</w:t>
      </w:r>
      <w:proofErr w:type="gramEnd"/>
      <w:r w:rsidRPr="0019748F">
        <w:t xml:space="preserve"> с ЗПР АООП НОО оцениваются как итоговые на момент завершения начального общего образования.</w:t>
      </w:r>
    </w:p>
    <w:p w:rsidR="00886FC7" w:rsidRPr="0019748F" w:rsidRDefault="00886FC7" w:rsidP="0019748F">
      <w:pPr>
        <w:ind w:firstLine="709"/>
        <w:jc w:val="both"/>
      </w:pPr>
      <w:r w:rsidRPr="0019748F">
        <w:t>Освоение АООП НОО</w:t>
      </w:r>
      <w:r w:rsidR="009F15DA" w:rsidRPr="0019748F">
        <w:rPr>
          <w:color w:val="auto"/>
          <w:u w:color="000000"/>
        </w:rPr>
        <w:t xml:space="preserve"> МБОУ Туроверовская ООШ</w:t>
      </w:r>
      <w:r w:rsidRPr="0019748F">
        <w:t xml:space="preserve"> (вариант 7.2) обеспечивает достижение </w:t>
      </w:r>
      <w:proofErr w:type="gramStart"/>
      <w:r w:rsidRPr="0019748F">
        <w:t>обучающимися</w:t>
      </w:r>
      <w:proofErr w:type="gramEnd"/>
      <w:r w:rsidRPr="0019748F">
        <w:t xml:space="preserve"> с ЗПР трех видов результатов: </w:t>
      </w:r>
      <w:r w:rsidRPr="0019748F">
        <w:rPr>
          <w:b/>
          <w:i/>
        </w:rPr>
        <w:t xml:space="preserve">личностных, </w:t>
      </w:r>
      <w:proofErr w:type="spellStart"/>
      <w:r w:rsidRPr="0019748F">
        <w:rPr>
          <w:b/>
          <w:i/>
        </w:rPr>
        <w:t>метапредметных</w:t>
      </w:r>
      <w:proofErr w:type="spellEnd"/>
      <w:r w:rsidRPr="0019748F">
        <w:t xml:space="preserve"> и </w:t>
      </w:r>
      <w:r w:rsidRPr="0019748F">
        <w:rPr>
          <w:b/>
          <w:i/>
        </w:rPr>
        <w:t>предметных</w:t>
      </w:r>
      <w:r w:rsidRPr="0019748F">
        <w:t xml:space="preserve">. </w:t>
      </w:r>
    </w:p>
    <w:p w:rsidR="00886FC7" w:rsidRPr="0019748F" w:rsidRDefault="00886FC7" w:rsidP="0019748F">
      <w:pPr>
        <w:ind w:firstLine="709"/>
        <w:jc w:val="both"/>
      </w:pPr>
      <w:r w:rsidRPr="0019748F">
        <w:rPr>
          <w:b/>
          <w:i/>
        </w:rPr>
        <w:t>Личностные результаты</w:t>
      </w:r>
      <w:r w:rsidRPr="0019748F">
        <w:t xml:space="preserve"> освоения АООП НОО </w:t>
      </w:r>
      <w:r w:rsidR="009F15DA" w:rsidRPr="0019748F">
        <w:rPr>
          <w:color w:val="auto"/>
          <w:u w:color="000000"/>
        </w:rPr>
        <w:t>МБОУ Туроверовская ООШ</w:t>
      </w:r>
      <w:r w:rsidR="009F15DA" w:rsidRPr="0019748F">
        <w:t xml:space="preserve"> </w:t>
      </w:r>
      <w:r w:rsidRPr="0019748F">
        <w:t xml:space="preserve">обучающимися с ЗПР включают индивидуально-личностные качества и социальные </w:t>
      </w:r>
      <w:r w:rsidRPr="0019748F">
        <w:rPr>
          <w:color w:val="auto"/>
        </w:rPr>
        <w:t>(жизненные)</w:t>
      </w:r>
      <w:r w:rsidRPr="0019748F">
        <w:t xml:space="preserve"> компетенции, </w:t>
      </w:r>
      <w:r w:rsidRPr="0019748F">
        <w:rPr>
          <w:color w:val="auto"/>
        </w:rPr>
        <w:t xml:space="preserve">социально значимые ценностные установки, необходимые для </w:t>
      </w:r>
      <w:r w:rsidRPr="0019748F">
        <w:rPr>
          <w:color w:val="auto"/>
        </w:rPr>
        <w:lastRenderedPageBreak/>
        <w:t xml:space="preserve">достижения основной цели современного образования ― введения </w:t>
      </w:r>
      <w:proofErr w:type="gramStart"/>
      <w:r w:rsidRPr="0019748F">
        <w:rPr>
          <w:color w:val="auto"/>
        </w:rPr>
        <w:t>обучающихся</w:t>
      </w:r>
      <w:proofErr w:type="gramEnd"/>
      <w:r w:rsidRPr="0019748F">
        <w:rPr>
          <w:color w:val="auto"/>
        </w:rPr>
        <w:t xml:space="preserve"> с ЗПР в культуру, овладение ими </w:t>
      </w:r>
      <w:proofErr w:type="spellStart"/>
      <w:r w:rsidRPr="0019748F">
        <w:rPr>
          <w:color w:val="auto"/>
        </w:rPr>
        <w:t>социо</w:t>
      </w:r>
      <w:proofErr w:type="spellEnd"/>
      <w:r w:rsidRPr="0019748F">
        <w:rPr>
          <w:color w:val="auto"/>
        </w:rPr>
        <w:t>-культурным опытом.</w:t>
      </w:r>
    </w:p>
    <w:p w:rsidR="00886FC7" w:rsidRPr="0019748F" w:rsidRDefault="00886FC7" w:rsidP="0019748F">
      <w:pPr>
        <w:ind w:firstLine="709"/>
        <w:jc w:val="both"/>
      </w:pPr>
      <w:r w:rsidRPr="0019748F">
        <w:rPr>
          <w:bCs/>
        </w:rPr>
        <w:t xml:space="preserve">С учетом </w:t>
      </w:r>
      <w:r w:rsidRPr="0019748F">
        <w:t xml:space="preserve">индивидуальных возможностей и особых образовательных </w:t>
      </w:r>
      <w:proofErr w:type="gramStart"/>
      <w:r w:rsidRPr="0019748F">
        <w:t>потребностей</w:t>
      </w:r>
      <w:proofErr w:type="gramEnd"/>
      <w:r w:rsidRPr="0019748F">
        <w:t xml:space="preserve"> обучающихся с ЗПР </w:t>
      </w:r>
      <w:r w:rsidRPr="0019748F">
        <w:rPr>
          <w:b/>
          <w:bCs/>
          <w:i/>
        </w:rPr>
        <w:t>личностные результаты</w:t>
      </w:r>
      <w:r w:rsidRPr="0019748F">
        <w:t xml:space="preserve"> освоения АООП НОО </w:t>
      </w:r>
      <w:r w:rsidR="009F15DA" w:rsidRPr="0019748F">
        <w:rPr>
          <w:color w:val="auto"/>
          <w:u w:color="000000"/>
        </w:rPr>
        <w:t>МБОУ Туроверовская ООШ</w:t>
      </w:r>
      <w:r w:rsidR="009F15DA" w:rsidRPr="0019748F">
        <w:t xml:space="preserve"> </w:t>
      </w:r>
      <w:r w:rsidRPr="0019748F">
        <w:t>должны отражать:</w:t>
      </w:r>
    </w:p>
    <w:p w:rsidR="00886FC7" w:rsidRPr="0019748F" w:rsidRDefault="00886FC7" w:rsidP="0019748F">
      <w:pPr>
        <w:ind w:firstLine="709"/>
        <w:jc w:val="both"/>
      </w:pPr>
      <w:r w:rsidRPr="0019748F">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886FC7" w:rsidRPr="0019748F" w:rsidRDefault="00886FC7" w:rsidP="0019748F">
      <w:pPr>
        <w:ind w:firstLine="709"/>
        <w:jc w:val="both"/>
      </w:pPr>
      <w:r w:rsidRPr="0019748F">
        <w:t>2) формирование целостного, социально ориентированного взгляда на мир в его органичном единстве природной и социальной частей;</w:t>
      </w:r>
    </w:p>
    <w:p w:rsidR="00886FC7" w:rsidRPr="0019748F" w:rsidRDefault="00886FC7" w:rsidP="0019748F">
      <w:pPr>
        <w:pStyle w:val="af0"/>
        <w:spacing w:after="0" w:line="240" w:lineRule="auto"/>
        <w:ind w:firstLine="709"/>
        <w:jc w:val="both"/>
        <w:rPr>
          <w:rFonts w:ascii="Times New Roman" w:hAnsi="Times New Roman"/>
          <w:sz w:val="24"/>
          <w:szCs w:val="24"/>
        </w:rPr>
      </w:pPr>
      <w:r w:rsidRPr="0019748F">
        <w:rPr>
          <w:rFonts w:ascii="Times New Roman" w:hAnsi="Times New Roman"/>
          <w:sz w:val="24"/>
          <w:szCs w:val="24"/>
        </w:rPr>
        <w:t>3) формирование уважительного отношения к иному мнению, истории и культуре других народов;</w:t>
      </w:r>
    </w:p>
    <w:p w:rsidR="00886FC7" w:rsidRPr="0019748F" w:rsidRDefault="00886FC7" w:rsidP="0019748F">
      <w:pPr>
        <w:pStyle w:val="af0"/>
        <w:spacing w:after="0" w:line="240" w:lineRule="auto"/>
        <w:ind w:firstLine="709"/>
        <w:jc w:val="both"/>
        <w:rPr>
          <w:rFonts w:ascii="Times New Roman" w:hAnsi="Times New Roman"/>
          <w:sz w:val="24"/>
          <w:szCs w:val="24"/>
        </w:rPr>
      </w:pPr>
      <w:r w:rsidRPr="0019748F">
        <w:rPr>
          <w:rFonts w:ascii="Times New Roman" w:hAnsi="Times New Roman"/>
          <w:sz w:val="24"/>
          <w:szCs w:val="24"/>
        </w:rPr>
        <w:t>4) овладение начальными навыками адаптации в динамично изменяющемся и развивающемся мире;</w:t>
      </w:r>
    </w:p>
    <w:p w:rsidR="00886FC7" w:rsidRPr="0019748F" w:rsidRDefault="00886FC7" w:rsidP="0019748F">
      <w:pPr>
        <w:ind w:firstLine="709"/>
        <w:jc w:val="both"/>
      </w:pPr>
      <w:r w:rsidRPr="0019748F">
        <w:rPr>
          <w:bCs/>
        </w:rPr>
        <w:t xml:space="preserve">5) принятие и освоение социальной роли </w:t>
      </w:r>
      <w:proofErr w:type="gramStart"/>
      <w:r w:rsidRPr="0019748F">
        <w:rPr>
          <w:bCs/>
        </w:rPr>
        <w:t>обучающегося</w:t>
      </w:r>
      <w:proofErr w:type="gramEnd"/>
      <w:r w:rsidRPr="0019748F">
        <w:rPr>
          <w:bCs/>
        </w:rPr>
        <w:t>, формирование и развитие социально значимых мотивов учебной деятельности;</w:t>
      </w:r>
    </w:p>
    <w:p w:rsidR="00886FC7" w:rsidRPr="0019748F" w:rsidRDefault="00886FC7" w:rsidP="0019748F">
      <w:pPr>
        <w:ind w:firstLine="709"/>
        <w:jc w:val="both"/>
        <w:rPr>
          <w:bCs/>
        </w:rPr>
      </w:pPr>
      <w:r w:rsidRPr="0019748F">
        <w:t>6) способность к осмыслению социального окружения, своего места в нем, принятие соответствующих возрасту ценностей и социальных ролей;</w:t>
      </w:r>
    </w:p>
    <w:p w:rsidR="00886FC7" w:rsidRPr="0019748F" w:rsidRDefault="00886FC7" w:rsidP="0019748F">
      <w:pPr>
        <w:pStyle w:val="af0"/>
        <w:spacing w:after="0" w:line="240" w:lineRule="auto"/>
        <w:ind w:firstLine="709"/>
        <w:jc w:val="both"/>
        <w:rPr>
          <w:rFonts w:ascii="Times New Roman" w:hAnsi="Times New Roman"/>
          <w:sz w:val="24"/>
          <w:szCs w:val="24"/>
        </w:rPr>
      </w:pPr>
      <w:r w:rsidRPr="0019748F">
        <w:rPr>
          <w:rFonts w:ascii="Times New Roman" w:hAnsi="Times New Roman"/>
          <w:sz w:val="24"/>
          <w:szCs w:val="24"/>
        </w:rPr>
        <w:t>7) формирование эстетических потребностей, ценностей и чувств;</w:t>
      </w:r>
    </w:p>
    <w:p w:rsidR="00886FC7" w:rsidRPr="0019748F" w:rsidRDefault="00886FC7" w:rsidP="0019748F">
      <w:pPr>
        <w:pStyle w:val="af0"/>
        <w:spacing w:after="0" w:line="240" w:lineRule="auto"/>
        <w:ind w:firstLine="709"/>
        <w:jc w:val="both"/>
        <w:rPr>
          <w:rFonts w:ascii="Times New Roman" w:hAnsi="Times New Roman"/>
          <w:sz w:val="24"/>
          <w:szCs w:val="24"/>
        </w:rPr>
      </w:pPr>
      <w:r w:rsidRPr="0019748F">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86FC7" w:rsidRPr="0019748F" w:rsidRDefault="00886FC7" w:rsidP="0019748F">
      <w:pPr>
        <w:pStyle w:val="af0"/>
        <w:spacing w:after="0" w:line="240" w:lineRule="auto"/>
        <w:ind w:firstLine="709"/>
        <w:jc w:val="both"/>
        <w:rPr>
          <w:rFonts w:ascii="Times New Roman" w:hAnsi="Times New Roman"/>
          <w:sz w:val="24"/>
          <w:szCs w:val="24"/>
        </w:rPr>
      </w:pPr>
      <w:r w:rsidRPr="0019748F">
        <w:rPr>
          <w:rFonts w:ascii="Times New Roman" w:hAnsi="Times New Roman"/>
          <w:sz w:val="24"/>
          <w:szCs w:val="24"/>
        </w:rPr>
        <w:t xml:space="preserve">9) развитие навыков сотрудничества </w:t>
      </w:r>
      <w:proofErr w:type="gramStart"/>
      <w:r w:rsidRPr="0019748F">
        <w:rPr>
          <w:rFonts w:ascii="Times New Roman" w:hAnsi="Times New Roman"/>
          <w:sz w:val="24"/>
          <w:szCs w:val="24"/>
        </w:rPr>
        <w:t>со</w:t>
      </w:r>
      <w:proofErr w:type="gramEnd"/>
      <w:r w:rsidRPr="0019748F">
        <w:rPr>
          <w:rFonts w:ascii="Times New Roman" w:hAnsi="Times New Roman"/>
          <w:sz w:val="24"/>
          <w:szCs w:val="24"/>
        </w:rPr>
        <w:t xml:space="preserve"> взрослыми и сверстниками в разных социальных ситуациях;</w:t>
      </w:r>
    </w:p>
    <w:p w:rsidR="00886FC7" w:rsidRPr="0019748F" w:rsidRDefault="00886FC7" w:rsidP="0019748F">
      <w:pPr>
        <w:ind w:firstLine="709"/>
        <w:jc w:val="both"/>
      </w:pPr>
      <w:r w:rsidRPr="0019748F">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86FC7" w:rsidRPr="0019748F" w:rsidRDefault="00886FC7" w:rsidP="0019748F">
      <w:pPr>
        <w:ind w:firstLine="709"/>
        <w:jc w:val="both"/>
      </w:pPr>
      <w:r w:rsidRPr="0019748F">
        <w:t>11) развитие адекватных представлений о собственных возможностях, о насущно необходимом жизнеобеспечении;</w:t>
      </w:r>
    </w:p>
    <w:p w:rsidR="00886FC7" w:rsidRPr="0019748F" w:rsidRDefault="00886FC7" w:rsidP="0019748F">
      <w:pPr>
        <w:ind w:firstLine="709"/>
        <w:jc w:val="both"/>
      </w:pPr>
      <w:r w:rsidRPr="0019748F">
        <w:t xml:space="preserve">12) овладение социально-бытовыми умениями, используемыми в повседневной жизни; </w:t>
      </w:r>
    </w:p>
    <w:p w:rsidR="00886FC7" w:rsidRPr="0019748F" w:rsidRDefault="00886FC7" w:rsidP="0019748F">
      <w:pPr>
        <w:ind w:firstLine="709"/>
        <w:jc w:val="both"/>
        <w:rPr>
          <w:iCs/>
        </w:rPr>
      </w:pPr>
      <w:r w:rsidRPr="0019748F">
        <w:t xml:space="preserve">13) владение навыками коммуникации и принятыми ритуалами социального взаимодействия, </w:t>
      </w:r>
      <w:r w:rsidRPr="0019748F">
        <w:rPr>
          <w:iCs/>
        </w:rPr>
        <w:t>в том числе с использованием информационных технологий;</w:t>
      </w:r>
    </w:p>
    <w:p w:rsidR="00886FC7" w:rsidRPr="0019748F" w:rsidRDefault="00886FC7" w:rsidP="0019748F">
      <w:pPr>
        <w:ind w:firstLine="709"/>
        <w:jc w:val="both"/>
        <w:rPr>
          <w:color w:val="auto"/>
        </w:rPr>
      </w:pPr>
      <w:r w:rsidRPr="0019748F">
        <w:rPr>
          <w:iCs/>
        </w:rPr>
        <w:t>14) </w:t>
      </w:r>
      <w:r w:rsidRPr="0019748F">
        <w:t>способность к осмыслению и дифференциации картины мира, ее временно-пространственной организации.</w:t>
      </w:r>
    </w:p>
    <w:p w:rsidR="00886FC7" w:rsidRPr="0019748F" w:rsidRDefault="00886FC7" w:rsidP="0019748F">
      <w:pPr>
        <w:ind w:firstLine="709"/>
        <w:jc w:val="both"/>
      </w:pPr>
      <w:proofErr w:type="spellStart"/>
      <w:proofErr w:type="gramStart"/>
      <w:r w:rsidRPr="0019748F">
        <w:rPr>
          <w:b/>
          <w:i/>
        </w:rPr>
        <w:t>Метапредметные</w:t>
      </w:r>
      <w:proofErr w:type="spellEnd"/>
      <w:r w:rsidRPr="0019748F">
        <w:rPr>
          <w:b/>
          <w:i/>
        </w:rPr>
        <w:t xml:space="preserve"> результаты</w:t>
      </w:r>
      <w:r w:rsidRPr="0019748F">
        <w:t xml:space="preserve"> освоения АООП НОО </w:t>
      </w:r>
      <w:r w:rsidR="009F15DA" w:rsidRPr="0019748F">
        <w:rPr>
          <w:color w:val="auto"/>
          <w:u w:color="000000"/>
        </w:rPr>
        <w:t>МБОУ Туроверовская ООШ</w:t>
      </w:r>
      <w:r w:rsidR="009F15DA" w:rsidRPr="0019748F">
        <w:t xml:space="preserve"> </w:t>
      </w:r>
      <w:r w:rsidRPr="0019748F">
        <w:t xml:space="preserve">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9748F">
        <w:t>межпредметными</w:t>
      </w:r>
      <w:proofErr w:type="spellEnd"/>
      <w:r w:rsidRPr="0019748F">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886FC7" w:rsidRPr="0019748F" w:rsidRDefault="00886FC7" w:rsidP="0019748F">
      <w:pPr>
        <w:ind w:firstLine="709"/>
        <w:jc w:val="both"/>
        <w:rPr>
          <w:bCs/>
        </w:rPr>
      </w:pPr>
      <w:r w:rsidRPr="0019748F">
        <w:rPr>
          <w:bCs/>
        </w:rPr>
        <w:t xml:space="preserve">С учетом </w:t>
      </w:r>
      <w:r w:rsidRPr="0019748F">
        <w:t xml:space="preserve">индивидуальных возможностей и особых образовательных </w:t>
      </w:r>
      <w:proofErr w:type="gramStart"/>
      <w:r w:rsidRPr="0019748F">
        <w:t>потребностей</w:t>
      </w:r>
      <w:proofErr w:type="gramEnd"/>
      <w:r w:rsidRPr="0019748F">
        <w:t xml:space="preserve"> обучающихся с ЗПР </w:t>
      </w:r>
      <w:proofErr w:type="spellStart"/>
      <w:r w:rsidRPr="0019748F">
        <w:rPr>
          <w:b/>
          <w:bCs/>
          <w:i/>
        </w:rPr>
        <w:t>метапредметные</w:t>
      </w:r>
      <w:proofErr w:type="spellEnd"/>
      <w:r w:rsidRPr="0019748F">
        <w:rPr>
          <w:b/>
          <w:bCs/>
          <w:i/>
        </w:rPr>
        <w:t xml:space="preserve"> результаты</w:t>
      </w:r>
      <w:r w:rsidRPr="0019748F">
        <w:t xml:space="preserve"> освоения АООП НОО</w:t>
      </w:r>
      <w:r w:rsidR="009F15DA" w:rsidRPr="0019748F">
        <w:rPr>
          <w:color w:val="auto"/>
          <w:u w:color="000000"/>
        </w:rPr>
        <w:t xml:space="preserve"> МБОУ Туроверовская ООШ</w:t>
      </w:r>
      <w:r w:rsidRPr="0019748F">
        <w:t xml:space="preserve"> должны отражать:</w:t>
      </w:r>
    </w:p>
    <w:p w:rsidR="00886FC7" w:rsidRPr="0019748F" w:rsidRDefault="00886FC7" w:rsidP="0019748F">
      <w:pPr>
        <w:ind w:firstLine="709"/>
        <w:jc w:val="both"/>
        <w:rPr>
          <w:bCs/>
        </w:rPr>
      </w:pPr>
      <w:r w:rsidRPr="0019748F">
        <w:rPr>
          <w:bCs/>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86FC7" w:rsidRPr="0019748F" w:rsidRDefault="00886FC7" w:rsidP="0019748F">
      <w:pPr>
        <w:pStyle w:val="af0"/>
        <w:spacing w:after="0" w:line="240" w:lineRule="auto"/>
        <w:ind w:firstLine="709"/>
        <w:jc w:val="both"/>
        <w:rPr>
          <w:rFonts w:ascii="Times New Roman" w:hAnsi="Times New Roman"/>
          <w:sz w:val="24"/>
          <w:szCs w:val="24"/>
        </w:rPr>
      </w:pPr>
      <w:r w:rsidRPr="0019748F">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86FC7" w:rsidRPr="0019748F" w:rsidRDefault="00886FC7" w:rsidP="0019748F">
      <w:pPr>
        <w:pStyle w:val="af0"/>
        <w:spacing w:after="0" w:line="240" w:lineRule="auto"/>
        <w:ind w:firstLine="709"/>
        <w:jc w:val="both"/>
        <w:rPr>
          <w:rFonts w:ascii="Times New Roman" w:hAnsi="Times New Roman"/>
          <w:sz w:val="24"/>
          <w:szCs w:val="24"/>
        </w:rPr>
      </w:pPr>
      <w:r w:rsidRPr="0019748F">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86FC7" w:rsidRPr="0019748F" w:rsidRDefault="00886FC7" w:rsidP="0019748F">
      <w:pPr>
        <w:pStyle w:val="af0"/>
        <w:spacing w:after="0" w:line="240" w:lineRule="auto"/>
        <w:ind w:firstLine="709"/>
        <w:jc w:val="both"/>
        <w:rPr>
          <w:rFonts w:ascii="Times New Roman" w:hAnsi="Times New Roman"/>
          <w:sz w:val="24"/>
          <w:szCs w:val="24"/>
        </w:rPr>
      </w:pPr>
      <w:r w:rsidRPr="0019748F">
        <w:rPr>
          <w:rFonts w:ascii="Times New Roman" w:hAnsi="Times New Roman"/>
          <w:sz w:val="24"/>
          <w:szCs w:val="24"/>
        </w:rPr>
        <w:lastRenderedPageBreak/>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86FC7" w:rsidRPr="0019748F" w:rsidRDefault="00886FC7" w:rsidP="0019748F">
      <w:pPr>
        <w:ind w:firstLine="709"/>
        <w:jc w:val="both"/>
      </w:pPr>
      <w:proofErr w:type="gramStart"/>
      <w:r w:rsidRPr="0019748F">
        <w:rPr>
          <w:bCs/>
        </w:rPr>
        <w:t>5) </w:t>
      </w:r>
      <w:r w:rsidRPr="0019748F">
        <w:t xml:space="preserve">овладение навыками смыслового чтения </w:t>
      </w:r>
      <w:r w:rsidRPr="0019748F">
        <w:rPr>
          <w:bCs/>
        </w:rPr>
        <w:t>доступных по содержанию и объему художественных текстов и научно-популярных статей в соответствии с целями и задачами;</w:t>
      </w:r>
      <w:r w:rsidRPr="0019748F">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86FC7" w:rsidRPr="0019748F" w:rsidRDefault="00886FC7" w:rsidP="0019748F">
      <w:pPr>
        <w:ind w:firstLine="709"/>
        <w:jc w:val="both"/>
      </w:pPr>
      <w:r w:rsidRPr="0019748F">
        <w:rPr>
          <w:bCs/>
        </w:rPr>
        <w:t>6) </w:t>
      </w:r>
      <w:r w:rsidRPr="0019748F">
        <w:t xml:space="preserve">овладение логическими действиями сравнения, анализа, синтеза, обобщения, классификации </w:t>
      </w:r>
      <w:r w:rsidRPr="0019748F">
        <w:rPr>
          <w:bCs/>
        </w:rPr>
        <w:t>по родовидовым признакам</w:t>
      </w:r>
      <w:r w:rsidRPr="0019748F">
        <w:t xml:space="preserve">, установления аналогий и причинно-следственных связей, построения рассуждений, отнесения к известным понятиям </w:t>
      </w:r>
      <w:r w:rsidRPr="0019748F">
        <w:rPr>
          <w:bCs/>
        </w:rPr>
        <w:t>на уровне, соответствующем индивидуальным возможностям</w:t>
      </w:r>
      <w:r w:rsidRPr="0019748F">
        <w:t>;</w:t>
      </w:r>
    </w:p>
    <w:p w:rsidR="00886FC7" w:rsidRPr="0019748F" w:rsidRDefault="00886FC7" w:rsidP="0019748F">
      <w:pPr>
        <w:pStyle w:val="af0"/>
        <w:spacing w:after="0" w:line="240" w:lineRule="auto"/>
        <w:ind w:firstLine="709"/>
        <w:jc w:val="both"/>
        <w:rPr>
          <w:rFonts w:ascii="Times New Roman" w:hAnsi="Times New Roman"/>
          <w:sz w:val="24"/>
          <w:szCs w:val="24"/>
        </w:rPr>
      </w:pPr>
      <w:r w:rsidRPr="0019748F">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86FC7" w:rsidRPr="0019748F" w:rsidRDefault="00886FC7" w:rsidP="0019748F">
      <w:pPr>
        <w:pStyle w:val="af0"/>
        <w:spacing w:after="0" w:line="240" w:lineRule="auto"/>
        <w:ind w:firstLine="709"/>
        <w:jc w:val="both"/>
        <w:rPr>
          <w:rFonts w:ascii="Times New Roman" w:hAnsi="Times New Roman"/>
          <w:sz w:val="24"/>
          <w:szCs w:val="24"/>
        </w:rPr>
      </w:pPr>
      <w:r w:rsidRPr="0019748F">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86FC7" w:rsidRPr="0019748F" w:rsidRDefault="00886FC7" w:rsidP="0019748F">
      <w:pPr>
        <w:pStyle w:val="af0"/>
        <w:spacing w:after="0" w:line="240" w:lineRule="auto"/>
        <w:ind w:firstLine="709"/>
        <w:jc w:val="both"/>
        <w:rPr>
          <w:rFonts w:ascii="Times New Roman" w:hAnsi="Times New Roman"/>
          <w:sz w:val="24"/>
          <w:szCs w:val="24"/>
        </w:rPr>
      </w:pPr>
      <w:r w:rsidRPr="0019748F">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886FC7" w:rsidRPr="0019748F" w:rsidRDefault="00886FC7" w:rsidP="0019748F">
      <w:pPr>
        <w:pStyle w:val="af0"/>
        <w:spacing w:after="0" w:line="240" w:lineRule="auto"/>
        <w:ind w:firstLine="709"/>
        <w:jc w:val="both"/>
        <w:rPr>
          <w:rFonts w:ascii="Times New Roman" w:hAnsi="Times New Roman"/>
          <w:sz w:val="24"/>
          <w:szCs w:val="24"/>
        </w:rPr>
      </w:pPr>
      <w:r w:rsidRPr="0019748F">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86FC7" w:rsidRPr="0019748F" w:rsidRDefault="00886FC7" w:rsidP="0019748F">
      <w:pPr>
        <w:ind w:firstLine="709"/>
        <w:jc w:val="both"/>
      </w:pPr>
      <w:r w:rsidRPr="0019748F">
        <w:rPr>
          <w:bCs/>
        </w:rPr>
        <w:t xml:space="preserve">11) овладение некоторыми базовыми предметными и </w:t>
      </w:r>
      <w:proofErr w:type="spellStart"/>
      <w:r w:rsidRPr="0019748F">
        <w:rPr>
          <w:bCs/>
        </w:rPr>
        <w:t>межпредметными</w:t>
      </w:r>
      <w:proofErr w:type="spellEnd"/>
      <w:r w:rsidRPr="0019748F">
        <w:rPr>
          <w:bCs/>
        </w:rPr>
        <w:t xml:space="preserve"> понятиями, отражающими доступные существенные связи и отношения между объектами и процессами.</w:t>
      </w:r>
    </w:p>
    <w:p w:rsidR="00886FC7" w:rsidRPr="0019748F" w:rsidRDefault="00886FC7" w:rsidP="0019748F">
      <w:pPr>
        <w:ind w:firstLine="709"/>
        <w:jc w:val="both"/>
        <w:rPr>
          <w:bCs/>
          <w:kern w:val="28"/>
        </w:rPr>
      </w:pPr>
      <w:r w:rsidRPr="0019748F">
        <w:rPr>
          <w:b/>
          <w:bCs/>
          <w:i/>
          <w:kern w:val="28"/>
        </w:rPr>
        <w:t>Предметные результаты</w:t>
      </w:r>
      <w:r w:rsidRPr="0019748F">
        <w:rPr>
          <w:bCs/>
          <w:kern w:val="28"/>
        </w:rPr>
        <w:t xml:space="preserve"> освоения АООП НОО </w:t>
      </w:r>
      <w:r w:rsidR="009F15DA" w:rsidRPr="0019748F">
        <w:rPr>
          <w:color w:val="auto"/>
          <w:u w:color="000000"/>
        </w:rPr>
        <w:t>МБОУ Туроверовская ООШ</w:t>
      </w:r>
      <w:r w:rsidR="009F15DA" w:rsidRPr="0019748F">
        <w:t xml:space="preserve"> </w:t>
      </w:r>
      <w:r w:rsidRPr="0019748F">
        <w:rPr>
          <w:bCs/>
          <w:kern w:val="28"/>
        </w:rPr>
        <w:t xml:space="preserve">с учетом специфики содержания предметных областей включают </w:t>
      </w:r>
      <w:r w:rsidRPr="0019748F">
        <w:rPr>
          <w:color w:val="auto"/>
        </w:rPr>
        <w:t xml:space="preserve">освоенные </w:t>
      </w:r>
      <w:proofErr w:type="gramStart"/>
      <w:r w:rsidRPr="0019748F">
        <w:rPr>
          <w:color w:val="auto"/>
        </w:rPr>
        <w:t>обучающимися</w:t>
      </w:r>
      <w:proofErr w:type="gramEnd"/>
      <w:r w:rsidRPr="0019748F">
        <w:rPr>
          <w:color w:val="auto"/>
        </w:rPr>
        <w:t xml:space="preserve"> знания и умения, специфичные для каждой предметной области, готовность их применения</w:t>
      </w:r>
      <w:r w:rsidRPr="0019748F">
        <w:rPr>
          <w:bCs/>
          <w:kern w:val="28"/>
        </w:rPr>
        <w:t>.</w:t>
      </w:r>
    </w:p>
    <w:p w:rsidR="00886FC7" w:rsidRPr="0019748F" w:rsidRDefault="00886FC7" w:rsidP="0019748F">
      <w:pPr>
        <w:ind w:firstLine="709"/>
        <w:jc w:val="both"/>
        <w:rPr>
          <w:bCs/>
          <w:kern w:val="28"/>
        </w:rPr>
      </w:pPr>
      <w:r w:rsidRPr="0019748F">
        <w:rPr>
          <w:bCs/>
        </w:rPr>
        <w:t xml:space="preserve">С учетом </w:t>
      </w:r>
      <w:r w:rsidRPr="0019748F">
        <w:t xml:space="preserve">индивидуальных возможностей и особых образовательных </w:t>
      </w:r>
      <w:proofErr w:type="gramStart"/>
      <w:r w:rsidRPr="0019748F">
        <w:t>потребностей</w:t>
      </w:r>
      <w:proofErr w:type="gramEnd"/>
      <w:r w:rsidRPr="0019748F">
        <w:t xml:space="preserve"> обучающихся с ЗПР </w:t>
      </w:r>
      <w:r w:rsidRPr="0019748F">
        <w:rPr>
          <w:b/>
          <w:i/>
        </w:rPr>
        <w:t>предметные результаты</w:t>
      </w:r>
      <w:r w:rsidRPr="0019748F">
        <w:t xml:space="preserve"> должны отражать:</w:t>
      </w:r>
    </w:p>
    <w:p w:rsidR="00886FC7" w:rsidRPr="0019748F" w:rsidRDefault="00886FC7" w:rsidP="0019748F">
      <w:pPr>
        <w:autoSpaceDE w:val="0"/>
        <w:ind w:firstLine="720"/>
        <w:jc w:val="both"/>
        <w:rPr>
          <w:b/>
          <w:bCs/>
        </w:rPr>
      </w:pPr>
      <w:r w:rsidRPr="0019748F">
        <w:rPr>
          <w:b/>
          <w:bCs/>
        </w:rPr>
        <w:t>Филология</w:t>
      </w:r>
    </w:p>
    <w:p w:rsidR="00886FC7" w:rsidRPr="0019748F" w:rsidRDefault="00886FC7" w:rsidP="0019748F">
      <w:pPr>
        <w:autoSpaceDE w:val="0"/>
        <w:ind w:firstLine="720"/>
        <w:rPr>
          <w:b/>
          <w:bCs/>
          <w:i/>
        </w:rPr>
      </w:pPr>
      <w:r w:rsidRPr="0019748F">
        <w:rPr>
          <w:b/>
          <w:bCs/>
          <w:i/>
        </w:rPr>
        <w:t>Русский язык. Родной язык:</w:t>
      </w:r>
    </w:p>
    <w:p w:rsidR="00886FC7" w:rsidRPr="0019748F" w:rsidRDefault="00886FC7" w:rsidP="0000595B">
      <w:pPr>
        <w:numPr>
          <w:ilvl w:val="0"/>
          <w:numId w:val="7"/>
        </w:numPr>
        <w:suppressAutoHyphens/>
        <w:autoSpaceDE w:val="0"/>
        <w:ind w:firstLine="720"/>
        <w:jc w:val="both"/>
        <w:rPr>
          <w:bCs/>
        </w:rPr>
      </w:pPr>
      <w:r w:rsidRPr="0019748F">
        <w:rPr>
          <w:bCs/>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86FC7" w:rsidRPr="0019748F" w:rsidRDefault="00886FC7" w:rsidP="0000595B">
      <w:pPr>
        <w:pStyle w:val="af6"/>
        <w:numPr>
          <w:ilvl w:val="0"/>
          <w:numId w:val="7"/>
        </w:numPr>
        <w:suppressAutoHyphens/>
        <w:spacing w:line="240" w:lineRule="auto"/>
        <w:ind w:firstLine="720"/>
        <w:contextualSpacing w:val="0"/>
        <w:jc w:val="both"/>
        <w:rPr>
          <w:bCs/>
          <w:caps w:val="0"/>
          <w:color w:val="000000"/>
        </w:rPr>
      </w:pPr>
      <w:r w:rsidRPr="0019748F">
        <w:rPr>
          <w:bCs/>
          <w:caps w:val="0"/>
          <w:color w:val="000000"/>
        </w:rPr>
        <w:t>формирование интереса к изучению родного (русского) языка;</w:t>
      </w:r>
    </w:p>
    <w:p w:rsidR="00886FC7" w:rsidRPr="0019748F" w:rsidRDefault="00886FC7" w:rsidP="0000595B">
      <w:pPr>
        <w:numPr>
          <w:ilvl w:val="0"/>
          <w:numId w:val="7"/>
        </w:numPr>
        <w:suppressAutoHyphens/>
        <w:autoSpaceDE w:val="0"/>
        <w:ind w:firstLine="720"/>
        <w:jc w:val="both"/>
        <w:rPr>
          <w:bCs/>
        </w:rPr>
      </w:pPr>
      <w:r w:rsidRPr="0019748F">
        <w:rPr>
          <w:bCs/>
        </w:rPr>
        <w:t xml:space="preserve">овладение первоначальными представлениями о правилах речевого этикета; </w:t>
      </w:r>
    </w:p>
    <w:p w:rsidR="00886FC7" w:rsidRPr="0019748F" w:rsidRDefault="00886FC7" w:rsidP="0000595B">
      <w:pPr>
        <w:pStyle w:val="af6"/>
        <w:numPr>
          <w:ilvl w:val="0"/>
          <w:numId w:val="7"/>
        </w:numPr>
        <w:suppressAutoHyphens/>
        <w:spacing w:line="240" w:lineRule="auto"/>
        <w:ind w:firstLine="720"/>
        <w:contextualSpacing w:val="0"/>
        <w:jc w:val="both"/>
        <w:rPr>
          <w:bCs/>
          <w:caps w:val="0"/>
          <w:color w:val="000000"/>
        </w:rPr>
      </w:pPr>
      <w:r w:rsidRPr="0019748F">
        <w:rPr>
          <w:bCs/>
          <w:caps w:val="0"/>
          <w:color w:val="000000"/>
        </w:rPr>
        <w:t>овладение основами грамотного письма;</w:t>
      </w:r>
    </w:p>
    <w:p w:rsidR="00886FC7" w:rsidRPr="0019748F" w:rsidRDefault="00886FC7" w:rsidP="0000595B">
      <w:pPr>
        <w:pStyle w:val="af6"/>
        <w:numPr>
          <w:ilvl w:val="0"/>
          <w:numId w:val="7"/>
        </w:numPr>
        <w:suppressAutoHyphens/>
        <w:spacing w:line="240" w:lineRule="auto"/>
        <w:ind w:firstLine="720"/>
        <w:contextualSpacing w:val="0"/>
        <w:jc w:val="both"/>
        <w:rPr>
          <w:bCs/>
          <w:caps w:val="0"/>
          <w:color w:val="000000"/>
        </w:rPr>
      </w:pPr>
      <w:r w:rsidRPr="0019748F">
        <w:rPr>
          <w:bCs/>
          <w:caps w:val="0"/>
          <w:color w:val="000000"/>
        </w:rPr>
        <w:t>овладение обучающимися коммуникативно-речевыми умениями, необходимыми для совершенствования их речевой практики;</w:t>
      </w:r>
    </w:p>
    <w:p w:rsidR="00886FC7" w:rsidRPr="0019748F" w:rsidRDefault="00886FC7" w:rsidP="0000595B">
      <w:pPr>
        <w:numPr>
          <w:ilvl w:val="0"/>
          <w:numId w:val="7"/>
        </w:numPr>
        <w:suppressAutoHyphens/>
        <w:autoSpaceDE w:val="0"/>
        <w:ind w:firstLine="720"/>
        <w:jc w:val="both"/>
        <w:rPr>
          <w:bCs/>
        </w:rPr>
      </w:pPr>
      <w:r w:rsidRPr="0019748F">
        <w:rPr>
          <w:bCs/>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886FC7" w:rsidRPr="0019748F" w:rsidRDefault="00886FC7" w:rsidP="0000595B">
      <w:pPr>
        <w:pStyle w:val="af6"/>
        <w:numPr>
          <w:ilvl w:val="0"/>
          <w:numId w:val="7"/>
        </w:numPr>
        <w:suppressAutoHyphens/>
        <w:spacing w:line="240" w:lineRule="auto"/>
        <w:ind w:firstLine="709"/>
        <w:contextualSpacing w:val="0"/>
        <w:jc w:val="both"/>
        <w:rPr>
          <w:bCs/>
          <w:caps w:val="0"/>
          <w:color w:val="000000"/>
        </w:rPr>
      </w:pPr>
      <w:r w:rsidRPr="0019748F">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886FC7" w:rsidRPr="0019748F" w:rsidRDefault="00886FC7" w:rsidP="0019748F">
      <w:pPr>
        <w:tabs>
          <w:tab w:val="left" w:pos="1080"/>
        </w:tabs>
        <w:autoSpaceDE w:val="0"/>
        <w:ind w:firstLine="720"/>
        <w:jc w:val="both"/>
        <w:rPr>
          <w:b/>
          <w:bCs/>
          <w:i/>
        </w:rPr>
      </w:pPr>
      <w:r w:rsidRPr="0019748F">
        <w:rPr>
          <w:b/>
          <w:bCs/>
          <w:i/>
        </w:rPr>
        <w:t>Литературное чтение. Литературное чтение на родном языке:</w:t>
      </w:r>
    </w:p>
    <w:p w:rsidR="00886FC7" w:rsidRPr="0019748F" w:rsidRDefault="00886FC7" w:rsidP="0000595B">
      <w:pPr>
        <w:pStyle w:val="af6"/>
        <w:numPr>
          <w:ilvl w:val="0"/>
          <w:numId w:val="10"/>
        </w:numPr>
        <w:suppressAutoHyphens/>
        <w:spacing w:line="240" w:lineRule="auto"/>
        <w:ind w:firstLine="709"/>
        <w:contextualSpacing w:val="0"/>
        <w:jc w:val="both"/>
        <w:rPr>
          <w:bCs/>
          <w:caps w:val="0"/>
          <w:color w:val="000000"/>
        </w:rPr>
      </w:pPr>
      <w:r w:rsidRPr="0019748F">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886FC7" w:rsidRPr="0019748F" w:rsidRDefault="00886FC7" w:rsidP="0000595B">
      <w:pPr>
        <w:pStyle w:val="af6"/>
        <w:numPr>
          <w:ilvl w:val="0"/>
          <w:numId w:val="10"/>
        </w:numPr>
        <w:suppressAutoHyphens/>
        <w:spacing w:line="240" w:lineRule="auto"/>
        <w:ind w:firstLine="709"/>
        <w:contextualSpacing w:val="0"/>
        <w:jc w:val="both"/>
        <w:rPr>
          <w:bCs/>
          <w:caps w:val="0"/>
          <w:color w:val="000000"/>
        </w:rPr>
      </w:pPr>
      <w:r w:rsidRPr="0019748F">
        <w:rPr>
          <w:bCs/>
          <w:caps w:val="0"/>
          <w:color w:val="000000"/>
        </w:rPr>
        <w:lastRenderedPageBreak/>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19748F">
        <w:rPr>
          <w:bCs/>
          <w:caps w:val="0"/>
          <w:color w:val="000000"/>
        </w:rPr>
        <w:t>обучения</w:t>
      </w:r>
      <w:proofErr w:type="gramEnd"/>
      <w:r w:rsidRPr="0019748F">
        <w:rPr>
          <w:bCs/>
          <w:caps w:val="0"/>
          <w:color w:val="000000"/>
        </w:rPr>
        <w:t xml:space="preserve"> по всем учебным предметам; </w:t>
      </w:r>
    </w:p>
    <w:p w:rsidR="00886FC7" w:rsidRPr="0019748F" w:rsidRDefault="00886FC7" w:rsidP="0000595B">
      <w:pPr>
        <w:pStyle w:val="af6"/>
        <w:numPr>
          <w:ilvl w:val="0"/>
          <w:numId w:val="10"/>
        </w:numPr>
        <w:suppressAutoHyphens/>
        <w:spacing w:line="240" w:lineRule="auto"/>
        <w:ind w:firstLine="709"/>
        <w:contextualSpacing w:val="0"/>
        <w:jc w:val="both"/>
        <w:rPr>
          <w:bCs/>
          <w:caps w:val="0"/>
          <w:color w:val="000000"/>
        </w:rPr>
      </w:pPr>
      <w:r w:rsidRPr="0019748F">
        <w:rPr>
          <w:bCs/>
          <w:caps w:val="0"/>
          <w:color w:val="000000"/>
        </w:rPr>
        <w:t>осознанное, правильное, плавное чтение вслух целыми словами с использованием некоторых средств устной выразительности речи;</w:t>
      </w:r>
    </w:p>
    <w:p w:rsidR="00886FC7" w:rsidRPr="0019748F" w:rsidRDefault="00886FC7" w:rsidP="0000595B">
      <w:pPr>
        <w:pStyle w:val="af6"/>
        <w:numPr>
          <w:ilvl w:val="0"/>
          <w:numId w:val="10"/>
        </w:numPr>
        <w:suppressAutoHyphens/>
        <w:spacing w:line="240" w:lineRule="auto"/>
        <w:ind w:firstLine="709"/>
        <w:contextualSpacing w:val="0"/>
        <w:jc w:val="both"/>
        <w:rPr>
          <w:bCs/>
          <w:caps w:val="0"/>
          <w:color w:val="000000"/>
        </w:rPr>
      </w:pPr>
      <w:r w:rsidRPr="0019748F">
        <w:rPr>
          <w:bCs/>
          <w:caps w:val="0"/>
          <w:color w:val="000000"/>
        </w:rPr>
        <w:t xml:space="preserve">понимание роли чтения, использование разных видов чтения; </w:t>
      </w:r>
    </w:p>
    <w:p w:rsidR="00886FC7" w:rsidRPr="0019748F" w:rsidRDefault="00886FC7" w:rsidP="0000595B">
      <w:pPr>
        <w:pStyle w:val="af6"/>
        <w:numPr>
          <w:ilvl w:val="0"/>
          <w:numId w:val="10"/>
        </w:numPr>
        <w:suppressAutoHyphens/>
        <w:spacing w:line="240" w:lineRule="auto"/>
        <w:ind w:firstLine="709"/>
        <w:contextualSpacing w:val="0"/>
        <w:jc w:val="both"/>
        <w:rPr>
          <w:bCs/>
          <w:caps w:val="0"/>
          <w:color w:val="000000"/>
        </w:rPr>
      </w:pPr>
      <w:r w:rsidRPr="0019748F">
        <w:rPr>
          <w:bCs/>
          <w:caps w:val="0"/>
          <w:color w:val="000000"/>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19748F">
        <w:rPr>
          <w:bCs/>
          <w:caps w:val="0"/>
          <w:color w:val="000000"/>
        </w:rPr>
        <w:t>высказывать отношение</w:t>
      </w:r>
      <w:proofErr w:type="gramEnd"/>
      <w:r w:rsidRPr="0019748F">
        <w:rPr>
          <w:bCs/>
          <w:caps w:val="0"/>
          <w:color w:val="000000"/>
        </w:rPr>
        <w:t xml:space="preserve"> к поступкам героев, оценивать поступки героев и мотивы поступков с учетом принятых в обществе норм и правил;</w:t>
      </w:r>
    </w:p>
    <w:p w:rsidR="00886FC7" w:rsidRPr="0019748F" w:rsidRDefault="00886FC7" w:rsidP="0000595B">
      <w:pPr>
        <w:pStyle w:val="af6"/>
        <w:numPr>
          <w:ilvl w:val="0"/>
          <w:numId w:val="10"/>
        </w:numPr>
        <w:suppressAutoHyphens/>
        <w:spacing w:line="240" w:lineRule="auto"/>
        <w:ind w:firstLine="709"/>
        <w:contextualSpacing w:val="0"/>
        <w:jc w:val="both"/>
        <w:rPr>
          <w:bCs/>
          <w:caps w:val="0"/>
          <w:color w:val="000000"/>
        </w:rPr>
      </w:pPr>
      <w:r w:rsidRPr="0019748F">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886FC7" w:rsidRPr="0019748F" w:rsidRDefault="00886FC7" w:rsidP="0000595B">
      <w:pPr>
        <w:pStyle w:val="af6"/>
        <w:numPr>
          <w:ilvl w:val="0"/>
          <w:numId w:val="10"/>
        </w:numPr>
        <w:suppressAutoHyphens/>
        <w:spacing w:line="240" w:lineRule="auto"/>
        <w:ind w:firstLine="709"/>
        <w:contextualSpacing w:val="0"/>
        <w:jc w:val="both"/>
        <w:rPr>
          <w:bCs/>
          <w:caps w:val="0"/>
          <w:color w:val="000000"/>
        </w:rPr>
      </w:pPr>
      <w:r w:rsidRPr="0019748F">
        <w:rPr>
          <w:bCs/>
          <w:caps w:val="0"/>
          <w:color w:val="000000"/>
        </w:rPr>
        <w:t xml:space="preserve">формирование потребности в систематическом чтении; </w:t>
      </w:r>
    </w:p>
    <w:p w:rsidR="00886FC7" w:rsidRPr="0019748F" w:rsidRDefault="00886FC7" w:rsidP="0000595B">
      <w:pPr>
        <w:pStyle w:val="af6"/>
        <w:numPr>
          <w:ilvl w:val="0"/>
          <w:numId w:val="10"/>
        </w:numPr>
        <w:suppressAutoHyphens/>
        <w:spacing w:line="240" w:lineRule="auto"/>
        <w:ind w:firstLine="709"/>
        <w:contextualSpacing w:val="0"/>
        <w:jc w:val="both"/>
        <w:rPr>
          <w:bCs/>
          <w:caps w:val="0"/>
          <w:color w:val="000000"/>
        </w:rPr>
      </w:pPr>
      <w:r w:rsidRPr="0019748F">
        <w:rPr>
          <w:bCs/>
          <w:caps w:val="0"/>
          <w:color w:val="000000"/>
        </w:rPr>
        <w:t xml:space="preserve">выбор с помощью взрослого интересующей литературы. </w:t>
      </w:r>
    </w:p>
    <w:p w:rsidR="00886FC7" w:rsidRPr="0019748F" w:rsidRDefault="00886FC7" w:rsidP="0019748F">
      <w:pPr>
        <w:autoSpaceDE w:val="0"/>
        <w:ind w:firstLine="720"/>
        <w:jc w:val="both"/>
        <w:rPr>
          <w:b/>
          <w:bCs/>
          <w:i/>
          <w:spacing w:val="-15"/>
        </w:rPr>
      </w:pPr>
      <w:r w:rsidRPr="0019748F">
        <w:rPr>
          <w:b/>
          <w:bCs/>
          <w:i/>
          <w:spacing w:val="-15"/>
        </w:rPr>
        <w:t>Иностранный язык:</w:t>
      </w:r>
    </w:p>
    <w:p w:rsidR="00886FC7" w:rsidRPr="0019748F" w:rsidRDefault="00886FC7" w:rsidP="0000595B">
      <w:pPr>
        <w:numPr>
          <w:ilvl w:val="0"/>
          <w:numId w:val="12"/>
        </w:numPr>
        <w:suppressAutoHyphens/>
        <w:ind w:left="0" w:firstLine="709"/>
        <w:jc w:val="both"/>
      </w:pPr>
      <w:r w:rsidRPr="0019748F">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886FC7" w:rsidRPr="0019748F" w:rsidRDefault="00886FC7" w:rsidP="0000595B">
      <w:pPr>
        <w:numPr>
          <w:ilvl w:val="0"/>
          <w:numId w:val="12"/>
        </w:numPr>
        <w:suppressAutoHyphens/>
        <w:ind w:left="0" w:firstLine="709"/>
        <w:jc w:val="both"/>
      </w:pPr>
      <w:r w:rsidRPr="0019748F">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886FC7" w:rsidRPr="0019748F" w:rsidRDefault="00886FC7" w:rsidP="0000595B">
      <w:pPr>
        <w:numPr>
          <w:ilvl w:val="0"/>
          <w:numId w:val="12"/>
        </w:numPr>
        <w:suppressAutoHyphens/>
        <w:ind w:left="0" w:firstLine="709"/>
        <w:jc w:val="both"/>
      </w:pPr>
      <w:r w:rsidRPr="0019748F">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886FC7" w:rsidRPr="0019748F" w:rsidRDefault="00886FC7" w:rsidP="0019748F">
      <w:pPr>
        <w:tabs>
          <w:tab w:val="left" w:pos="1080"/>
        </w:tabs>
        <w:autoSpaceDE w:val="0"/>
        <w:ind w:firstLine="720"/>
        <w:rPr>
          <w:b/>
        </w:rPr>
      </w:pPr>
      <w:r w:rsidRPr="0019748F">
        <w:rPr>
          <w:b/>
        </w:rPr>
        <w:t>Математика и информатика</w:t>
      </w:r>
    </w:p>
    <w:p w:rsidR="00886FC7" w:rsidRPr="0019748F" w:rsidRDefault="00886FC7" w:rsidP="0019748F">
      <w:pPr>
        <w:tabs>
          <w:tab w:val="left" w:pos="1080"/>
        </w:tabs>
        <w:autoSpaceDE w:val="0"/>
        <w:ind w:firstLine="720"/>
        <w:rPr>
          <w:i/>
        </w:rPr>
      </w:pPr>
      <w:r w:rsidRPr="0019748F">
        <w:rPr>
          <w:b/>
          <w:i/>
        </w:rPr>
        <w:t>Математика:</w:t>
      </w:r>
    </w:p>
    <w:p w:rsidR="00886FC7" w:rsidRPr="0019748F" w:rsidRDefault="00886FC7" w:rsidP="0000595B">
      <w:pPr>
        <w:pStyle w:val="af6"/>
        <w:numPr>
          <w:ilvl w:val="0"/>
          <w:numId w:val="11"/>
        </w:numPr>
        <w:suppressAutoHyphens/>
        <w:spacing w:line="240" w:lineRule="auto"/>
        <w:ind w:firstLine="709"/>
        <w:contextualSpacing w:val="0"/>
        <w:jc w:val="both"/>
        <w:rPr>
          <w:bCs/>
          <w:caps w:val="0"/>
          <w:color w:val="000000"/>
        </w:rPr>
      </w:pPr>
      <w:r w:rsidRPr="0019748F">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886FC7" w:rsidRPr="0019748F" w:rsidRDefault="00886FC7" w:rsidP="0000595B">
      <w:pPr>
        <w:pStyle w:val="af6"/>
        <w:numPr>
          <w:ilvl w:val="0"/>
          <w:numId w:val="11"/>
        </w:numPr>
        <w:suppressAutoHyphens/>
        <w:spacing w:line="240" w:lineRule="auto"/>
        <w:ind w:firstLine="709"/>
        <w:contextualSpacing w:val="0"/>
        <w:jc w:val="both"/>
        <w:rPr>
          <w:bCs/>
          <w:caps w:val="0"/>
          <w:color w:val="000000"/>
        </w:rPr>
      </w:pPr>
      <w:r w:rsidRPr="0019748F">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886FC7" w:rsidRPr="0019748F" w:rsidRDefault="00886FC7" w:rsidP="0000595B">
      <w:pPr>
        <w:pStyle w:val="af6"/>
        <w:numPr>
          <w:ilvl w:val="0"/>
          <w:numId w:val="11"/>
        </w:numPr>
        <w:suppressAutoHyphens/>
        <w:spacing w:line="240" w:lineRule="auto"/>
        <w:ind w:firstLine="709"/>
        <w:contextualSpacing w:val="0"/>
        <w:jc w:val="both"/>
        <w:rPr>
          <w:bCs/>
          <w:caps w:val="0"/>
          <w:color w:val="000000"/>
        </w:rPr>
      </w:pPr>
      <w:r w:rsidRPr="0019748F">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886FC7" w:rsidRPr="0019748F" w:rsidRDefault="00886FC7" w:rsidP="0019748F">
      <w:pPr>
        <w:ind w:right="113" w:firstLine="709"/>
        <w:rPr>
          <w:b/>
        </w:rPr>
      </w:pPr>
      <w:r w:rsidRPr="0019748F">
        <w:rPr>
          <w:b/>
        </w:rPr>
        <w:t>Обществознание и естествознание (Окружающий мир)</w:t>
      </w:r>
    </w:p>
    <w:p w:rsidR="00886FC7" w:rsidRPr="0019748F" w:rsidRDefault="00886FC7" w:rsidP="0019748F">
      <w:pPr>
        <w:ind w:right="113" w:firstLine="709"/>
        <w:rPr>
          <w:i/>
        </w:rPr>
      </w:pPr>
      <w:r w:rsidRPr="0019748F">
        <w:rPr>
          <w:b/>
          <w:i/>
        </w:rPr>
        <w:t>Окружающий мир:</w:t>
      </w:r>
    </w:p>
    <w:p w:rsidR="00886FC7" w:rsidRPr="0019748F" w:rsidRDefault="00886FC7" w:rsidP="0000595B">
      <w:pPr>
        <w:numPr>
          <w:ilvl w:val="0"/>
          <w:numId w:val="4"/>
        </w:numPr>
        <w:tabs>
          <w:tab w:val="left" w:pos="1080"/>
        </w:tabs>
        <w:suppressAutoHyphens/>
        <w:autoSpaceDE w:val="0"/>
        <w:ind w:left="0" w:firstLine="709"/>
        <w:jc w:val="both"/>
        <w:rPr>
          <w:bCs/>
        </w:rPr>
      </w:pPr>
      <w:r w:rsidRPr="0019748F">
        <w:t>сформированность уважительного отношения к России, родному краю, своей семье, истории, культуре, природе нашей страны, её современной жизни;</w:t>
      </w:r>
    </w:p>
    <w:p w:rsidR="00886FC7" w:rsidRPr="0019748F" w:rsidRDefault="00886FC7" w:rsidP="0000595B">
      <w:pPr>
        <w:numPr>
          <w:ilvl w:val="0"/>
          <w:numId w:val="4"/>
        </w:numPr>
        <w:tabs>
          <w:tab w:val="left" w:pos="1080"/>
        </w:tabs>
        <w:suppressAutoHyphens/>
        <w:autoSpaceDE w:val="0"/>
        <w:ind w:left="0" w:firstLine="709"/>
        <w:jc w:val="both"/>
        <w:rPr>
          <w:shd w:val="clear" w:color="auto" w:fill="FF0000"/>
        </w:rPr>
      </w:pPr>
      <w:r w:rsidRPr="0019748F">
        <w:rPr>
          <w:bCs/>
        </w:rPr>
        <w:t xml:space="preserve">расширение, углубление и систематизация знаний о предметах и явлениях окружающего мира, </w:t>
      </w:r>
      <w:r w:rsidRPr="0019748F">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9748F">
        <w:t>здоровьесберегающего</w:t>
      </w:r>
      <w:proofErr w:type="spellEnd"/>
      <w:r w:rsidRPr="0019748F">
        <w:t xml:space="preserve"> поведения в природной и социальной среде;</w:t>
      </w:r>
    </w:p>
    <w:p w:rsidR="00886FC7" w:rsidRPr="0019748F" w:rsidRDefault="00886FC7" w:rsidP="0000595B">
      <w:pPr>
        <w:numPr>
          <w:ilvl w:val="0"/>
          <w:numId w:val="4"/>
        </w:numPr>
        <w:tabs>
          <w:tab w:val="left" w:pos="1080"/>
        </w:tabs>
        <w:suppressAutoHyphens/>
        <w:autoSpaceDE w:val="0"/>
        <w:ind w:left="0" w:firstLine="709"/>
        <w:jc w:val="both"/>
      </w:pPr>
      <w:r w:rsidRPr="0019748F">
        <w:rPr>
          <w:bCs/>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886FC7" w:rsidRPr="0019748F" w:rsidRDefault="00886FC7" w:rsidP="0000595B">
      <w:pPr>
        <w:numPr>
          <w:ilvl w:val="0"/>
          <w:numId w:val="4"/>
        </w:numPr>
        <w:tabs>
          <w:tab w:val="left" w:pos="1080"/>
        </w:tabs>
        <w:suppressAutoHyphens/>
        <w:autoSpaceDE w:val="0"/>
        <w:ind w:left="0" w:firstLine="709"/>
        <w:jc w:val="both"/>
      </w:pPr>
      <w:r w:rsidRPr="0019748F">
        <w:lastRenderedPageBreak/>
        <w:t xml:space="preserve">развитие навыков устанавливать и выявлять причинно-следственные связи в окружающем </w:t>
      </w:r>
      <w:proofErr w:type="spellStart"/>
      <w:r w:rsidRPr="0019748F">
        <w:t>мире</w:t>
      </w:r>
      <w:proofErr w:type="gramStart"/>
      <w:r w:rsidRPr="0019748F">
        <w:t>,у</w:t>
      </w:r>
      <w:proofErr w:type="gramEnd"/>
      <w:r w:rsidRPr="0019748F">
        <w:t>мение</w:t>
      </w:r>
      <w:proofErr w:type="spellEnd"/>
      <w:r w:rsidRPr="0019748F">
        <w:t xml:space="preserve"> прогнозировать простые последствия собственных действий и действий, совершаемых другими людьми;</w:t>
      </w:r>
    </w:p>
    <w:p w:rsidR="00886FC7" w:rsidRPr="0019748F" w:rsidRDefault="00886FC7" w:rsidP="0019748F">
      <w:pPr>
        <w:tabs>
          <w:tab w:val="left" w:pos="1080"/>
        </w:tabs>
        <w:autoSpaceDE w:val="0"/>
        <w:ind w:firstLine="720"/>
        <w:rPr>
          <w:b/>
          <w:kern w:val="28"/>
        </w:rPr>
      </w:pPr>
      <w:r w:rsidRPr="0019748F">
        <w:rPr>
          <w:b/>
          <w:kern w:val="28"/>
        </w:rPr>
        <w:t>Искусство</w:t>
      </w:r>
    </w:p>
    <w:p w:rsidR="00886FC7" w:rsidRPr="0019748F" w:rsidRDefault="00886FC7" w:rsidP="0019748F">
      <w:pPr>
        <w:tabs>
          <w:tab w:val="left" w:pos="1080"/>
        </w:tabs>
        <w:autoSpaceDE w:val="0"/>
        <w:ind w:firstLine="720"/>
        <w:rPr>
          <w:i/>
          <w:kern w:val="28"/>
        </w:rPr>
      </w:pPr>
      <w:r w:rsidRPr="0019748F">
        <w:rPr>
          <w:b/>
          <w:i/>
          <w:kern w:val="28"/>
        </w:rPr>
        <w:t>Изобразительное искусство:</w:t>
      </w:r>
    </w:p>
    <w:p w:rsidR="00886FC7" w:rsidRPr="0019748F" w:rsidRDefault="00886FC7" w:rsidP="0000595B">
      <w:pPr>
        <w:numPr>
          <w:ilvl w:val="0"/>
          <w:numId w:val="6"/>
        </w:numPr>
        <w:tabs>
          <w:tab w:val="left" w:pos="1080"/>
        </w:tabs>
        <w:suppressAutoHyphens/>
        <w:autoSpaceDE w:val="0"/>
        <w:ind w:left="0" w:firstLine="720"/>
        <w:jc w:val="both"/>
        <w:rPr>
          <w:bCs/>
          <w:kern w:val="28"/>
        </w:rPr>
      </w:pPr>
      <w:r w:rsidRPr="0019748F">
        <w:rPr>
          <w:kern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86FC7" w:rsidRPr="0019748F" w:rsidRDefault="00886FC7" w:rsidP="0000595B">
      <w:pPr>
        <w:numPr>
          <w:ilvl w:val="0"/>
          <w:numId w:val="6"/>
        </w:numPr>
        <w:tabs>
          <w:tab w:val="left" w:pos="1080"/>
        </w:tabs>
        <w:suppressAutoHyphens/>
        <w:autoSpaceDE w:val="0"/>
        <w:ind w:left="0" w:firstLine="720"/>
        <w:jc w:val="both"/>
        <w:rPr>
          <w:kern w:val="28"/>
        </w:rPr>
      </w:pPr>
      <w:r w:rsidRPr="0019748F">
        <w:rPr>
          <w:bCs/>
          <w:kern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886FC7" w:rsidRPr="0019748F" w:rsidRDefault="00886FC7" w:rsidP="0000595B">
      <w:pPr>
        <w:numPr>
          <w:ilvl w:val="0"/>
          <w:numId w:val="6"/>
        </w:numPr>
        <w:tabs>
          <w:tab w:val="left" w:pos="1080"/>
        </w:tabs>
        <w:suppressAutoHyphens/>
        <w:autoSpaceDE w:val="0"/>
        <w:ind w:left="0" w:firstLine="720"/>
        <w:jc w:val="both"/>
        <w:rPr>
          <w:kern w:val="28"/>
        </w:rPr>
      </w:pPr>
      <w:r w:rsidRPr="0019748F">
        <w:rPr>
          <w:kern w:val="28"/>
        </w:rPr>
        <w:t xml:space="preserve">овладение элементарными практическими умениями и навыками в различных видах художественной деятельности </w:t>
      </w:r>
      <w:r w:rsidRPr="0019748F">
        <w:rPr>
          <w:bCs/>
          <w:kern w:val="28"/>
        </w:rPr>
        <w:t>(изобразительного, декоративно-прикладного и народного искусства, скульптуры, дизайна и др.);</w:t>
      </w:r>
    </w:p>
    <w:p w:rsidR="00886FC7" w:rsidRPr="0019748F" w:rsidRDefault="00886FC7" w:rsidP="0000595B">
      <w:pPr>
        <w:numPr>
          <w:ilvl w:val="0"/>
          <w:numId w:val="6"/>
        </w:numPr>
        <w:tabs>
          <w:tab w:val="left" w:pos="1080"/>
        </w:tabs>
        <w:suppressAutoHyphens/>
        <w:autoSpaceDE w:val="0"/>
        <w:ind w:left="0" w:firstLine="720"/>
        <w:jc w:val="both"/>
        <w:rPr>
          <w:bCs/>
          <w:kern w:val="28"/>
        </w:rPr>
      </w:pPr>
      <w:proofErr w:type="gramStart"/>
      <w:r w:rsidRPr="0019748F">
        <w:rPr>
          <w:kern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886FC7" w:rsidRPr="0019748F" w:rsidRDefault="00886FC7" w:rsidP="0000595B">
      <w:pPr>
        <w:numPr>
          <w:ilvl w:val="0"/>
          <w:numId w:val="6"/>
        </w:numPr>
        <w:tabs>
          <w:tab w:val="left" w:pos="1080"/>
        </w:tabs>
        <w:suppressAutoHyphens/>
        <w:autoSpaceDE w:val="0"/>
        <w:ind w:left="0" w:firstLine="720"/>
        <w:jc w:val="both"/>
        <w:rPr>
          <w:b/>
          <w:kern w:val="28"/>
        </w:rPr>
      </w:pPr>
      <w:r w:rsidRPr="0019748F">
        <w:rPr>
          <w:bCs/>
          <w:kern w:val="28"/>
        </w:rPr>
        <w:t>овладение практическими умениями самовыражения средствами изобразительного искусства</w:t>
      </w:r>
      <w:r w:rsidRPr="0019748F">
        <w:rPr>
          <w:kern w:val="28"/>
        </w:rPr>
        <w:t>.</w:t>
      </w:r>
    </w:p>
    <w:p w:rsidR="00886FC7" w:rsidRPr="0019748F" w:rsidRDefault="00886FC7" w:rsidP="0019748F">
      <w:pPr>
        <w:tabs>
          <w:tab w:val="left" w:pos="1080"/>
        </w:tabs>
        <w:autoSpaceDE w:val="0"/>
        <w:ind w:firstLine="720"/>
        <w:rPr>
          <w:i/>
          <w:kern w:val="28"/>
        </w:rPr>
      </w:pPr>
      <w:r w:rsidRPr="0019748F">
        <w:rPr>
          <w:b/>
          <w:i/>
          <w:kern w:val="28"/>
        </w:rPr>
        <w:t>Музыка:</w:t>
      </w:r>
    </w:p>
    <w:p w:rsidR="00886FC7" w:rsidRPr="0019748F" w:rsidRDefault="00886FC7" w:rsidP="0000595B">
      <w:pPr>
        <w:numPr>
          <w:ilvl w:val="0"/>
          <w:numId w:val="3"/>
        </w:numPr>
        <w:tabs>
          <w:tab w:val="left" w:pos="1080"/>
        </w:tabs>
        <w:suppressAutoHyphens/>
        <w:autoSpaceDE w:val="0"/>
        <w:ind w:left="0" w:firstLine="720"/>
        <w:jc w:val="both"/>
        <w:rPr>
          <w:bCs/>
          <w:kern w:val="28"/>
        </w:rPr>
      </w:pPr>
      <w:r w:rsidRPr="0019748F">
        <w:rPr>
          <w:kern w:val="28"/>
        </w:rPr>
        <w:t>формирование первоначальных представлений о роли музыки в жизни человека, ее роли в  духовно-нравственном развитии человека;</w:t>
      </w:r>
    </w:p>
    <w:p w:rsidR="00886FC7" w:rsidRPr="0019748F" w:rsidRDefault="00886FC7" w:rsidP="0000595B">
      <w:pPr>
        <w:numPr>
          <w:ilvl w:val="0"/>
          <w:numId w:val="3"/>
        </w:numPr>
        <w:tabs>
          <w:tab w:val="left" w:pos="1080"/>
        </w:tabs>
        <w:suppressAutoHyphens/>
        <w:autoSpaceDE w:val="0"/>
        <w:ind w:left="0" w:firstLine="720"/>
        <w:jc w:val="both"/>
        <w:rPr>
          <w:bCs/>
          <w:kern w:val="28"/>
        </w:rPr>
      </w:pPr>
      <w:r w:rsidRPr="0019748F">
        <w:rPr>
          <w:bCs/>
          <w:kern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886FC7" w:rsidRPr="0019748F" w:rsidRDefault="00886FC7" w:rsidP="0000595B">
      <w:pPr>
        <w:numPr>
          <w:ilvl w:val="0"/>
          <w:numId w:val="3"/>
        </w:numPr>
        <w:tabs>
          <w:tab w:val="left" w:pos="1080"/>
        </w:tabs>
        <w:suppressAutoHyphens/>
        <w:autoSpaceDE w:val="0"/>
        <w:ind w:left="0" w:firstLine="720"/>
        <w:jc w:val="both"/>
        <w:rPr>
          <w:bCs/>
          <w:kern w:val="28"/>
        </w:rPr>
      </w:pPr>
      <w:r w:rsidRPr="0019748F">
        <w:rPr>
          <w:bCs/>
          <w:kern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886FC7" w:rsidRPr="0019748F" w:rsidRDefault="00886FC7" w:rsidP="0000595B">
      <w:pPr>
        <w:numPr>
          <w:ilvl w:val="0"/>
          <w:numId w:val="3"/>
        </w:numPr>
        <w:tabs>
          <w:tab w:val="left" w:pos="1080"/>
        </w:tabs>
        <w:suppressAutoHyphens/>
        <w:autoSpaceDE w:val="0"/>
        <w:ind w:left="0" w:firstLine="720"/>
        <w:jc w:val="both"/>
        <w:rPr>
          <w:kern w:val="28"/>
        </w:rPr>
      </w:pPr>
      <w:r w:rsidRPr="0019748F">
        <w:rPr>
          <w:bCs/>
          <w:kern w:val="28"/>
        </w:rPr>
        <w:t>формирование эстетических чу</w:t>
      </w:r>
      <w:proofErr w:type="gramStart"/>
      <w:r w:rsidRPr="0019748F">
        <w:rPr>
          <w:bCs/>
          <w:kern w:val="28"/>
        </w:rPr>
        <w:t>вств в пр</w:t>
      </w:r>
      <w:proofErr w:type="gramEnd"/>
      <w:r w:rsidRPr="0019748F">
        <w:rPr>
          <w:bCs/>
          <w:kern w:val="28"/>
        </w:rPr>
        <w:t>оцессе слушания музыкальных произведений различных жанров;</w:t>
      </w:r>
    </w:p>
    <w:p w:rsidR="00886FC7" w:rsidRPr="0019748F" w:rsidRDefault="00886FC7" w:rsidP="0000595B">
      <w:pPr>
        <w:numPr>
          <w:ilvl w:val="0"/>
          <w:numId w:val="3"/>
        </w:numPr>
        <w:tabs>
          <w:tab w:val="left" w:pos="1080"/>
        </w:tabs>
        <w:suppressAutoHyphens/>
        <w:autoSpaceDE w:val="0"/>
        <w:ind w:left="0" w:firstLine="720"/>
        <w:jc w:val="both"/>
        <w:rPr>
          <w:kern w:val="28"/>
        </w:rPr>
      </w:pPr>
      <w:r w:rsidRPr="0019748F">
        <w:rPr>
          <w:kern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86FC7" w:rsidRPr="0019748F" w:rsidRDefault="00886FC7" w:rsidP="0019748F">
      <w:pPr>
        <w:tabs>
          <w:tab w:val="left" w:pos="1080"/>
        </w:tabs>
        <w:autoSpaceDE w:val="0"/>
        <w:ind w:firstLine="720"/>
        <w:rPr>
          <w:b/>
          <w:kern w:val="28"/>
        </w:rPr>
      </w:pPr>
      <w:r w:rsidRPr="0019748F">
        <w:rPr>
          <w:b/>
          <w:kern w:val="28"/>
        </w:rPr>
        <w:t>Технология</w:t>
      </w:r>
    </w:p>
    <w:p w:rsidR="00886FC7" w:rsidRPr="0019748F" w:rsidRDefault="00886FC7" w:rsidP="0019748F">
      <w:pPr>
        <w:tabs>
          <w:tab w:val="left" w:pos="1080"/>
        </w:tabs>
        <w:autoSpaceDE w:val="0"/>
        <w:ind w:firstLine="720"/>
        <w:rPr>
          <w:b/>
          <w:bCs/>
          <w:i/>
          <w:kern w:val="28"/>
        </w:rPr>
      </w:pPr>
      <w:r w:rsidRPr="0019748F">
        <w:rPr>
          <w:b/>
          <w:i/>
          <w:kern w:val="28"/>
        </w:rPr>
        <w:t>Технология (труд):</w:t>
      </w:r>
    </w:p>
    <w:p w:rsidR="00886FC7" w:rsidRPr="0019748F" w:rsidRDefault="00886FC7" w:rsidP="0000595B">
      <w:pPr>
        <w:numPr>
          <w:ilvl w:val="0"/>
          <w:numId w:val="9"/>
        </w:numPr>
        <w:tabs>
          <w:tab w:val="left" w:pos="1080"/>
        </w:tabs>
        <w:suppressAutoHyphens/>
        <w:autoSpaceDE w:val="0"/>
        <w:ind w:left="0" w:firstLine="720"/>
        <w:jc w:val="both"/>
        <w:rPr>
          <w:bCs/>
          <w:kern w:val="28"/>
        </w:rPr>
      </w:pPr>
      <w:r w:rsidRPr="0019748F">
        <w:rPr>
          <w:bCs/>
          <w:kern w:val="28"/>
        </w:rPr>
        <w:t>формирование навыков самообслуживания, овладение некоторыми технологическими приемами ручной обработки материалов,</w:t>
      </w:r>
      <w:r w:rsidRPr="0019748F">
        <w:rPr>
          <w:kern w:val="28"/>
        </w:rPr>
        <w:t xml:space="preserve"> усвоение правил техники безопасности;</w:t>
      </w:r>
    </w:p>
    <w:p w:rsidR="00886FC7" w:rsidRPr="0019748F" w:rsidRDefault="00886FC7" w:rsidP="0000595B">
      <w:pPr>
        <w:numPr>
          <w:ilvl w:val="0"/>
          <w:numId w:val="9"/>
        </w:numPr>
        <w:tabs>
          <w:tab w:val="left" w:pos="1080"/>
        </w:tabs>
        <w:suppressAutoHyphens/>
        <w:autoSpaceDE w:val="0"/>
        <w:ind w:left="0" w:firstLine="720"/>
        <w:jc w:val="both"/>
        <w:rPr>
          <w:bCs/>
          <w:kern w:val="28"/>
        </w:rPr>
      </w:pPr>
      <w:r w:rsidRPr="0019748F">
        <w:rPr>
          <w:bCs/>
          <w:kern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86FC7" w:rsidRPr="0019748F" w:rsidRDefault="00886FC7" w:rsidP="0000595B">
      <w:pPr>
        <w:numPr>
          <w:ilvl w:val="0"/>
          <w:numId w:val="9"/>
        </w:numPr>
        <w:tabs>
          <w:tab w:val="left" w:pos="1080"/>
        </w:tabs>
        <w:suppressAutoHyphens/>
        <w:autoSpaceDE w:val="0"/>
        <w:ind w:left="0" w:firstLine="720"/>
        <w:jc w:val="both"/>
        <w:rPr>
          <w:kern w:val="28"/>
        </w:rPr>
      </w:pPr>
      <w:r w:rsidRPr="0019748F">
        <w:rPr>
          <w:bCs/>
          <w:kern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86FC7" w:rsidRPr="0019748F" w:rsidRDefault="00886FC7" w:rsidP="0000595B">
      <w:pPr>
        <w:numPr>
          <w:ilvl w:val="0"/>
          <w:numId w:val="9"/>
        </w:numPr>
        <w:tabs>
          <w:tab w:val="left" w:pos="1080"/>
        </w:tabs>
        <w:suppressAutoHyphens/>
        <w:autoSpaceDE w:val="0"/>
        <w:ind w:left="0" w:firstLine="720"/>
        <w:jc w:val="both"/>
        <w:rPr>
          <w:kern w:val="28"/>
        </w:rPr>
      </w:pPr>
      <w:r w:rsidRPr="0019748F">
        <w:rPr>
          <w:kern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886FC7" w:rsidRPr="0019748F" w:rsidRDefault="00886FC7" w:rsidP="0000595B">
      <w:pPr>
        <w:numPr>
          <w:ilvl w:val="0"/>
          <w:numId w:val="9"/>
        </w:numPr>
        <w:tabs>
          <w:tab w:val="left" w:pos="1080"/>
        </w:tabs>
        <w:suppressAutoHyphens/>
        <w:autoSpaceDE w:val="0"/>
        <w:ind w:left="0" w:firstLine="720"/>
        <w:jc w:val="both"/>
        <w:rPr>
          <w:kern w:val="28"/>
        </w:rPr>
      </w:pPr>
      <w:r w:rsidRPr="0019748F">
        <w:rPr>
          <w:kern w:val="28"/>
        </w:rPr>
        <w:t xml:space="preserve">использование приобретенных знаний и умений </w:t>
      </w:r>
      <w:r w:rsidRPr="0019748F">
        <w:rPr>
          <w:bCs/>
          <w:kern w:val="28"/>
        </w:rPr>
        <w:t>для решения практических задач.</w:t>
      </w:r>
    </w:p>
    <w:p w:rsidR="00886FC7" w:rsidRPr="0019748F" w:rsidRDefault="00886FC7" w:rsidP="0019748F">
      <w:pPr>
        <w:tabs>
          <w:tab w:val="left" w:pos="1080"/>
        </w:tabs>
        <w:autoSpaceDE w:val="0"/>
        <w:ind w:firstLine="720"/>
        <w:rPr>
          <w:b/>
          <w:kern w:val="28"/>
        </w:rPr>
      </w:pPr>
      <w:r w:rsidRPr="0019748F">
        <w:rPr>
          <w:b/>
          <w:kern w:val="28"/>
        </w:rPr>
        <w:t>Физическая культура</w:t>
      </w:r>
    </w:p>
    <w:p w:rsidR="00886FC7" w:rsidRPr="0019748F" w:rsidRDefault="00886FC7" w:rsidP="0019748F">
      <w:pPr>
        <w:tabs>
          <w:tab w:val="left" w:pos="1080"/>
        </w:tabs>
        <w:autoSpaceDE w:val="0"/>
        <w:ind w:firstLine="720"/>
        <w:rPr>
          <w:bCs/>
          <w:i/>
          <w:kern w:val="28"/>
        </w:rPr>
      </w:pPr>
      <w:r w:rsidRPr="0019748F">
        <w:rPr>
          <w:b/>
          <w:i/>
          <w:kern w:val="28"/>
        </w:rPr>
        <w:t>Физическая культура</w:t>
      </w:r>
    </w:p>
    <w:p w:rsidR="00886FC7" w:rsidRPr="0019748F" w:rsidRDefault="00886FC7" w:rsidP="0000595B">
      <w:pPr>
        <w:numPr>
          <w:ilvl w:val="0"/>
          <w:numId w:val="8"/>
        </w:numPr>
        <w:tabs>
          <w:tab w:val="left" w:pos="1080"/>
        </w:tabs>
        <w:suppressAutoHyphens/>
        <w:autoSpaceDE w:val="0"/>
        <w:ind w:left="0" w:firstLine="720"/>
        <w:jc w:val="both"/>
        <w:rPr>
          <w:kern w:val="28"/>
        </w:rPr>
      </w:pPr>
      <w:r w:rsidRPr="0019748F">
        <w:rPr>
          <w:bCs/>
          <w:kern w:val="28"/>
        </w:rPr>
        <w:lastRenderedPageBreak/>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886FC7" w:rsidRPr="0019748F" w:rsidRDefault="00886FC7" w:rsidP="0000595B">
      <w:pPr>
        <w:numPr>
          <w:ilvl w:val="0"/>
          <w:numId w:val="8"/>
        </w:numPr>
        <w:tabs>
          <w:tab w:val="left" w:pos="1080"/>
        </w:tabs>
        <w:suppressAutoHyphens/>
        <w:autoSpaceDE w:val="0"/>
        <w:ind w:left="0" w:firstLine="720"/>
        <w:jc w:val="both"/>
        <w:rPr>
          <w:kern w:val="28"/>
        </w:rPr>
      </w:pPr>
      <w:r w:rsidRPr="0019748F">
        <w:rPr>
          <w:kern w:val="28"/>
        </w:rPr>
        <w:t xml:space="preserve">овладение умениями организовывать </w:t>
      </w:r>
      <w:proofErr w:type="spellStart"/>
      <w:r w:rsidRPr="0019748F">
        <w:rPr>
          <w:kern w:val="28"/>
        </w:rPr>
        <w:t>здоровьесберегающую</w:t>
      </w:r>
      <w:proofErr w:type="spellEnd"/>
      <w:r w:rsidRPr="0019748F">
        <w:rPr>
          <w:kern w:val="28"/>
        </w:rPr>
        <w:t xml:space="preserve"> жизнедеятельность (режим дня, утренняя зарядка, оздоровительные мероприятия, подвижные игры и т. д.); </w:t>
      </w:r>
    </w:p>
    <w:p w:rsidR="00886FC7" w:rsidRPr="0019748F" w:rsidRDefault="00886FC7" w:rsidP="0000595B">
      <w:pPr>
        <w:numPr>
          <w:ilvl w:val="0"/>
          <w:numId w:val="8"/>
        </w:numPr>
        <w:tabs>
          <w:tab w:val="left" w:pos="1080"/>
        </w:tabs>
        <w:suppressAutoHyphens/>
        <w:autoSpaceDE w:val="0"/>
        <w:ind w:left="0" w:firstLine="720"/>
        <w:jc w:val="both"/>
        <w:rPr>
          <w:b/>
          <w:bCs/>
          <w:kern w:val="28"/>
        </w:rPr>
      </w:pPr>
      <w:r w:rsidRPr="0019748F">
        <w:rPr>
          <w:kern w:val="28"/>
        </w:rPr>
        <w:t>формирование умения следить за своим физическим состоянием, величиной физических нагрузок.</w:t>
      </w:r>
    </w:p>
    <w:p w:rsidR="00886FC7" w:rsidRPr="0019748F" w:rsidRDefault="00886FC7" w:rsidP="0019748F">
      <w:pPr>
        <w:tabs>
          <w:tab w:val="left" w:pos="1080"/>
        </w:tabs>
        <w:autoSpaceDE w:val="0"/>
        <w:jc w:val="center"/>
        <w:rPr>
          <w:kern w:val="28"/>
        </w:rPr>
      </w:pPr>
      <w:r w:rsidRPr="0019748F">
        <w:rPr>
          <w:b/>
          <w:bCs/>
        </w:rPr>
        <w:t xml:space="preserve">Результаты освоения коррекционно-развивающей области </w:t>
      </w:r>
      <w:r w:rsidRPr="0019748F">
        <w:rPr>
          <w:b/>
          <w:bCs/>
        </w:rPr>
        <w:br/>
      </w:r>
      <w:r w:rsidRPr="0019748F">
        <w:rPr>
          <w:b/>
        </w:rPr>
        <w:t xml:space="preserve">адаптированной основной общеобразовательной программы </w:t>
      </w:r>
      <w:r w:rsidRPr="0019748F">
        <w:rPr>
          <w:b/>
        </w:rPr>
        <w:br/>
        <w:t>начального общего образования</w:t>
      </w:r>
    </w:p>
    <w:p w:rsidR="00886FC7" w:rsidRPr="0019748F" w:rsidRDefault="00886FC7" w:rsidP="0019748F">
      <w:pPr>
        <w:ind w:firstLine="709"/>
        <w:jc w:val="both"/>
      </w:pPr>
      <w:r w:rsidRPr="0019748F">
        <w:t xml:space="preserve">Результаты освоения </w:t>
      </w:r>
      <w:r w:rsidRPr="0019748F">
        <w:rPr>
          <w:b/>
          <w:bCs/>
          <w:i/>
        </w:rPr>
        <w:t>коррекционно-развивающей области</w:t>
      </w:r>
      <w:r w:rsidRPr="0019748F">
        <w:rPr>
          <w:b/>
          <w:bCs/>
        </w:rPr>
        <w:t xml:space="preserve"> </w:t>
      </w:r>
      <w:r w:rsidRPr="0019748F">
        <w:t xml:space="preserve">АООП НОО </w:t>
      </w:r>
      <w:r w:rsidR="009F15DA" w:rsidRPr="0019748F">
        <w:rPr>
          <w:color w:val="auto"/>
          <w:u w:color="000000"/>
        </w:rPr>
        <w:t>МБОУ Туроверовская ООШ</w:t>
      </w:r>
      <w:r w:rsidR="009F15DA" w:rsidRPr="0019748F">
        <w:t xml:space="preserve"> </w:t>
      </w:r>
      <w:proofErr w:type="gramStart"/>
      <w:r w:rsidRPr="0019748F">
        <w:t>обучающихся</w:t>
      </w:r>
      <w:proofErr w:type="gramEnd"/>
      <w:r w:rsidRPr="0019748F">
        <w:t xml:space="preserve"> с ЗПР должны отражать: </w:t>
      </w:r>
    </w:p>
    <w:p w:rsidR="00886FC7" w:rsidRPr="0019748F" w:rsidRDefault="00886FC7" w:rsidP="0019748F">
      <w:pPr>
        <w:ind w:firstLine="709"/>
        <w:jc w:val="both"/>
        <w:rPr>
          <w:b/>
          <w:bCs/>
          <w:kern w:val="2"/>
        </w:rPr>
      </w:pPr>
      <w:r w:rsidRPr="0019748F">
        <w:rPr>
          <w:b/>
          <w:bCs/>
          <w:i/>
          <w:kern w:val="2"/>
        </w:rPr>
        <w:t>Коррекционный курс «</w:t>
      </w:r>
      <w:r w:rsidRPr="0019748F">
        <w:rPr>
          <w:b/>
          <w:i/>
        </w:rPr>
        <w:t>Коррекционно-развивающие занятия</w:t>
      </w:r>
      <w:r w:rsidRPr="0019748F">
        <w:rPr>
          <w:b/>
          <w:bCs/>
          <w:kern w:val="2"/>
        </w:rPr>
        <w:t>»</w:t>
      </w:r>
    </w:p>
    <w:p w:rsidR="00886FC7" w:rsidRPr="0019748F" w:rsidRDefault="00886FC7" w:rsidP="0019748F">
      <w:pPr>
        <w:ind w:firstLine="709"/>
        <w:jc w:val="both"/>
      </w:pPr>
      <w:proofErr w:type="spellStart"/>
      <w:r w:rsidRPr="0019748F">
        <w:rPr>
          <w:b/>
          <w:i/>
        </w:rPr>
        <w:t>Психокоррекционные</w:t>
      </w:r>
      <w:proofErr w:type="spellEnd"/>
      <w:r w:rsidRPr="0019748F">
        <w:rPr>
          <w:b/>
          <w:i/>
        </w:rPr>
        <w:t xml:space="preserve"> занятия: </w:t>
      </w:r>
      <w:r w:rsidRPr="0019748F">
        <w:t xml:space="preserve">формирование учебной мотивации, стимуляция сенсорно-перцептивных, </w:t>
      </w:r>
      <w:proofErr w:type="spellStart"/>
      <w:r w:rsidRPr="0019748F">
        <w:t>мнемических</w:t>
      </w:r>
      <w:proofErr w:type="spellEnd"/>
      <w:r w:rsidRPr="0019748F">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19748F">
        <w:t>эмпатии</w:t>
      </w:r>
      <w:proofErr w:type="spellEnd"/>
      <w:r w:rsidRPr="0019748F">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886FC7" w:rsidRPr="0019748F" w:rsidRDefault="00886FC7" w:rsidP="0019748F">
      <w:pPr>
        <w:tabs>
          <w:tab w:val="left" w:pos="1080"/>
        </w:tabs>
        <w:autoSpaceDE w:val="0"/>
        <w:ind w:firstLine="709"/>
        <w:jc w:val="both"/>
      </w:pPr>
      <w:r w:rsidRPr="0019748F">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886FC7" w:rsidRPr="0019748F" w:rsidRDefault="00886FC7" w:rsidP="0019748F">
      <w:pPr>
        <w:spacing w:before="120" w:after="120"/>
        <w:jc w:val="center"/>
        <w:outlineLvl w:val="2"/>
        <w:rPr>
          <w:b/>
          <w:color w:val="auto"/>
        </w:rPr>
      </w:pPr>
      <w:bookmarkStart w:id="6" w:name="_Toc415833127"/>
      <w:r w:rsidRPr="0019748F">
        <w:rPr>
          <w:b/>
          <w:color w:val="auto"/>
        </w:rPr>
        <w:t xml:space="preserve">1.3. </w:t>
      </w:r>
      <w:r w:rsidRPr="0019748F">
        <w:rPr>
          <w:b/>
          <w:color w:val="auto"/>
          <w:spacing w:val="2"/>
        </w:rPr>
        <w:t xml:space="preserve">Система оценки достижения обучающимися </w:t>
      </w:r>
      <w:r w:rsidRPr="0019748F">
        <w:rPr>
          <w:b/>
          <w:color w:val="auto"/>
          <w:spacing w:val="2"/>
        </w:rPr>
        <w:br/>
        <w:t xml:space="preserve">с </w:t>
      </w:r>
      <w:r w:rsidRPr="0019748F">
        <w:rPr>
          <w:b/>
        </w:rPr>
        <w:t xml:space="preserve">задержкой психического </w:t>
      </w:r>
      <w:proofErr w:type="gramStart"/>
      <w:r w:rsidRPr="0019748F">
        <w:rPr>
          <w:b/>
        </w:rPr>
        <w:t>развития</w:t>
      </w:r>
      <w:r w:rsidRPr="0019748F">
        <w:rPr>
          <w:b/>
          <w:color w:val="auto"/>
          <w:spacing w:val="2"/>
        </w:rPr>
        <w:t xml:space="preserve"> планируемых результатов освоения </w:t>
      </w:r>
      <w:r w:rsidRPr="0019748F">
        <w:rPr>
          <w:b/>
        </w:rPr>
        <w:t xml:space="preserve">адаптированной основной общеобразовательной программы </w:t>
      </w:r>
      <w:r w:rsidRPr="0019748F">
        <w:rPr>
          <w:b/>
        </w:rPr>
        <w:br/>
        <w:t>начального общего образования</w:t>
      </w:r>
      <w:bookmarkEnd w:id="6"/>
      <w:proofErr w:type="gramEnd"/>
    </w:p>
    <w:p w:rsidR="00886FC7" w:rsidRPr="0019748F" w:rsidRDefault="00886FC7" w:rsidP="0019748F">
      <w:pPr>
        <w:pStyle w:val="aff0"/>
        <w:spacing w:line="240" w:lineRule="auto"/>
        <w:ind w:firstLine="709"/>
        <w:rPr>
          <w:caps w:val="0"/>
          <w:sz w:val="24"/>
          <w:szCs w:val="24"/>
        </w:rPr>
      </w:pPr>
      <w:r w:rsidRPr="0019748F">
        <w:rPr>
          <w:caps w:val="0"/>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w:t>
      </w:r>
      <w:proofErr w:type="spellStart"/>
      <w:r w:rsidRPr="0019748F">
        <w:rPr>
          <w:caps w:val="0"/>
          <w:sz w:val="24"/>
          <w:szCs w:val="24"/>
        </w:rPr>
        <w:t>вовлечённость</w:t>
      </w:r>
      <w:proofErr w:type="spellEnd"/>
      <w:r w:rsidRPr="0019748F">
        <w:rPr>
          <w:caps w:val="0"/>
          <w:sz w:val="24"/>
          <w:szCs w:val="24"/>
        </w:rPr>
        <w:t xml:space="preserve"> в оценочную </w:t>
      </w:r>
      <w:proofErr w:type="gramStart"/>
      <w:r w:rsidRPr="0019748F">
        <w:rPr>
          <w:caps w:val="0"/>
          <w:sz w:val="24"/>
          <w:szCs w:val="24"/>
        </w:rPr>
        <w:t>деятельность</w:t>
      </w:r>
      <w:proofErr w:type="gramEnd"/>
      <w:r w:rsidRPr="0019748F">
        <w:rPr>
          <w:caps w:val="0"/>
          <w:sz w:val="24"/>
          <w:szCs w:val="24"/>
        </w:rPr>
        <w:t xml:space="preserve"> как педагогов, так и обучающихся и их родителей (законных представителей).</w:t>
      </w:r>
    </w:p>
    <w:p w:rsidR="00886FC7" w:rsidRPr="0019748F" w:rsidRDefault="00886FC7" w:rsidP="0019748F">
      <w:pPr>
        <w:pStyle w:val="aff0"/>
        <w:spacing w:line="240" w:lineRule="auto"/>
        <w:ind w:firstLine="709"/>
        <w:rPr>
          <w:sz w:val="24"/>
          <w:szCs w:val="24"/>
        </w:rPr>
      </w:pPr>
      <w:r w:rsidRPr="0019748F">
        <w:rPr>
          <w:caps w:val="0"/>
          <w:sz w:val="24"/>
          <w:szCs w:val="24"/>
        </w:rPr>
        <w:t xml:space="preserve">В соответствии с ФГОС НОО </w:t>
      </w:r>
      <w:proofErr w:type="gramStart"/>
      <w:r w:rsidRPr="0019748F">
        <w:rPr>
          <w:caps w:val="0"/>
          <w:sz w:val="24"/>
          <w:szCs w:val="24"/>
        </w:rPr>
        <w:t>обучающихся</w:t>
      </w:r>
      <w:proofErr w:type="gramEnd"/>
      <w:r w:rsidRPr="0019748F">
        <w:rPr>
          <w:caps w:val="0"/>
          <w:sz w:val="24"/>
          <w:szCs w:val="24"/>
        </w:rPr>
        <w:t xml:space="preserve"> с ОВЗ основным</w:t>
      </w:r>
      <w:r w:rsidRPr="0019748F">
        <w:rPr>
          <w:rStyle w:val="210"/>
          <w:sz w:val="24"/>
          <w:szCs w:val="24"/>
        </w:rPr>
        <w:t xml:space="preserve"> </w:t>
      </w:r>
      <w:r w:rsidR="008B6D75" w:rsidRPr="0019748F">
        <w:rPr>
          <w:rStyle w:val="210"/>
          <w:caps w:val="0"/>
          <w:sz w:val="24"/>
          <w:szCs w:val="24"/>
        </w:rPr>
        <w:t>объектом</w:t>
      </w:r>
      <w:r w:rsidR="008B6D75" w:rsidRPr="0019748F">
        <w:rPr>
          <w:caps w:val="0"/>
          <w:sz w:val="24"/>
          <w:szCs w:val="24"/>
        </w:rPr>
        <w:t xml:space="preserve"> системы оценки, её</w:t>
      </w:r>
      <w:r w:rsidR="008B6D75" w:rsidRPr="0019748F">
        <w:rPr>
          <w:rStyle w:val="210"/>
          <w:caps w:val="0"/>
          <w:sz w:val="24"/>
          <w:szCs w:val="24"/>
        </w:rPr>
        <w:t xml:space="preserve"> содержательной и </w:t>
      </w:r>
      <w:proofErr w:type="spellStart"/>
      <w:r w:rsidR="008B6D75" w:rsidRPr="0019748F">
        <w:rPr>
          <w:rStyle w:val="210"/>
          <w:caps w:val="0"/>
          <w:sz w:val="24"/>
          <w:szCs w:val="24"/>
        </w:rPr>
        <w:t>критериальной</w:t>
      </w:r>
      <w:proofErr w:type="spellEnd"/>
      <w:r w:rsidR="008B6D75" w:rsidRPr="0019748F">
        <w:rPr>
          <w:rStyle w:val="210"/>
          <w:caps w:val="0"/>
          <w:sz w:val="24"/>
          <w:szCs w:val="24"/>
        </w:rPr>
        <w:t xml:space="preserve"> базой выступают планируемые результаты</w:t>
      </w:r>
      <w:r w:rsidRPr="0019748F">
        <w:rPr>
          <w:caps w:val="0"/>
          <w:sz w:val="24"/>
          <w:szCs w:val="24"/>
        </w:rPr>
        <w:t xml:space="preserve"> освоения обучающимися АООП НОО.</w:t>
      </w:r>
    </w:p>
    <w:p w:rsidR="00886FC7" w:rsidRPr="0019748F" w:rsidRDefault="00886FC7" w:rsidP="0019748F">
      <w:pPr>
        <w:pStyle w:val="aff0"/>
        <w:spacing w:line="240" w:lineRule="auto"/>
        <w:ind w:firstLine="709"/>
        <w:rPr>
          <w:sz w:val="24"/>
          <w:szCs w:val="24"/>
        </w:rPr>
      </w:pPr>
      <w:r w:rsidRPr="0019748F">
        <w:rPr>
          <w:caps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19748F">
        <w:rPr>
          <w:rStyle w:val="210"/>
          <w:sz w:val="24"/>
          <w:szCs w:val="24"/>
        </w:rPr>
        <w:t xml:space="preserve"> </w:t>
      </w:r>
      <w:r w:rsidR="004A77CD" w:rsidRPr="0019748F">
        <w:rPr>
          <w:rStyle w:val="210"/>
          <w:i/>
          <w:caps w:val="0"/>
          <w:sz w:val="24"/>
          <w:szCs w:val="24"/>
        </w:rPr>
        <w:t>функциями</w:t>
      </w:r>
      <w:r w:rsidRPr="0019748F">
        <w:rPr>
          <w:caps w:val="0"/>
          <w:sz w:val="24"/>
          <w:szCs w:val="24"/>
        </w:rPr>
        <w:t xml:space="preserve"> являются</w:t>
      </w:r>
      <w:r w:rsidRPr="0019748F">
        <w:rPr>
          <w:rStyle w:val="200"/>
          <w:sz w:val="24"/>
          <w:szCs w:val="24"/>
        </w:rPr>
        <w:t xml:space="preserve"> </w:t>
      </w:r>
      <w:r w:rsidRPr="0019748F">
        <w:rPr>
          <w:rStyle w:val="200"/>
          <w:caps w:val="0"/>
          <w:sz w:val="24"/>
          <w:szCs w:val="24"/>
        </w:rPr>
        <w:t>ориентация образовательного процесса</w:t>
      </w:r>
      <w:r w:rsidRPr="0019748F">
        <w:rPr>
          <w:caps w:val="0"/>
          <w:sz w:val="24"/>
          <w:szCs w:val="24"/>
        </w:rPr>
        <w:t xml:space="preserve"> на достижение планируемых результатов освоения АООП НОО и обеспечение эффективной</w:t>
      </w:r>
      <w:r w:rsidRPr="0019748F">
        <w:rPr>
          <w:rStyle w:val="200"/>
          <w:sz w:val="24"/>
          <w:szCs w:val="24"/>
        </w:rPr>
        <w:t xml:space="preserve"> </w:t>
      </w:r>
      <w:r w:rsidRPr="0019748F">
        <w:rPr>
          <w:rStyle w:val="200"/>
          <w:caps w:val="0"/>
          <w:sz w:val="24"/>
          <w:szCs w:val="24"/>
        </w:rPr>
        <w:t>обратной связи</w:t>
      </w:r>
      <w:r w:rsidRPr="0019748F">
        <w:rPr>
          <w:rStyle w:val="200"/>
          <w:sz w:val="24"/>
          <w:szCs w:val="24"/>
        </w:rPr>
        <w:t>,</w:t>
      </w:r>
      <w:r w:rsidRPr="0019748F">
        <w:rPr>
          <w:caps w:val="0"/>
          <w:sz w:val="24"/>
          <w:szCs w:val="24"/>
        </w:rPr>
        <w:t xml:space="preserve"> позволяющей осуществлять</w:t>
      </w:r>
      <w:r w:rsidRPr="0019748F">
        <w:rPr>
          <w:rStyle w:val="200"/>
          <w:sz w:val="24"/>
          <w:szCs w:val="24"/>
        </w:rPr>
        <w:t xml:space="preserve"> </w:t>
      </w:r>
      <w:r w:rsidRPr="0019748F">
        <w:rPr>
          <w:rStyle w:val="200"/>
          <w:caps w:val="0"/>
          <w:sz w:val="24"/>
          <w:szCs w:val="24"/>
        </w:rPr>
        <w:t>управление образовательным процессом</w:t>
      </w:r>
      <w:r w:rsidRPr="0019748F">
        <w:rPr>
          <w:rStyle w:val="200"/>
          <w:sz w:val="24"/>
          <w:szCs w:val="24"/>
        </w:rPr>
        <w:t>.</w:t>
      </w:r>
    </w:p>
    <w:p w:rsidR="00886FC7" w:rsidRPr="0019748F" w:rsidRDefault="00886FC7" w:rsidP="0019748F">
      <w:pPr>
        <w:ind w:firstLine="709"/>
        <w:jc w:val="both"/>
        <w:rPr>
          <w:color w:val="auto"/>
        </w:rPr>
      </w:pPr>
      <w:r w:rsidRPr="0019748F">
        <w:rPr>
          <w:color w:val="auto"/>
        </w:rPr>
        <w:t>Основными направлениями и целями оценочной деятель</w:t>
      </w:r>
      <w:r w:rsidRPr="0019748F">
        <w:rPr>
          <w:color w:val="auto"/>
          <w:spacing w:val="2"/>
        </w:rPr>
        <w:t xml:space="preserve">ности в соответствии с требованиями </w:t>
      </w:r>
      <w:r w:rsidRPr="0019748F">
        <w:rPr>
          <w:caps/>
        </w:rPr>
        <w:t xml:space="preserve">ФГОС НОО </w:t>
      </w:r>
      <w:r w:rsidRPr="0019748F">
        <w:t xml:space="preserve">обучающихся с </w:t>
      </w:r>
      <w:r w:rsidRPr="0019748F">
        <w:rPr>
          <w:caps/>
        </w:rPr>
        <w:t>ОВЗ</w:t>
      </w:r>
      <w:r w:rsidRPr="0019748F">
        <w:rPr>
          <w:color w:val="auto"/>
          <w:spacing w:val="2"/>
        </w:rPr>
        <w:t xml:space="preserve"> являются </w:t>
      </w:r>
      <w:r w:rsidRPr="0019748F">
        <w:rPr>
          <w:color w:val="auto"/>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886FC7" w:rsidRPr="0019748F" w:rsidRDefault="00886FC7" w:rsidP="0019748F">
      <w:pPr>
        <w:ind w:firstLine="567"/>
        <w:jc w:val="both"/>
        <w:rPr>
          <w:color w:val="auto"/>
        </w:rPr>
      </w:pPr>
      <w:r w:rsidRPr="0019748F">
        <w:rPr>
          <w:color w:val="auto"/>
        </w:rPr>
        <w:t xml:space="preserve">Система оценки достижения </w:t>
      </w:r>
      <w:proofErr w:type="gramStart"/>
      <w:r w:rsidRPr="0019748F">
        <w:rPr>
          <w:color w:val="auto"/>
        </w:rPr>
        <w:t>обучающимися</w:t>
      </w:r>
      <w:proofErr w:type="gramEnd"/>
      <w:r w:rsidRPr="0019748F">
        <w:rPr>
          <w:color w:val="auto"/>
        </w:rPr>
        <w:t xml:space="preserve"> с ЗПР планируемых результатов освоения АООП НОО призвана решить следующие задачи:</w:t>
      </w:r>
    </w:p>
    <w:p w:rsidR="00886FC7" w:rsidRPr="0019748F" w:rsidRDefault="00886FC7" w:rsidP="0019748F">
      <w:pPr>
        <w:ind w:firstLine="720"/>
        <w:jc w:val="both"/>
        <w:rPr>
          <w:color w:val="auto"/>
        </w:rPr>
      </w:pPr>
      <w:r w:rsidRPr="0019748F">
        <w:rPr>
          <w:color w:val="auto"/>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886FC7" w:rsidRPr="0019748F" w:rsidRDefault="00886FC7" w:rsidP="0019748F">
      <w:pPr>
        <w:ind w:firstLine="720"/>
        <w:jc w:val="both"/>
        <w:rPr>
          <w:color w:val="auto"/>
        </w:rPr>
      </w:pPr>
      <w:r w:rsidRPr="0019748F">
        <w:rPr>
          <w:color w:val="auto"/>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886FC7" w:rsidRPr="0019748F" w:rsidRDefault="00886FC7" w:rsidP="0019748F">
      <w:pPr>
        <w:ind w:firstLine="720"/>
        <w:jc w:val="both"/>
        <w:rPr>
          <w:color w:val="auto"/>
        </w:rPr>
      </w:pPr>
      <w:r w:rsidRPr="0019748F">
        <w:rPr>
          <w:color w:val="auto"/>
        </w:rPr>
        <w:t>обеспечивать комплексный подход к оценке результатов</w:t>
      </w:r>
      <w:r w:rsidRPr="0019748F">
        <w:rPr>
          <w:b/>
          <w:color w:val="auto"/>
        </w:rPr>
        <w:t xml:space="preserve"> </w:t>
      </w:r>
      <w:r w:rsidRPr="0019748F">
        <w:rPr>
          <w:color w:val="auto"/>
        </w:rPr>
        <w:t xml:space="preserve">освоения АООП НОО, позволяющий вести оценку личностных, </w:t>
      </w:r>
      <w:proofErr w:type="spellStart"/>
      <w:r w:rsidRPr="0019748F">
        <w:rPr>
          <w:color w:val="auto"/>
        </w:rPr>
        <w:t>метапредметных</w:t>
      </w:r>
      <w:proofErr w:type="spellEnd"/>
      <w:r w:rsidRPr="0019748F">
        <w:rPr>
          <w:color w:val="auto"/>
        </w:rPr>
        <w:t xml:space="preserve"> и предметных результатов;</w:t>
      </w:r>
    </w:p>
    <w:p w:rsidR="00886FC7" w:rsidRPr="0019748F" w:rsidRDefault="00886FC7" w:rsidP="0019748F">
      <w:pPr>
        <w:ind w:firstLine="720"/>
        <w:jc w:val="both"/>
        <w:rPr>
          <w:color w:val="auto"/>
        </w:rPr>
      </w:pPr>
      <w:r w:rsidRPr="0019748F">
        <w:rPr>
          <w:color w:val="auto"/>
        </w:rPr>
        <w:t>предусматривать оценку достижений обучающихся и оценку эффективности деятельности общеобразовательной организации;</w:t>
      </w:r>
    </w:p>
    <w:p w:rsidR="00886FC7" w:rsidRPr="0019748F" w:rsidRDefault="00886FC7" w:rsidP="0019748F">
      <w:pPr>
        <w:ind w:firstLine="720"/>
        <w:jc w:val="both"/>
        <w:rPr>
          <w:color w:val="auto"/>
        </w:rPr>
      </w:pPr>
      <w:r w:rsidRPr="0019748F">
        <w:rPr>
          <w:color w:val="auto"/>
        </w:rPr>
        <w:t xml:space="preserve">позволять осуществлять оценку динамики учебных достижений обучающихся и развития их социальной (жизненной) компетенции. </w:t>
      </w:r>
    </w:p>
    <w:p w:rsidR="00886FC7" w:rsidRPr="0019748F" w:rsidRDefault="00886FC7" w:rsidP="0019748F">
      <w:pPr>
        <w:ind w:firstLine="709"/>
        <w:jc w:val="both"/>
        <w:rPr>
          <w:color w:val="auto"/>
        </w:rPr>
      </w:pPr>
      <w:r w:rsidRPr="0019748F">
        <w:rPr>
          <w:color w:val="auto"/>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886FC7" w:rsidRPr="0019748F" w:rsidRDefault="00886FC7" w:rsidP="0019748F">
      <w:pPr>
        <w:autoSpaceDE w:val="0"/>
        <w:autoSpaceDN w:val="0"/>
        <w:adjustRightInd w:val="0"/>
        <w:ind w:firstLine="709"/>
        <w:jc w:val="both"/>
        <w:rPr>
          <w:color w:val="auto"/>
          <w:kern w:val="28"/>
        </w:rPr>
      </w:pPr>
      <w:r w:rsidRPr="0019748F">
        <w:rPr>
          <w:color w:val="auto"/>
          <w:kern w:val="28"/>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886FC7" w:rsidRPr="0019748F" w:rsidRDefault="00886FC7" w:rsidP="0019748F">
      <w:pPr>
        <w:autoSpaceDE w:val="0"/>
        <w:autoSpaceDN w:val="0"/>
        <w:adjustRightInd w:val="0"/>
        <w:ind w:firstLine="709"/>
        <w:jc w:val="both"/>
        <w:rPr>
          <w:color w:val="auto"/>
          <w:kern w:val="28"/>
        </w:rPr>
      </w:pPr>
      <w:r w:rsidRPr="0019748F">
        <w:rPr>
          <w:color w:val="auto"/>
          <w:kern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886FC7" w:rsidRPr="0019748F" w:rsidRDefault="00886FC7" w:rsidP="0019748F">
      <w:pPr>
        <w:autoSpaceDE w:val="0"/>
        <w:autoSpaceDN w:val="0"/>
        <w:adjustRightInd w:val="0"/>
        <w:ind w:firstLine="709"/>
        <w:jc w:val="both"/>
        <w:rPr>
          <w:color w:val="auto"/>
          <w:kern w:val="28"/>
        </w:rPr>
      </w:pPr>
      <w:r w:rsidRPr="0019748F">
        <w:rPr>
          <w:color w:val="auto"/>
          <w:kern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86FC7" w:rsidRPr="0019748F" w:rsidRDefault="00886FC7" w:rsidP="0019748F">
      <w:pPr>
        <w:autoSpaceDE w:val="0"/>
        <w:autoSpaceDN w:val="0"/>
        <w:adjustRightInd w:val="0"/>
        <w:ind w:firstLine="709"/>
        <w:jc w:val="both"/>
        <w:rPr>
          <w:color w:val="auto"/>
          <w:kern w:val="28"/>
        </w:rPr>
      </w:pPr>
      <w:r w:rsidRPr="0019748F">
        <w:rPr>
          <w:color w:val="auto"/>
          <w:kern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86FC7" w:rsidRPr="0019748F" w:rsidRDefault="00886FC7" w:rsidP="0019748F">
      <w:pPr>
        <w:autoSpaceDE w:val="0"/>
        <w:autoSpaceDN w:val="0"/>
        <w:adjustRightInd w:val="0"/>
        <w:ind w:firstLine="709"/>
        <w:jc w:val="both"/>
        <w:rPr>
          <w:color w:val="auto"/>
          <w:kern w:val="28"/>
        </w:rPr>
      </w:pPr>
      <w:r w:rsidRPr="0019748F">
        <w:rPr>
          <w:color w:val="auto"/>
          <w:kern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19748F">
        <w:rPr>
          <w:color w:val="auto"/>
          <w:kern w:val="28"/>
        </w:rPr>
        <w:t>процесса осуществления оценки результатов их образования</w:t>
      </w:r>
      <w:proofErr w:type="gramEnd"/>
      <w:r w:rsidRPr="0019748F">
        <w:rPr>
          <w:color w:val="auto"/>
          <w:kern w:val="28"/>
        </w:rPr>
        <w:t xml:space="preserve">. </w:t>
      </w:r>
    </w:p>
    <w:p w:rsidR="00886FC7" w:rsidRPr="0019748F" w:rsidRDefault="00886FC7" w:rsidP="0019748F">
      <w:pPr>
        <w:autoSpaceDE w:val="0"/>
        <w:autoSpaceDN w:val="0"/>
        <w:adjustRightInd w:val="0"/>
        <w:ind w:firstLine="709"/>
        <w:jc w:val="both"/>
        <w:rPr>
          <w:color w:val="auto"/>
        </w:rPr>
      </w:pPr>
      <w:proofErr w:type="gramStart"/>
      <w:r w:rsidRPr="0019748F">
        <w:rPr>
          <w:color w:val="auto"/>
          <w:kern w:val="28"/>
        </w:rPr>
        <w:t>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w:t>
      </w:r>
      <w:proofErr w:type="gramEnd"/>
      <w:r w:rsidRPr="0019748F">
        <w:rPr>
          <w:color w:val="auto"/>
          <w:kern w:val="28"/>
        </w:rPr>
        <w:t xml:space="preserve"> В соответствии с требования ФГОС НОО </w:t>
      </w:r>
      <w:proofErr w:type="gramStart"/>
      <w:r w:rsidRPr="0019748F">
        <w:rPr>
          <w:color w:val="auto"/>
          <w:kern w:val="28"/>
        </w:rPr>
        <w:t>обучающихся</w:t>
      </w:r>
      <w:proofErr w:type="gramEnd"/>
      <w:r w:rsidRPr="0019748F">
        <w:rPr>
          <w:color w:val="auto"/>
          <w:kern w:val="28"/>
        </w:rPr>
        <w:t xml:space="preserve"> с ЗПР оценке подлежат </w:t>
      </w:r>
      <w:r w:rsidRPr="0019748F">
        <w:rPr>
          <w:color w:val="auto"/>
        </w:rPr>
        <w:t xml:space="preserve">личностные, </w:t>
      </w:r>
      <w:proofErr w:type="spellStart"/>
      <w:r w:rsidRPr="0019748F">
        <w:rPr>
          <w:color w:val="auto"/>
        </w:rPr>
        <w:t>метапредметные</w:t>
      </w:r>
      <w:proofErr w:type="spellEnd"/>
      <w:r w:rsidRPr="0019748F">
        <w:rPr>
          <w:color w:val="auto"/>
        </w:rPr>
        <w:t xml:space="preserve"> и предметные результаты.</w:t>
      </w:r>
    </w:p>
    <w:p w:rsidR="00886FC7" w:rsidRPr="0019748F" w:rsidRDefault="00886FC7" w:rsidP="0019748F">
      <w:pPr>
        <w:autoSpaceDE w:val="0"/>
        <w:autoSpaceDN w:val="0"/>
        <w:adjustRightInd w:val="0"/>
        <w:ind w:firstLine="709"/>
        <w:jc w:val="both"/>
        <w:rPr>
          <w:color w:val="auto"/>
        </w:rPr>
      </w:pPr>
      <w:r w:rsidRPr="0019748F">
        <w:rPr>
          <w:b/>
          <w:i/>
          <w:color w:val="auto"/>
        </w:rPr>
        <w:t>Личностные результаты</w:t>
      </w:r>
      <w:r w:rsidRPr="0019748F">
        <w:rPr>
          <w:color w:val="auto"/>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886FC7" w:rsidRPr="0019748F" w:rsidRDefault="00886FC7" w:rsidP="0019748F">
      <w:pPr>
        <w:autoSpaceDE w:val="0"/>
        <w:autoSpaceDN w:val="0"/>
        <w:adjustRightInd w:val="0"/>
        <w:ind w:firstLine="709"/>
        <w:jc w:val="both"/>
        <w:rPr>
          <w:color w:val="auto"/>
        </w:rPr>
      </w:pPr>
      <w:r w:rsidRPr="0019748F">
        <w:rPr>
          <w:color w:val="auto"/>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886FC7" w:rsidRPr="0019748F" w:rsidRDefault="00886FC7" w:rsidP="0019748F">
      <w:pPr>
        <w:ind w:firstLine="709"/>
        <w:contextualSpacing/>
        <w:jc w:val="both"/>
      </w:pPr>
      <w:r w:rsidRPr="0019748F">
        <w:lastRenderedPageBreak/>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86FC7" w:rsidRPr="0019748F" w:rsidRDefault="00886FC7" w:rsidP="0019748F">
      <w:pPr>
        <w:autoSpaceDE w:val="0"/>
        <w:autoSpaceDN w:val="0"/>
        <w:adjustRightInd w:val="0"/>
        <w:ind w:firstLine="709"/>
        <w:jc w:val="both"/>
        <w:rPr>
          <w:color w:val="auto"/>
        </w:rPr>
      </w:pPr>
      <w:r w:rsidRPr="0019748F">
        <w:rPr>
          <w:color w:val="auto"/>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w:t>
      </w:r>
      <w:r w:rsidR="004A0AEC" w:rsidRPr="0019748F">
        <w:rPr>
          <w:color w:val="auto"/>
        </w:rPr>
        <w:t>педагогов-психологов</w:t>
      </w:r>
      <w:r w:rsidRPr="0019748F">
        <w:rPr>
          <w:color w:val="auto"/>
        </w:rPr>
        <w:t xml:space="preserve">), которые хорошо знают </w:t>
      </w:r>
      <w:proofErr w:type="gramStart"/>
      <w:r w:rsidRPr="0019748F">
        <w:rPr>
          <w:color w:val="auto"/>
        </w:rPr>
        <w:t>обучающегося</w:t>
      </w:r>
      <w:proofErr w:type="gramEnd"/>
      <w:r w:rsidRPr="0019748F">
        <w:rPr>
          <w:color w:val="auto"/>
        </w:rPr>
        <w:t xml:space="preserve">. Для полноты оценки личностных результатов освоения </w:t>
      </w:r>
      <w:proofErr w:type="gramStart"/>
      <w:r w:rsidRPr="0019748F">
        <w:rPr>
          <w:color w:val="auto"/>
        </w:rPr>
        <w:t>обучающимися</w:t>
      </w:r>
      <w:proofErr w:type="gramEnd"/>
      <w:r w:rsidRPr="0019748F">
        <w:rPr>
          <w:color w:val="auto"/>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19748F">
        <w:rPr>
          <w:bCs/>
          <w:color w:val="auto"/>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19748F">
        <w:rPr>
          <w:color w:val="auto"/>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86FC7" w:rsidRPr="0019748F" w:rsidRDefault="00886FC7" w:rsidP="0019748F">
      <w:pPr>
        <w:autoSpaceDE w:val="0"/>
        <w:autoSpaceDN w:val="0"/>
        <w:adjustRightInd w:val="0"/>
        <w:ind w:firstLine="709"/>
        <w:jc w:val="both"/>
        <w:rPr>
          <w:color w:val="auto"/>
        </w:rPr>
      </w:pPr>
      <w:r w:rsidRPr="0019748F">
        <w:rPr>
          <w:color w:val="auto"/>
        </w:rPr>
        <w:t>Основной формой работы участников экспертной группы является психолого-медико-педагогический консилиум.</w:t>
      </w:r>
    </w:p>
    <w:p w:rsidR="00886FC7" w:rsidRPr="0019748F" w:rsidRDefault="00886FC7" w:rsidP="0019748F">
      <w:pPr>
        <w:autoSpaceDE w:val="0"/>
        <w:autoSpaceDN w:val="0"/>
        <w:adjustRightInd w:val="0"/>
        <w:ind w:firstLine="709"/>
        <w:jc w:val="both"/>
        <w:rPr>
          <w:color w:val="auto"/>
        </w:rPr>
      </w:pPr>
      <w:r w:rsidRPr="0019748F">
        <w:rPr>
          <w:color w:val="auto"/>
        </w:rPr>
        <w:t xml:space="preserve">На основе требований, сформулированных во </w:t>
      </w:r>
      <w:r w:rsidRPr="0019748F">
        <w:rPr>
          <w:color w:val="auto"/>
          <w:kern w:val="28"/>
        </w:rPr>
        <w:t>ФГОС НОО обучающихся с ОВЗ</w:t>
      </w:r>
      <w:r w:rsidRPr="0019748F">
        <w:rPr>
          <w:color w:val="auto"/>
        </w:rPr>
        <w:t xml:space="preserve">, </w:t>
      </w:r>
      <w:r w:rsidR="00415ADD" w:rsidRPr="0019748F">
        <w:rPr>
          <w:color w:val="auto"/>
          <w:u w:color="000000"/>
        </w:rPr>
        <w:t>МБОУ Туроверовская ООШ</w:t>
      </w:r>
      <w:r w:rsidRPr="0019748F">
        <w:rPr>
          <w:color w:val="auto"/>
        </w:rPr>
        <w:t xml:space="preserve"> разрабатывает программу оценки личностных результатов с учетом типологических и индивидуальных особенностей обучающихся, </w:t>
      </w:r>
      <w:proofErr w:type="gramStart"/>
      <w:r w:rsidRPr="0019748F">
        <w:rPr>
          <w:color w:val="auto"/>
        </w:rPr>
        <w:t>которая</w:t>
      </w:r>
      <w:proofErr w:type="gramEnd"/>
      <w:r w:rsidRPr="0019748F">
        <w:rPr>
          <w:color w:val="auto"/>
        </w:rPr>
        <w:t xml:space="preserve"> утверждается локальными актами организации. Программа оценки должна включать:</w:t>
      </w:r>
    </w:p>
    <w:p w:rsidR="00886FC7" w:rsidRPr="0019748F" w:rsidRDefault="00886FC7" w:rsidP="0019748F">
      <w:pPr>
        <w:ind w:firstLine="709"/>
        <w:jc w:val="both"/>
        <w:rPr>
          <w:color w:val="auto"/>
        </w:rPr>
      </w:pPr>
      <w:r w:rsidRPr="0019748F">
        <w:rPr>
          <w:color w:val="auto"/>
        </w:rPr>
        <w:t xml:space="preserve">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w:t>
      </w:r>
      <w:r w:rsidR="00415ADD" w:rsidRPr="0019748F">
        <w:rPr>
          <w:color w:val="auto"/>
          <w:u w:color="000000"/>
        </w:rPr>
        <w:t>МБОУ Туроверовская ООШ</w:t>
      </w:r>
      <w:r w:rsidRPr="0019748F">
        <w:rPr>
          <w:color w:val="auto"/>
        </w:rPr>
        <w:t>;</w:t>
      </w:r>
    </w:p>
    <w:p w:rsidR="00886FC7" w:rsidRPr="0019748F" w:rsidRDefault="00886FC7" w:rsidP="0019748F">
      <w:pPr>
        <w:autoSpaceDE w:val="0"/>
        <w:autoSpaceDN w:val="0"/>
        <w:adjustRightInd w:val="0"/>
        <w:ind w:firstLine="709"/>
        <w:jc w:val="both"/>
        <w:rPr>
          <w:color w:val="auto"/>
        </w:rPr>
      </w:pPr>
      <w:r w:rsidRPr="0019748F">
        <w:rPr>
          <w:color w:val="auto"/>
        </w:rPr>
        <w:t>2) перечень параметров и индикаторов оценки каждого результата;</w:t>
      </w:r>
    </w:p>
    <w:p w:rsidR="00886FC7" w:rsidRPr="0019748F" w:rsidRDefault="00886FC7" w:rsidP="0019748F">
      <w:pPr>
        <w:ind w:firstLine="709"/>
        <w:jc w:val="both"/>
        <w:rPr>
          <w:color w:val="auto"/>
        </w:rPr>
      </w:pPr>
      <w:r w:rsidRPr="0019748F">
        <w:rPr>
          <w:color w:val="auto"/>
        </w:rPr>
        <w:t>3) систему бальной оценки результатов;</w:t>
      </w:r>
    </w:p>
    <w:p w:rsidR="00886FC7" w:rsidRPr="0019748F" w:rsidRDefault="00886FC7" w:rsidP="0019748F">
      <w:pPr>
        <w:ind w:firstLine="709"/>
        <w:jc w:val="both"/>
        <w:rPr>
          <w:color w:val="auto"/>
        </w:rPr>
      </w:pPr>
      <w:r w:rsidRPr="0019748F">
        <w:rPr>
          <w:color w:val="auto"/>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886FC7" w:rsidRPr="0019748F" w:rsidRDefault="00886FC7" w:rsidP="0019748F">
      <w:pPr>
        <w:ind w:firstLine="709"/>
        <w:jc w:val="both"/>
        <w:rPr>
          <w:color w:val="auto"/>
        </w:rPr>
      </w:pPr>
      <w:r w:rsidRPr="0019748F">
        <w:rPr>
          <w:color w:val="auto"/>
        </w:rPr>
        <w:t>5) материалы для проведения процедуры оценки личностных результатов;</w:t>
      </w:r>
    </w:p>
    <w:p w:rsidR="00886FC7" w:rsidRPr="0019748F" w:rsidRDefault="00886FC7" w:rsidP="0019748F">
      <w:pPr>
        <w:ind w:firstLine="709"/>
        <w:jc w:val="both"/>
        <w:rPr>
          <w:color w:val="auto"/>
        </w:rPr>
      </w:pPr>
      <w:r w:rsidRPr="0019748F">
        <w:rPr>
          <w:color w:val="auto"/>
        </w:rPr>
        <w:t xml:space="preserve">6) локальные акты </w:t>
      </w:r>
      <w:r w:rsidR="00E5356C" w:rsidRPr="0019748F">
        <w:rPr>
          <w:color w:val="auto"/>
          <w:u w:color="000000"/>
        </w:rPr>
        <w:t>МБОУ Туроверовская ООШ</w:t>
      </w:r>
      <w:r w:rsidRPr="0019748F">
        <w:rPr>
          <w:color w:val="auto"/>
        </w:rPr>
        <w:t>, регламентирующие все вопросы проведения оценки личностных результатов.</w:t>
      </w:r>
    </w:p>
    <w:p w:rsidR="00886FC7" w:rsidRPr="0019748F" w:rsidRDefault="00886FC7" w:rsidP="0019748F">
      <w:pPr>
        <w:autoSpaceDE w:val="0"/>
        <w:autoSpaceDN w:val="0"/>
        <w:adjustRightInd w:val="0"/>
        <w:ind w:firstLine="709"/>
        <w:jc w:val="both"/>
      </w:pPr>
      <w:proofErr w:type="spellStart"/>
      <w:proofErr w:type="gramStart"/>
      <w:r w:rsidRPr="0019748F">
        <w:rPr>
          <w:b/>
          <w:i/>
        </w:rPr>
        <w:t>Метапредметные</w:t>
      </w:r>
      <w:proofErr w:type="spellEnd"/>
      <w:r w:rsidRPr="0019748F">
        <w:rPr>
          <w:b/>
          <w:i/>
        </w:rPr>
        <w:t xml:space="preserve"> результаты</w:t>
      </w:r>
      <w:r w:rsidRPr="0019748F">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9748F">
        <w:t>межпредметными</w:t>
      </w:r>
      <w:proofErr w:type="spellEnd"/>
      <w:r w:rsidRPr="0019748F">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886FC7" w:rsidRPr="0019748F" w:rsidRDefault="00886FC7" w:rsidP="0019748F">
      <w:pPr>
        <w:autoSpaceDE w:val="0"/>
        <w:autoSpaceDN w:val="0"/>
        <w:adjustRightInd w:val="0"/>
        <w:ind w:firstLine="709"/>
        <w:jc w:val="both"/>
        <w:rPr>
          <w:spacing w:val="2"/>
        </w:rPr>
      </w:pPr>
      <w:r w:rsidRPr="0019748F">
        <w:rPr>
          <w:color w:val="auto"/>
        </w:rPr>
        <w:t xml:space="preserve">Оценка </w:t>
      </w:r>
      <w:proofErr w:type="spellStart"/>
      <w:r w:rsidRPr="0019748F">
        <w:rPr>
          <w:color w:val="auto"/>
        </w:rPr>
        <w:t>метапредметных</w:t>
      </w:r>
      <w:proofErr w:type="spellEnd"/>
      <w:r w:rsidRPr="0019748F">
        <w:rPr>
          <w:color w:val="auto"/>
        </w:rPr>
        <w:t xml:space="preserve"> результатов предполагает </w:t>
      </w:r>
      <w:r w:rsidRPr="0019748F">
        <w:rPr>
          <w:spacing w:val="-2"/>
        </w:rPr>
        <w:t xml:space="preserve">оценку продвижения обучающегося с ЗПР в овладении регулятивными, коммуникативными и познавательными </w:t>
      </w:r>
      <w:r w:rsidRPr="0019748F">
        <w:rPr>
          <w:spacing w:val="-2"/>
        </w:rPr>
        <w:lastRenderedPageBreak/>
        <w:t>универсальными учебными действиями, т.</w:t>
      </w:r>
      <w:r w:rsidRPr="0019748F">
        <w:rPr>
          <w:spacing w:val="2"/>
        </w:rPr>
        <w:t xml:space="preserve">е. таких умственных действий обучающихся, </w:t>
      </w:r>
      <w:r w:rsidRPr="0019748F">
        <w:t>которые направлены на управление своей познавательной деятельностью</w:t>
      </w:r>
      <w:r w:rsidRPr="0019748F">
        <w:rPr>
          <w:spacing w:val="2"/>
        </w:rPr>
        <w:t>.</w:t>
      </w:r>
    </w:p>
    <w:p w:rsidR="00886FC7" w:rsidRPr="0019748F" w:rsidRDefault="00886FC7" w:rsidP="0019748F">
      <w:pPr>
        <w:autoSpaceDE w:val="0"/>
        <w:autoSpaceDN w:val="0"/>
        <w:adjustRightInd w:val="0"/>
        <w:ind w:firstLine="709"/>
        <w:jc w:val="both"/>
      </w:pPr>
      <w:r w:rsidRPr="0019748F">
        <w:rPr>
          <w:bCs/>
          <w:iCs/>
        </w:rPr>
        <w:t xml:space="preserve">Основное содержание оценки </w:t>
      </w:r>
      <w:proofErr w:type="spellStart"/>
      <w:r w:rsidRPr="0019748F">
        <w:rPr>
          <w:bCs/>
          <w:iCs/>
        </w:rPr>
        <w:t>метапредметных</w:t>
      </w:r>
      <w:proofErr w:type="spellEnd"/>
      <w:r w:rsidRPr="0019748F">
        <w:rPr>
          <w:bCs/>
          <w:iCs/>
        </w:rPr>
        <w:t xml:space="preserve"> результатов</w:t>
      </w:r>
      <w:r w:rsidRPr="0019748F">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19748F">
        <w:rPr>
          <w:spacing w:val="2"/>
        </w:rPr>
        <w:t xml:space="preserve">обучающихся с ЗПР к самостоятельному усвоению новых знаний </w:t>
      </w:r>
      <w:r w:rsidRPr="0019748F">
        <w:t>и умений, включая организацию этого процесса.</w:t>
      </w:r>
    </w:p>
    <w:p w:rsidR="00886FC7" w:rsidRPr="0019748F" w:rsidRDefault="00886FC7" w:rsidP="0019748F">
      <w:pPr>
        <w:autoSpaceDE w:val="0"/>
        <w:autoSpaceDN w:val="0"/>
        <w:adjustRightInd w:val="0"/>
        <w:ind w:firstLine="709"/>
        <w:jc w:val="both"/>
      </w:pPr>
      <w:r w:rsidRPr="0019748F">
        <w:t>Уровень сформированности универсальных учебных дей</w:t>
      </w:r>
      <w:r w:rsidRPr="0019748F">
        <w:rPr>
          <w:spacing w:val="2"/>
        </w:rPr>
        <w:t xml:space="preserve">ствий, представляющих содержание и объект оценки </w:t>
      </w:r>
      <w:proofErr w:type="spellStart"/>
      <w:r w:rsidRPr="0019748F">
        <w:rPr>
          <w:spacing w:val="2"/>
        </w:rPr>
        <w:t>мета</w:t>
      </w:r>
      <w:r w:rsidRPr="0019748F">
        <w:t>предметных</w:t>
      </w:r>
      <w:proofErr w:type="spellEnd"/>
      <w:r w:rsidRPr="0019748F">
        <w:t xml:space="preserve"> результатов, может быть качественно оценён и измерен в следующих основных формах:</w:t>
      </w:r>
    </w:p>
    <w:p w:rsidR="00886FC7" w:rsidRPr="0019748F" w:rsidRDefault="00886FC7" w:rsidP="0019748F">
      <w:pPr>
        <w:autoSpaceDE w:val="0"/>
        <w:autoSpaceDN w:val="0"/>
        <w:adjustRightInd w:val="0"/>
        <w:ind w:firstLine="709"/>
        <w:jc w:val="both"/>
      </w:pPr>
      <w:r w:rsidRPr="0019748F">
        <w:t xml:space="preserve">- достижение </w:t>
      </w:r>
      <w:proofErr w:type="spellStart"/>
      <w:r w:rsidRPr="0019748F">
        <w:t>метапредметных</w:t>
      </w:r>
      <w:proofErr w:type="spellEnd"/>
      <w:r w:rsidRPr="0019748F">
        <w:t xml:space="preserve"> результатов может выступать как результат выполнения специально сконструи</w:t>
      </w:r>
      <w:r w:rsidRPr="0019748F">
        <w:rPr>
          <w:spacing w:val="2"/>
        </w:rPr>
        <w:t xml:space="preserve">рованных диагностических задач, направленных на оценку </w:t>
      </w:r>
      <w:r w:rsidRPr="0019748F">
        <w:t>уровня сформированности конкретного вида универсальных учебных действий;</w:t>
      </w:r>
    </w:p>
    <w:p w:rsidR="00886FC7" w:rsidRPr="0019748F" w:rsidRDefault="00886FC7" w:rsidP="0019748F">
      <w:pPr>
        <w:autoSpaceDE w:val="0"/>
        <w:autoSpaceDN w:val="0"/>
        <w:adjustRightInd w:val="0"/>
        <w:ind w:firstLine="709"/>
        <w:jc w:val="both"/>
      </w:pPr>
      <w:r w:rsidRPr="0019748F">
        <w:t xml:space="preserve">- </w:t>
      </w:r>
      <w:r w:rsidRPr="0019748F">
        <w:rPr>
          <w:spacing w:val="-2"/>
        </w:rPr>
        <w:t xml:space="preserve">достижение </w:t>
      </w:r>
      <w:proofErr w:type="spellStart"/>
      <w:r w:rsidRPr="0019748F">
        <w:rPr>
          <w:spacing w:val="-2"/>
        </w:rPr>
        <w:t>метапредметных</w:t>
      </w:r>
      <w:proofErr w:type="spellEnd"/>
      <w:r w:rsidRPr="0019748F">
        <w:rPr>
          <w:spacing w:val="-2"/>
        </w:rPr>
        <w:t xml:space="preserve"> результатов мо</w:t>
      </w:r>
      <w:r w:rsidRPr="0019748F">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19748F">
        <w:t>учебно­практических</w:t>
      </w:r>
      <w:proofErr w:type="spellEnd"/>
      <w:r w:rsidRPr="0019748F">
        <w:t xml:space="preserve"> задач средствами учебных предметов;</w:t>
      </w:r>
    </w:p>
    <w:p w:rsidR="00886FC7" w:rsidRPr="0019748F" w:rsidRDefault="00886FC7" w:rsidP="0019748F">
      <w:pPr>
        <w:autoSpaceDE w:val="0"/>
        <w:autoSpaceDN w:val="0"/>
        <w:adjustRightInd w:val="0"/>
        <w:ind w:firstLine="709"/>
        <w:jc w:val="both"/>
      </w:pPr>
      <w:r w:rsidRPr="0019748F">
        <w:t xml:space="preserve">- </w:t>
      </w:r>
      <w:r w:rsidRPr="0019748F">
        <w:rPr>
          <w:spacing w:val="2"/>
        </w:rPr>
        <w:t xml:space="preserve">достижение </w:t>
      </w:r>
      <w:proofErr w:type="spellStart"/>
      <w:r w:rsidRPr="0019748F">
        <w:rPr>
          <w:spacing w:val="2"/>
        </w:rPr>
        <w:t>метапредметных</w:t>
      </w:r>
      <w:proofErr w:type="spellEnd"/>
      <w:r w:rsidRPr="0019748F">
        <w:rPr>
          <w:spacing w:val="2"/>
        </w:rPr>
        <w:t xml:space="preserve"> результатов может </w:t>
      </w:r>
      <w:r w:rsidRPr="0019748F">
        <w:t xml:space="preserve">проявиться в успешности выполнения комплексных заданий на </w:t>
      </w:r>
      <w:proofErr w:type="spellStart"/>
      <w:r w:rsidRPr="0019748F">
        <w:t>межпредметной</w:t>
      </w:r>
      <w:proofErr w:type="spellEnd"/>
      <w:r w:rsidRPr="0019748F">
        <w:t xml:space="preserve"> основе.</w:t>
      </w:r>
    </w:p>
    <w:p w:rsidR="00886FC7" w:rsidRPr="0019748F" w:rsidRDefault="00886FC7" w:rsidP="0019748F">
      <w:pPr>
        <w:ind w:firstLine="709"/>
        <w:jc w:val="both"/>
        <w:rPr>
          <w:color w:val="auto"/>
        </w:rPr>
      </w:pPr>
      <w:r w:rsidRPr="0019748F">
        <w:rPr>
          <w:b/>
          <w:i/>
          <w:color w:val="auto"/>
        </w:rPr>
        <w:t>Предметные результаты</w:t>
      </w:r>
      <w:r w:rsidRPr="0019748F">
        <w:rPr>
          <w:color w:val="auto"/>
        </w:rPr>
        <w:t xml:space="preserve"> связаны с овладением </w:t>
      </w:r>
      <w:proofErr w:type="gramStart"/>
      <w:r w:rsidRPr="0019748F">
        <w:rPr>
          <w:color w:val="auto"/>
        </w:rPr>
        <w:t>обучающимися</w:t>
      </w:r>
      <w:proofErr w:type="gramEnd"/>
      <w:r w:rsidRPr="0019748F">
        <w:rPr>
          <w:color w:val="auto"/>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886FC7" w:rsidRPr="0019748F" w:rsidRDefault="00886FC7" w:rsidP="0019748F">
      <w:pPr>
        <w:autoSpaceDE w:val="0"/>
        <w:autoSpaceDN w:val="0"/>
        <w:adjustRightInd w:val="0"/>
        <w:ind w:firstLine="709"/>
        <w:jc w:val="both"/>
        <w:rPr>
          <w:bCs/>
          <w:color w:val="auto"/>
        </w:rPr>
      </w:pPr>
      <w:r w:rsidRPr="0019748F">
        <w:rPr>
          <w:bCs/>
          <w:color w:val="auto"/>
        </w:rPr>
        <w:t xml:space="preserve">При этом не является принципиально важным, насколько </w:t>
      </w:r>
      <w:proofErr w:type="gramStart"/>
      <w:r w:rsidRPr="0019748F">
        <w:rPr>
          <w:bCs/>
          <w:color w:val="auto"/>
        </w:rPr>
        <w:t>обучающийся</w:t>
      </w:r>
      <w:proofErr w:type="gramEnd"/>
      <w:r w:rsidRPr="0019748F">
        <w:rPr>
          <w:bCs/>
          <w:color w:val="auto"/>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886FC7" w:rsidRPr="0019748F" w:rsidRDefault="00886FC7" w:rsidP="0019748F">
      <w:pPr>
        <w:ind w:firstLine="709"/>
        <w:jc w:val="both"/>
        <w:rPr>
          <w:color w:val="auto"/>
        </w:rPr>
      </w:pPr>
      <w:r w:rsidRPr="0019748F">
        <w:rPr>
          <w:color w:val="auto"/>
        </w:rPr>
        <w:t xml:space="preserve">В целом оценка достижения </w:t>
      </w:r>
      <w:proofErr w:type="gramStart"/>
      <w:r w:rsidRPr="0019748F">
        <w:rPr>
          <w:color w:val="auto"/>
        </w:rPr>
        <w:t>обучающимися</w:t>
      </w:r>
      <w:proofErr w:type="gramEnd"/>
      <w:r w:rsidRPr="0019748F">
        <w:rPr>
          <w:color w:val="auto"/>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19748F">
        <w:rPr>
          <w:color w:val="auto"/>
        </w:rPr>
        <w:t>обучающимися</w:t>
      </w:r>
      <w:proofErr w:type="gramEnd"/>
      <w:r w:rsidRPr="0019748F">
        <w:rPr>
          <w:color w:val="auto"/>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886FC7" w:rsidRPr="0019748F" w:rsidRDefault="00886FC7" w:rsidP="0019748F">
      <w:pPr>
        <w:autoSpaceDE w:val="0"/>
        <w:autoSpaceDN w:val="0"/>
        <w:adjustRightInd w:val="0"/>
        <w:ind w:firstLine="709"/>
        <w:jc w:val="both"/>
      </w:pPr>
      <w:r w:rsidRPr="0019748F">
        <w:t xml:space="preserve">Оценка достижения </w:t>
      </w:r>
      <w:proofErr w:type="gramStart"/>
      <w:r w:rsidRPr="0019748F">
        <w:t>обучающимися</w:t>
      </w:r>
      <w:proofErr w:type="gramEnd"/>
      <w:r w:rsidRPr="0019748F">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19748F">
        <w:t>метапредметных</w:t>
      </w:r>
      <w:proofErr w:type="spellEnd"/>
      <w:r w:rsidRPr="0019748F">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86FC7" w:rsidRPr="0019748F" w:rsidRDefault="00886FC7" w:rsidP="0019748F">
      <w:pPr>
        <w:pStyle w:val="ab"/>
        <w:ind w:firstLine="709"/>
        <w:jc w:val="both"/>
        <w:rPr>
          <w:rFonts w:ascii="Times New Roman" w:hAnsi="Times New Roman" w:cs="Times New Roman"/>
        </w:rPr>
      </w:pPr>
      <w:r w:rsidRPr="0019748F">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19748F">
        <w:rPr>
          <w:rFonts w:ascii="Times New Roman" w:hAnsi="Times New Roman" w:cs="Times New Roman"/>
          <w:b/>
        </w:rPr>
        <w:t xml:space="preserve"> </w:t>
      </w:r>
      <w:r w:rsidRPr="0019748F">
        <w:rPr>
          <w:rFonts w:ascii="Times New Roman" w:hAnsi="Times New Roman" w:cs="Times New Roman"/>
        </w:rPr>
        <w:t xml:space="preserve">освоения АООП НОО </w:t>
      </w:r>
      <w:r w:rsidR="00E5356C" w:rsidRPr="0019748F">
        <w:rPr>
          <w:rFonts w:ascii="Times New Roman" w:hAnsi="Times New Roman" w:cs="Times New Roman"/>
          <w:color w:val="auto"/>
          <w:u w:color="000000"/>
        </w:rPr>
        <w:t>МБОУ Туроверовская ООШ</w:t>
      </w:r>
      <w:r w:rsidR="00E5356C" w:rsidRPr="0019748F">
        <w:rPr>
          <w:rFonts w:ascii="Times New Roman" w:hAnsi="Times New Roman" w:cs="Times New Roman"/>
        </w:rPr>
        <w:t xml:space="preserve"> </w:t>
      </w:r>
      <w:r w:rsidRPr="0019748F">
        <w:rPr>
          <w:rFonts w:ascii="Times New Roman" w:hAnsi="Times New Roman" w:cs="Times New Roman"/>
        </w:rPr>
        <w:t>в иных формах.</w:t>
      </w:r>
    </w:p>
    <w:p w:rsidR="00886FC7" w:rsidRPr="0019748F" w:rsidRDefault="00886FC7" w:rsidP="0019748F">
      <w:pPr>
        <w:pStyle w:val="ab"/>
        <w:ind w:firstLine="709"/>
        <w:jc w:val="both"/>
        <w:rPr>
          <w:rFonts w:ascii="Times New Roman" w:hAnsi="Times New Roman" w:cs="Times New Roman"/>
        </w:rPr>
      </w:pPr>
      <w:r w:rsidRPr="0019748F">
        <w:rPr>
          <w:rFonts w:ascii="Times New Roman" w:hAnsi="Times New Roman" w:cs="Times New Roman"/>
        </w:rPr>
        <w:t>Специальные условия</w:t>
      </w:r>
      <w:r w:rsidRPr="0019748F">
        <w:rPr>
          <w:rFonts w:ascii="Times New Roman" w:hAnsi="Times New Roman" w:cs="Times New Roman"/>
          <w:b/>
        </w:rPr>
        <w:t xml:space="preserve"> </w:t>
      </w:r>
      <w:r w:rsidRPr="0019748F">
        <w:rPr>
          <w:rFonts w:ascii="Times New Roman" w:hAnsi="Times New Roman" w:cs="Times New Roman"/>
        </w:rPr>
        <w:t xml:space="preserve">проведения </w:t>
      </w:r>
      <w:r w:rsidRPr="0019748F">
        <w:rPr>
          <w:rFonts w:ascii="Times New Roman" w:hAnsi="Times New Roman" w:cs="Times New Roman"/>
          <w:i/>
        </w:rPr>
        <w:t>текущей, промежуточной</w:t>
      </w:r>
      <w:r w:rsidRPr="0019748F">
        <w:rPr>
          <w:rFonts w:ascii="Times New Roman" w:hAnsi="Times New Roman" w:cs="Times New Roman"/>
        </w:rPr>
        <w:t xml:space="preserve"> и </w:t>
      </w:r>
      <w:r w:rsidRPr="0019748F">
        <w:rPr>
          <w:rFonts w:ascii="Times New Roman" w:hAnsi="Times New Roman" w:cs="Times New Roman"/>
          <w:i/>
        </w:rPr>
        <w:t>итоговой</w:t>
      </w:r>
      <w:r w:rsidRPr="0019748F">
        <w:rPr>
          <w:rFonts w:ascii="Times New Roman" w:hAnsi="Times New Roman" w:cs="Times New Roman"/>
        </w:rPr>
        <w:t xml:space="preserve"> (по итогам освоения АООП НОО) </w:t>
      </w:r>
      <w:r w:rsidRPr="0019748F">
        <w:rPr>
          <w:rFonts w:ascii="Times New Roman" w:hAnsi="Times New Roman" w:cs="Times New Roman"/>
          <w:i/>
        </w:rPr>
        <w:t xml:space="preserve">аттестации </w:t>
      </w:r>
      <w:proofErr w:type="gramStart"/>
      <w:r w:rsidRPr="0019748F">
        <w:rPr>
          <w:rFonts w:ascii="Times New Roman" w:hAnsi="Times New Roman" w:cs="Times New Roman"/>
        </w:rPr>
        <w:t>обучающихся</w:t>
      </w:r>
      <w:proofErr w:type="gramEnd"/>
      <w:r w:rsidRPr="0019748F">
        <w:rPr>
          <w:rFonts w:ascii="Times New Roman" w:hAnsi="Times New Roman" w:cs="Times New Roman"/>
        </w:rPr>
        <w:t xml:space="preserve"> с ЗПР включают:</w:t>
      </w:r>
    </w:p>
    <w:p w:rsidR="00886FC7" w:rsidRPr="0019748F" w:rsidRDefault="00886FC7" w:rsidP="0000595B">
      <w:pPr>
        <w:pStyle w:val="af6"/>
        <w:numPr>
          <w:ilvl w:val="0"/>
          <w:numId w:val="13"/>
        </w:numPr>
        <w:spacing w:line="240" w:lineRule="auto"/>
        <w:ind w:left="0" w:firstLine="709"/>
        <w:jc w:val="both"/>
      </w:pPr>
      <w:r w:rsidRPr="0019748F">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19748F">
        <w:t>ЗПР;</w:t>
      </w:r>
    </w:p>
    <w:p w:rsidR="00886FC7" w:rsidRPr="0019748F" w:rsidRDefault="00886FC7" w:rsidP="0000595B">
      <w:pPr>
        <w:pStyle w:val="af6"/>
        <w:numPr>
          <w:ilvl w:val="0"/>
          <w:numId w:val="13"/>
        </w:numPr>
        <w:spacing w:line="240" w:lineRule="auto"/>
        <w:ind w:left="0" w:firstLine="709"/>
        <w:jc w:val="both"/>
      </w:pPr>
      <w:r w:rsidRPr="0019748F">
        <w:rPr>
          <w:caps w:val="0"/>
        </w:rPr>
        <w:lastRenderedPageBreak/>
        <w:t xml:space="preserve">привычную обстановку в классе (присутствие своего учителя, наличие привычных для обучающихся </w:t>
      </w:r>
      <w:proofErr w:type="spellStart"/>
      <w:r w:rsidRPr="0019748F">
        <w:rPr>
          <w:caps w:val="0"/>
        </w:rPr>
        <w:t>мнестических</w:t>
      </w:r>
      <w:proofErr w:type="spellEnd"/>
      <w:r w:rsidRPr="0019748F">
        <w:rPr>
          <w:caps w:val="0"/>
        </w:rPr>
        <w:t xml:space="preserve"> опор: наглядных схем, шаблонов общего хода выполнения заданий);</w:t>
      </w:r>
    </w:p>
    <w:p w:rsidR="00886FC7" w:rsidRPr="0019748F" w:rsidRDefault="00886FC7" w:rsidP="0000595B">
      <w:pPr>
        <w:pStyle w:val="af6"/>
        <w:numPr>
          <w:ilvl w:val="0"/>
          <w:numId w:val="13"/>
        </w:numPr>
        <w:spacing w:line="240" w:lineRule="auto"/>
        <w:ind w:left="0" w:firstLine="709"/>
        <w:jc w:val="both"/>
      </w:pPr>
      <w:r w:rsidRPr="0019748F">
        <w:rPr>
          <w:caps w:val="0"/>
        </w:rPr>
        <w:t>присутствие в начале работы этапа общей организации деятельности;</w:t>
      </w:r>
    </w:p>
    <w:p w:rsidR="00886FC7" w:rsidRPr="0019748F" w:rsidRDefault="00886FC7" w:rsidP="0000595B">
      <w:pPr>
        <w:pStyle w:val="af6"/>
        <w:numPr>
          <w:ilvl w:val="0"/>
          <w:numId w:val="13"/>
        </w:numPr>
        <w:spacing w:line="240" w:lineRule="auto"/>
        <w:ind w:left="0" w:firstLine="709"/>
        <w:jc w:val="both"/>
      </w:pPr>
      <w:proofErr w:type="spellStart"/>
      <w:r w:rsidRPr="0019748F">
        <w:rPr>
          <w:caps w:val="0"/>
        </w:rPr>
        <w:t>адаптирование</w:t>
      </w:r>
      <w:proofErr w:type="spellEnd"/>
      <w:r w:rsidRPr="0019748F">
        <w:rPr>
          <w:caps w:val="0"/>
        </w:rPr>
        <w:t xml:space="preserve"> инструкции с учетом особых образовательных потребностей и индивидуальных трудностей обучающихся с </w:t>
      </w:r>
      <w:r w:rsidRPr="0019748F">
        <w:t>ЗПР:</w:t>
      </w:r>
    </w:p>
    <w:p w:rsidR="00886FC7" w:rsidRPr="0019748F" w:rsidRDefault="00886FC7" w:rsidP="0019748F">
      <w:pPr>
        <w:ind w:firstLine="709"/>
        <w:jc w:val="both"/>
      </w:pPr>
      <w:r w:rsidRPr="0019748F">
        <w:t>1) упрощение формулировок по грамматическому и семантическому оформлению;</w:t>
      </w:r>
    </w:p>
    <w:p w:rsidR="00886FC7" w:rsidRPr="0019748F" w:rsidRDefault="00886FC7" w:rsidP="0019748F">
      <w:pPr>
        <w:ind w:firstLine="709"/>
        <w:jc w:val="both"/>
      </w:pPr>
      <w:r w:rsidRPr="0019748F">
        <w:t xml:space="preserve">2) упрощение </w:t>
      </w:r>
      <w:proofErr w:type="spellStart"/>
      <w:r w:rsidRPr="0019748F">
        <w:t>многозвеньевой</w:t>
      </w:r>
      <w:proofErr w:type="spellEnd"/>
      <w:r w:rsidRPr="0019748F">
        <w:t xml:space="preserve"> инструкции посредством деления ее на короткие смысловые единицы, задающие </w:t>
      </w:r>
      <w:proofErr w:type="spellStart"/>
      <w:r w:rsidRPr="0019748F">
        <w:t>поэтапность</w:t>
      </w:r>
      <w:proofErr w:type="spellEnd"/>
      <w:r w:rsidRPr="0019748F">
        <w:t xml:space="preserve"> (</w:t>
      </w:r>
      <w:proofErr w:type="spellStart"/>
      <w:r w:rsidRPr="0019748F">
        <w:t>пошаговость</w:t>
      </w:r>
      <w:proofErr w:type="spellEnd"/>
      <w:r w:rsidRPr="0019748F">
        <w:t>) выполнения задания;</w:t>
      </w:r>
    </w:p>
    <w:p w:rsidR="00886FC7" w:rsidRPr="0019748F" w:rsidRDefault="00886FC7" w:rsidP="0019748F">
      <w:pPr>
        <w:ind w:firstLine="709"/>
        <w:jc w:val="both"/>
      </w:pPr>
      <w:r w:rsidRPr="0019748F">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86FC7" w:rsidRPr="0019748F" w:rsidRDefault="00886FC7" w:rsidP="0000595B">
      <w:pPr>
        <w:pStyle w:val="af6"/>
        <w:numPr>
          <w:ilvl w:val="0"/>
          <w:numId w:val="13"/>
        </w:numPr>
        <w:spacing w:line="240" w:lineRule="auto"/>
        <w:ind w:left="0" w:firstLine="709"/>
        <w:jc w:val="both"/>
      </w:pPr>
      <w:r w:rsidRPr="0019748F">
        <w:rPr>
          <w:caps w:val="0"/>
        </w:rPr>
        <w:t xml:space="preserve">при необходимости </w:t>
      </w:r>
      <w:proofErr w:type="spellStart"/>
      <w:r w:rsidRPr="0019748F">
        <w:rPr>
          <w:caps w:val="0"/>
        </w:rPr>
        <w:t>адаптирование</w:t>
      </w:r>
      <w:proofErr w:type="spellEnd"/>
      <w:r w:rsidRPr="0019748F">
        <w:rPr>
          <w:caps w:val="0"/>
        </w:rPr>
        <w:t xml:space="preserve"> текста задания с учетом особых образовательных потребностей и индивидуальных </w:t>
      </w:r>
      <w:proofErr w:type="gramStart"/>
      <w:r w:rsidRPr="0019748F">
        <w:rPr>
          <w:caps w:val="0"/>
        </w:rPr>
        <w:t>трудностей</w:t>
      </w:r>
      <w:proofErr w:type="gramEnd"/>
      <w:r w:rsidRPr="0019748F">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19748F">
        <w:t>.);</w:t>
      </w:r>
    </w:p>
    <w:p w:rsidR="00886FC7" w:rsidRPr="0019748F" w:rsidRDefault="00886FC7" w:rsidP="0000595B">
      <w:pPr>
        <w:pStyle w:val="af6"/>
        <w:numPr>
          <w:ilvl w:val="0"/>
          <w:numId w:val="13"/>
        </w:numPr>
        <w:spacing w:line="240" w:lineRule="auto"/>
        <w:ind w:left="0" w:firstLine="709"/>
        <w:jc w:val="both"/>
      </w:pPr>
      <w:r w:rsidRPr="0019748F">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19748F">
        <w:t>;</w:t>
      </w:r>
    </w:p>
    <w:p w:rsidR="00886FC7" w:rsidRPr="0019748F" w:rsidRDefault="00886FC7" w:rsidP="0000595B">
      <w:pPr>
        <w:pStyle w:val="af6"/>
        <w:numPr>
          <w:ilvl w:val="0"/>
          <w:numId w:val="13"/>
        </w:numPr>
        <w:spacing w:line="240" w:lineRule="auto"/>
        <w:ind w:left="0" w:firstLine="709"/>
        <w:jc w:val="both"/>
      </w:pPr>
      <w:r w:rsidRPr="0019748F">
        <w:rPr>
          <w:caps w:val="0"/>
        </w:rPr>
        <w:t>увеличение времени на выполнение заданий</w:t>
      </w:r>
      <w:r w:rsidRPr="0019748F">
        <w:t xml:space="preserve">;  </w:t>
      </w:r>
    </w:p>
    <w:p w:rsidR="00886FC7" w:rsidRPr="0019748F" w:rsidRDefault="00886FC7" w:rsidP="0000595B">
      <w:pPr>
        <w:pStyle w:val="af6"/>
        <w:numPr>
          <w:ilvl w:val="0"/>
          <w:numId w:val="13"/>
        </w:numPr>
        <w:spacing w:line="240" w:lineRule="auto"/>
        <w:ind w:left="0" w:firstLine="709"/>
        <w:jc w:val="both"/>
      </w:pPr>
      <w:r w:rsidRPr="0019748F">
        <w:rPr>
          <w:caps w:val="0"/>
        </w:rPr>
        <w:t>возможность организации короткого перерыва (10-15 мин) при нарастании в поведении ребенка проявлений утомления, истощения</w:t>
      </w:r>
      <w:r w:rsidRPr="0019748F">
        <w:t xml:space="preserve">; </w:t>
      </w:r>
    </w:p>
    <w:p w:rsidR="00886FC7" w:rsidRPr="0019748F" w:rsidRDefault="00886FC7" w:rsidP="0000595B">
      <w:pPr>
        <w:pStyle w:val="af6"/>
        <w:numPr>
          <w:ilvl w:val="0"/>
          <w:numId w:val="13"/>
        </w:numPr>
        <w:spacing w:line="240" w:lineRule="auto"/>
        <w:ind w:left="0" w:firstLine="709"/>
        <w:jc w:val="both"/>
      </w:pPr>
      <w:r w:rsidRPr="0019748F">
        <w:rPr>
          <w:caps w:val="0"/>
        </w:rPr>
        <w:t xml:space="preserve">недопустимыми являются негативные реакции со стороны педагога, создание ситуаций, приводящих к </w:t>
      </w:r>
      <w:proofErr w:type="gramStart"/>
      <w:r w:rsidRPr="0019748F">
        <w:rPr>
          <w:caps w:val="0"/>
        </w:rPr>
        <w:t>эмоциональному</w:t>
      </w:r>
      <w:proofErr w:type="gramEnd"/>
      <w:r w:rsidRPr="0019748F">
        <w:rPr>
          <w:caps w:val="0"/>
        </w:rPr>
        <w:t xml:space="preserve"> </w:t>
      </w:r>
      <w:proofErr w:type="spellStart"/>
      <w:r w:rsidRPr="0019748F">
        <w:rPr>
          <w:caps w:val="0"/>
        </w:rPr>
        <w:t>травмированию</w:t>
      </w:r>
      <w:proofErr w:type="spellEnd"/>
      <w:r w:rsidRPr="0019748F">
        <w:rPr>
          <w:caps w:val="0"/>
        </w:rPr>
        <w:t xml:space="preserve"> ребенка</w:t>
      </w:r>
      <w:r w:rsidRPr="0019748F">
        <w:t>.</w:t>
      </w:r>
    </w:p>
    <w:p w:rsidR="00886FC7" w:rsidRPr="0019748F" w:rsidRDefault="00886FC7" w:rsidP="0019748F">
      <w:pPr>
        <w:pStyle w:val="af0"/>
        <w:spacing w:after="0" w:line="240" w:lineRule="auto"/>
        <w:ind w:firstLine="709"/>
        <w:jc w:val="both"/>
        <w:rPr>
          <w:rFonts w:ascii="Times New Roman" w:hAnsi="Times New Roman"/>
          <w:color w:val="auto"/>
          <w:sz w:val="24"/>
          <w:szCs w:val="24"/>
        </w:rPr>
      </w:pPr>
      <w:r w:rsidRPr="0019748F">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19748F">
        <w:rPr>
          <w:rStyle w:val="35"/>
          <w:color w:val="auto"/>
          <w:sz w:val="24"/>
          <w:szCs w:val="24"/>
        </w:rPr>
        <w:t xml:space="preserve"> предметные, </w:t>
      </w:r>
      <w:proofErr w:type="spellStart"/>
      <w:r w:rsidRPr="0019748F">
        <w:rPr>
          <w:rStyle w:val="35"/>
          <w:color w:val="auto"/>
          <w:sz w:val="24"/>
          <w:szCs w:val="24"/>
        </w:rPr>
        <w:t>метапредметные</w:t>
      </w:r>
      <w:proofErr w:type="spellEnd"/>
      <w:r w:rsidRPr="0019748F">
        <w:rPr>
          <w:rStyle w:val="35"/>
          <w:color w:val="auto"/>
          <w:sz w:val="24"/>
          <w:szCs w:val="24"/>
        </w:rPr>
        <w:t xml:space="preserve"> результаты </w:t>
      </w:r>
      <w:r w:rsidRPr="0019748F">
        <w:rPr>
          <w:rFonts w:ascii="Times New Roman" w:hAnsi="Times New Roman"/>
          <w:color w:val="auto"/>
          <w:sz w:val="24"/>
          <w:szCs w:val="24"/>
        </w:rPr>
        <w:t xml:space="preserve">и </w:t>
      </w:r>
      <w:r w:rsidRPr="0019748F">
        <w:rPr>
          <w:rFonts w:ascii="Times New Roman" w:hAnsi="Times New Roman"/>
          <w:i/>
          <w:color w:val="auto"/>
          <w:sz w:val="24"/>
          <w:szCs w:val="24"/>
        </w:rPr>
        <w:t>результаты освоения программы коррекционной работы</w:t>
      </w:r>
      <w:r w:rsidRPr="0019748F">
        <w:rPr>
          <w:rFonts w:ascii="Times New Roman" w:hAnsi="Times New Roman"/>
          <w:color w:val="auto"/>
          <w:sz w:val="24"/>
          <w:szCs w:val="24"/>
        </w:rPr>
        <w:t>.</w:t>
      </w:r>
    </w:p>
    <w:p w:rsidR="00886FC7" w:rsidRPr="0019748F" w:rsidRDefault="00886FC7" w:rsidP="0019748F">
      <w:pPr>
        <w:pStyle w:val="af0"/>
        <w:spacing w:after="0" w:line="240" w:lineRule="auto"/>
        <w:ind w:firstLine="709"/>
        <w:jc w:val="both"/>
        <w:rPr>
          <w:rFonts w:ascii="Times New Roman" w:hAnsi="Times New Roman"/>
          <w:color w:val="auto"/>
          <w:sz w:val="24"/>
          <w:szCs w:val="24"/>
        </w:rPr>
      </w:pPr>
      <w:r w:rsidRPr="0019748F">
        <w:rPr>
          <w:rFonts w:ascii="Times New Roman" w:hAnsi="Times New Roman"/>
          <w:color w:val="auto"/>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886FC7" w:rsidRPr="0019748F" w:rsidRDefault="00886FC7" w:rsidP="0019748F">
      <w:pPr>
        <w:ind w:firstLine="709"/>
        <w:jc w:val="both"/>
        <w:rPr>
          <w:color w:val="auto"/>
        </w:rPr>
      </w:pPr>
      <w:r w:rsidRPr="0019748F">
        <w:rPr>
          <w:color w:val="auto"/>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2D6AAA" w:rsidRDefault="002D6AAA" w:rsidP="0019748F">
      <w:pPr>
        <w:autoSpaceDE w:val="0"/>
        <w:autoSpaceDN w:val="0"/>
        <w:adjustRightInd w:val="0"/>
        <w:spacing w:before="240" w:after="120"/>
        <w:jc w:val="center"/>
        <w:outlineLvl w:val="1"/>
        <w:rPr>
          <w:b/>
          <w:color w:val="auto"/>
        </w:rPr>
      </w:pPr>
      <w:bookmarkStart w:id="7" w:name="_Toc415833128"/>
      <w:r>
        <w:rPr>
          <w:b/>
          <w:color w:val="auto"/>
        </w:rPr>
        <w:t>1.4. Подходы к организации внеурочной деятельности</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Внеурочная деятельность – важная составляющая содержания образования, увеличивающая его вариативность и адаптивность к интересам,                                                                  потребностям и способностям школьников</w:t>
      </w:r>
      <w:r w:rsidR="00426CA8">
        <w:rPr>
          <w:rFonts w:ascii="Times New Roman" w:hAnsi="Times New Roman"/>
          <w:sz w:val="24"/>
          <w:szCs w:val="24"/>
        </w:rPr>
        <w:t xml:space="preserve"> с ОВЗ</w:t>
      </w:r>
      <w:r>
        <w:rPr>
          <w:rFonts w:ascii="Times New Roman" w:hAnsi="Times New Roman"/>
          <w:sz w:val="24"/>
          <w:szCs w:val="24"/>
        </w:rPr>
        <w:t xml:space="preserve">. Предметные результаты достигаются в процессе освоения школьных дисциплин. В достижении </w:t>
      </w:r>
      <w:proofErr w:type="spellStart"/>
      <w:r>
        <w:rPr>
          <w:rFonts w:ascii="Times New Roman" w:hAnsi="Times New Roman"/>
          <w:sz w:val="24"/>
          <w:szCs w:val="24"/>
        </w:rPr>
        <w:t>метапредметных</w:t>
      </w:r>
      <w:proofErr w:type="spellEnd"/>
      <w:r>
        <w:rPr>
          <w:rFonts w:ascii="Times New Roman" w:hAnsi="Times New Roman"/>
          <w:sz w:val="24"/>
          <w:szCs w:val="24"/>
        </w:rPr>
        <w:t>, а особенно личностных результатов – ценностей, ориентиров, потребностей, интересов человека, высок удельный вес внеурочной деятельности, так как ученик выбирает ее, исходя из своих интересов, мотивов. Каждый вид внеурочной деятельности – творческой, познавательной, спортивной, трудовой -  обогащает опыт коллективного взаимодействия школьников</w:t>
      </w:r>
      <w:r w:rsidR="00426CA8">
        <w:rPr>
          <w:rFonts w:ascii="Times New Roman" w:hAnsi="Times New Roman"/>
          <w:sz w:val="24"/>
          <w:szCs w:val="24"/>
        </w:rPr>
        <w:t xml:space="preserve"> с ОВЗ</w:t>
      </w:r>
      <w:r>
        <w:rPr>
          <w:rFonts w:ascii="Times New Roman" w:hAnsi="Times New Roman"/>
          <w:sz w:val="24"/>
          <w:szCs w:val="24"/>
        </w:rPr>
        <w:t>, что в совокупности дает большой воспитательный эффект.</w:t>
      </w:r>
    </w:p>
    <w:p w:rsidR="00426CA8" w:rsidRDefault="00426CA8" w:rsidP="00426CA8">
      <w:pPr>
        <w:pStyle w:val="a3"/>
        <w:ind w:firstLine="709"/>
        <w:jc w:val="both"/>
        <w:rPr>
          <w:rFonts w:ascii="Times New Roman" w:hAnsi="Times New Roman"/>
          <w:sz w:val="24"/>
          <w:szCs w:val="24"/>
        </w:rPr>
      </w:pPr>
    </w:p>
    <w:p w:rsidR="002D6AAA" w:rsidRDefault="002D6AAA" w:rsidP="002D6AAA">
      <w:pPr>
        <w:pStyle w:val="a3"/>
        <w:ind w:firstLine="709"/>
        <w:rPr>
          <w:rFonts w:ascii="Times New Roman" w:hAnsi="Times New Roman"/>
          <w:b/>
          <w:sz w:val="24"/>
          <w:szCs w:val="24"/>
        </w:rPr>
      </w:pPr>
      <w:r>
        <w:rPr>
          <w:rFonts w:ascii="Times New Roman" w:hAnsi="Times New Roman"/>
          <w:b/>
          <w:sz w:val="24"/>
          <w:szCs w:val="24"/>
        </w:rPr>
        <w:lastRenderedPageBreak/>
        <w:t>1. Основные задачи внеурочной деятельности</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Под внеурочной деятельностью следует понимать все виды деятельности школьников</w:t>
      </w:r>
      <w:r w:rsidR="00A5366A">
        <w:rPr>
          <w:rFonts w:ascii="Times New Roman" w:hAnsi="Times New Roman"/>
          <w:sz w:val="24"/>
          <w:szCs w:val="24"/>
        </w:rPr>
        <w:t xml:space="preserve"> с ОВЗ</w:t>
      </w:r>
      <w:r>
        <w:rPr>
          <w:rFonts w:ascii="Times New Roman" w:hAnsi="Times New Roman"/>
          <w:sz w:val="24"/>
          <w:szCs w:val="24"/>
        </w:rPr>
        <w:t xml:space="preserve"> (кроме учебной), в которых возможно и                                                                                                                                                                                                                                                                                                                                                                                                                                                                                                                                                                      целесообразно решение задач их воспитания и социализации. </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Внеурочная деятельность школьников – это  деятельность, которая направлена на реализацию и развитие индивидуальных способностей, интересов и склонностей учеников в разных видах деятельности.</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Внеурочная деятельность школьников </w:t>
      </w:r>
      <w:r w:rsidR="00A5366A">
        <w:rPr>
          <w:rFonts w:ascii="Times New Roman" w:hAnsi="Times New Roman"/>
          <w:sz w:val="24"/>
          <w:szCs w:val="24"/>
        </w:rPr>
        <w:t xml:space="preserve">с ОВЗ </w:t>
      </w:r>
      <w:r>
        <w:rPr>
          <w:rFonts w:ascii="Times New Roman" w:hAnsi="Times New Roman"/>
          <w:sz w:val="24"/>
          <w:szCs w:val="24"/>
        </w:rPr>
        <w:t>- специально организованная деятельность, представляющая собой неотъемлемую часть образовательного процесса, отличная от урочной системы обучения.</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Внеурочная деятельность школьников </w:t>
      </w:r>
      <w:r w:rsidR="00A5366A">
        <w:rPr>
          <w:rFonts w:ascii="Times New Roman" w:hAnsi="Times New Roman"/>
          <w:sz w:val="24"/>
          <w:szCs w:val="24"/>
        </w:rPr>
        <w:t>с ОВЗ</w:t>
      </w:r>
      <w:r>
        <w:rPr>
          <w:rFonts w:ascii="Times New Roman" w:hAnsi="Times New Roman"/>
          <w:sz w:val="24"/>
          <w:szCs w:val="24"/>
        </w:rPr>
        <w:t xml:space="preserve"> -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w:t>
      </w:r>
      <w:r w:rsidR="00A5366A" w:rsidRPr="00A5366A">
        <w:rPr>
          <w:rFonts w:ascii="Times New Roman" w:hAnsi="Times New Roman"/>
          <w:sz w:val="24"/>
          <w:szCs w:val="24"/>
        </w:rPr>
        <w:t xml:space="preserve"> </w:t>
      </w:r>
      <w:r w:rsidR="00A5366A">
        <w:rPr>
          <w:rFonts w:ascii="Times New Roman" w:hAnsi="Times New Roman"/>
          <w:sz w:val="24"/>
          <w:szCs w:val="24"/>
        </w:rPr>
        <w:t>с ОВЗ</w:t>
      </w:r>
      <w:r>
        <w:rPr>
          <w:rFonts w:ascii="Times New Roman" w:hAnsi="Times New Roman"/>
          <w:sz w:val="24"/>
          <w:szCs w:val="24"/>
        </w:rPr>
        <w:t xml:space="preserve"> и формировании ученического коллектива.</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В соответствии с федеральным государственным образовательным стандартом начального общего </w:t>
      </w:r>
      <w:r w:rsidR="00A5366A">
        <w:rPr>
          <w:rFonts w:ascii="Times New Roman" w:hAnsi="Times New Roman"/>
          <w:sz w:val="24"/>
          <w:szCs w:val="24"/>
        </w:rPr>
        <w:t>о</w:t>
      </w:r>
      <w:r>
        <w:rPr>
          <w:rFonts w:ascii="Times New Roman" w:hAnsi="Times New Roman"/>
          <w:sz w:val="24"/>
          <w:szCs w:val="24"/>
        </w:rPr>
        <w:t>бразования образовательная</w:t>
      </w:r>
      <w:r w:rsidR="00A5366A">
        <w:rPr>
          <w:rFonts w:ascii="Times New Roman" w:hAnsi="Times New Roman"/>
          <w:sz w:val="24"/>
          <w:szCs w:val="24"/>
        </w:rPr>
        <w:t xml:space="preserve"> адаптированная</w:t>
      </w:r>
      <w:r>
        <w:rPr>
          <w:rFonts w:ascii="Times New Roman" w:hAnsi="Times New Roman"/>
          <w:sz w:val="24"/>
          <w:szCs w:val="24"/>
        </w:rPr>
        <w:t xml:space="preserve"> программа начального общего образования реализуется через внеурочную деятельность.</w:t>
      </w:r>
    </w:p>
    <w:p w:rsidR="002D6AAA" w:rsidRDefault="002D6AAA" w:rsidP="002D6AAA">
      <w:pPr>
        <w:pStyle w:val="a3"/>
        <w:ind w:firstLine="709"/>
        <w:jc w:val="both"/>
        <w:rPr>
          <w:rFonts w:ascii="Times New Roman" w:hAnsi="Times New Roman"/>
          <w:sz w:val="24"/>
          <w:szCs w:val="24"/>
        </w:rPr>
      </w:pPr>
      <w:proofErr w:type="gramStart"/>
      <w:r>
        <w:rPr>
          <w:rFonts w:ascii="Times New Roman" w:hAnsi="Times New Roman"/>
          <w:sz w:val="24"/>
          <w:szCs w:val="24"/>
        </w:rPr>
        <w:t xml:space="preserve">Под внеурочной деятельностью в рамках реализации ФГОС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w:t>
      </w:r>
      <w:r w:rsidR="00A5366A">
        <w:rPr>
          <w:rFonts w:ascii="Times New Roman" w:hAnsi="Times New Roman"/>
          <w:sz w:val="24"/>
          <w:szCs w:val="24"/>
        </w:rPr>
        <w:t xml:space="preserve">адаптированной </w:t>
      </w:r>
      <w:r>
        <w:rPr>
          <w:rFonts w:ascii="Times New Roman" w:hAnsi="Times New Roman"/>
          <w:sz w:val="24"/>
          <w:szCs w:val="24"/>
        </w:rPr>
        <w:t>основной образовательной программы начального общего образования.</w:t>
      </w:r>
      <w:proofErr w:type="gramEnd"/>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Внеурочная деятельность позволяет решить следующие задачи:</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обеспечить благоприятную адаптацию ребенка к  школе;</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  оптимизировать учебную нагрузку </w:t>
      </w:r>
      <w:proofErr w:type="gramStart"/>
      <w:r>
        <w:rPr>
          <w:rFonts w:ascii="Times New Roman" w:hAnsi="Times New Roman"/>
          <w:sz w:val="24"/>
          <w:szCs w:val="24"/>
        </w:rPr>
        <w:t>обучающихся</w:t>
      </w:r>
      <w:proofErr w:type="gramEnd"/>
      <w:r w:rsidR="00A5366A" w:rsidRPr="00A5366A">
        <w:rPr>
          <w:rFonts w:ascii="Times New Roman" w:hAnsi="Times New Roman"/>
          <w:sz w:val="24"/>
          <w:szCs w:val="24"/>
        </w:rPr>
        <w:t xml:space="preserve"> </w:t>
      </w:r>
      <w:r w:rsidR="00A5366A">
        <w:rPr>
          <w:rFonts w:ascii="Times New Roman" w:hAnsi="Times New Roman"/>
          <w:sz w:val="24"/>
          <w:szCs w:val="24"/>
        </w:rPr>
        <w:t>с ОВЗ</w:t>
      </w:r>
      <w:r>
        <w:rPr>
          <w:rFonts w:ascii="Times New Roman" w:hAnsi="Times New Roman"/>
          <w:sz w:val="24"/>
          <w:szCs w:val="24"/>
        </w:rPr>
        <w:t>;</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улучшить условия для развития ребенка;</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  учесть возрастные и индивидуальные особенности </w:t>
      </w:r>
      <w:proofErr w:type="gramStart"/>
      <w:r>
        <w:rPr>
          <w:rFonts w:ascii="Times New Roman" w:hAnsi="Times New Roman"/>
          <w:sz w:val="24"/>
          <w:szCs w:val="24"/>
        </w:rPr>
        <w:t>обучающихся</w:t>
      </w:r>
      <w:proofErr w:type="gramEnd"/>
      <w:r w:rsidR="00A5366A" w:rsidRPr="00A5366A">
        <w:rPr>
          <w:rFonts w:ascii="Times New Roman" w:hAnsi="Times New Roman"/>
          <w:sz w:val="24"/>
          <w:szCs w:val="24"/>
        </w:rPr>
        <w:t xml:space="preserve"> </w:t>
      </w:r>
      <w:r w:rsidR="00A5366A">
        <w:rPr>
          <w:rFonts w:ascii="Times New Roman" w:hAnsi="Times New Roman"/>
          <w:sz w:val="24"/>
          <w:szCs w:val="24"/>
        </w:rPr>
        <w:t>с ОВЗ</w:t>
      </w:r>
      <w:r>
        <w:rPr>
          <w:rFonts w:ascii="Times New Roman" w:hAnsi="Times New Roman"/>
          <w:sz w:val="24"/>
          <w:szCs w:val="24"/>
        </w:rPr>
        <w:t>.</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Внеурочная деятельность организуется по следующим направлениям развития личности: </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спортивно-оздоровительное, духовно-нравственное, социальное,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общекультурное.</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Организация занятий по этим направлениям является неотъемлемой частью образовательного процесса, содержание занятий формируется с учетом пожеланий обучающихся </w:t>
      </w:r>
      <w:r w:rsidR="00A5366A">
        <w:rPr>
          <w:rFonts w:ascii="Times New Roman" w:hAnsi="Times New Roman"/>
          <w:sz w:val="24"/>
          <w:szCs w:val="24"/>
        </w:rPr>
        <w:t xml:space="preserve">с ОВЗ </w:t>
      </w:r>
      <w:r>
        <w:rPr>
          <w:rFonts w:ascii="Times New Roman" w:hAnsi="Times New Roman"/>
          <w:sz w:val="24"/>
          <w:szCs w:val="24"/>
        </w:rPr>
        <w:t>и их родителей (законных представителей).</w:t>
      </w:r>
    </w:p>
    <w:p w:rsidR="002D6AAA" w:rsidRDefault="002D6AAA" w:rsidP="002D6AAA">
      <w:pPr>
        <w:pStyle w:val="a3"/>
        <w:ind w:firstLine="709"/>
        <w:jc w:val="both"/>
        <w:rPr>
          <w:rFonts w:ascii="Times New Roman" w:hAnsi="Times New Roman"/>
          <w:b/>
          <w:sz w:val="24"/>
          <w:szCs w:val="24"/>
        </w:rPr>
      </w:pPr>
      <w:r>
        <w:rPr>
          <w:rFonts w:ascii="Times New Roman" w:hAnsi="Times New Roman"/>
          <w:b/>
          <w:sz w:val="24"/>
          <w:szCs w:val="24"/>
        </w:rPr>
        <w:t>Формат реализации внеурочной деятельности.</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Все формы внеурочной деятельности  ориентированы на использование технологии  «проектная деятельность»,   поисковые и научные исследования,  подведение итогов при завершении разделов рабочей или </w:t>
      </w:r>
      <w:proofErr w:type="gramStart"/>
      <w:r>
        <w:rPr>
          <w:rFonts w:ascii="Times New Roman" w:hAnsi="Times New Roman"/>
          <w:sz w:val="24"/>
          <w:szCs w:val="24"/>
        </w:rPr>
        <w:t>над</w:t>
      </w:r>
      <w:proofErr w:type="gramEnd"/>
      <w:r w:rsidR="00A5366A">
        <w:rPr>
          <w:rFonts w:ascii="Times New Roman" w:hAnsi="Times New Roman"/>
          <w:sz w:val="24"/>
          <w:szCs w:val="24"/>
        </w:rPr>
        <w:t xml:space="preserve"> </w:t>
      </w:r>
      <w:r>
        <w:rPr>
          <w:rFonts w:ascii="Times New Roman" w:hAnsi="Times New Roman"/>
          <w:sz w:val="24"/>
          <w:szCs w:val="24"/>
        </w:rPr>
        <w:t>предметной программ в форме круглых столов, конференций, диспутов, заседаний научных обществ, олимпиад, соревнований, общественно-полезной практики.</w:t>
      </w:r>
    </w:p>
    <w:p w:rsidR="002D6AAA" w:rsidRDefault="002D6AAA" w:rsidP="002D6AAA">
      <w:pPr>
        <w:pStyle w:val="a3"/>
        <w:ind w:left="-426" w:firstLine="852"/>
        <w:jc w:val="center"/>
        <w:rPr>
          <w:rFonts w:ascii="Times New Roman" w:hAnsi="Times New Roman"/>
          <w:b/>
          <w:sz w:val="24"/>
          <w:szCs w:val="24"/>
        </w:rPr>
      </w:pPr>
      <w:r>
        <w:rPr>
          <w:rFonts w:ascii="Times New Roman" w:hAnsi="Times New Roman"/>
          <w:b/>
          <w:sz w:val="24"/>
          <w:szCs w:val="24"/>
        </w:rPr>
        <w:t>Направления,  виды и формы внеурочной деятельности</w:t>
      </w:r>
      <w:r>
        <w:rPr>
          <w:rFonts w:ascii="Times New Roman" w:hAnsi="Times New Roman"/>
          <w:b/>
          <w:sz w:val="24"/>
          <w:szCs w:val="24"/>
        </w:rPr>
        <w:tab/>
      </w:r>
    </w:p>
    <w:p w:rsidR="002D6AAA" w:rsidRDefault="002D6AAA" w:rsidP="002D6AAA">
      <w:pPr>
        <w:pStyle w:val="a3"/>
        <w:ind w:left="-284" w:firstLine="710"/>
        <w:jc w:val="both"/>
        <w:rPr>
          <w:rFonts w:ascii="Times New Roman" w:hAnsi="Times New Roman"/>
          <w:sz w:val="24"/>
          <w:szCs w:val="24"/>
        </w:rPr>
      </w:pPr>
      <w:r>
        <w:rPr>
          <w:rFonts w:ascii="Times New Roman" w:hAnsi="Times New Roman"/>
          <w:b/>
          <w:sz w:val="24"/>
          <w:szCs w:val="24"/>
          <w:u w:val="single"/>
        </w:rPr>
        <w:t>Спортивно-оздоровительное.</w:t>
      </w:r>
      <w:r>
        <w:rPr>
          <w:rFonts w:ascii="Times New Roman" w:hAnsi="Times New Roman"/>
          <w:sz w:val="24"/>
          <w:szCs w:val="24"/>
        </w:rPr>
        <w:t xml:space="preserve"> Овладение умениями организовать собственную </w:t>
      </w:r>
      <w:proofErr w:type="spellStart"/>
      <w:r>
        <w:rPr>
          <w:rFonts w:ascii="Times New Roman" w:hAnsi="Times New Roman"/>
          <w:sz w:val="24"/>
          <w:szCs w:val="24"/>
        </w:rPr>
        <w:t>здоровьесберегающую</w:t>
      </w:r>
      <w:proofErr w:type="spellEnd"/>
      <w:r>
        <w:rPr>
          <w:rFonts w:ascii="Times New Roman" w:hAnsi="Times New Roman"/>
          <w:sz w:val="24"/>
          <w:szCs w:val="24"/>
        </w:rPr>
        <w:t xml:space="preserve"> жизнедеятельность (режим дня, утренняя зарядка, подвижные игры, регулярные занятия  спортом и т.д.).</w:t>
      </w:r>
    </w:p>
    <w:p w:rsidR="002D6AAA" w:rsidRDefault="002D6AAA" w:rsidP="002D6AAA">
      <w:pPr>
        <w:pStyle w:val="a3"/>
        <w:ind w:left="-284" w:firstLine="710"/>
        <w:jc w:val="both"/>
        <w:rPr>
          <w:rFonts w:ascii="Times New Roman" w:hAnsi="Times New Roman"/>
          <w:b/>
          <w:sz w:val="24"/>
          <w:szCs w:val="24"/>
        </w:rPr>
      </w:pPr>
      <w:r>
        <w:rPr>
          <w:rFonts w:ascii="Times New Roman" w:hAnsi="Times New Roman"/>
          <w:b/>
          <w:sz w:val="24"/>
          <w:szCs w:val="24"/>
        </w:rPr>
        <w:t xml:space="preserve">В форме еженедельных занятий. </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Деятельность спортивных кружков, секций.</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Кружок «Спортивные игры».</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Кружок «Шахматы и шашки».</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Художественная аэробика и др.</w:t>
      </w:r>
    </w:p>
    <w:p w:rsidR="002D6AAA" w:rsidRDefault="002D6AAA" w:rsidP="002D6AAA">
      <w:pPr>
        <w:pStyle w:val="a3"/>
        <w:ind w:left="-284" w:firstLine="710"/>
        <w:jc w:val="both"/>
        <w:rPr>
          <w:rFonts w:ascii="Times New Roman" w:hAnsi="Times New Roman"/>
          <w:b/>
          <w:sz w:val="24"/>
          <w:szCs w:val="24"/>
        </w:rPr>
      </w:pPr>
      <w:r>
        <w:rPr>
          <w:rFonts w:ascii="Times New Roman" w:hAnsi="Times New Roman"/>
          <w:b/>
          <w:sz w:val="24"/>
          <w:szCs w:val="24"/>
        </w:rPr>
        <w:t xml:space="preserve">В форме </w:t>
      </w:r>
      <w:proofErr w:type="spellStart"/>
      <w:r>
        <w:rPr>
          <w:rFonts w:ascii="Times New Roman" w:hAnsi="Times New Roman"/>
          <w:b/>
          <w:sz w:val="24"/>
          <w:szCs w:val="24"/>
        </w:rPr>
        <w:t>интенсивов</w:t>
      </w:r>
      <w:proofErr w:type="spellEnd"/>
      <w:r>
        <w:rPr>
          <w:rFonts w:ascii="Times New Roman" w:hAnsi="Times New Roman"/>
          <w:b/>
          <w:sz w:val="24"/>
          <w:szCs w:val="24"/>
        </w:rPr>
        <w:t>.</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lastRenderedPageBreak/>
        <w:t xml:space="preserve">Школьные </w:t>
      </w:r>
      <w:r w:rsidR="00A5366A">
        <w:rPr>
          <w:rFonts w:ascii="Times New Roman" w:hAnsi="Times New Roman"/>
          <w:sz w:val="24"/>
          <w:szCs w:val="24"/>
        </w:rPr>
        <w:t>спартакиады</w:t>
      </w:r>
      <w:r>
        <w:rPr>
          <w:rFonts w:ascii="Times New Roman" w:hAnsi="Times New Roman"/>
          <w:sz w:val="24"/>
          <w:szCs w:val="24"/>
        </w:rPr>
        <w:t>,  эстафеты.</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 xml:space="preserve">Игровые и </w:t>
      </w:r>
      <w:proofErr w:type="spellStart"/>
      <w:r>
        <w:rPr>
          <w:rFonts w:ascii="Times New Roman" w:hAnsi="Times New Roman"/>
          <w:sz w:val="24"/>
          <w:szCs w:val="24"/>
        </w:rPr>
        <w:t>тренинговые</w:t>
      </w:r>
      <w:proofErr w:type="spellEnd"/>
      <w:r>
        <w:rPr>
          <w:rFonts w:ascii="Times New Roman" w:hAnsi="Times New Roman"/>
          <w:sz w:val="24"/>
          <w:szCs w:val="24"/>
        </w:rPr>
        <w:t xml:space="preserve"> программы.</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Туристические слеты, туристические походы по родному краю.</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Профилактика вредных привычек, зависимости от ПАВ – дискуссии, тренинги, ролевые игры, обсуждения видеосюжетов и др.</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Беседы, просмотры учебных фильмов, классные часы о здоровье, здоровом образе жизни.</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пропаганда экологически сообразного здорового образа жизни -  беседы, тематические игры, театрализованные представления для младших школьников, сверстников,  населения.</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Составление правильного режима занятий физической культурой, спортом,  туризмом,  рациона здорового питания, режима дня.</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 xml:space="preserve">Беседы с педагогами, психологами, </w:t>
      </w:r>
      <w:proofErr w:type="spellStart"/>
      <w:r>
        <w:rPr>
          <w:rFonts w:ascii="Times New Roman" w:hAnsi="Times New Roman"/>
          <w:sz w:val="24"/>
          <w:szCs w:val="24"/>
        </w:rPr>
        <w:t>мед</w:t>
      </w:r>
      <w:proofErr w:type="gramStart"/>
      <w:r>
        <w:rPr>
          <w:rFonts w:ascii="Times New Roman" w:hAnsi="Times New Roman"/>
          <w:sz w:val="24"/>
          <w:szCs w:val="24"/>
        </w:rPr>
        <w:t>.р</w:t>
      </w:r>
      <w:proofErr w:type="gramEnd"/>
      <w:r>
        <w:rPr>
          <w:rFonts w:ascii="Times New Roman" w:hAnsi="Times New Roman"/>
          <w:sz w:val="24"/>
          <w:szCs w:val="24"/>
        </w:rPr>
        <w:t>аботниками</w:t>
      </w:r>
      <w:proofErr w:type="spellEnd"/>
      <w:r>
        <w:rPr>
          <w:rFonts w:ascii="Times New Roman" w:hAnsi="Times New Roman"/>
          <w:sz w:val="24"/>
          <w:szCs w:val="24"/>
        </w:rPr>
        <w:t>, родителями о  возможном негативном влиянии компьютерных игр, телевидения,  рекламы на здоровье человека.</w:t>
      </w:r>
    </w:p>
    <w:p w:rsidR="002D6AAA" w:rsidRDefault="002D6AAA" w:rsidP="002D6AAA">
      <w:pPr>
        <w:pStyle w:val="a3"/>
        <w:ind w:left="-284" w:firstLine="710"/>
        <w:jc w:val="both"/>
        <w:rPr>
          <w:rFonts w:ascii="Times New Roman" w:hAnsi="Times New Roman"/>
          <w:sz w:val="24"/>
          <w:szCs w:val="24"/>
        </w:rPr>
      </w:pPr>
      <w:r>
        <w:rPr>
          <w:rFonts w:ascii="Times New Roman" w:hAnsi="Times New Roman"/>
          <w:b/>
          <w:sz w:val="24"/>
          <w:szCs w:val="24"/>
          <w:u w:val="single"/>
        </w:rPr>
        <w:t xml:space="preserve">Духовно-нравственное. </w:t>
      </w:r>
      <w:r>
        <w:rPr>
          <w:rFonts w:ascii="Times New Roman" w:hAnsi="Times New Roman"/>
          <w:sz w:val="24"/>
          <w:szCs w:val="24"/>
        </w:rPr>
        <w:t xml:space="preserve"> Приобщение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культурным ценностям своего народа, его традициям, общечеловеческим ценностям, региональным традициям, истории.</w:t>
      </w:r>
    </w:p>
    <w:p w:rsidR="002D6AAA" w:rsidRDefault="002D6AAA" w:rsidP="002D6AAA">
      <w:pPr>
        <w:pStyle w:val="a3"/>
        <w:ind w:left="-284" w:firstLine="710"/>
        <w:jc w:val="both"/>
        <w:rPr>
          <w:rFonts w:ascii="Times New Roman" w:hAnsi="Times New Roman"/>
          <w:sz w:val="24"/>
          <w:szCs w:val="24"/>
        </w:rPr>
      </w:pPr>
      <w:r>
        <w:rPr>
          <w:rFonts w:ascii="Times New Roman" w:hAnsi="Times New Roman"/>
          <w:b/>
          <w:sz w:val="24"/>
          <w:szCs w:val="24"/>
        </w:rPr>
        <w:t xml:space="preserve">В форме еженедельных занятий. </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Классные часы, беседы, просмотр кинофильмов с целью знакомства с героическими страницами истории России, Ростовской области, жизнью замечательных людей, с обязанностями гражданина.</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Беседы о подвигах Российской армии, защитниках Отечества, встречи с ветеранами и военнослужащими.</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Расширение опыта позитивного взаимодействия в семье – беседы о семье, о родителях и прародителях.</w:t>
      </w:r>
    </w:p>
    <w:p w:rsidR="002D6AAA" w:rsidRDefault="002D6AAA" w:rsidP="002D6AAA">
      <w:pPr>
        <w:pStyle w:val="a3"/>
        <w:ind w:left="-284" w:firstLine="710"/>
        <w:jc w:val="both"/>
        <w:rPr>
          <w:rFonts w:ascii="Times New Roman" w:hAnsi="Times New Roman"/>
          <w:sz w:val="24"/>
          <w:szCs w:val="24"/>
        </w:rPr>
      </w:pPr>
      <w:r>
        <w:rPr>
          <w:rFonts w:ascii="Times New Roman" w:hAnsi="Times New Roman"/>
          <w:b/>
          <w:sz w:val="24"/>
          <w:szCs w:val="24"/>
        </w:rPr>
        <w:t xml:space="preserve">В форме </w:t>
      </w:r>
      <w:proofErr w:type="spellStart"/>
      <w:r>
        <w:rPr>
          <w:rFonts w:ascii="Times New Roman" w:hAnsi="Times New Roman"/>
          <w:b/>
          <w:sz w:val="24"/>
          <w:szCs w:val="24"/>
        </w:rPr>
        <w:t>интенсивов</w:t>
      </w:r>
      <w:proofErr w:type="spellEnd"/>
      <w:r>
        <w:rPr>
          <w:rFonts w:ascii="Times New Roman" w:hAnsi="Times New Roman"/>
          <w:b/>
          <w:sz w:val="24"/>
          <w:szCs w:val="24"/>
        </w:rPr>
        <w:t>.</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Экскурсии, путешествия по историческим и памятным местам района, сюжетно-ролевые игры гражданского и историко-патриотического содержания, изучение учебных дисциплин.</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Экскурсии, встречи и беседы с представителями общественных организаций.</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Конкурсы и спортивные соревнования.</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Встречи и беседы с выпускниками своей школы, организация и проведение национально-культурных и семейных праздников.</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Выполнение и презентация совместно с родителями творческих проектов.</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Знакомство с деятельностью традиционных религиозных организаций.</w:t>
      </w:r>
    </w:p>
    <w:p w:rsidR="002D6AAA" w:rsidRDefault="002D6AAA" w:rsidP="002D6AAA">
      <w:pPr>
        <w:pStyle w:val="a3"/>
        <w:ind w:left="-284" w:firstLine="710"/>
        <w:jc w:val="both"/>
        <w:rPr>
          <w:rFonts w:ascii="Times New Roman" w:hAnsi="Times New Roman"/>
          <w:sz w:val="24"/>
          <w:szCs w:val="24"/>
        </w:rPr>
      </w:pPr>
      <w:r>
        <w:rPr>
          <w:rFonts w:ascii="Times New Roman" w:hAnsi="Times New Roman"/>
          <w:b/>
          <w:sz w:val="24"/>
          <w:szCs w:val="24"/>
          <w:u w:val="single"/>
        </w:rPr>
        <w:t xml:space="preserve">Общекультурное. </w:t>
      </w:r>
      <w:r>
        <w:rPr>
          <w:rFonts w:ascii="Times New Roman" w:hAnsi="Times New Roman"/>
          <w:sz w:val="24"/>
          <w:szCs w:val="24"/>
        </w:rPr>
        <w:t xml:space="preserve"> Формирование основ эстетической культуры, воспитание ценностного отношения к </w:t>
      </w:r>
      <w:proofErr w:type="gramStart"/>
      <w:r>
        <w:rPr>
          <w:rFonts w:ascii="Times New Roman" w:hAnsi="Times New Roman"/>
          <w:sz w:val="24"/>
          <w:szCs w:val="24"/>
        </w:rPr>
        <w:t>прекрасному</w:t>
      </w:r>
      <w:proofErr w:type="gramEnd"/>
      <w:r>
        <w:rPr>
          <w:rFonts w:ascii="Times New Roman" w:hAnsi="Times New Roman"/>
          <w:sz w:val="24"/>
          <w:szCs w:val="24"/>
        </w:rPr>
        <w:t>.</w:t>
      </w:r>
    </w:p>
    <w:p w:rsidR="002D6AAA" w:rsidRDefault="002D6AAA" w:rsidP="002D6AAA">
      <w:pPr>
        <w:pStyle w:val="a3"/>
        <w:ind w:left="-284" w:firstLine="710"/>
        <w:jc w:val="both"/>
        <w:rPr>
          <w:rFonts w:ascii="Times New Roman" w:hAnsi="Times New Roman"/>
          <w:b/>
          <w:sz w:val="24"/>
          <w:szCs w:val="24"/>
        </w:rPr>
      </w:pPr>
      <w:r>
        <w:rPr>
          <w:rFonts w:ascii="Times New Roman" w:hAnsi="Times New Roman"/>
          <w:b/>
          <w:sz w:val="24"/>
          <w:szCs w:val="24"/>
        </w:rPr>
        <w:t xml:space="preserve">В форме еженедельных занятий. </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 xml:space="preserve">Обсуждение книг, художественных фильмов, телевизионных передач, компьютерных игр на предмет их этического и эстетического содержания. </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Оформление класса и школы, озеленение пришкольного участка.</w:t>
      </w:r>
    </w:p>
    <w:p w:rsidR="002D6AAA" w:rsidRDefault="002D6AAA" w:rsidP="002D6AAA">
      <w:pPr>
        <w:pStyle w:val="a3"/>
        <w:ind w:left="-284" w:firstLine="710"/>
        <w:jc w:val="both"/>
        <w:rPr>
          <w:rFonts w:ascii="Times New Roman" w:hAnsi="Times New Roman"/>
          <w:b/>
          <w:sz w:val="24"/>
          <w:szCs w:val="24"/>
        </w:rPr>
      </w:pPr>
      <w:r>
        <w:rPr>
          <w:rFonts w:ascii="Times New Roman" w:hAnsi="Times New Roman"/>
          <w:b/>
          <w:sz w:val="24"/>
          <w:szCs w:val="24"/>
        </w:rPr>
        <w:t xml:space="preserve">В форме </w:t>
      </w:r>
      <w:proofErr w:type="spellStart"/>
      <w:r>
        <w:rPr>
          <w:rFonts w:ascii="Times New Roman" w:hAnsi="Times New Roman"/>
          <w:b/>
          <w:sz w:val="24"/>
          <w:szCs w:val="24"/>
        </w:rPr>
        <w:t>интенсивов</w:t>
      </w:r>
      <w:proofErr w:type="spellEnd"/>
      <w:r>
        <w:rPr>
          <w:rFonts w:ascii="Times New Roman" w:hAnsi="Times New Roman"/>
          <w:b/>
          <w:sz w:val="24"/>
          <w:szCs w:val="24"/>
        </w:rPr>
        <w:t>.</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Посещение музеев, театров.</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Экскурсионно-краеведческая деятельность, реализация культурно-досуговых программ, посещение объектов художественной культуры  с последующим представлением творческих работ.</w:t>
      </w:r>
    </w:p>
    <w:p w:rsidR="002D6AAA" w:rsidRDefault="002D6AAA" w:rsidP="002D6AAA">
      <w:pPr>
        <w:pStyle w:val="a3"/>
        <w:ind w:left="-284" w:firstLine="710"/>
        <w:jc w:val="both"/>
        <w:rPr>
          <w:rFonts w:ascii="Times New Roman" w:hAnsi="Times New Roman"/>
          <w:sz w:val="24"/>
          <w:szCs w:val="24"/>
        </w:rPr>
      </w:pPr>
      <w:proofErr w:type="spellStart"/>
      <w:r>
        <w:rPr>
          <w:rFonts w:ascii="Times New Roman" w:hAnsi="Times New Roman"/>
          <w:b/>
          <w:sz w:val="24"/>
          <w:szCs w:val="24"/>
          <w:u w:val="single"/>
        </w:rPr>
        <w:t>Общеинтеллектуальное</w:t>
      </w:r>
      <w:proofErr w:type="spellEnd"/>
      <w:r>
        <w:rPr>
          <w:rFonts w:ascii="Times New Roman" w:hAnsi="Times New Roman"/>
          <w:b/>
          <w:sz w:val="24"/>
          <w:szCs w:val="24"/>
          <w:u w:val="single"/>
        </w:rPr>
        <w:t>.</w:t>
      </w:r>
      <w:r>
        <w:rPr>
          <w:rFonts w:ascii="Times New Roman" w:hAnsi="Times New Roman"/>
          <w:sz w:val="24"/>
          <w:szCs w:val="24"/>
        </w:rPr>
        <w:t xml:space="preserve"> Формирование потребности к познанию, обеспечению общего интеллектуального развития, формирование умений и навыков проектной деятельности обучающихся.</w:t>
      </w:r>
    </w:p>
    <w:p w:rsidR="002D6AAA" w:rsidRDefault="002D6AAA" w:rsidP="002D6AAA">
      <w:pPr>
        <w:pStyle w:val="a3"/>
        <w:ind w:left="-284" w:firstLine="710"/>
        <w:jc w:val="both"/>
        <w:rPr>
          <w:rFonts w:ascii="Times New Roman" w:hAnsi="Times New Roman"/>
          <w:b/>
          <w:sz w:val="24"/>
          <w:szCs w:val="24"/>
        </w:rPr>
      </w:pPr>
      <w:r>
        <w:rPr>
          <w:rFonts w:ascii="Times New Roman" w:hAnsi="Times New Roman"/>
          <w:b/>
          <w:sz w:val="24"/>
          <w:szCs w:val="24"/>
        </w:rPr>
        <w:t xml:space="preserve">В форме еженедельных занятий. </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Предметные кружки.</w:t>
      </w:r>
    </w:p>
    <w:p w:rsidR="002D6AAA" w:rsidRDefault="002D6AAA" w:rsidP="002D6AAA">
      <w:pPr>
        <w:pStyle w:val="a3"/>
        <w:ind w:left="-284" w:firstLine="710"/>
        <w:jc w:val="both"/>
        <w:rPr>
          <w:rFonts w:ascii="Times New Roman" w:hAnsi="Times New Roman"/>
          <w:sz w:val="24"/>
          <w:szCs w:val="24"/>
        </w:rPr>
      </w:pPr>
      <w:r>
        <w:rPr>
          <w:rFonts w:ascii="Times New Roman" w:hAnsi="Times New Roman"/>
          <w:b/>
          <w:sz w:val="24"/>
          <w:szCs w:val="24"/>
        </w:rPr>
        <w:lastRenderedPageBreak/>
        <w:t xml:space="preserve">В форме </w:t>
      </w:r>
      <w:proofErr w:type="spellStart"/>
      <w:r>
        <w:rPr>
          <w:rFonts w:ascii="Times New Roman" w:hAnsi="Times New Roman"/>
          <w:b/>
          <w:sz w:val="24"/>
          <w:szCs w:val="24"/>
        </w:rPr>
        <w:t>интенсивов</w:t>
      </w:r>
      <w:proofErr w:type="spellEnd"/>
      <w:r>
        <w:rPr>
          <w:rFonts w:ascii="Times New Roman" w:hAnsi="Times New Roman"/>
          <w:b/>
          <w:sz w:val="24"/>
          <w:szCs w:val="24"/>
        </w:rPr>
        <w:t>.</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Общественный смотр знаний.</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Олимпиады по учебным предметам.</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Экскурсии на промышленные и сельскохозяйственные предприятия, учреждения культуры, знакомство с профессиями.</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 xml:space="preserve">Выполнение информационных проектов </w:t>
      </w:r>
      <w:proofErr w:type="gramStart"/>
      <w:r>
        <w:rPr>
          <w:rFonts w:ascii="Times New Roman" w:hAnsi="Times New Roman"/>
          <w:sz w:val="24"/>
          <w:szCs w:val="24"/>
        </w:rPr>
        <w:t>–э</w:t>
      </w:r>
      <w:proofErr w:type="gramEnd"/>
      <w:r>
        <w:rPr>
          <w:rFonts w:ascii="Times New Roman" w:hAnsi="Times New Roman"/>
          <w:sz w:val="24"/>
          <w:szCs w:val="24"/>
        </w:rPr>
        <w:t>лектронных и бумажных справочников. энциклопедий, каталогов с приложением карт,</w:t>
      </w:r>
      <w:r w:rsidR="005B4312">
        <w:rPr>
          <w:rFonts w:ascii="Times New Roman" w:hAnsi="Times New Roman"/>
          <w:sz w:val="24"/>
          <w:szCs w:val="24"/>
        </w:rPr>
        <w:t xml:space="preserve"> </w:t>
      </w:r>
      <w:r>
        <w:rPr>
          <w:rFonts w:ascii="Times New Roman" w:hAnsi="Times New Roman"/>
          <w:sz w:val="24"/>
          <w:szCs w:val="24"/>
        </w:rPr>
        <w:t>схем, фотографий и др.</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Сюжетно-ролевые экономические игры, создание игровых ситуаций по мотивам различных профессий, проведение внеурочных мероприятий – праздники труда, ярмарки, конкурсы, города мастеров, организации детских фирм и т.д.</w:t>
      </w:r>
    </w:p>
    <w:p w:rsidR="002D6AAA" w:rsidRDefault="002D6AAA" w:rsidP="002D6AAA">
      <w:pPr>
        <w:pStyle w:val="a3"/>
        <w:ind w:left="-284" w:firstLine="710"/>
        <w:jc w:val="both"/>
        <w:rPr>
          <w:rFonts w:ascii="Times New Roman" w:hAnsi="Times New Roman"/>
          <w:sz w:val="24"/>
          <w:szCs w:val="24"/>
        </w:rPr>
      </w:pPr>
      <w:r>
        <w:rPr>
          <w:rFonts w:ascii="Times New Roman" w:hAnsi="Times New Roman"/>
          <w:b/>
          <w:sz w:val="24"/>
          <w:szCs w:val="24"/>
          <w:u w:val="single"/>
        </w:rPr>
        <w:t>Социальное.</w:t>
      </w:r>
      <w:r>
        <w:rPr>
          <w:rFonts w:ascii="Times New Roman" w:hAnsi="Times New Roman"/>
          <w:b/>
          <w:sz w:val="24"/>
          <w:szCs w:val="24"/>
        </w:rPr>
        <w:t xml:space="preserve">  </w:t>
      </w:r>
      <w:r>
        <w:rPr>
          <w:rFonts w:ascii="Times New Roman" w:hAnsi="Times New Roman"/>
          <w:sz w:val="24"/>
          <w:szCs w:val="24"/>
        </w:rPr>
        <w:t>Освоение социальных ролей, опыт социального взаимодействия в открытом социуме, приобщение к демократическим формам жизнедеятельности.</w:t>
      </w:r>
    </w:p>
    <w:p w:rsidR="002D6AAA" w:rsidRDefault="002D6AAA" w:rsidP="002D6AAA">
      <w:pPr>
        <w:pStyle w:val="a3"/>
        <w:ind w:left="-284" w:firstLine="710"/>
        <w:jc w:val="both"/>
        <w:rPr>
          <w:rFonts w:ascii="Times New Roman" w:hAnsi="Times New Roman"/>
          <w:b/>
          <w:sz w:val="24"/>
          <w:szCs w:val="24"/>
        </w:rPr>
      </w:pPr>
      <w:r>
        <w:rPr>
          <w:rFonts w:ascii="Times New Roman" w:hAnsi="Times New Roman"/>
          <w:b/>
          <w:sz w:val="24"/>
          <w:szCs w:val="24"/>
        </w:rPr>
        <w:t xml:space="preserve">В форме еженедельных занятий. </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Участие в классном, школьном самоуправлении.</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Социальные пробы, участие в различных организованных социальных акциях.</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Тренинги формирования социальных навыков.</w:t>
      </w:r>
    </w:p>
    <w:p w:rsidR="002D6AAA" w:rsidRDefault="002D6AAA" w:rsidP="002D6AAA">
      <w:pPr>
        <w:pStyle w:val="a3"/>
        <w:ind w:left="-284" w:firstLine="710"/>
        <w:jc w:val="both"/>
        <w:rPr>
          <w:rFonts w:ascii="Times New Roman" w:hAnsi="Times New Roman"/>
          <w:sz w:val="24"/>
          <w:szCs w:val="24"/>
        </w:rPr>
      </w:pPr>
      <w:r>
        <w:rPr>
          <w:rFonts w:ascii="Times New Roman" w:hAnsi="Times New Roman"/>
          <w:b/>
          <w:sz w:val="24"/>
          <w:szCs w:val="24"/>
        </w:rPr>
        <w:t xml:space="preserve"> В форме </w:t>
      </w:r>
      <w:proofErr w:type="spellStart"/>
      <w:r>
        <w:rPr>
          <w:rFonts w:ascii="Times New Roman" w:hAnsi="Times New Roman"/>
          <w:b/>
          <w:sz w:val="24"/>
          <w:szCs w:val="24"/>
        </w:rPr>
        <w:t>интенсивов</w:t>
      </w:r>
      <w:proofErr w:type="spellEnd"/>
      <w:r>
        <w:rPr>
          <w:rFonts w:ascii="Times New Roman" w:hAnsi="Times New Roman"/>
          <w:b/>
          <w:sz w:val="24"/>
          <w:szCs w:val="24"/>
        </w:rPr>
        <w:t>.</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Выполнение социальных проектов.</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Участие в общественно полезном труде.</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 xml:space="preserve">Дела благотворительности, милосердия, оказания помощи </w:t>
      </w:r>
      <w:proofErr w:type="gramStart"/>
      <w:r>
        <w:rPr>
          <w:rFonts w:ascii="Times New Roman" w:hAnsi="Times New Roman"/>
          <w:sz w:val="24"/>
          <w:szCs w:val="24"/>
        </w:rPr>
        <w:t>нуждающимся</w:t>
      </w:r>
      <w:proofErr w:type="gramEnd"/>
      <w:r>
        <w:rPr>
          <w:rFonts w:ascii="Times New Roman" w:hAnsi="Times New Roman"/>
          <w:sz w:val="24"/>
          <w:szCs w:val="24"/>
        </w:rPr>
        <w:t>, забота о животных, живых существах, природе.</w:t>
      </w:r>
    </w:p>
    <w:p w:rsidR="002D6AAA" w:rsidRDefault="002D6AAA" w:rsidP="002D6AAA">
      <w:pPr>
        <w:pStyle w:val="a3"/>
        <w:ind w:left="-284" w:firstLine="710"/>
        <w:jc w:val="both"/>
        <w:rPr>
          <w:rFonts w:ascii="Times New Roman" w:hAnsi="Times New Roman"/>
          <w:sz w:val="24"/>
          <w:szCs w:val="24"/>
        </w:rPr>
      </w:pPr>
      <w:r>
        <w:rPr>
          <w:rFonts w:ascii="Times New Roman" w:hAnsi="Times New Roman"/>
          <w:sz w:val="24"/>
          <w:szCs w:val="24"/>
        </w:rPr>
        <w:t>Общественно полезная деятельность на базе школы и взаимодействующих с ней учреждений дополнительного образования, других социальных институтов.</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Внеурочная деятельность может использоваться для закрепления и практического применения отдельных аспектов содержания программ учебных предметов, курсов.</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Модель внеурочной деятельности.</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Внеурочная  деятельность осуществляется через базовую модель с использованием  элементов оптимизационной модели и модели, осуществляемая  классным  руководителем, т.е. является смешанной:</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учебный план, а именно, через часть, формируемую участниками образовательного процесса;</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дополнительные образовательные программы (</w:t>
      </w:r>
      <w:proofErr w:type="spellStart"/>
      <w:r>
        <w:rPr>
          <w:rFonts w:ascii="Times New Roman" w:hAnsi="Times New Roman"/>
          <w:sz w:val="24"/>
          <w:szCs w:val="24"/>
        </w:rPr>
        <w:t>внутришкольная</w:t>
      </w:r>
      <w:proofErr w:type="spellEnd"/>
      <w:r>
        <w:rPr>
          <w:rFonts w:ascii="Times New Roman" w:hAnsi="Times New Roman"/>
          <w:sz w:val="24"/>
          <w:szCs w:val="24"/>
        </w:rPr>
        <w:t xml:space="preserve"> система дополнительного образования);</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образовательные программы учреждений дополнительного образования детей</w:t>
      </w:r>
      <w:r w:rsidR="005B4312" w:rsidRPr="005B4312">
        <w:rPr>
          <w:rFonts w:ascii="Times New Roman" w:hAnsi="Times New Roman"/>
          <w:sz w:val="24"/>
          <w:szCs w:val="24"/>
        </w:rPr>
        <w:t xml:space="preserve"> </w:t>
      </w:r>
      <w:r w:rsidR="005B4312">
        <w:rPr>
          <w:rFonts w:ascii="Times New Roman" w:hAnsi="Times New Roman"/>
          <w:sz w:val="24"/>
          <w:szCs w:val="24"/>
        </w:rPr>
        <w:t>с ОВЗ</w:t>
      </w:r>
      <w:r>
        <w:rPr>
          <w:rFonts w:ascii="Times New Roman" w:hAnsi="Times New Roman"/>
          <w:sz w:val="24"/>
          <w:szCs w:val="24"/>
        </w:rPr>
        <w:t>, а также учреждений культуры и спорта;</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классное руководство (экскурсии, диспуты, круглые столы, соревнования, общественно полезные практики и т.д.);</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деятельность иных педагогических работников (педагога-психолога, преподавателя ОБЖ и др.) в соответствии с должностными обязанностями квалифицированных характеристик должностей работников образования;</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Модель предполагает  оптимизацию   всех внутренних ресурсов, в ее реализации принимают участие все педагогические работники. </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Координирующую роль в отношении  учеников  конкретного             класса выполняет классный руководитель, который в соответствии со своими функциями и задачами:</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взаимодействует с педагогическими работниками, а также учебно-вспомогательным персоналом;</w:t>
      </w:r>
    </w:p>
    <w:p w:rsidR="002D6AAA" w:rsidRDefault="002D6AAA" w:rsidP="002D6AAA">
      <w:pPr>
        <w:pStyle w:val="a3"/>
        <w:ind w:firstLine="709"/>
        <w:jc w:val="both"/>
        <w:rPr>
          <w:rFonts w:ascii="Times New Roman" w:hAnsi="Times New Roman"/>
          <w:sz w:val="24"/>
          <w:szCs w:val="24"/>
        </w:rPr>
      </w:pPr>
      <w:proofErr w:type="gramStart"/>
      <w:r>
        <w:rPr>
          <w:rFonts w:ascii="Times New Roman" w:hAnsi="Times New Roman"/>
          <w:sz w:val="24"/>
          <w:szCs w:val="24"/>
        </w:rPr>
        <w:lastRenderedPageBreak/>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организует социально значимую, творческую деятельность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При организации внеурочной деятельности соблюдаются следующие принципы:</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i/>
          <w:sz w:val="24"/>
          <w:szCs w:val="24"/>
        </w:rPr>
        <w:t xml:space="preserve">Принцип учета потребностей обучающихся и их родителей. </w:t>
      </w:r>
      <w:r>
        <w:rPr>
          <w:rFonts w:ascii="Times New Roman" w:hAnsi="Times New Roman"/>
          <w:sz w:val="24"/>
          <w:szCs w:val="24"/>
        </w:rPr>
        <w:t>Для этого выявляются запросы родителей и обучающихся, соотносятся запросы с кадровым ресурсом, особенностями программы развития.</w:t>
      </w:r>
    </w:p>
    <w:p w:rsidR="00A5366A" w:rsidRDefault="002D6AAA" w:rsidP="002D6AAA">
      <w:pPr>
        <w:pStyle w:val="a3"/>
        <w:ind w:firstLine="709"/>
        <w:jc w:val="both"/>
        <w:rPr>
          <w:rFonts w:ascii="Times New Roman" w:hAnsi="Times New Roman"/>
          <w:sz w:val="24"/>
          <w:szCs w:val="24"/>
        </w:rPr>
      </w:pPr>
      <w:r>
        <w:rPr>
          <w:rFonts w:ascii="Times New Roman" w:hAnsi="Times New Roman"/>
          <w:i/>
          <w:sz w:val="24"/>
          <w:szCs w:val="24"/>
        </w:rPr>
        <w:t>2.</w:t>
      </w:r>
      <w:r>
        <w:rPr>
          <w:rFonts w:ascii="Times New Roman" w:hAnsi="Times New Roman"/>
          <w:sz w:val="24"/>
          <w:szCs w:val="24"/>
        </w:rPr>
        <w:t xml:space="preserve">  </w:t>
      </w:r>
      <w:r>
        <w:rPr>
          <w:rFonts w:ascii="Times New Roman" w:hAnsi="Times New Roman"/>
          <w:i/>
          <w:sz w:val="24"/>
          <w:szCs w:val="24"/>
        </w:rPr>
        <w:t>Принцип преемственности</w:t>
      </w:r>
      <w:r>
        <w:rPr>
          <w:rFonts w:ascii="Times New Roman" w:hAnsi="Times New Roman"/>
          <w:sz w:val="24"/>
          <w:szCs w:val="24"/>
        </w:rPr>
        <w:t xml:space="preserve"> заключается в выборе обязательного направления деятельности, которое продолжится в основной школе. </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i/>
          <w:sz w:val="24"/>
          <w:szCs w:val="24"/>
        </w:rPr>
        <w:t>Принцип разнообразия направлений и форм внеурочной деятельности</w:t>
      </w:r>
      <w:r>
        <w:rPr>
          <w:rFonts w:ascii="Times New Roman" w:hAnsi="Times New Roman"/>
          <w:sz w:val="24"/>
          <w:szCs w:val="24"/>
        </w:rPr>
        <w:t xml:space="preserve"> предполагает реализацию на каждой ступени всех пяти направлений развития личности. </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i/>
          <w:sz w:val="24"/>
          <w:szCs w:val="24"/>
        </w:rPr>
        <w:t xml:space="preserve">Принцип учета социокультурных особенностей школы, программы развития. </w:t>
      </w:r>
      <w:r>
        <w:rPr>
          <w:rFonts w:ascii="Times New Roman" w:hAnsi="Times New Roman"/>
          <w:sz w:val="24"/>
          <w:szCs w:val="24"/>
        </w:rPr>
        <w:t>Школа является социокультурным центром, реализует модель адаптивной школы.</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i/>
          <w:sz w:val="24"/>
          <w:szCs w:val="24"/>
        </w:rPr>
        <w:t xml:space="preserve">Принцип учета региональных особенностей для организации внеурочной деятельности. </w:t>
      </w:r>
      <w:r>
        <w:rPr>
          <w:rFonts w:ascii="Times New Roman" w:hAnsi="Times New Roman"/>
          <w:sz w:val="24"/>
          <w:szCs w:val="24"/>
        </w:rPr>
        <w:t xml:space="preserve"> В План внеурочной деятельности включен курс, отражающий специфику Ростовской области: многонациональный и многоконфессиональный характер  населения, сельскохозяйственный потенциал края, «казачья» составляющая образования на Дону.</w:t>
      </w:r>
    </w:p>
    <w:p w:rsidR="002D6AAA" w:rsidRDefault="002D6AAA" w:rsidP="002D6AAA">
      <w:pPr>
        <w:pStyle w:val="a3"/>
        <w:ind w:firstLine="709"/>
        <w:jc w:val="both"/>
        <w:rPr>
          <w:rFonts w:ascii="Times New Roman" w:hAnsi="Times New Roman"/>
          <w:sz w:val="24"/>
          <w:szCs w:val="24"/>
        </w:rPr>
      </w:pPr>
      <w:r>
        <w:rPr>
          <w:rFonts w:ascii="Times New Roman" w:hAnsi="Times New Roman"/>
          <w:i/>
          <w:sz w:val="24"/>
          <w:szCs w:val="24"/>
        </w:rPr>
        <w:t>6.  Принцип взаимодействия с учреждениями дополнительного образования, культуры и спорта.</w:t>
      </w:r>
      <w:r>
        <w:rPr>
          <w:rFonts w:ascii="Times New Roman" w:hAnsi="Times New Roman"/>
          <w:sz w:val="24"/>
          <w:szCs w:val="24"/>
        </w:rPr>
        <w:t xml:space="preserve"> Руководителем кружка может являться специалист системы дополнительного образования или учреждений культуры и спорта.</w:t>
      </w:r>
    </w:p>
    <w:p w:rsidR="002D6AAA" w:rsidRDefault="002D6AAA" w:rsidP="002D6AAA">
      <w:pPr>
        <w:pStyle w:val="a3"/>
        <w:ind w:firstLine="709"/>
        <w:jc w:val="both"/>
        <w:rPr>
          <w:rFonts w:ascii="Times New Roman" w:hAnsi="Times New Roman"/>
          <w:sz w:val="24"/>
          <w:szCs w:val="24"/>
        </w:rPr>
      </w:pPr>
      <w:r>
        <w:rPr>
          <w:rFonts w:ascii="Times New Roman" w:hAnsi="Times New Roman"/>
          <w:i/>
          <w:sz w:val="24"/>
          <w:szCs w:val="24"/>
        </w:rPr>
        <w:t>7.  Принцип оптимального использования учебного  периода учебного года при организации внеурочной деятельности.</w:t>
      </w:r>
      <w:r>
        <w:rPr>
          <w:rFonts w:ascii="Times New Roman" w:hAnsi="Times New Roman"/>
          <w:sz w:val="24"/>
          <w:szCs w:val="24"/>
        </w:rPr>
        <w:t xml:space="preserve"> Информация о времени проведения тех или иных занятий содержится в программе курса внеурочной деятельности.</w:t>
      </w:r>
    </w:p>
    <w:p w:rsidR="002D6AAA" w:rsidRDefault="002D6AAA" w:rsidP="002D6AAA">
      <w:pPr>
        <w:pStyle w:val="a3"/>
        <w:ind w:firstLine="709"/>
        <w:jc w:val="both"/>
        <w:rPr>
          <w:rFonts w:ascii="Times New Roman" w:hAnsi="Times New Roman"/>
          <w:sz w:val="24"/>
          <w:szCs w:val="24"/>
        </w:rPr>
      </w:pPr>
      <w:r>
        <w:rPr>
          <w:rFonts w:ascii="Times New Roman" w:hAnsi="Times New Roman"/>
          <w:i/>
          <w:sz w:val="24"/>
          <w:szCs w:val="24"/>
        </w:rPr>
        <w:t xml:space="preserve">8.  Принцип учета УМК, использованного в образовательном процессе. </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Модель внеурочной деятельности учитывает  перспективу перехода всей школы на ФГОС, что позволит ее реализацию в группах, объединяющих учащихся всей ступени.</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Внеурочная деятельность учитывает минимальное количество времени участия каждого школьника. Время, отведенное на внеурочную деятельность, используется по желанию учащегося </w:t>
      </w:r>
      <w:r w:rsidR="005B4312">
        <w:rPr>
          <w:rFonts w:ascii="Times New Roman" w:hAnsi="Times New Roman"/>
          <w:sz w:val="24"/>
          <w:szCs w:val="24"/>
        </w:rPr>
        <w:t xml:space="preserve">с ОВЗ </w:t>
      </w:r>
      <w:r>
        <w:rPr>
          <w:rFonts w:ascii="Times New Roman" w:hAnsi="Times New Roman"/>
          <w:sz w:val="24"/>
          <w:szCs w:val="24"/>
        </w:rPr>
        <w:t>и в формах, отличных от урочной системы обучения.</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Условия реализации модели внеурочной деятельности:</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содержание рабочих программ, входящих в модель внеурочной деятельности,  должно соответствовать возрастным возможностям  школьников;</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внеурочная деятельность обеспечивает удовлетворение потребностей школьников в содержательном досуге, в самоуправлении и общественно-полезной деятельности,  их участие в работе детских   общественных объединений и организаций;</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название и программное   содержание    внеурочных   форм соответствуют направлению воспитательной деятельности;</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объем аудиторной работы с младшими школьниками доведен до минимума;</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планируемые    воспитательные    результаты    достаточно конкретизированы, соответствуют содержанию рабочих программ и дифференцированы по уровням их достижения;</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структура рабочих программ внеурочной деятельности соответствует общим правилам разработки программ внеурочной деятельности (методический конструктор внеурочной деятельности школьников);</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прослеживается содержательное отличие  внеурочных занятий в зависимости от организационной формы,  т.к. иногда темы  и содержание кружковой, клубной, студийной работы и т.д. идентичны;</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lastRenderedPageBreak/>
        <w:t>-  предлагаемые формы контроля результатов не должны являться формами контроля учебных достижений, предпочтительно учитывать спортивные и творческие успехи учащихся, уровень их социальной активности;</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разработан определенный режим и расписание проводимых занятий;</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помимо учебных кабинетов для внеурочной деятельности активно используются игровые уголки, спортзал, компьютерный класс,  библиотеку.</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Для реализации внеурочной деятельности программы курсов предполагают проведение регулярных еженедельных внеурочных  занятий со школьниками.  </w:t>
      </w:r>
      <w:proofErr w:type="gramStart"/>
      <w:r>
        <w:rPr>
          <w:rFonts w:ascii="Times New Roman" w:hAnsi="Times New Roman"/>
          <w:sz w:val="24"/>
          <w:szCs w:val="24"/>
        </w:rPr>
        <w:t>Возможно</w:t>
      </w:r>
      <w:proofErr w:type="gramEnd"/>
      <w:r>
        <w:rPr>
          <w:rFonts w:ascii="Times New Roman" w:hAnsi="Times New Roman"/>
          <w:sz w:val="24"/>
          <w:szCs w:val="24"/>
        </w:rPr>
        <w:t xml:space="preserve"> часть часов внеурочной деятельности использовать в период каникул для организации тематических лагерных смен, летних школ, создаваемых на базе школы и/или учреждений дополнительного образования детей,  педагогическими кадрами школ.</w:t>
      </w:r>
    </w:p>
    <w:p w:rsidR="002D6AAA" w:rsidRDefault="002D6AAA" w:rsidP="002D6AAA">
      <w:pPr>
        <w:pStyle w:val="a3"/>
        <w:ind w:firstLine="709"/>
        <w:jc w:val="both"/>
        <w:rPr>
          <w:rFonts w:ascii="Times New Roman" w:hAnsi="Times New Roman"/>
          <w:b/>
          <w:sz w:val="24"/>
          <w:szCs w:val="24"/>
        </w:rPr>
      </w:pPr>
    </w:p>
    <w:p w:rsidR="002D6AAA" w:rsidRDefault="002D6AAA" w:rsidP="002D6AAA">
      <w:pPr>
        <w:pStyle w:val="a3"/>
        <w:ind w:firstLine="709"/>
        <w:jc w:val="both"/>
        <w:rPr>
          <w:rFonts w:ascii="Times New Roman" w:hAnsi="Times New Roman"/>
          <w:b/>
          <w:sz w:val="24"/>
          <w:szCs w:val="24"/>
        </w:rPr>
      </w:pPr>
      <w:r>
        <w:rPr>
          <w:rFonts w:ascii="Times New Roman" w:hAnsi="Times New Roman"/>
          <w:b/>
          <w:sz w:val="24"/>
          <w:szCs w:val="24"/>
        </w:rPr>
        <w:t>Способы реализации модели внеурочной деятельности.</w:t>
      </w:r>
    </w:p>
    <w:p w:rsidR="002D6AAA" w:rsidRDefault="002D6AAA" w:rsidP="002D6AAA">
      <w:pPr>
        <w:pStyle w:val="a3"/>
        <w:ind w:firstLine="709"/>
        <w:jc w:val="both"/>
        <w:rPr>
          <w:rFonts w:ascii="Times New Roman" w:hAnsi="Times New Roman"/>
          <w:sz w:val="24"/>
          <w:szCs w:val="24"/>
        </w:rPr>
      </w:pPr>
      <w:r>
        <w:rPr>
          <w:rFonts w:ascii="Times New Roman" w:hAnsi="Times New Roman"/>
          <w:i/>
          <w:sz w:val="24"/>
          <w:szCs w:val="24"/>
        </w:rPr>
        <w:t xml:space="preserve">Первый способ - </w:t>
      </w:r>
      <w:r>
        <w:rPr>
          <w:rFonts w:ascii="Times New Roman" w:hAnsi="Times New Roman"/>
          <w:sz w:val="24"/>
          <w:szCs w:val="24"/>
        </w:rPr>
        <w:t xml:space="preserve"> формирование индивидуальных образовательных траекторий обучающихся в рамках внеурочной деятельности:</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создание условий младшим школьникам для реального выбора наиболее привлекательных для них форм и видов внеурочной деятельности;</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обеспечение возможности для обучающихся перейти из одной группы в другую (в течение учебного года, исходя из психофизиологических особенностей  учащихся);</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обеспечение вариативности программ внеурочной деятельности.</w:t>
      </w:r>
    </w:p>
    <w:p w:rsidR="002D6AAA" w:rsidRDefault="002D6AAA" w:rsidP="002D6AAA">
      <w:pPr>
        <w:pStyle w:val="a3"/>
        <w:ind w:firstLine="709"/>
        <w:jc w:val="both"/>
        <w:rPr>
          <w:rFonts w:ascii="Times New Roman" w:hAnsi="Times New Roman"/>
          <w:sz w:val="24"/>
          <w:szCs w:val="24"/>
        </w:rPr>
      </w:pPr>
      <w:r>
        <w:rPr>
          <w:rFonts w:ascii="Times New Roman" w:hAnsi="Times New Roman"/>
          <w:i/>
          <w:sz w:val="24"/>
          <w:szCs w:val="24"/>
        </w:rPr>
        <w:t xml:space="preserve">Второй способ - </w:t>
      </w:r>
      <w:r>
        <w:rPr>
          <w:rFonts w:ascii="Times New Roman" w:hAnsi="Times New Roman"/>
          <w:sz w:val="24"/>
          <w:szCs w:val="24"/>
        </w:rPr>
        <w:t xml:space="preserve"> использование метода проектов. Содержательные аспекты метода выбираются в соответствии с основными направлениями развитии  личности, традициями школы, региональными особенностями,  условиями осуществления образовательного процесса.</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Содержание каждого проекта может обеспечивать реализацию всех направлений развития личности при возможном выделении наиболее  значимых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духовно-нравственное, социальное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портивно-оздоровительное, общекультурное). Каждый проект имеет свои цели, формы организации деятельности детей и формы представления результатов.</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Организационные аспекты первого  способа:</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1)   проекты могут разворачиваться последовательно или параллельно в течение учебного года;</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2)  время для реализации проектов, определяется в зависимости от содержательного наполнения проектов;</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3)  проекты могут быть реализованы как в первый год обучения школьников, так и спроектированы в целом на ступень общего образования;</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4)   проект предназначается как для классов, так и для групп детей;</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5)  организацию внеурочной деятельности осуществляют классный руководитель, учителя-предметники,  заместитель директора по ВР,  педагог-психолог, и др.</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Преимущества второго способа:</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учет различных условий организации образовательного процесса для сельской школы;</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обеспечение возможности для обучающихся перейти из одной группы в другую (в течение учебного года исходя из психофизиологических особенностей  учащихся начальной школы);</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обеспечение вариативности программ внеурочной деятельности.</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 xml:space="preserve">Организация внеурочной деятельности с привлечением в качестве руководителей кружков </w:t>
      </w:r>
      <w:proofErr w:type="spellStart"/>
      <w:r>
        <w:rPr>
          <w:rFonts w:ascii="Times New Roman" w:hAnsi="Times New Roman"/>
          <w:sz w:val="24"/>
          <w:szCs w:val="24"/>
        </w:rPr>
        <w:t>педработников</w:t>
      </w:r>
      <w:proofErr w:type="spellEnd"/>
      <w:r>
        <w:rPr>
          <w:rFonts w:ascii="Times New Roman" w:hAnsi="Times New Roman"/>
          <w:sz w:val="24"/>
          <w:szCs w:val="24"/>
        </w:rPr>
        <w:t xml:space="preserve"> с поручением обязанностей, не входящих в круг должностных, с оплатой из сре</w:t>
      </w:r>
      <w:proofErr w:type="gramStart"/>
      <w:r>
        <w:rPr>
          <w:rFonts w:ascii="Times New Roman" w:hAnsi="Times New Roman"/>
          <w:sz w:val="24"/>
          <w:szCs w:val="24"/>
        </w:rPr>
        <w:t>дств ст</w:t>
      </w:r>
      <w:proofErr w:type="gramEnd"/>
      <w:r>
        <w:rPr>
          <w:rFonts w:ascii="Times New Roman" w:hAnsi="Times New Roman"/>
          <w:sz w:val="24"/>
          <w:szCs w:val="24"/>
        </w:rPr>
        <w:t>имулирующей части фонда оплаты труда.</w:t>
      </w:r>
    </w:p>
    <w:p w:rsidR="002D6AAA" w:rsidRDefault="002D6AAA" w:rsidP="002D6AAA">
      <w:pPr>
        <w:pStyle w:val="a3"/>
        <w:ind w:firstLine="709"/>
        <w:jc w:val="both"/>
        <w:rPr>
          <w:rFonts w:ascii="Times New Roman" w:hAnsi="Times New Roman"/>
          <w:b/>
          <w:sz w:val="24"/>
          <w:szCs w:val="24"/>
        </w:rPr>
      </w:pPr>
      <w:r>
        <w:rPr>
          <w:rFonts w:ascii="Times New Roman" w:hAnsi="Times New Roman"/>
          <w:b/>
          <w:sz w:val="24"/>
          <w:szCs w:val="24"/>
        </w:rPr>
        <w:t>3.  Информационное обеспечение:</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lastRenderedPageBreak/>
        <w:t>а)  мониторинг профессионально-общественного мнения среди участников образовательного процесса;</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б)  ведение электронной  базы внеурочной занятости;</w:t>
      </w:r>
    </w:p>
    <w:p w:rsidR="002D6AAA" w:rsidRDefault="002D6AAA" w:rsidP="002D6AAA">
      <w:pPr>
        <w:pStyle w:val="a3"/>
        <w:ind w:firstLine="709"/>
        <w:jc w:val="both"/>
        <w:rPr>
          <w:rFonts w:ascii="Times New Roman" w:hAnsi="Times New Roman"/>
          <w:sz w:val="24"/>
          <w:szCs w:val="24"/>
        </w:rPr>
      </w:pPr>
      <w:r>
        <w:rPr>
          <w:rFonts w:ascii="Times New Roman" w:hAnsi="Times New Roman"/>
          <w:sz w:val="24"/>
          <w:szCs w:val="24"/>
        </w:rPr>
        <w:t>в)  создание и ведение базы учреждений УДОД.</w:t>
      </w:r>
    </w:p>
    <w:p w:rsidR="002D6AAA" w:rsidRDefault="002D6AAA" w:rsidP="002D6AAA">
      <w:pPr>
        <w:pStyle w:val="a3"/>
        <w:ind w:firstLine="709"/>
        <w:jc w:val="both"/>
        <w:rPr>
          <w:rFonts w:ascii="Times New Roman" w:hAnsi="Times New Roman"/>
          <w:b/>
          <w:sz w:val="24"/>
          <w:szCs w:val="24"/>
        </w:rPr>
      </w:pPr>
      <w:r>
        <w:rPr>
          <w:rFonts w:ascii="Times New Roman" w:hAnsi="Times New Roman"/>
          <w:b/>
          <w:sz w:val="24"/>
          <w:szCs w:val="24"/>
        </w:rPr>
        <w:t>4. Научно-методическое обеспечение.</w:t>
      </w:r>
    </w:p>
    <w:p w:rsidR="002D6AAA" w:rsidRDefault="002D6AAA" w:rsidP="002D6AAA">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D6AAA" w:rsidTr="002D6AAA">
        <w:tc>
          <w:tcPr>
            <w:tcW w:w="9429" w:type="dxa"/>
            <w:tcBorders>
              <w:top w:val="single" w:sz="4" w:space="0" w:color="000000"/>
              <w:left w:val="single" w:sz="4" w:space="0" w:color="000000"/>
              <w:bottom w:val="single" w:sz="4" w:space="0" w:color="000000"/>
              <w:right w:val="single" w:sz="4" w:space="0" w:color="000000"/>
            </w:tcBorders>
          </w:tcPr>
          <w:p w:rsidR="002D6AAA" w:rsidRDefault="002D6AAA">
            <w:pPr>
              <w:pStyle w:val="a3"/>
              <w:jc w:val="both"/>
              <w:rPr>
                <w:rFonts w:ascii="Times New Roman" w:hAnsi="Times New Roman"/>
                <w:sz w:val="24"/>
                <w:szCs w:val="24"/>
              </w:rPr>
            </w:pPr>
            <w:r>
              <w:rPr>
                <w:rFonts w:ascii="Times New Roman" w:hAnsi="Times New Roman"/>
                <w:sz w:val="24"/>
                <w:szCs w:val="24"/>
              </w:rPr>
              <w:t xml:space="preserve">               </w:t>
            </w:r>
          </w:p>
          <w:p w:rsidR="002D6AAA" w:rsidRDefault="002D6AAA">
            <w:pPr>
              <w:pStyle w:val="a3"/>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Заместитель директора по воспитательной работе</w:t>
            </w:r>
          </w:p>
          <w:p w:rsidR="002D6AAA" w:rsidRDefault="002D6AAA">
            <w:pPr>
              <w:pStyle w:val="a3"/>
              <w:jc w:val="both"/>
              <w:rPr>
                <w:rFonts w:ascii="Times New Roman" w:hAnsi="Times New Roman"/>
                <w:sz w:val="24"/>
                <w:szCs w:val="24"/>
              </w:rPr>
            </w:pPr>
          </w:p>
        </w:tc>
      </w:tr>
    </w:tbl>
    <w:p w:rsidR="002D6AAA" w:rsidRDefault="00B12C60" w:rsidP="002D6AAA">
      <w:pPr>
        <w:pStyle w:val="a3"/>
        <w:ind w:firstLine="709"/>
        <w:jc w:val="both"/>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Прямая со стрелкой 7" o:spid="_x0000_s1026" type="#_x0000_t32" style="position:absolute;left:0;text-align:left;margin-left:195.1pt;margin-top:4.25pt;width:0;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"/>
        </w:pict>
      </w:r>
    </w:p>
    <w:p w:rsidR="002D6AAA" w:rsidRDefault="00B12C60" w:rsidP="002D6AAA">
      <w:pPr>
        <w:pStyle w:val="a3"/>
        <w:ind w:firstLine="709"/>
        <w:jc w:val="both"/>
        <w:rPr>
          <w:rFonts w:ascii="Times New Roman" w:hAnsi="Times New Roman"/>
          <w:sz w:val="24"/>
          <w:szCs w:val="24"/>
        </w:rPr>
      </w:pPr>
      <w:r>
        <w:rPr>
          <w:noProof/>
        </w:rPr>
        <w:pict>
          <v:shape id="Прямая со стрелкой 6" o:spid="_x0000_s1032" type="#_x0000_t32" style="position:absolute;left:0;text-align:left;margin-left:128.7pt;margin-top:59.1pt;width:0;height: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dBYAIAAHU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">
            <v:stroke endarrow="block"/>
          </v:shape>
        </w:pict>
      </w:r>
      <w:r>
        <w:rPr>
          <w:noProof/>
        </w:rPr>
        <w:pict>
          <v:shape id="Прямая со стрелкой 5" o:spid="_x0000_s1031" type="#_x0000_t32" style="position:absolute;left:0;text-align:left;margin-left:210.2pt;margin-top:59.1pt;width:0;height: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x8YAIAAHU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">
            <v:stroke endarrow="block"/>
          </v:shape>
        </w:pict>
      </w:r>
      <w:r>
        <w:rPr>
          <w:noProof/>
        </w:rPr>
        <w:pict>
          <v:shape id="Прямая со стрелкой 4" o:spid="_x0000_s1030" type="#_x0000_t32" style="position:absolute;left:0;text-align:left;margin-left:289.7pt;margin-top:59.1pt;width:0;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">
            <v:stroke endarrow="block"/>
          </v:shape>
        </w:pict>
      </w:r>
      <w:r>
        <w:rPr>
          <w:noProof/>
        </w:rPr>
        <w:pict>
          <v:shape id="Прямая со стрелкой 3" o:spid="_x0000_s1029" type="#_x0000_t32" style="position:absolute;left:0;text-align:left;margin-left:362.7pt;margin-top:55.1pt;width:0;height: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sH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8xUqSBEfWfNrebu/5H/3lzhzYf+ntYNh83t/2X/nv/rb/vv6Jj37eutRmE&#10;F+rS+MrpSl21F5q+tUjpoiZqwQP/63ULoImPiB6F+I1tIfu8e6kZ+JAbp0MTV5VpPCS0B63CrNaH&#10;WfGVQ3R7SOE0jUdp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">
            <v:stroke endarrow="block"/>
          </v:shape>
        </w:pict>
      </w:r>
      <w:r>
        <w:rPr>
          <w:noProof/>
        </w:rPr>
        <w:pict>
          <v:shape id="Прямая со стрелкой 2" o:spid="_x0000_s1028" type="#_x0000_t32" style="position:absolute;left:0;text-align:left;margin-left:433.2pt;margin-top:59.1pt;width:0;height: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">
            <v:stroke endarrow="block"/>
          </v:shape>
        </w:pict>
      </w:r>
      <w:r>
        <w:rPr>
          <w:noProof/>
        </w:rPr>
        <w:pict>
          <v:shape id="Прямая со стрелкой 1" o:spid="_x0000_s1027" type="#_x0000_t32" style="position:absolute;left:0;text-align:left;margin-left:50.2pt;margin-top:55.1pt;width:0;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">
            <v:stroke endarrow="block"/>
          </v:shape>
        </w:pict>
      </w:r>
      <w:r w:rsidR="002D6AAA">
        <w:rPr>
          <w:rFonts w:ascii="Times New Roman" w:hAnsi="Times New Roman"/>
          <w:sz w:val="24"/>
          <w:szCs w:val="24"/>
        </w:rPr>
        <w:t xml:space="preserve">               </w:t>
      </w: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D6AAA" w:rsidTr="002D6AAA">
        <w:tc>
          <w:tcPr>
            <w:tcW w:w="9429" w:type="dxa"/>
            <w:tcBorders>
              <w:top w:val="single" w:sz="4" w:space="0" w:color="000000"/>
              <w:left w:val="single" w:sz="4" w:space="0" w:color="000000"/>
              <w:bottom w:val="single" w:sz="4" w:space="0" w:color="000000"/>
              <w:right w:val="single" w:sz="4" w:space="0" w:color="000000"/>
            </w:tcBorders>
          </w:tcPr>
          <w:p w:rsidR="002D6AAA" w:rsidRDefault="002D6AAA">
            <w:pPr>
              <w:pStyle w:val="a3"/>
              <w:jc w:val="both"/>
              <w:rPr>
                <w:rFonts w:ascii="Times New Roman" w:hAnsi="Times New Roman"/>
                <w:sz w:val="24"/>
                <w:szCs w:val="24"/>
              </w:rPr>
            </w:pPr>
          </w:p>
          <w:p w:rsidR="002D6AAA" w:rsidRDefault="002D6AAA">
            <w:pPr>
              <w:pStyle w:val="a3"/>
              <w:jc w:val="both"/>
              <w:rPr>
                <w:rFonts w:ascii="Times New Roman" w:hAnsi="Times New Roman"/>
                <w:b/>
                <w:sz w:val="24"/>
                <w:szCs w:val="24"/>
              </w:rPr>
            </w:pPr>
            <w:r>
              <w:rPr>
                <w:rFonts w:ascii="Times New Roman" w:hAnsi="Times New Roman"/>
                <w:b/>
                <w:sz w:val="24"/>
                <w:szCs w:val="24"/>
              </w:rPr>
              <w:t xml:space="preserve">                                            Координационный совет</w:t>
            </w:r>
          </w:p>
          <w:p w:rsidR="002D6AAA" w:rsidRDefault="002D6AAA">
            <w:pPr>
              <w:pStyle w:val="a3"/>
              <w:jc w:val="both"/>
              <w:rPr>
                <w:rFonts w:ascii="Times New Roman" w:hAnsi="Times New Roman"/>
                <w:sz w:val="24"/>
                <w:szCs w:val="24"/>
              </w:rPr>
            </w:pPr>
          </w:p>
        </w:tc>
      </w:tr>
    </w:tbl>
    <w:p w:rsidR="002D6AAA" w:rsidRDefault="002D6AAA" w:rsidP="002D6AAA">
      <w:pPr>
        <w:pStyle w:val="a3"/>
        <w:tabs>
          <w:tab w:val="left" w:pos="2650"/>
        </w:tabs>
        <w:ind w:firstLine="709"/>
        <w:jc w:val="both"/>
        <w:rPr>
          <w:rFonts w:ascii="Times New Roman" w:hAnsi="Times New Roman"/>
          <w:sz w:val="24"/>
          <w:szCs w:val="24"/>
        </w:rPr>
      </w:pPr>
      <w:r>
        <w:rPr>
          <w:rFonts w:ascii="Times New Roman" w:hAnsi="Times New Roman"/>
          <w:sz w:val="24"/>
          <w:szCs w:val="24"/>
        </w:rPr>
        <w:tab/>
      </w:r>
    </w:p>
    <w:tbl>
      <w:tblPr>
        <w:tblpPr w:leftFromText="180" w:rightFromText="180" w:vertAnchor="text" w:horzAnchor="margin" w:tblpY="11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681"/>
        <w:gridCol w:w="1664"/>
        <w:gridCol w:w="1524"/>
        <w:gridCol w:w="1394"/>
        <w:gridCol w:w="1360"/>
      </w:tblGrid>
      <w:tr w:rsidR="002D6AAA" w:rsidTr="002D6AAA">
        <w:tc>
          <w:tcPr>
            <w:tcW w:w="1841" w:type="dxa"/>
            <w:tcBorders>
              <w:top w:val="single" w:sz="4" w:space="0" w:color="000000"/>
              <w:left w:val="single" w:sz="4" w:space="0" w:color="000000"/>
              <w:bottom w:val="single" w:sz="4" w:space="0" w:color="000000"/>
              <w:right w:val="single" w:sz="4" w:space="0" w:color="000000"/>
            </w:tcBorders>
          </w:tcPr>
          <w:p w:rsidR="002D6AAA" w:rsidRDefault="002D6AAA">
            <w:pPr>
              <w:pStyle w:val="a3"/>
              <w:jc w:val="both"/>
              <w:rPr>
                <w:rFonts w:ascii="Times New Roman" w:hAnsi="Times New Roman"/>
                <w:b/>
                <w:sz w:val="24"/>
                <w:szCs w:val="24"/>
              </w:rPr>
            </w:pPr>
            <w:r>
              <w:rPr>
                <w:rFonts w:ascii="Times New Roman" w:hAnsi="Times New Roman"/>
                <w:b/>
                <w:sz w:val="24"/>
                <w:szCs w:val="24"/>
              </w:rPr>
              <w:t>МО классных руководителей</w:t>
            </w:r>
          </w:p>
          <w:p w:rsidR="002D6AAA" w:rsidRDefault="002D6AAA">
            <w:pPr>
              <w:pStyle w:val="a3"/>
              <w:jc w:val="both"/>
              <w:rPr>
                <w:rFonts w:ascii="Times New Roman" w:hAnsi="Times New Roman"/>
                <w:b/>
                <w:sz w:val="24"/>
                <w:szCs w:val="24"/>
              </w:rPr>
            </w:pPr>
          </w:p>
        </w:tc>
        <w:tc>
          <w:tcPr>
            <w:tcW w:w="1681" w:type="dxa"/>
            <w:tcBorders>
              <w:top w:val="single" w:sz="4" w:space="0" w:color="000000"/>
              <w:left w:val="single" w:sz="4" w:space="0" w:color="000000"/>
              <w:bottom w:val="single" w:sz="4" w:space="0" w:color="000000"/>
              <w:right w:val="single" w:sz="4" w:space="0" w:color="000000"/>
            </w:tcBorders>
            <w:hideMark/>
          </w:tcPr>
          <w:p w:rsidR="002D6AAA" w:rsidRDefault="002D6AAA">
            <w:pPr>
              <w:pStyle w:val="a3"/>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ПГучителей</w:t>
            </w:r>
            <w:proofErr w:type="spellEnd"/>
            <w:r>
              <w:rPr>
                <w:rFonts w:ascii="Times New Roman" w:hAnsi="Times New Roman"/>
                <w:b/>
                <w:sz w:val="24"/>
                <w:szCs w:val="24"/>
              </w:rPr>
              <w:t xml:space="preserve"> внеурочной деятельности</w:t>
            </w:r>
          </w:p>
        </w:tc>
        <w:tc>
          <w:tcPr>
            <w:tcW w:w="1664" w:type="dxa"/>
            <w:tcBorders>
              <w:top w:val="single" w:sz="4" w:space="0" w:color="000000"/>
              <w:left w:val="single" w:sz="4" w:space="0" w:color="000000"/>
              <w:bottom w:val="single" w:sz="4" w:space="0" w:color="000000"/>
              <w:right w:val="single" w:sz="4" w:space="0" w:color="000000"/>
            </w:tcBorders>
            <w:hideMark/>
          </w:tcPr>
          <w:p w:rsidR="002D6AAA" w:rsidRDefault="002D6AAA">
            <w:pPr>
              <w:pStyle w:val="a3"/>
              <w:jc w:val="both"/>
              <w:rPr>
                <w:rFonts w:ascii="Times New Roman" w:hAnsi="Times New Roman"/>
                <w:b/>
                <w:sz w:val="24"/>
                <w:szCs w:val="24"/>
              </w:rPr>
            </w:pPr>
            <w:proofErr w:type="spellStart"/>
            <w:r>
              <w:rPr>
                <w:rFonts w:ascii="Times New Roman" w:hAnsi="Times New Roman"/>
                <w:b/>
                <w:sz w:val="24"/>
                <w:szCs w:val="24"/>
              </w:rPr>
              <w:t>Инновацион</w:t>
            </w:r>
            <w:proofErr w:type="spellEnd"/>
            <w:r>
              <w:rPr>
                <w:rFonts w:ascii="Times New Roman" w:hAnsi="Times New Roman"/>
                <w:b/>
                <w:sz w:val="24"/>
                <w:szCs w:val="24"/>
              </w:rPr>
              <w:t>-</w:t>
            </w:r>
          </w:p>
          <w:p w:rsidR="002D6AAA" w:rsidRDefault="002D6AAA">
            <w:pPr>
              <w:pStyle w:val="a3"/>
              <w:jc w:val="both"/>
              <w:rPr>
                <w:rFonts w:ascii="Times New Roman" w:hAnsi="Times New Roman"/>
                <w:b/>
                <w:sz w:val="24"/>
                <w:szCs w:val="24"/>
              </w:rPr>
            </w:pPr>
            <w:proofErr w:type="spellStart"/>
            <w:r>
              <w:rPr>
                <w:rFonts w:ascii="Times New Roman" w:hAnsi="Times New Roman"/>
                <w:b/>
                <w:sz w:val="24"/>
                <w:szCs w:val="24"/>
              </w:rPr>
              <w:t>ная</w:t>
            </w:r>
            <w:proofErr w:type="spellEnd"/>
            <w:r>
              <w:rPr>
                <w:rFonts w:ascii="Times New Roman" w:hAnsi="Times New Roman"/>
                <w:b/>
                <w:sz w:val="24"/>
                <w:szCs w:val="24"/>
              </w:rPr>
              <w:t xml:space="preserve">  </w:t>
            </w:r>
          </w:p>
          <w:p w:rsidR="002D6AAA" w:rsidRDefault="002D6AAA">
            <w:pPr>
              <w:pStyle w:val="a3"/>
              <w:jc w:val="both"/>
              <w:rPr>
                <w:rFonts w:ascii="Times New Roman" w:hAnsi="Times New Roman"/>
                <w:b/>
                <w:sz w:val="24"/>
                <w:szCs w:val="24"/>
              </w:rPr>
            </w:pPr>
            <w:r>
              <w:rPr>
                <w:rFonts w:ascii="Times New Roman" w:hAnsi="Times New Roman"/>
                <w:b/>
                <w:sz w:val="24"/>
                <w:szCs w:val="24"/>
              </w:rPr>
              <w:t>лаборатория</w:t>
            </w:r>
          </w:p>
        </w:tc>
        <w:tc>
          <w:tcPr>
            <w:tcW w:w="1524" w:type="dxa"/>
            <w:tcBorders>
              <w:top w:val="single" w:sz="4" w:space="0" w:color="000000"/>
              <w:left w:val="single" w:sz="4" w:space="0" w:color="000000"/>
              <w:bottom w:val="single" w:sz="4" w:space="0" w:color="000000"/>
              <w:right w:val="single" w:sz="4" w:space="0" w:color="000000"/>
            </w:tcBorders>
            <w:hideMark/>
          </w:tcPr>
          <w:p w:rsidR="002D6AAA" w:rsidRDefault="002D6AAA">
            <w:pPr>
              <w:pStyle w:val="a3"/>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Методсовет</w:t>
            </w:r>
            <w:proofErr w:type="spellEnd"/>
            <w:r>
              <w:rPr>
                <w:rFonts w:ascii="Times New Roman" w:hAnsi="Times New Roman"/>
                <w:b/>
                <w:sz w:val="24"/>
                <w:szCs w:val="24"/>
              </w:rPr>
              <w:t xml:space="preserve"> </w:t>
            </w:r>
          </w:p>
        </w:tc>
        <w:tc>
          <w:tcPr>
            <w:tcW w:w="1394" w:type="dxa"/>
            <w:tcBorders>
              <w:top w:val="single" w:sz="4" w:space="0" w:color="000000"/>
              <w:left w:val="single" w:sz="4" w:space="0" w:color="000000"/>
              <w:bottom w:val="single" w:sz="4" w:space="0" w:color="000000"/>
              <w:right w:val="single" w:sz="4" w:space="0" w:color="000000"/>
            </w:tcBorders>
            <w:hideMark/>
          </w:tcPr>
          <w:p w:rsidR="002D6AAA" w:rsidRDefault="002D6AAA">
            <w:pPr>
              <w:pStyle w:val="a3"/>
              <w:jc w:val="both"/>
              <w:rPr>
                <w:rFonts w:ascii="Times New Roman" w:hAnsi="Times New Roman"/>
                <w:b/>
                <w:sz w:val="24"/>
                <w:szCs w:val="24"/>
              </w:rPr>
            </w:pPr>
            <w:r>
              <w:rPr>
                <w:rFonts w:ascii="Times New Roman" w:hAnsi="Times New Roman"/>
                <w:b/>
                <w:sz w:val="24"/>
                <w:szCs w:val="24"/>
              </w:rPr>
              <w:t xml:space="preserve"> Рабочая группа по введению ФГОС</w:t>
            </w:r>
          </w:p>
        </w:tc>
        <w:tc>
          <w:tcPr>
            <w:tcW w:w="1360" w:type="dxa"/>
            <w:tcBorders>
              <w:top w:val="single" w:sz="4" w:space="0" w:color="000000"/>
              <w:left w:val="single" w:sz="4" w:space="0" w:color="000000"/>
              <w:bottom w:val="single" w:sz="4" w:space="0" w:color="000000"/>
              <w:right w:val="single" w:sz="4" w:space="0" w:color="000000"/>
            </w:tcBorders>
            <w:hideMark/>
          </w:tcPr>
          <w:p w:rsidR="002D6AAA" w:rsidRDefault="002D6AAA">
            <w:pPr>
              <w:pStyle w:val="a3"/>
              <w:jc w:val="both"/>
              <w:rPr>
                <w:rFonts w:ascii="Times New Roman" w:hAnsi="Times New Roman"/>
                <w:b/>
                <w:sz w:val="24"/>
                <w:szCs w:val="24"/>
              </w:rPr>
            </w:pPr>
            <w:r>
              <w:rPr>
                <w:rFonts w:ascii="Times New Roman" w:hAnsi="Times New Roman"/>
                <w:b/>
                <w:sz w:val="24"/>
                <w:szCs w:val="24"/>
              </w:rPr>
              <w:t xml:space="preserve">  Педсовет</w:t>
            </w:r>
          </w:p>
        </w:tc>
      </w:tr>
    </w:tbl>
    <w:p w:rsidR="002D6AAA" w:rsidRDefault="002D6AAA" w:rsidP="002D6AAA">
      <w:pPr>
        <w:pStyle w:val="a3"/>
        <w:jc w:val="both"/>
        <w:rPr>
          <w:rFonts w:ascii="Times New Roman" w:hAnsi="Times New Roman"/>
          <w:sz w:val="24"/>
          <w:szCs w:val="24"/>
        </w:rPr>
      </w:pPr>
    </w:p>
    <w:p w:rsidR="002D6AAA" w:rsidRDefault="002D6AAA" w:rsidP="002D6AAA">
      <w:pPr>
        <w:pStyle w:val="a3"/>
        <w:ind w:firstLine="709"/>
        <w:jc w:val="both"/>
        <w:rPr>
          <w:rFonts w:ascii="Times New Roman" w:hAnsi="Times New Roman"/>
          <w:sz w:val="24"/>
          <w:szCs w:val="24"/>
        </w:rPr>
      </w:pPr>
    </w:p>
    <w:p w:rsidR="002D6AAA" w:rsidRDefault="002D6AAA" w:rsidP="002D6AAA">
      <w:pPr>
        <w:pStyle w:val="a3"/>
        <w:ind w:firstLine="709"/>
        <w:jc w:val="both"/>
        <w:rPr>
          <w:rFonts w:ascii="Times New Roman" w:hAnsi="Times New Roman"/>
          <w:b/>
          <w:sz w:val="24"/>
          <w:szCs w:val="24"/>
        </w:rPr>
      </w:pPr>
      <w:r>
        <w:rPr>
          <w:rFonts w:ascii="Times New Roman" w:hAnsi="Times New Roman"/>
          <w:b/>
          <w:sz w:val="24"/>
          <w:szCs w:val="24"/>
        </w:rPr>
        <w:t xml:space="preserve">        5.  Подход к организации образовательного  процесса</w:t>
      </w:r>
    </w:p>
    <w:p w:rsidR="002D6AAA" w:rsidRDefault="002D6AAA" w:rsidP="002D6AAA">
      <w:pPr>
        <w:pStyle w:val="a3"/>
        <w:jc w:val="both"/>
        <w:rPr>
          <w:rFonts w:ascii="Times New Roman" w:hAnsi="Times New Roman"/>
          <w:sz w:val="24"/>
          <w:szCs w:val="24"/>
        </w:rPr>
      </w:pP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282"/>
        <w:gridCol w:w="3117"/>
      </w:tblGrid>
      <w:tr w:rsidR="002D6AAA" w:rsidTr="002D6AAA">
        <w:tc>
          <w:tcPr>
            <w:tcW w:w="3544" w:type="dxa"/>
            <w:tcBorders>
              <w:top w:val="single" w:sz="4" w:space="0" w:color="000000"/>
              <w:left w:val="single" w:sz="4" w:space="0" w:color="000000"/>
              <w:bottom w:val="single" w:sz="4" w:space="0" w:color="000000"/>
              <w:right w:val="single" w:sz="4" w:space="0" w:color="000000"/>
            </w:tcBorders>
            <w:hideMark/>
          </w:tcPr>
          <w:p w:rsidR="002D6AAA" w:rsidRDefault="002D6AAA">
            <w:pPr>
              <w:pStyle w:val="a3"/>
              <w:jc w:val="center"/>
              <w:rPr>
                <w:rFonts w:ascii="Times New Roman" w:hAnsi="Times New Roman"/>
                <w:sz w:val="24"/>
                <w:szCs w:val="24"/>
              </w:rPr>
            </w:pPr>
            <w:r>
              <w:rPr>
                <w:rFonts w:ascii="Times New Roman" w:hAnsi="Times New Roman"/>
                <w:sz w:val="24"/>
                <w:szCs w:val="24"/>
              </w:rPr>
              <w:t>Образовательный процесс (неурочные формы)</w:t>
            </w:r>
          </w:p>
        </w:tc>
        <w:tc>
          <w:tcPr>
            <w:tcW w:w="3343" w:type="dxa"/>
            <w:tcBorders>
              <w:top w:val="single" w:sz="4" w:space="0" w:color="000000"/>
              <w:left w:val="single" w:sz="4" w:space="0" w:color="000000"/>
              <w:bottom w:val="single" w:sz="4" w:space="0" w:color="000000"/>
              <w:right w:val="single" w:sz="4" w:space="0" w:color="000000"/>
            </w:tcBorders>
            <w:hideMark/>
          </w:tcPr>
          <w:p w:rsidR="002D6AAA" w:rsidRDefault="002D6AAA">
            <w:pPr>
              <w:pStyle w:val="a3"/>
              <w:jc w:val="center"/>
              <w:rPr>
                <w:rFonts w:ascii="Times New Roman" w:hAnsi="Times New Roman"/>
                <w:sz w:val="24"/>
                <w:szCs w:val="24"/>
              </w:rPr>
            </w:pPr>
            <w:r>
              <w:rPr>
                <w:rFonts w:ascii="Times New Roman" w:hAnsi="Times New Roman"/>
                <w:sz w:val="24"/>
                <w:szCs w:val="24"/>
              </w:rPr>
              <w:t>Оценка результатов внеурочной  деятельности</w:t>
            </w:r>
          </w:p>
        </w:tc>
        <w:tc>
          <w:tcPr>
            <w:tcW w:w="3143" w:type="dxa"/>
            <w:tcBorders>
              <w:top w:val="single" w:sz="4" w:space="0" w:color="000000"/>
              <w:left w:val="single" w:sz="4" w:space="0" w:color="000000"/>
              <w:bottom w:val="single" w:sz="4" w:space="0" w:color="000000"/>
              <w:right w:val="single" w:sz="4" w:space="0" w:color="000000"/>
            </w:tcBorders>
            <w:hideMark/>
          </w:tcPr>
          <w:p w:rsidR="002D6AAA" w:rsidRDefault="002D6AAA">
            <w:pPr>
              <w:pStyle w:val="a3"/>
              <w:jc w:val="center"/>
              <w:rPr>
                <w:rFonts w:ascii="Times New Roman" w:hAnsi="Times New Roman"/>
                <w:sz w:val="24"/>
                <w:szCs w:val="24"/>
              </w:rPr>
            </w:pPr>
            <w:r>
              <w:rPr>
                <w:rFonts w:ascii="Times New Roman" w:hAnsi="Times New Roman"/>
                <w:sz w:val="24"/>
                <w:szCs w:val="24"/>
              </w:rPr>
              <w:t>Отбор содержания образовательных программ</w:t>
            </w:r>
          </w:p>
        </w:tc>
      </w:tr>
      <w:tr w:rsidR="002D6AAA" w:rsidTr="002D6AAA">
        <w:tc>
          <w:tcPr>
            <w:tcW w:w="3544" w:type="dxa"/>
            <w:tcBorders>
              <w:top w:val="single" w:sz="4" w:space="0" w:color="000000"/>
              <w:left w:val="single" w:sz="4" w:space="0" w:color="000000"/>
              <w:bottom w:val="single" w:sz="4" w:space="0" w:color="000000"/>
              <w:right w:val="single" w:sz="4" w:space="0" w:color="000000"/>
            </w:tcBorders>
            <w:hideMark/>
          </w:tcPr>
          <w:p w:rsidR="002D6AAA" w:rsidRDefault="002D6AAA">
            <w:pPr>
              <w:pStyle w:val="a3"/>
              <w:rPr>
                <w:rFonts w:ascii="Times New Roman" w:hAnsi="Times New Roman"/>
                <w:sz w:val="24"/>
                <w:szCs w:val="24"/>
              </w:rPr>
            </w:pPr>
            <w:r>
              <w:rPr>
                <w:rFonts w:ascii="Times New Roman" w:hAnsi="Times New Roman"/>
                <w:sz w:val="24"/>
                <w:szCs w:val="24"/>
              </w:rPr>
              <w:t>Свободный выбор направлений и видов внеурочной деятельности с соблюдением следующих принципов:</w:t>
            </w:r>
          </w:p>
          <w:p w:rsidR="002D6AAA" w:rsidRDefault="002D6AAA">
            <w:pPr>
              <w:pStyle w:val="a3"/>
              <w:rPr>
                <w:rFonts w:ascii="Times New Roman" w:hAnsi="Times New Roman"/>
                <w:sz w:val="24"/>
                <w:szCs w:val="24"/>
              </w:rPr>
            </w:pPr>
            <w:r>
              <w:rPr>
                <w:rFonts w:ascii="Times New Roman" w:hAnsi="Times New Roman"/>
                <w:sz w:val="24"/>
                <w:szCs w:val="24"/>
              </w:rPr>
              <w:t xml:space="preserve">- не менее двух видов деятельности из </w:t>
            </w:r>
            <w:proofErr w:type="gramStart"/>
            <w:r>
              <w:rPr>
                <w:rFonts w:ascii="Times New Roman" w:hAnsi="Times New Roman"/>
                <w:sz w:val="24"/>
                <w:szCs w:val="24"/>
              </w:rPr>
              <w:t>числа</w:t>
            </w:r>
            <w:proofErr w:type="gramEnd"/>
            <w:r>
              <w:rPr>
                <w:rFonts w:ascii="Times New Roman" w:hAnsi="Times New Roman"/>
                <w:sz w:val="24"/>
                <w:szCs w:val="24"/>
              </w:rPr>
              <w:t xml:space="preserve"> предложенных с учетом посещения УДОД с обязательным выбором спортивно-оздоровительного направления;</w:t>
            </w:r>
          </w:p>
          <w:p w:rsidR="002D6AAA" w:rsidRDefault="002D6AAA">
            <w:pPr>
              <w:pStyle w:val="a3"/>
              <w:rPr>
                <w:rFonts w:ascii="Times New Roman" w:hAnsi="Times New Roman"/>
                <w:sz w:val="24"/>
                <w:szCs w:val="24"/>
              </w:rPr>
            </w:pPr>
            <w:r>
              <w:rPr>
                <w:rFonts w:ascii="Times New Roman" w:hAnsi="Times New Roman"/>
                <w:sz w:val="24"/>
                <w:szCs w:val="24"/>
              </w:rPr>
              <w:t>- исключение перегрузок несовершеннолетних при организации режима жизнедеятельности;</w:t>
            </w:r>
          </w:p>
          <w:p w:rsidR="002D6AAA" w:rsidRDefault="002D6AAA">
            <w:pPr>
              <w:pStyle w:val="a3"/>
              <w:rPr>
                <w:rFonts w:ascii="Times New Roman" w:hAnsi="Times New Roman"/>
                <w:sz w:val="24"/>
                <w:szCs w:val="24"/>
              </w:rPr>
            </w:pPr>
            <w:r>
              <w:rPr>
                <w:rFonts w:ascii="Times New Roman" w:hAnsi="Times New Roman"/>
                <w:sz w:val="24"/>
                <w:szCs w:val="24"/>
              </w:rPr>
              <w:t xml:space="preserve">- соблюдение требований к нормам двигательной активности, соответствующих психофизиологическим особенностям детей младшего школьного возраста. </w:t>
            </w:r>
          </w:p>
          <w:p w:rsidR="002D6AAA" w:rsidRDefault="002D6AAA">
            <w:pPr>
              <w:pStyle w:val="a3"/>
              <w:rPr>
                <w:rFonts w:ascii="Times New Roman" w:hAnsi="Times New Roman"/>
                <w:sz w:val="24"/>
                <w:szCs w:val="24"/>
              </w:rPr>
            </w:pPr>
            <w:proofErr w:type="gramStart"/>
            <w:r>
              <w:rPr>
                <w:rFonts w:ascii="Times New Roman" w:hAnsi="Times New Roman"/>
                <w:sz w:val="24"/>
                <w:szCs w:val="24"/>
              </w:rPr>
              <w:t>Направлена</w:t>
            </w:r>
            <w:proofErr w:type="gramEnd"/>
            <w:r>
              <w:rPr>
                <w:rFonts w:ascii="Times New Roman" w:hAnsi="Times New Roman"/>
                <w:sz w:val="24"/>
                <w:szCs w:val="24"/>
              </w:rPr>
              <w:t xml:space="preserve"> на достижение результатов освоения основной образовательной программы.</w:t>
            </w:r>
          </w:p>
          <w:p w:rsidR="002D6AAA" w:rsidRDefault="002D6AAA">
            <w:pPr>
              <w:pStyle w:val="a3"/>
              <w:rPr>
                <w:rFonts w:ascii="Times New Roman" w:hAnsi="Times New Roman"/>
                <w:sz w:val="24"/>
                <w:szCs w:val="24"/>
              </w:rPr>
            </w:pPr>
            <w:r>
              <w:rPr>
                <w:rFonts w:ascii="Times New Roman" w:hAnsi="Times New Roman"/>
                <w:sz w:val="24"/>
                <w:szCs w:val="24"/>
              </w:rPr>
              <w:lastRenderedPageBreak/>
              <w:t xml:space="preserve">Первоочередное – достижение личностных 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w:t>
            </w:r>
          </w:p>
          <w:p w:rsidR="002D6AAA" w:rsidRDefault="002D6AAA">
            <w:pPr>
              <w:pStyle w:val="a3"/>
              <w:rPr>
                <w:rFonts w:ascii="Times New Roman" w:hAnsi="Times New Roman"/>
                <w:sz w:val="24"/>
                <w:szCs w:val="24"/>
              </w:rPr>
            </w:pPr>
            <w:r>
              <w:rPr>
                <w:rFonts w:ascii="Times New Roman" w:hAnsi="Times New Roman"/>
                <w:sz w:val="24"/>
                <w:szCs w:val="24"/>
              </w:rPr>
              <w:t>научиться действовать;</w:t>
            </w:r>
          </w:p>
          <w:p w:rsidR="002D6AAA" w:rsidRDefault="002D6AAA">
            <w:pPr>
              <w:pStyle w:val="a3"/>
              <w:rPr>
                <w:rFonts w:ascii="Times New Roman" w:hAnsi="Times New Roman"/>
                <w:sz w:val="24"/>
                <w:szCs w:val="24"/>
              </w:rPr>
            </w:pPr>
            <w:r>
              <w:rPr>
                <w:rFonts w:ascii="Times New Roman" w:hAnsi="Times New Roman"/>
                <w:sz w:val="24"/>
                <w:szCs w:val="24"/>
              </w:rPr>
              <w:t>научиться чувствовать;</w:t>
            </w:r>
          </w:p>
          <w:p w:rsidR="002D6AAA" w:rsidRDefault="002D6AAA">
            <w:pPr>
              <w:pStyle w:val="a3"/>
              <w:rPr>
                <w:rFonts w:ascii="Times New Roman" w:hAnsi="Times New Roman"/>
                <w:sz w:val="24"/>
                <w:szCs w:val="24"/>
              </w:rPr>
            </w:pPr>
            <w:r>
              <w:rPr>
                <w:rFonts w:ascii="Times New Roman" w:hAnsi="Times New Roman"/>
                <w:sz w:val="24"/>
                <w:szCs w:val="24"/>
              </w:rPr>
              <w:t>научиться  принимать решения.</w:t>
            </w:r>
          </w:p>
          <w:p w:rsidR="002D6AAA" w:rsidRDefault="002D6AAA">
            <w:pPr>
              <w:pStyle w:val="a3"/>
              <w:rPr>
                <w:rFonts w:ascii="Times New Roman" w:hAnsi="Times New Roman"/>
                <w:sz w:val="24"/>
                <w:szCs w:val="24"/>
              </w:rPr>
            </w:pPr>
            <w:proofErr w:type="gramStart"/>
            <w:r>
              <w:rPr>
                <w:rFonts w:ascii="Times New Roman" w:hAnsi="Times New Roman"/>
                <w:sz w:val="24"/>
                <w:szCs w:val="24"/>
              </w:rPr>
              <w:t>Формы организации деятельности обучающихся</w:t>
            </w:r>
            <w:r w:rsidR="00743F8B">
              <w:rPr>
                <w:rFonts w:ascii="Times New Roman" w:hAnsi="Times New Roman"/>
                <w:sz w:val="24"/>
                <w:szCs w:val="24"/>
              </w:rPr>
              <w:t xml:space="preserve"> с ОВЗ</w:t>
            </w:r>
            <w:r>
              <w:rPr>
                <w:rFonts w:ascii="Times New Roman" w:hAnsi="Times New Roman"/>
                <w:sz w:val="24"/>
                <w:szCs w:val="24"/>
              </w:rPr>
              <w:t>: экскурсии, кружковые и секционные занятия, клубные заседания, круглые столы, олимпиады, соревнования, общественно полезные практики и т.д., которые отличны  от организационных форм в урочной системе обучения.</w:t>
            </w:r>
            <w:proofErr w:type="gramEnd"/>
          </w:p>
          <w:p w:rsidR="002D6AAA" w:rsidRDefault="002D6AAA">
            <w:pPr>
              <w:pStyle w:val="a3"/>
              <w:rPr>
                <w:rFonts w:ascii="Times New Roman" w:hAnsi="Times New Roman"/>
                <w:sz w:val="24"/>
                <w:szCs w:val="24"/>
              </w:rPr>
            </w:pPr>
            <w:r>
              <w:rPr>
                <w:rFonts w:ascii="Times New Roman" w:hAnsi="Times New Roman"/>
                <w:sz w:val="24"/>
                <w:szCs w:val="24"/>
              </w:rPr>
              <w:t>Внеурочная работа тесно связана с дополнительным образованием детей при создании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2D6AAA" w:rsidRDefault="002D6AAA">
            <w:pPr>
              <w:pStyle w:val="a3"/>
              <w:rPr>
                <w:rFonts w:ascii="Times New Roman" w:hAnsi="Times New Roman"/>
                <w:sz w:val="24"/>
                <w:szCs w:val="24"/>
              </w:rPr>
            </w:pPr>
            <w:r>
              <w:rPr>
                <w:rFonts w:ascii="Times New Roman" w:hAnsi="Times New Roman"/>
                <w:sz w:val="24"/>
                <w:szCs w:val="24"/>
              </w:rPr>
              <w:t>В зависимости от целей и задач, решаемых ими, содержания и методов работы их можно отнести и к той и к другой сфере образовательного процесса.</w:t>
            </w:r>
          </w:p>
          <w:p w:rsidR="002D6AAA" w:rsidRDefault="002D6AAA">
            <w:pPr>
              <w:pStyle w:val="a3"/>
              <w:rPr>
                <w:rFonts w:ascii="Times New Roman" w:hAnsi="Times New Roman"/>
                <w:sz w:val="24"/>
                <w:szCs w:val="24"/>
              </w:rPr>
            </w:pPr>
            <w:r>
              <w:rPr>
                <w:rFonts w:ascii="Times New Roman" w:hAnsi="Times New Roman"/>
                <w:sz w:val="24"/>
                <w:szCs w:val="24"/>
              </w:rPr>
              <w:t>Школа предоставляет ребенку способ организации внеурочной деятельности через шесть основных системообразующих компонентов:</w:t>
            </w:r>
          </w:p>
          <w:p w:rsidR="002D6AAA" w:rsidRDefault="002D6AAA">
            <w:pPr>
              <w:pStyle w:val="a3"/>
              <w:rPr>
                <w:rFonts w:ascii="Times New Roman" w:hAnsi="Times New Roman"/>
                <w:sz w:val="24"/>
                <w:szCs w:val="24"/>
              </w:rPr>
            </w:pPr>
            <w:r>
              <w:rPr>
                <w:rFonts w:ascii="Times New Roman" w:hAnsi="Times New Roman"/>
                <w:sz w:val="24"/>
                <w:szCs w:val="24"/>
              </w:rPr>
              <w:t>1. Воспитание в процессе обучения (уроки, исследовательские проекты, факультативные занятия, спе</w:t>
            </w:r>
            <w:proofErr w:type="gramStart"/>
            <w:r>
              <w:rPr>
                <w:rFonts w:ascii="Times New Roman" w:hAnsi="Times New Roman"/>
                <w:sz w:val="24"/>
                <w:szCs w:val="24"/>
              </w:rPr>
              <w:t>ц-</w:t>
            </w:r>
            <w:proofErr w:type="gramEnd"/>
            <w:r>
              <w:rPr>
                <w:rFonts w:ascii="Times New Roman" w:hAnsi="Times New Roman"/>
                <w:sz w:val="24"/>
                <w:szCs w:val="24"/>
              </w:rPr>
              <w:t xml:space="preserve"> курсы, школьные научные общества, учебные научные исследования, практикумы и т.д.).</w:t>
            </w:r>
          </w:p>
          <w:p w:rsidR="002D6AAA" w:rsidRDefault="002D6AAA">
            <w:pPr>
              <w:pStyle w:val="a3"/>
              <w:rPr>
                <w:rFonts w:ascii="Times New Roman" w:hAnsi="Times New Roman"/>
                <w:sz w:val="24"/>
                <w:szCs w:val="24"/>
              </w:rPr>
            </w:pPr>
            <w:r>
              <w:rPr>
                <w:rFonts w:ascii="Times New Roman" w:hAnsi="Times New Roman"/>
                <w:sz w:val="24"/>
                <w:szCs w:val="24"/>
              </w:rPr>
              <w:t xml:space="preserve">2. Комплексы классных мероприятий, характерных для каждой возрастной группы </w:t>
            </w:r>
            <w:r>
              <w:rPr>
                <w:rFonts w:ascii="Times New Roman" w:hAnsi="Times New Roman"/>
                <w:sz w:val="24"/>
                <w:szCs w:val="24"/>
              </w:rPr>
              <w:lastRenderedPageBreak/>
              <w:t>школьников.</w:t>
            </w:r>
          </w:p>
          <w:p w:rsidR="002D6AAA" w:rsidRDefault="002D6AAA">
            <w:pPr>
              <w:pStyle w:val="a3"/>
              <w:rPr>
                <w:rFonts w:ascii="Times New Roman" w:hAnsi="Times New Roman"/>
                <w:sz w:val="24"/>
                <w:szCs w:val="24"/>
              </w:rPr>
            </w:pPr>
            <w:r>
              <w:rPr>
                <w:rFonts w:ascii="Times New Roman" w:hAnsi="Times New Roman"/>
                <w:sz w:val="24"/>
                <w:szCs w:val="24"/>
              </w:rPr>
              <w:t>3. Годовой цикл общешкольных мероприятий по различным направлениям: познавательное, творческое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х</w:t>
            </w:r>
            <w:proofErr w:type="gramEnd"/>
            <w:r>
              <w:rPr>
                <w:rFonts w:ascii="Times New Roman" w:hAnsi="Times New Roman"/>
                <w:sz w:val="24"/>
                <w:szCs w:val="24"/>
              </w:rPr>
              <w:t>удожественно-эстетическое, трудовое, экологическое,</w:t>
            </w:r>
            <w:r w:rsidR="00743F8B">
              <w:rPr>
                <w:rFonts w:ascii="Times New Roman" w:hAnsi="Times New Roman"/>
                <w:sz w:val="24"/>
                <w:szCs w:val="24"/>
              </w:rPr>
              <w:t xml:space="preserve"> </w:t>
            </w:r>
            <w:r>
              <w:rPr>
                <w:rFonts w:ascii="Times New Roman" w:hAnsi="Times New Roman"/>
                <w:sz w:val="24"/>
                <w:szCs w:val="24"/>
              </w:rPr>
              <w:t>нравственное, формирование здорового образа жизни, правовое и военно-патриотическое, изучение основ пожарно-технических знаний и безопасности дорожного движения и т.д.</w:t>
            </w:r>
          </w:p>
          <w:p w:rsidR="002D6AAA" w:rsidRDefault="002D6AAA">
            <w:pPr>
              <w:pStyle w:val="a3"/>
              <w:rPr>
                <w:rFonts w:ascii="Times New Roman" w:hAnsi="Times New Roman"/>
                <w:sz w:val="24"/>
                <w:szCs w:val="24"/>
              </w:rPr>
            </w:pPr>
            <w:r>
              <w:rPr>
                <w:rFonts w:ascii="Times New Roman" w:hAnsi="Times New Roman"/>
                <w:sz w:val="24"/>
                <w:szCs w:val="24"/>
              </w:rPr>
              <w:t xml:space="preserve">4.Участие в районных, региональных мероприятиях, в </w:t>
            </w:r>
            <w:proofErr w:type="spellStart"/>
            <w:r>
              <w:rPr>
                <w:rFonts w:ascii="Times New Roman" w:hAnsi="Times New Roman"/>
                <w:sz w:val="24"/>
                <w:szCs w:val="24"/>
              </w:rPr>
              <w:t>т.ч</w:t>
            </w:r>
            <w:proofErr w:type="spellEnd"/>
            <w:r>
              <w:rPr>
                <w:rFonts w:ascii="Times New Roman" w:hAnsi="Times New Roman"/>
                <w:sz w:val="24"/>
                <w:szCs w:val="24"/>
              </w:rPr>
              <w:t>. с учетом региональных особенностей.</w:t>
            </w:r>
          </w:p>
          <w:p w:rsidR="002D6AAA" w:rsidRDefault="002D6AAA">
            <w:pPr>
              <w:pStyle w:val="a3"/>
              <w:rPr>
                <w:rFonts w:ascii="Times New Roman" w:hAnsi="Times New Roman"/>
                <w:sz w:val="24"/>
                <w:szCs w:val="24"/>
              </w:rPr>
            </w:pPr>
            <w:r>
              <w:rPr>
                <w:rFonts w:ascii="Times New Roman" w:hAnsi="Times New Roman"/>
                <w:sz w:val="24"/>
                <w:szCs w:val="24"/>
              </w:rPr>
              <w:t>5.  Самоуправленческая общественная деятельность учащихся</w:t>
            </w:r>
            <w:r w:rsidR="00743F8B">
              <w:rPr>
                <w:rFonts w:ascii="Times New Roman" w:hAnsi="Times New Roman"/>
                <w:sz w:val="24"/>
                <w:szCs w:val="24"/>
              </w:rPr>
              <w:t xml:space="preserve"> с ОВЗ </w:t>
            </w:r>
            <w:r>
              <w:rPr>
                <w:rFonts w:ascii="Times New Roman" w:hAnsi="Times New Roman"/>
                <w:sz w:val="24"/>
                <w:szCs w:val="24"/>
              </w:rPr>
              <w:t>(ученическое самоуправление и детские общественные организации и объединения).</w:t>
            </w:r>
          </w:p>
          <w:p w:rsidR="002D6AAA" w:rsidRDefault="002D6AAA">
            <w:pPr>
              <w:pStyle w:val="a3"/>
              <w:rPr>
                <w:rFonts w:ascii="Times New Roman" w:hAnsi="Times New Roman"/>
                <w:sz w:val="24"/>
                <w:szCs w:val="24"/>
              </w:rPr>
            </w:pPr>
            <w:r>
              <w:rPr>
                <w:rFonts w:ascii="Times New Roman" w:hAnsi="Times New Roman"/>
                <w:sz w:val="24"/>
                <w:szCs w:val="24"/>
              </w:rPr>
              <w:t>6. Дополнительное образование учащихся</w:t>
            </w:r>
            <w:r w:rsidR="00743F8B">
              <w:rPr>
                <w:rFonts w:ascii="Times New Roman" w:hAnsi="Times New Roman"/>
                <w:sz w:val="24"/>
                <w:szCs w:val="24"/>
              </w:rPr>
              <w:t xml:space="preserve"> с ОВЗ</w:t>
            </w:r>
            <w:r>
              <w:rPr>
                <w:rFonts w:ascii="Times New Roman" w:hAnsi="Times New Roman"/>
                <w:sz w:val="24"/>
                <w:szCs w:val="24"/>
              </w:rPr>
              <w:t>, реализуемое в школе путем создания внутренней сети кружков, клубов, а также расширением связей с учреждениями дополнительного образования.</w:t>
            </w:r>
          </w:p>
          <w:p w:rsidR="002D6AAA" w:rsidRDefault="002D6AAA">
            <w:pPr>
              <w:pStyle w:val="a3"/>
              <w:rPr>
                <w:rFonts w:ascii="Times New Roman" w:hAnsi="Times New Roman"/>
                <w:sz w:val="24"/>
                <w:szCs w:val="24"/>
              </w:rPr>
            </w:pPr>
            <w:r>
              <w:rPr>
                <w:rFonts w:ascii="Times New Roman" w:hAnsi="Times New Roman"/>
                <w:sz w:val="24"/>
                <w:szCs w:val="24"/>
              </w:rPr>
              <w:t>Интеграция вышеназванных компонентов образовательной деятельности  образует единую систему массового вовлечения школьников</w:t>
            </w:r>
            <w:r w:rsidR="00743F8B">
              <w:rPr>
                <w:rFonts w:ascii="Times New Roman" w:hAnsi="Times New Roman"/>
                <w:sz w:val="24"/>
                <w:szCs w:val="24"/>
              </w:rPr>
              <w:t xml:space="preserve"> с ОВЗ</w:t>
            </w:r>
            <w:r>
              <w:rPr>
                <w:rFonts w:ascii="Times New Roman" w:hAnsi="Times New Roman"/>
                <w:sz w:val="24"/>
                <w:szCs w:val="24"/>
              </w:rPr>
              <w:t xml:space="preserve"> во внеурочную деятельность. В результате у детей появляется широкий спектр выбора внеурочной деятельности, что позволяет привлечь к активной деятельности максимально возможное количество учащихся</w:t>
            </w:r>
            <w:r w:rsidR="00743F8B">
              <w:rPr>
                <w:rFonts w:ascii="Times New Roman" w:hAnsi="Times New Roman"/>
                <w:sz w:val="24"/>
                <w:szCs w:val="24"/>
              </w:rPr>
              <w:t xml:space="preserve"> с ОВЗ</w:t>
            </w:r>
            <w:r>
              <w:rPr>
                <w:rFonts w:ascii="Times New Roman" w:hAnsi="Times New Roman"/>
                <w:sz w:val="24"/>
                <w:szCs w:val="24"/>
              </w:rPr>
              <w:t>.</w:t>
            </w:r>
          </w:p>
          <w:p w:rsidR="002D6AAA" w:rsidRDefault="002D6AAA">
            <w:pPr>
              <w:pStyle w:val="a3"/>
              <w:rPr>
                <w:rFonts w:ascii="Times New Roman" w:hAnsi="Times New Roman"/>
                <w:sz w:val="24"/>
                <w:szCs w:val="24"/>
              </w:rPr>
            </w:pPr>
            <w:r>
              <w:rPr>
                <w:rFonts w:ascii="Times New Roman" w:hAnsi="Times New Roman"/>
                <w:sz w:val="24"/>
                <w:szCs w:val="24"/>
              </w:rPr>
              <w:t>Любые выбранные формы и способы внеурочной деятельности отражаются:</w:t>
            </w:r>
          </w:p>
          <w:p w:rsidR="002D6AAA" w:rsidRDefault="002D6AAA">
            <w:pPr>
              <w:pStyle w:val="a3"/>
              <w:rPr>
                <w:rFonts w:ascii="Times New Roman" w:hAnsi="Times New Roman"/>
                <w:sz w:val="24"/>
                <w:szCs w:val="24"/>
              </w:rPr>
            </w:pPr>
            <w:r>
              <w:rPr>
                <w:rFonts w:ascii="Times New Roman" w:hAnsi="Times New Roman"/>
                <w:sz w:val="24"/>
                <w:szCs w:val="24"/>
              </w:rPr>
              <w:t>- в программах внеурочной деятельности;</w:t>
            </w:r>
          </w:p>
          <w:p w:rsidR="002D6AAA" w:rsidRDefault="002D6AAA">
            <w:pPr>
              <w:pStyle w:val="a3"/>
              <w:rPr>
                <w:rFonts w:ascii="Times New Roman" w:hAnsi="Times New Roman"/>
                <w:sz w:val="24"/>
                <w:szCs w:val="24"/>
              </w:rPr>
            </w:pPr>
            <w:r>
              <w:rPr>
                <w:rFonts w:ascii="Times New Roman" w:hAnsi="Times New Roman"/>
                <w:sz w:val="24"/>
                <w:szCs w:val="24"/>
              </w:rPr>
              <w:t xml:space="preserve">В плане внеурочной </w:t>
            </w:r>
            <w:r>
              <w:rPr>
                <w:rFonts w:ascii="Times New Roman" w:hAnsi="Times New Roman"/>
                <w:sz w:val="24"/>
                <w:szCs w:val="24"/>
              </w:rPr>
              <w:lastRenderedPageBreak/>
              <w:t>деятельности;</w:t>
            </w:r>
          </w:p>
          <w:p w:rsidR="002D6AAA" w:rsidRDefault="002D6AAA">
            <w:pPr>
              <w:pStyle w:val="a3"/>
              <w:rPr>
                <w:rFonts w:ascii="Times New Roman" w:hAnsi="Times New Roman"/>
                <w:sz w:val="24"/>
                <w:szCs w:val="24"/>
              </w:rPr>
            </w:pPr>
            <w:r>
              <w:rPr>
                <w:rFonts w:ascii="Times New Roman" w:hAnsi="Times New Roman"/>
                <w:sz w:val="24"/>
                <w:szCs w:val="24"/>
              </w:rPr>
              <w:t>- в расписании внеурочной деятельности;</w:t>
            </w:r>
          </w:p>
          <w:p w:rsidR="002D6AAA" w:rsidRDefault="002D6AAA">
            <w:pPr>
              <w:pStyle w:val="a3"/>
              <w:rPr>
                <w:rFonts w:ascii="Times New Roman" w:hAnsi="Times New Roman"/>
                <w:sz w:val="24"/>
                <w:szCs w:val="24"/>
              </w:rPr>
            </w:pPr>
            <w:r>
              <w:rPr>
                <w:rFonts w:ascii="Times New Roman" w:hAnsi="Times New Roman"/>
                <w:sz w:val="24"/>
                <w:szCs w:val="24"/>
              </w:rPr>
              <w:t>- в Журналах учета внеурочной деятельности (дополнительное образование).</w:t>
            </w:r>
          </w:p>
          <w:p w:rsidR="002D6AAA" w:rsidRDefault="002D6AAA">
            <w:pPr>
              <w:pStyle w:val="a3"/>
              <w:rPr>
                <w:rFonts w:ascii="Times New Roman" w:hAnsi="Times New Roman"/>
                <w:sz w:val="24"/>
                <w:szCs w:val="24"/>
              </w:rPr>
            </w:pPr>
            <w:r>
              <w:rPr>
                <w:rFonts w:ascii="Times New Roman" w:hAnsi="Times New Roman"/>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внеурочной деятельности  предполагает проведение еженедельных занятий с учетом расписания и режима  работы школы с соблюдением требований СанПиН. Основной режим работы – проведение регулярных еженедельных внеурочных занятий со школьниками.</w:t>
            </w:r>
          </w:p>
          <w:p w:rsidR="002D6AAA" w:rsidRDefault="002D6AAA">
            <w:pPr>
              <w:pStyle w:val="a3"/>
              <w:rPr>
                <w:rFonts w:ascii="Times New Roman" w:hAnsi="Times New Roman"/>
                <w:sz w:val="24"/>
                <w:szCs w:val="24"/>
              </w:rPr>
            </w:pPr>
            <w:r>
              <w:rPr>
                <w:rFonts w:ascii="Times New Roman" w:hAnsi="Times New Roman"/>
                <w:sz w:val="24"/>
                <w:szCs w:val="24"/>
              </w:rPr>
              <w:t>Расписание занятий по внеурочной деятельности составляется с учетом наиболее благоприятного режима труда и отдыха обучающихся. Расписание утверждается директором.</w:t>
            </w:r>
          </w:p>
          <w:p w:rsidR="002D6AAA" w:rsidRDefault="002D6AAA">
            <w:pPr>
              <w:pStyle w:val="a3"/>
              <w:rPr>
                <w:rFonts w:ascii="Times New Roman" w:hAnsi="Times New Roman"/>
                <w:sz w:val="24"/>
                <w:szCs w:val="24"/>
              </w:rPr>
            </w:pPr>
            <w:r>
              <w:rPr>
                <w:rFonts w:ascii="Times New Roman" w:hAnsi="Times New Roman"/>
                <w:sz w:val="24"/>
                <w:szCs w:val="24"/>
              </w:rPr>
              <w:t>Планы внеурочной деятельности вместе с Учебным планом являются основным организационным механизмом реализации основной образовательной программы   школы. План внеурочной деятельности включается в организационный раздел основной образовательной программы.</w:t>
            </w:r>
          </w:p>
          <w:p w:rsidR="002D6AAA" w:rsidRDefault="002D6AAA">
            <w:pPr>
              <w:pStyle w:val="a3"/>
              <w:rPr>
                <w:rFonts w:ascii="Times New Roman" w:hAnsi="Times New Roman"/>
                <w:sz w:val="24"/>
                <w:szCs w:val="24"/>
              </w:rPr>
            </w:pPr>
            <w:r>
              <w:rPr>
                <w:rFonts w:ascii="Times New Roman" w:hAnsi="Times New Roman"/>
                <w:sz w:val="24"/>
                <w:szCs w:val="24"/>
              </w:rPr>
              <w:t>План внеурочной деятельности обеспечивает учет индивидуальных особенностей и потребностей обучающихся с ОВЗ, а также возможности школы.</w:t>
            </w:r>
          </w:p>
          <w:p w:rsidR="002D6AAA" w:rsidRDefault="002D6AAA">
            <w:pPr>
              <w:pStyle w:val="a3"/>
              <w:rPr>
                <w:rFonts w:ascii="Times New Roman" w:hAnsi="Times New Roman"/>
                <w:sz w:val="24"/>
                <w:szCs w:val="24"/>
              </w:rPr>
            </w:pPr>
            <w:r>
              <w:rPr>
                <w:rFonts w:ascii="Times New Roman" w:hAnsi="Times New Roman"/>
                <w:sz w:val="24"/>
                <w:szCs w:val="24"/>
              </w:rPr>
              <w:t xml:space="preserve">План внеурочной деятельности фиксирует объем  внеурочной деятельности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ОВЗ по классам:</w:t>
            </w:r>
          </w:p>
          <w:p w:rsidR="002D6AAA" w:rsidRDefault="002D6AAA">
            <w:pPr>
              <w:pStyle w:val="a3"/>
              <w:rPr>
                <w:rFonts w:ascii="Times New Roman" w:hAnsi="Times New Roman"/>
                <w:sz w:val="24"/>
                <w:szCs w:val="24"/>
              </w:rPr>
            </w:pPr>
            <w:r>
              <w:rPr>
                <w:rFonts w:ascii="Times New Roman" w:hAnsi="Times New Roman"/>
                <w:sz w:val="24"/>
                <w:szCs w:val="24"/>
              </w:rPr>
              <w:lastRenderedPageBreak/>
              <w:t>- определяет перечень направлений внеурочной деятельности и время, отводимое на их освоение и формы организации;</w:t>
            </w:r>
          </w:p>
          <w:p w:rsidR="002D6AAA" w:rsidRDefault="002D6AAA">
            <w:pPr>
              <w:pStyle w:val="a3"/>
              <w:rPr>
                <w:rFonts w:ascii="Times New Roman" w:hAnsi="Times New Roman"/>
                <w:sz w:val="24"/>
                <w:szCs w:val="24"/>
              </w:rPr>
            </w:pPr>
            <w:r>
              <w:rPr>
                <w:rFonts w:ascii="Times New Roman" w:hAnsi="Times New Roman"/>
                <w:sz w:val="24"/>
                <w:szCs w:val="24"/>
              </w:rPr>
              <w:t>- распределяет курсы и направления внеурочной деятельности по классам и учебным годам.</w:t>
            </w:r>
          </w:p>
          <w:p w:rsidR="002D6AAA" w:rsidRDefault="002D6AAA">
            <w:pPr>
              <w:pStyle w:val="a3"/>
              <w:rPr>
                <w:rFonts w:ascii="Times New Roman" w:hAnsi="Times New Roman"/>
                <w:sz w:val="24"/>
                <w:szCs w:val="24"/>
              </w:rPr>
            </w:pPr>
            <w:r>
              <w:rPr>
                <w:rFonts w:ascii="Times New Roman" w:hAnsi="Times New Roman"/>
                <w:sz w:val="24"/>
                <w:szCs w:val="24"/>
              </w:rPr>
              <w:t>План внеурочной деятельности обеспечивает реализацию на каждой ступени начального образования всех пяти направлений внеурочной деятельности, предложенных в стандартах.</w:t>
            </w:r>
          </w:p>
          <w:p w:rsidR="002D6AAA" w:rsidRDefault="002D6AAA">
            <w:pPr>
              <w:pStyle w:val="a3"/>
              <w:rPr>
                <w:rFonts w:ascii="Times New Roman" w:hAnsi="Times New Roman"/>
                <w:sz w:val="24"/>
                <w:szCs w:val="24"/>
              </w:rPr>
            </w:pPr>
            <w:r>
              <w:rPr>
                <w:rFonts w:ascii="Times New Roman" w:hAnsi="Times New Roman"/>
                <w:sz w:val="24"/>
                <w:szCs w:val="24"/>
              </w:rPr>
              <w:t>Вместе с Планом внеурочной деятельности равно используются:</w:t>
            </w:r>
          </w:p>
          <w:p w:rsidR="002D6AAA" w:rsidRDefault="002D6AAA">
            <w:pPr>
              <w:pStyle w:val="a3"/>
              <w:rPr>
                <w:rFonts w:ascii="Times New Roman" w:hAnsi="Times New Roman"/>
                <w:sz w:val="24"/>
                <w:szCs w:val="24"/>
              </w:rPr>
            </w:pPr>
            <w:r>
              <w:rPr>
                <w:rFonts w:ascii="Times New Roman" w:hAnsi="Times New Roman"/>
                <w:sz w:val="24"/>
                <w:szCs w:val="24"/>
              </w:rPr>
              <w:t xml:space="preserve">- индивидуальная карта занятости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с ОВЗ во внеурочной деятельности, ведение  которой осуществляет классный руководитель;</w:t>
            </w:r>
          </w:p>
          <w:p w:rsidR="002D6AAA" w:rsidRDefault="002D6AAA">
            <w:pPr>
              <w:pStyle w:val="a3"/>
              <w:rPr>
                <w:rFonts w:ascii="Times New Roman" w:hAnsi="Times New Roman"/>
                <w:sz w:val="24"/>
                <w:szCs w:val="24"/>
              </w:rPr>
            </w:pPr>
            <w:r>
              <w:rPr>
                <w:rFonts w:ascii="Times New Roman" w:hAnsi="Times New Roman"/>
                <w:sz w:val="24"/>
                <w:szCs w:val="24"/>
              </w:rPr>
              <w:t xml:space="preserve">- общая карта занятости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ОВЗ класса во внеурочной деятельности, ведение которой осуществляет классный руководитель.</w:t>
            </w:r>
          </w:p>
          <w:p w:rsidR="002D6AAA" w:rsidRDefault="002D6AAA">
            <w:pPr>
              <w:pStyle w:val="a3"/>
              <w:rPr>
                <w:rFonts w:ascii="Times New Roman" w:hAnsi="Times New Roman"/>
                <w:sz w:val="24"/>
                <w:szCs w:val="24"/>
              </w:rPr>
            </w:pPr>
            <w:r>
              <w:rPr>
                <w:rFonts w:ascii="Times New Roman" w:hAnsi="Times New Roman"/>
                <w:sz w:val="24"/>
                <w:szCs w:val="24"/>
              </w:rPr>
              <w:t xml:space="preserve">Данные инструменты не только обеспечивают создание плана внеурочной деятельности образовательного учреждения, но и создают  предпосылки для проектирования индивидуальных образовательных маршрутов обучающихся с ОВЗ, включающих, в </w:t>
            </w:r>
            <w:proofErr w:type="spellStart"/>
            <w:r>
              <w:rPr>
                <w:rFonts w:ascii="Times New Roman" w:hAnsi="Times New Roman"/>
                <w:sz w:val="24"/>
                <w:szCs w:val="24"/>
              </w:rPr>
              <w:t>т.ч</w:t>
            </w:r>
            <w:proofErr w:type="spellEnd"/>
            <w:r>
              <w:rPr>
                <w:rFonts w:ascii="Times New Roman" w:hAnsi="Times New Roman"/>
                <w:sz w:val="24"/>
                <w:szCs w:val="24"/>
              </w:rPr>
              <w:t>. и их внеурочную деятельность.</w:t>
            </w:r>
          </w:p>
          <w:p w:rsidR="002D6AAA" w:rsidRDefault="002D6AAA">
            <w:pPr>
              <w:pStyle w:val="a3"/>
              <w:rPr>
                <w:rFonts w:ascii="Times New Roman" w:hAnsi="Times New Roman"/>
                <w:sz w:val="24"/>
                <w:szCs w:val="24"/>
              </w:rPr>
            </w:pPr>
            <w:r>
              <w:rPr>
                <w:rFonts w:ascii="Times New Roman" w:hAnsi="Times New Roman"/>
                <w:sz w:val="24"/>
                <w:szCs w:val="24"/>
              </w:rPr>
              <w:t>Каждый учащийся с ОВЗ посещает в течение одного учебного года не менее двух курсов в разных направлениях внеурочной деятельности.</w:t>
            </w:r>
          </w:p>
          <w:p w:rsidR="002D6AAA" w:rsidRDefault="002D6AAA">
            <w:pPr>
              <w:pStyle w:val="a3"/>
              <w:rPr>
                <w:rFonts w:ascii="Times New Roman" w:hAnsi="Times New Roman"/>
                <w:sz w:val="24"/>
                <w:szCs w:val="24"/>
              </w:rPr>
            </w:pPr>
            <w:r>
              <w:rPr>
                <w:rFonts w:ascii="Times New Roman" w:hAnsi="Times New Roman"/>
                <w:sz w:val="24"/>
                <w:szCs w:val="24"/>
              </w:rPr>
              <w:t>Планом внеурочной деятельности осуществляется расписание внеурочной деятельности.</w:t>
            </w:r>
          </w:p>
        </w:tc>
        <w:tc>
          <w:tcPr>
            <w:tcW w:w="3343" w:type="dxa"/>
            <w:tcBorders>
              <w:top w:val="single" w:sz="4" w:space="0" w:color="000000"/>
              <w:left w:val="single" w:sz="4" w:space="0" w:color="000000"/>
              <w:bottom w:val="single" w:sz="4" w:space="0" w:color="000000"/>
              <w:right w:val="single" w:sz="4" w:space="0" w:color="000000"/>
            </w:tcBorders>
            <w:hideMark/>
          </w:tcPr>
          <w:p w:rsidR="002D6AAA" w:rsidRDefault="002D6AAA">
            <w:pPr>
              <w:pStyle w:val="a3"/>
              <w:rPr>
                <w:rFonts w:ascii="Times New Roman" w:hAnsi="Times New Roman"/>
                <w:sz w:val="24"/>
                <w:szCs w:val="24"/>
              </w:rPr>
            </w:pPr>
            <w:r>
              <w:rPr>
                <w:rFonts w:ascii="Times New Roman" w:hAnsi="Times New Roman"/>
                <w:sz w:val="24"/>
                <w:szCs w:val="24"/>
              </w:rPr>
              <w:lastRenderedPageBreak/>
              <w:t>3 класс</w:t>
            </w:r>
          </w:p>
          <w:p w:rsidR="002D6AAA" w:rsidRDefault="002D6AAA">
            <w:pPr>
              <w:pStyle w:val="a3"/>
              <w:rPr>
                <w:rFonts w:ascii="Times New Roman" w:hAnsi="Times New Roman"/>
                <w:sz w:val="24"/>
                <w:szCs w:val="24"/>
              </w:rPr>
            </w:pPr>
            <w:r>
              <w:rPr>
                <w:rFonts w:ascii="Times New Roman" w:hAnsi="Times New Roman"/>
                <w:sz w:val="24"/>
                <w:szCs w:val="24"/>
              </w:rPr>
              <w:t>Портфолио.</w:t>
            </w:r>
          </w:p>
          <w:p w:rsidR="002D6AAA" w:rsidRDefault="002D6AAA">
            <w:pPr>
              <w:pStyle w:val="a3"/>
              <w:rPr>
                <w:rFonts w:ascii="Times New Roman" w:hAnsi="Times New Roman"/>
                <w:sz w:val="24"/>
                <w:szCs w:val="24"/>
              </w:rPr>
            </w:pPr>
            <w:r>
              <w:rPr>
                <w:rFonts w:ascii="Times New Roman" w:hAnsi="Times New Roman"/>
                <w:sz w:val="24"/>
                <w:szCs w:val="24"/>
              </w:rPr>
              <w:t xml:space="preserve">Учет индивидуальных достижений обучающихся </w:t>
            </w:r>
            <w:r w:rsidR="00D711CE">
              <w:rPr>
                <w:rFonts w:ascii="Times New Roman" w:hAnsi="Times New Roman"/>
                <w:sz w:val="24"/>
                <w:szCs w:val="24"/>
              </w:rPr>
              <w:t>с ОВЗ</w:t>
            </w:r>
            <w:r>
              <w:rPr>
                <w:rFonts w:ascii="Times New Roman" w:hAnsi="Times New Roman"/>
                <w:sz w:val="24"/>
                <w:szCs w:val="24"/>
              </w:rPr>
              <w:t>.</w:t>
            </w:r>
          </w:p>
          <w:p w:rsidR="002D6AAA" w:rsidRDefault="002D6AAA">
            <w:pPr>
              <w:pStyle w:val="a3"/>
              <w:rPr>
                <w:rFonts w:ascii="Times New Roman" w:hAnsi="Times New Roman"/>
                <w:sz w:val="24"/>
                <w:szCs w:val="24"/>
              </w:rPr>
            </w:pPr>
            <w:r>
              <w:rPr>
                <w:rFonts w:ascii="Times New Roman" w:hAnsi="Times New Roman"/>
                <w:sz w:val="24"/>
                <w:szCs w:val="24"/>
              </w:rPr>
              <w:t>Оценка внеурочной деятельности осуществляется комплексно, по нескольким параметрам:</w:t>
            </w:r>
          </w:p>
          <w:p w:rsidR="002D6AAA" w:rsidRDefault="002D6AAA">
            <w:pPr>
              <w:pStyle w:val="a3"/>
              <w:rPr>
                <w:rFonts w:ascii="Times New Roman" w:hAnsi="Times New Roman"/>
                <w:sz w:val="24"/>
                <w:szCs w:val="24"/>
              </w:rPr>
            </w:pPr>
            <w:r>
              <w:rPr>
                <w:rFonts w:ascii="Times New Roman" w:hAnsi="Times New Roman"/>
                <w:sz w:val="24"/>
                <w:szCs w:val="24"/>
              </w:rPr>
              <w:t>1.Анализ общего состояния внеурочной деятельности:</w:t>
            </w:r>
          </w:p>
          <w:p w:rsidR="002D6AAA" w:rsidRDefault="002D6AAA">
            <w:pPr>
              <w:pStyle w:val="a3"/>
              <w:rPr>
                <w:rFonts w:ascii="Times New Roman" w:hAnsi="Times New Roman"/>
                <w:sz w:val="24"/>
                <w:szCs w:val="24"/>
              </w:rPr>
            </w:pPr>
            <w:r>
              <w:rPr>
                <w:rFonts w:ascii="Times New Roman" w:hAnsi="Times New Roman"/>
                <w:sz w:val="24"/>
                <w:szCs w:val="24"/>
              </w:rPr>
              <w:t xml:space="preserve">- включенность учащихся </w:t>
            </w:r>
            <w:r w:rsidR="00D711CE">
              <w:rPr>
                <w:rFonts w:ascii="Times New Roman" w:hAnsi="Times New Roman"/>
                <w:sz w:val="24"/>
                <w:szCs w:val="24"/>
              </w:rPr>
              <w:t xml:space="preserve">с ОВЗ </w:t>
            </w:r>
            <w:r>
              <w:rPr>
                <w:rFonts w:ascii="Times New Roman" w:hAnsi="Times New Roman"/>
                <w:sz w:val="24"/>
                <w:szCs w:val="24"/>
              </w:rPr>
              <w:t>в систему внеурочной деятельности;</w:t>
            </w:r>
          </w:p>
          <w:p w:rsidR="002D6AAA" w:rsidRDefault="002D6AAA">
            <w:pPr>
              <w:pStyle w:val="a3"/>
              <w:rPr>
                <w:rFonts w:ascii="Times New Roman" w:hAnsi="Times New Roman"/>
                <w:sz w:val="24"/>
                <w:szCs w:val="24"/>
              </w:rPr>
            </w:pPr>
            <w:r>
              <w:rPr>
                <w:rFonts w:ascii="Times New Roman" w:hAnsi="Times New Roman"/>
                <w:sz w:val="24"/>
                <w:szCs w:val="24"/>
              </w:rPr>
              <w:t>-  ресурсная обеспеченность процесса функционирования системы внеурочной деятельности учащихся</w:t>
            </w:r>
            <w:r w:rsidR="00743F8B">
              <w:rPr>
                <w:rFonts w:ascii="Times New Roman" w:hAnsi="Times New Roman"/>
                <w:sz w:val="24"/>
                <w:szCs w:val="24"/>
              </w:rPr>
              <w:t xml:space="preserve"> с ОВЗ</w:t>
            </w:r>
            <w:r>
              <w:rPr>
                <w:rFonts w:ascii="Times New Roman" w:hAnsi="Times New Roman"/>
                <w:sz w:val="24"/>
                <w:szCs w:val="24"/>
              </w:rPr>
              <w:t>;</w:t>
            </w:r>
          </w:p>
          <w:p w:rsidR="002D6AAA" w:rsidRDefault="002D6AAA">
            <w:pPr>
              <w:pStyle w:val="a3"/>
              <w:rPr>
                <w:rFonts w:ascii="Times New Roman" w:hAnsi="Times New Roman"/>
                <w:sz w:val="24"/>
                <w:szCs w:val="24"/>
              </w:rPr>
            </w:pPr>
            <w:r>
              <w:rPr>
                <w:rFonts w:ascii="Times New Roman" w:hAnsi="Times New Roman"/>
                <w:sz w:val="24"/>
                <w:szCs w:val="24"/>
              </w:rPr>
              <w:t>2.Эффективность внеурочной деятельности:</w:t>
            </w:r>
          </w:p>
          <w:p w:rsidR="002D6AAA" w:rsidRDefault="002D6AAA">
            <w:pPr>
              <w:pStyle w:val="a3"/>
              <w:rPr>
                <w:rFonts w:ascii="Times New Roman" w:hAnsi="Times New Roman"/>
                <w:sz w:val="24"/>
                <w:szCs w:val="24"/>
              </w:rPr>
            </w:pPr>
            <w:r>
              <w:rPr>
                <w:rFonts w:ascii="Times New Roman" w:hAnsi="Times New Roman"/>
                <w:sz w:val="24"/>
                <w:szCs w:val="24"/>
              </w:rPr>
              <w:t xml:space="preserve">-  личность школьника (на разных ступенях образования данный параметр будет </w:t>
            </w:r>
            <w:r>
              <w:rPr>
                <w:rFonts w:ascii="Times New Roman" w:hAnsi="Times New Roman"/>
                <w:sz w:val="24"/>
                <w:szCs w:val="24"/>
              </w:rPr>
              <w:lastRenderedPageBreak/>
              <w:t>уточняться в зависимости от становления личностных характеристик выпускника («портрета выпускника начальной школы»);</w:t>
            </w:r>
          </w:p>
          <w:p w:rsidR="002D6AAA" w:rsidRDefault="002D6AAA">
            <w:pPr>
              <w:pStyle w:val="a3"/>
              <w:rPr>
                <w:rFonts w:ascii="Times New Roman" w:hAnsi="Times New Roman"/>
                <w:sz w:val="24"/>
                <w:szCs w:val="24"/>
              </w:rPr>
            </w:pPr>
            <w:r>
              <w:rPr>
                <w:rFonts w:ascii="Times New Roman" w:hAnsi="Times New Roman"/>
                <w:sz w:val="24"/>
                <w:szCs w:val="24"/>
              </w:rPr>
              <w:t>- детский коллектив;</w:t>
            </w:r>
          </w:p>
          <w:p w:rsidR="002D6AAA" w:rsidRDefault="002D6AAA">
            <w:pPr>
              <w:pStyle w:val="a3"/>
              <w:rPr>
                <w:rFonts w:ascii="Times New Roman" w:hAnsi="Times New Roman"/>
                <w:sz w:val="24"/>
                <w:szCs w:val="24"/>
              </w:rPr>
            </w:pPr>
            <w:r>
              <w:rPr>
                <w:rFonts w:ascii="Times New Roman" w:hAnsi="Times New Roman"/>
                <w:sz w:val="24"/>
                <w:szCs w:val="24"/>
              </w:rPr>
              <w:t>- профессиональная позиция педагога.</w:t>
            </w:r>
          </w:p>
          <w:p w:rsidR="002D6AAA" w:rsidRDefault="002D6AAA">
            <w:pPr>
              <w:pStyle w:val="a3"/>
              <w:rPr>
                <w:rFonts w:ascii="Times New Roman" w:hAnsi="Times New Roman"/>
                <w:sz w:val="24"/>
                <w:szCs w:val="24"/>
              </w:rPr>
            </w:pPr>
            <w:r>
              <w:rPr>
                <w:rFonts w:ascii="Times New Roman" w:hAnsi="Times New Roman"/>
                <w:sz w:val="24"/>
                <w:szCs w:val="24"/>
              </w:rPr>
              <w:t>3.  Продуктивность внеурочной деятельности:</w:t>
            </w:r>
          </w:p>
          <w:p w:rsidR="002D6AAA" w:rsidRDefault="002D6AAA">
            <w:pPr>
              <w:pStyle w:val="a3"/>
              <w:rPr>
                <w:rFonts w:ascii="Times New Roman" w:hAnsi="Times New Roman"/>
                <w:sz w:val="24"/>
                <w:szCs w:val="24"/>
              </w:rPr>
            </w:pPr>
            <w:r>
              <w:rPr>
                <w:rFonts w:ascii="Times New Roman" w:hAnsi="Times New Roman"/>
                <w:sz w:val="24"/>
                <w:szCs w:val="24"/>
              </w:rPr>
              <w:t>- уровень достижения ожидаемых результатов;</w:t>
            </w:r>
          </w:p>
          <w:p w:rsidR="002D6AAA" w:rsidRDefault="002D6AAA">
            <w:pPr>
              <w:pStyle w:val="a3"/>
              <w:rPr>
                <w:rFonts w:ascii="Times New Roman" w:hAnsi="Times New Roman"/>
                <w:sz w:val="24"/>
                <w:szCs w:val="24"/>
              </w:rPr>
            </w:pPr>
            <w:r>
              <w:rPr>
                <w:rFonts w:ascii="Times New Roman" w:hAnsi="Times New Roman"/>
                <w:sz w:val="24"/>
                <w:szCs w:val="24"/>
              </w:rPr>
              <w:t xml:space="preserve">- достижения учащихся </w:t>
            </w:r>
            <w:r w:rsidR="00D711CE">
              <w:rPr>
                <w:rFonts w:ascii="Times New Roman" w:hAnsi="Times New Roman"/>
                <w:sz w:val="24"/>
                <w:szCs w:val="24"/>
              </w:rPr>
              <w:t xml:space="preserve">с ОВЗ </w:t>
            </w:r>
            <w:r>
              <w:rPr>
                <w:rFonts w:ascii="Times New Roman" w:hAnsi="Times New Roman"/>
                <w:sz w:val="24"/>
                <w:szCs w:val="24"/>
              </w:rPr>
              <w:t>в выбранных видах внеурочной деятельности;</w:t>
            </w:r>
          </w:p>
          <w:p w:rsidR="002D6AAA" w:rsidRDefault="002D6AAA">
            <w:pPr>
              <w:pStyle w:val="a3"/>
              <w:rPr>
                <w:rFonts w:ascii="Times New Roman" w:hAnsi="Times New Roman"/>
                <w:sz w:val="24"/>
                <w:szCs w:val="24"/>
              </w:rPr>
            </w:pPr>
            <w:r>
              <w:rPr>
                <w:rFonts w:ascii="Times New Roman" w:hAnsi="Times New Roman"/>
                <w:sz w:val="24"/>
                <w:szCs w:val="24"/>
              </w:rPr>
              <w:t>- рост мотивации к внеурочной деятельности.</w:t>
            </w:r>
          </w:p>
          <w:p w:rsidR="002D6AAA" w:rsidRDefault="002D6AAA">
            <w:pPr>
              <w:pStyle w:val="a3"/>
              <w:rPr>
                <w:rFonts w:ascii="Times New Roman" w:hAnsi="Times New Roman"/>
                <w:sz w:val="24"/>
                <w:szCs w:val="24"/>
              </w:rPr>
            </w:pPr>
            <w:r>
              <w:rPr>
                <w:rFonts w:ascii="Times New Roman" w:hAnsi="Times New Roman"/>
                <w:sz w:val="24"/>
                <w:szCs w:val="24"/>
              </w:rPr>
              <w:t>4.  Удовлетворенность участников деятельности ее организацией и результатами.</w:t>
            </w:r>
          </w:p>
          <w:p w:rsidR="002D6AAA" w:rsidRDefault="002D6AAA">
            <w:pPr>
              <w:pStyle w:val="a3"/>
              <w:rPr>
                <w:rFonts w:ascii="Times New Roman" w:hAnsi="Times New Roman"/>
                <w:sz w:val="24"/>
                <w:szCs w:val="24"/>
              </w:rPr>
            </w:pPr>
            <w:r>
              <w:rPr>
                <w:rFonts w:ascii="Times New Roman" w:hAnsi="Times New Roman"/>
                <w:sz w:val="24"/>
                <w:szCs w:val="24"/>
              </w:rPr>
              <w:t xml:space="preserve">Функции по осуществлению оценки результатов внеурочной деятельности закреплены в должностных обязанностях педагогических и руководящих работников </w:t>
            </w:r>
          </w:p>
        </w:tc>
        <w:tc>
          <w:tcPr>
            <w:tcW w:w="3143" w:type="dxa"/>
            <w:tcBorders>
              <w:top w:val="single" w:sz="4" w:space="0" w:color="000000"/>
              <w:left w:val="single" w:sz="4" w:space="0" w:color="000000"/>
              <w:bottom w:val="single" w:sz="4" w:space="0" w:color="000000"/>
              <w:right w:val="single" w:sz="4" w:space="0" w:color="000000"/>
            </w:tcBorders>
          </w:tcPr>
          <w:p w:rsidR="002D6AAA" w:rsidRDefault="002D6AAA">
            <w:pPr>
              <w:pStyle w:val="a3"/>
              <w:rPr>
                <w:rFonts w:ascii="Times New Roman" w:hAnsi="Times New Roman"/>
                <w:sz w:val="24"/>
                <w:szCs w:val="24"/>
              </w:rPr>
            </w:pPr>
            <w:r>
              <w:rPr>
                <w:rFonts w:ascii="Times New Roman" w:hAnsi="Times New Roman"/>
                <w:sz w:val="24"/>
                <w:szCs w:val="24"/>
              </w:rPr>
              <w:lastRenderedPageBreak/>
              <w:t>Для обеспечения права на свободный выбор курсов и дисциплин, организацию индивидуальных потребностей обучающихся</w:t>
            </w:r>
          </w:p>
          <w:p w:rsidR="002D6AAA" w:rsidRDefault="002D6AAA">
            <w:pPr>
              <w:pStyle w:val="a3"/>
              <w:rPr>
                <w:rFonts w:ascii="Times New Roman" w:hAnsi="Times New Roman"/>
                <w:sz w:val="24"/>
                <w:szCs w:val="24"/>
              </w:rPr>
            </w:pPr>
            <w:r>
              <w:rPr>
                <w:rFonts w:ascii="Times New Roman" w:hAnsi="Times New Roman"/>
                <w:sz w:val="24"/>
                <w:szCs w:val="24"/>
              </w:rPr>
              <w:t xml:space="preserve">Выполнение социального заказа на основании личных заявлений родителей (законных представителей) обучающихся </w:t>
            </w:r>
            <w:r w:rsidR="00743F8B">
              <w:rPr>
                <w:rFonts w:ascii="Times New Roman" w:hAnsi="Times New Roman"/>
                <w:sz w:val="24"/>
                <w:szCs w:val="24"/>
              </w:rPr>
              <w:t xml:space="preserve">с ОВЗ </w:t>
            </w:r>
            <w:r>
              <w:rPr>
                <w:rFonts w:ascii="Times New Roman" w:hAnsi="Times New Roman"/>
                <w:sz w:val="24"/>
                <w:szCs w:val="24"/>
              </w:rPr>
              <w:t>до исполнения им 14 лет по следующим направлениям:</w:t>
            </w:r>
          </w:p>
          <w:p w:rsidR="002D6AAA" w:rsidRDefault="002D6AAA">
            <w:pPr>
              <w:pStyle w:val="a3"/>
              <w:rPr>
                <w:rFonts w:ascii="Times New Roman" w:hAnsi="Times New Roman"/>
                <w:sz w:val="24"/>
                <w:szCs w:val="24"/>
              </w:rPr>
            </w:pPr>
            <w:r>
              <w:rPr>
                <w:rFonts w:ascii="Times New Roman" w:hAnsi="Times New Roman"/>
                <w:sz w:val="24"/>
                <w:szCs w:val="24"/>
              </w:rPr>
              <w:t>- спортивно-оздоровительное;</w:t>
            </w:r>
          </w:p>
          <w:p w:rsidR="002D6AAA" w:rsidRDefault="002D6AAA">
            <w:pPr>
              <w:pStyle w:val="a3"/>
              <w:rPr>
                <w:rFonts w:ascii="Times New Roman" w:hAnsi="Times New Roman"/>
                <w:sz w:val="24"/>
                <w:szCs w:val="24"/>
              </w:rPr>
            </w:pPr>
            <w:r>
              <w:rPr>
                <w:rFonts w:ascii="Times New Roman" w:hAnsi="Times New Roman"/>
                <w:sz w:val="24"/>
                <w:szCs w:val="24"/>
              </w:rPr>
              <w:t>- духовно-нравственное;</w:t>
            </w:r>
          </w:p>
          <w:p w:rsidR="002D6AAA" w:rsidRDefault="002D6AAA">
            <w:pPr>
              <w:pStyle w:val="a3"/>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w:t>
            </w:r>
          </w:p>
          <w:p w:rsidR="002D6AAA" w:rsidRDefault="00D711CE">
            <w:pPr>
              <w:pStyle w:val="a3"/>
              <w:rPr>
                <w:rFonts w:ascii="Times New Roman" w:hAnsi="Times New Roman"/>
                <w:sz w:val="24"/>
                <w:szCs w:val="24"/>
              </w:rPr>
            </w:pPr>
            <w:r>
              <w:rPr>
                <w:rFonts w:ascii="Times New Roman" w:hAnsi="Times New Roman"/>
                <w:sz w:val="24"/>
                <w:szCs w:val="24"/>
              </w:rPr>
              <w:t xml:space="preserve">- общекультурное, социальное. </w:t>
            </w:r>
            <w:r w:rsidR="002D6AAA">
              <w:rPr>
                <w:rFonts w:ascii="Times New Roman" w:hAnsi="Times New Roman"/>
                <w:sz w:val="24"/>
                <w:szCs w:val="24"/>
              </w:rPr>
              <w:t xml:space="preserve">Учет занятости </w:t>
            </w:r>
            <w:proofErr w:type="gramStart"/>
            <w:r w:rsidR="002D6AAA">
              <w:rPr>
                <w:rFonts w:ascii="Times New Roman" w:hAnsi="Times New Roman"/>
                <w:sz w:val="24"/>
                <w:szCs w:val="24"/>
              </w:rPr>
              <w:t>обучающихся</w:t>
            </w:r>
            <w:proofErr w:type="gramEnd"/>
            <w:r w:rsidR="00743F8B">
              <w:rPr>
                <w:rFonts w:ascii="Times New Roman" w:hAnsi="Times New Roman"/>
                <w:sz w:val="24"/>
                <w:szCs w:val="24"/>
              </w:rPr>
              <w:t xml:space="preserve"> с ОВЗ </w:t>
            </w:r>
            <w:r w:rsidR="002D6AAA">
              <w:rPr>
                <w:rFonts w:ascii="Times New Roman" w:hAnsi="Times New Roman"/>
                <w:sz w:val="24"/>
                <w:szCs w:val="24"/>
              </w:rPr>
              <w:t>класса во внеурочной деятельности, осуществляемый классным руководителем.</w:t>
            </w:r>
          </w:p>
          <w:p w:rsidR="002D6AAA" w:rsidRDefault="002D6AAA">
            <w:pPr>
              <w:pStyle w:val="a3"/>
              <w:rPr>
                <w:rFonts w:ascii="Times New Roman" w:hAnsi="Times New Roman"/>
                <w:sz w:val="24"/>
                <w:szCs w:val="24"/>
              </w:rPr>
            </w:pPr>
          </w:p>
          <w:p w:rsidR="002D6AAA" w:rsidRDefault="002D6AAA">
            <w:pPr>
              <w:pStyle w:val="a3"/>
              <w:rPr>
                <w:rFonts w:ascii="Times New Roman" w:hAnsi="Times New Roman"/>
                <w:sz w:val="24"/>
                <w:szCs w:val="24"/>
              </w:rPr>
            </w:pPr>
            <w:r>
              <w:rPr>
                <w:rFonts w:ascii="Times New Roman" w:hAnsi="Times New Roman"/>
                <w:sz w:val="24"/>
                <w:szCs w:val="24"/>
              </w:rPr>
              <w:lastRenderedPageBreak/>
              <w:t xml:space="preserve">    Особое внимание  уделяется экологическому воспитанию подрастающего поколения,  без которого невозможно сохранение уникального природного своеобразия края.                                                                                                                                                                                                                                                                                                                                                                                                                                                                                                                                                                         </w:t>
            </w:r>
          </w:p>
        </w:tc>
      </w:tr>
    </w:tbl>
    <w:p w:rsidR="002D6AAA" w:rsidRDefault="002D6AAA" w:rsidP="002D6AAA">
      <w:pPr>
        <w:pStyle w:val="a3"/>
        <w:jc w:val="both"/>
        <w:rPr>
          <w:rFonts w:ascii="Times New Roman" w:hAnsi="Times New Roman"/>
          <w:sz w:val="24"/>
          <w:szCs w:val="24"/>
        </w:rPr>
      </w:pPr>
    </w:p>
    <w:p w:rsidR="002D6AAA" w:rsidRDefault="002D6AAA" w:rsidP="002D6AAA">
      <w:pPr>
        <w:pStyle w:val="a3"/>
        <w:ind w:left="-426" w:firstLine="852"/>
        <w:jc w:val="center"/>
        <w:rPr>
          <w:rFonts w:ascii="Times New Roman" w:hAnsi="Times New Roman"/>
          <w:b/>
          <w:sz w:val="24"/>
          <w:szCs w:val="24"/>
        </w:rPr>
      </w:pPr>
      <w:r>
        <w:rPr>
          <w:rFonts w:ascii="Times New Roman" w:hAnsi="Times New Roman"/>
          <w:b/>
          <w:sz w:val="24"/>
          <w:szCs w:val="24"/>
        </w:rPr>
        <w:lastRenderedPageBreak/>
        <w:t>Оценка результативности внеурочной деятельности</w:t>
      </w:r>
    </w:p>
    <w:p w:rsidR="002D6AAA" w:rsidRDefault="002D6AAA" w:rsidP="002D6AAA">
      <w:pPr>
        <w:pStyle w:val="a3"/>
        <w:ind w:left="-426" w:firstLine="852"/>
        <w:jc w:val="center"/>
        <w:rPr>
          <w:rFonts w:ascii="Times New Roman" w:hAnsi="Times New Roman"/>
          <w:b/>
          <w:sz w:val="24"/>
          <w:szCs w:val="24"/>
        </w:rPr>
      </w:pPr>
    </w:p>
    <w:tbl>
      <w:tblPr>
        <w:tblW w:w="1045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3509"/>
        <w:gridCol w:w="2938"/>
        <w:gridCol w:w="2100"/>
      </w:tblGrid>
      <w:tr w:rsidR="002D6AAA" w:rsidTr="002D6AAA">
        <w:tc>
          <w:tcPr>
            <w:tcW w:w="1910" w:type="dxa"/>
            <w:tcBorders>
              <w:top w:val="single" w:sz="4" w:space="0" w:color="auto"/>
              <w:left w:val="single" w:sz="4" w:space="0" w:color="auto"/>
              <w:bottom w:val="single" w:sz="4" w:space="0" w:color="auto"/>
              <w:right w:val="single" w:sz="4" w:space="0" w:color="auto"/>
            </w:tcBorders>
            <w:hideMark/>
          </w:tcPr>
          <w:p w:rsidR="002D6AAA" w:rsidRDefault="002D6AAA">
            <w:pPr>
              <w:pStyle w:val="a3"/>
              <w:jc w:val="center"/>
              <w:rPr>
                <w:rFonts w:ascii="Times New Roman" w:hAnsi="Times New Roman"/>
                <w:sz w:val="24"/>
                <w:szCs w:val="24"/>
              </w:rPr>
            </w:pPr>
            <w:r>
              <w:rPr>
                <w:rFonts w:ascii="Times New Roman" w:hAnsi="Times New Roman"/>
                <w:sz w:val="24"/>
                <w:szCs w:val="24"/>
              </w:rPr>
              <w:t>Критерии</w:t>
            </w:r>
          </w:p>
        </w:tc>
        <w:tc>
          <w:tcPr>
            <w:tcW w:w="3509" w:type="dxa"/>
            <w:tcBorders>
              <w:top w:val="single" w:sz="4" w:space="0" w:color="auto"/>
              <w:left w:val="single" w:sz="4" w:space="0" w:color="auto"/>
              <w:bottom w:val="single" w:sz="4" w:space="0" w:color="auto"/>
              <w:right w:val="single" w:sz="4" w:space="0" w:color="auto"/>
            </w:tcBorders>
            <w:hideMark/>
          </w:tcPr>
          <w:p w:rsidR="002D6AAA" w:rsidRDefault="002D6AAA">
            <w:pPr>
              <w:pStyle w:val="a3"/>
              <w:jc w:val="center"/>
              <w:rPr>
                <w:rFonts w:ascii="Times New Roman" w:hAnsi="Times New Roman"/>
                <w:sz w:val="24"/>
                <w:szCs w:val="24"/>
              </w:rPr>
            </w:pPr>
            <w:r>
              <w:rPr>
                <w:rFonts w:ascii="Times New Roman" w:hAnsi="Times New Roman"/>
                <w:sz w:val="24"/>
                <w:szCs w:val="24"/>
              </w:rPr>
              <w:t>Показатели</w:t>
            </w:r>
          </w:p>
        </w:tc>
        <w:tc>
          <w:tcPr>
            <w:tcW w:w="2938" w:type="dxa"/>
            <w:tcBorders>
              <w:top w:val="single" w:sz="4" w:space="0" w:color="auto"/>
              <w:left w:val="single" w:sz="4" w:space="0" w:color="auto"/>
              <w:bottom w:val="single" w:sz="4" w:space="0" w:color="auto"/>
              <w:right w:val="single" w:sz="4" w:space="0" w:color="auto"/>
            </w:tcBorders>
            <w:hideMark/>
          </w:tcPr>
          <w:p w:rsidR="002D6AAA" w:rsidRDefault="002D6AAA">
            <w:pPr>
              <w:pStyle w:val="a3"/>
              <w:jc w:val="center"/>
              <w:rPr>
                <w:rFonts w:ascii="Times New Roman" w:hAnsi="Times New Roman"/>
                <w:sz w:val="24"/>
                <w:szCs w:val="24"/>
              </w:rPr>
            </w:pPr>
            <w:r>
              <w:rPr>
                <w:rFonts w:ascii="Times New Roman" w:hAnsi="Times New Roman"/>
                <w:sz w:val="24"/>
                <w:szCs w:val="24"/>
              </w:rPr>
              <w:t>Приемы и методы изучения</w:t>
            </w:r>
          </w:p>
        </w:tc>
        <w:tc>
          <w:tcPr>
            <w:tcW w:w="2100" w:type="dxa"/>
            <w:tcBorders>
              <w:top w:val="single" w:sz="4" w:space="0" w:color="auto"/>
              <w:left w:val="single" w:sz="4" w:space="0" w:color="auto"/>
              <w:bottom w:val="single" w:sz="4" w:space="0" w:color="auto"/>
              <w:right w:val="single" w:sz="4" w:space="0" w:color="auto"/>
            </w:tcBorders>
            <w:hideMark/>
          </w:tcPr>
          <w:p w:rsidR="002D6AAA" w:rsidRDefault="002D6AAA">
            <w:pPr>
              <w:pStyle w:val="a3"/>
              <w:jc w:val="center"/>
              <w:rPr>
                <w:rFonts w:ascii="Times New Roman" w:hAnsi="Times New Roman"/>
                <w:sz w:val="24"/>
                <w:szCs w:val="24"/>
              </w:rPr>
            </w:pPr>
            <w:r>
              <w:rPr>
                <w:rFonts w:ascii="Times New Roman" w:hAnsi="Times New Roman"/>
                <w:sz w:val="24"/>
                <w:szCs w:val="24"/>
              </w:rPr>
              <w:t>Исполнитель оценки</w:t>
            </w:r>
          </w:p>
        </w:tc>
      </w:tr>
      <w:tr w:rsidR="002D6AAA" w:rsidTr="002D6AAA">
        <w:tc>
          <w:tcPr>
            <w:tcW w:w="10457" w:type="dxa"/>
            <w:gridSpan w:val="4"/>
            <w:tcBorders>
              <w:top w:val="single" w:sz="4" w:space="0" w:color="auto"/>
              <w:left w:val="single" w:sz="4" w:space="0" w:color="auto"/>
              <w:bottom w:val="single" w:sz="4" w:space="0" w:color="auto"/>
              <w:right w:val="single" w:sz="4" w:space="0" w:color="auto"/>
            </w:tcBorders>
            <w:hideMark/>
          </w:tcPr>
          <w:p w:rsidR="002D6AAA" w:rsidRDefault="002D6AAA">
            <w:pPr>
              <w:pStyle w:val="a3"/>
              <w:jc w:val="center"/>
              <w:rPr>
                <w:rFonts w:ascii="Times New Roman" w:hAnsi="Times New Roman"/>
                <w:b/>
                <w:sz w:val="24"/>
                <w:szCs w:val="24"/>
              </w:rPr>
            </w:pPr>
            <w:r>
              <w:rPr>
                <w:rFonts w:ascii="Times New Roman" w:hAnsi="Times New Roman"/>
                <w:b/>
                <w:sz w:val="24"/>
                <w:szCs w:val="24"/>
              </w:rPr>
              <w:t>Анализ общего состояния внеурочной деятельности</w:t>
            </w:r>
          </w:p>
        </w:tc>
      </w:tr>
      <w:tr w:rsidR="002D6AAA" w:rsidTr="002D6AAA">
        <w:tc>
          <w:tcPr>
            <w:tcW w:w="191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Вовлеченность учащихся с ОВЗ в систему внеурочной деятельности</w:t>
            </w:r>
          </w:p>
        </w:tc>
        <w:tc>
          <w:tcPr>
            <w:tcW w:w="3509"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 Охват учащихся с ОВЗ программами внеурочной деятельности.</w:t>
            </w:r>
          </w:p>
          <w:p w:rsidR="002D6AAA" w:rsidRDefault="002D6AAA">
            <w:pPr>
              <w:pStyle w:val="a3"/>
              <w:rPr>
                <w:rFonts w:ascii="Times New Roman" w:hAnsi="Times New Roman"/>
                <w:sz w:val="24"/>
                <w:szCs w:val="24"/>
              </w:rPr>
            </w:pPr>
            <w:r>
              <w:rPr>
                <w:rFonts w:ascii="Times New Roman" w:hAnsi="Times New Roman"/>
                <w:sz w:val="24"/>
                <w:szCs w:val="24"/>
              </w:rPr>
              <w:t>- Сохранность контингента.</w:t>
            </w:r>
          </w:p>
          <w:p w:rsidR="002D6AAA" w:rsidRDefault="002D6AAA">
            <w:pPr>
              <w:pStyle w:val="a3"/>
              <w:rPr>
                <w:rFonts w:ascii="Times New Roman" w:hAnsi="Times New Roman"/>
                <w:sz w:val="24"/>
                <w:szCs w:val="24"/>
              </w:rPr>
            </w:pPr>
            <w:r>
              <w:rPr>
                <w:rFonts w:ascii="Times New Roman" w:hAnsi="Times New Roman"/>
                <w:sz w:val="24"/>
                <w:szCs w:val="24"/>
              </w:rPr>
              <w:t>- Сформированность активной позиции учащихся с ОВЗ во внеурочной деятельности</w:t>
            </w:r>
          </w:p>
        </w:tc>
        <w:tc>
          <w:tcPr>
            <w:tcW w:w="2938"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1. Анализ участия учащихся во внеурочной деятельности.</w:t>
            </w:r>
          </w:p>
        </w:tc>
        <w:tc>
          <w:tcPr>
            <w:tcW w:w="210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Классный руководитель, заместитель директора по ВР</w:t>
            </w:r>
          </w:p>
        </w:tc>
      </w:tr>
      <w:tr w:rsidR="002D6AAA" w:rsidTr="002D6AAA">
        <w:tc>
          <w:tcPr>
            <w:tcW w:w="191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 xml:space="preserve">Ресурсная обеспеченность процесса </w:t>
            </w:r>
            <w:proofErr w:type="spellStart"/>
            <w:proofErr w:type="gramStart"/>
            <w:r>
              <w:rPr>
                <w:rFonts w:ascii="Times New Roman" w:hAnsi="Times New Roman"/>
                <w:sz w:val="24"/>
                <w:szCs w:val="24"/>
              </w:rPr>
              <w:t>функцио-нирования</w:t>
            </w:r>
            <w:proofErr w:type="spellEnd"/>
            <w:proofErr w:type="gramEnd"/>
            <w:r>
              <w:rPr>
                <w:rFonts w:ascii="Times New Roman" w:hAnsi="Times New Roman"/>
                <w:sz w:val="24"/>
                <w:szCs w:val="24"/>
              </w:rPr>
              <w:t xml:space="preserve">  системы внеурочной деятельности</w:t>
            </w:r>
          </w:p>
        </w:tc>
        <w:tc>
          <w:tcPr>
            <w:tcW w:w="3509"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 Обеспеченность кадровыми ресурсами.</w:t>
            </w:r>
          </w:p>
          <w:p w:rsidR="002D6AAA" w:rsidRDefault="002D6AAA">
            <w:pPr>
              <w:pStyle w:val="a3"/>
              <w:rPr>
                <w:rFonts w:ascii="Times New Roman" w:hAnsi="Times New Roman"/>
                <w:sz w:val="24"/>
                <w:szCs w:val="24"/>
              </w:rPr>
            </w:pPr>
            <w:r>
              <w:rPr>
                <w:rFonts w:ascii="Times New Roman" w:hAnsi="Times New Roman"/>
                <w:sz w:val="24"/>
                <w:szCs w:val="24"/>
              </w:rPr>
              <w:t>- Обеспеченность информационно-технологическими ресурсами.</w:t>
            </w:r>
          </w:p>
          <w:p w:rsidR="002D6AAA" w:rsidRDefault="002D6AAA">
            <w:pPr>
              <w:pStyle w:val="a3"/>
              <w:rPr>
                <w:rFonts w:ascii="Times New Roman" w:hAnsi="Times New Roman"/>
                <w:sz w:val="24"/>
                <w:szCs w:val="24"/>
              </w:rPr>
            </w:pPr>
            <w:r>
              <w:rPr>
                <w:rFonts w:ascii="Times New Roman" w:hAnsi="Times New Roman"/>
                <w:sz w:val="24"/>
                <w:szCs w:val="24"/>
              </w:rPr>
              <w:t>- Обеспеченность финансовыми ресурсами.</w:t>
            </w:r>
          </w:p>
          <w:p w:rsidR="002D6AAA" w:rsidRDefault="002D6AAA">
            <w:pPr>
              <w:pStyle w:val="a3"/>
              <w:rPr>
                <w:rFonts w:ascii="Times New Roman" w:hAnsi="Times New Roman"/>
                <w:sz w:val="24"/>
                <w:szCs w:val="24"/>
              </w:rPr>
            </w:pPr>
            <w:r>
              <w:rPr>
                <w:rFonts w:ascii="Times New Roman" w:hAnsi="Times New Roman"/>
                <w:sz w:val="24"/>
                <w:szCs w:val="24"/>
              </w:rPr>
              <w:t>- Обеспеченность материально-техническими ресурсами</w:t>
            </w:r>
          </w:p>
        </w:tc>
        <w:tc>
          <w:tcPr>
            <w:tcW w:w="2938"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1. Метод экспертной оценки.</w:t>
            </w:r>
          </w:p>
          <w:p w:rsidR="002D6AAA" w:rsidRDefault="002D6AAA">
            <w:pPr>
              <w:pStyle w:val="a3"/>
              <w:rPr>
                <w:rFonts w:ascii="Times New Roman" w:hAnsi="Times New Roman"/>
                <w:sz w:val="24"/>
                <w:szCs w:val="24"/>
              </w:rPr>
            </w:pPr>
            <w:r>
              <w:rPr>
                <w:rFonts w:ascii="Times New Roman" w:hAnsi="Times New Roman"/>
                <w:sz w:val="24"/>
                <w:szCs w:val="24"/>
              </w:rPr>
              <w:t>2. Методы индивидуальной и групповой оценки.</w:t>
            </w:r>
          </w:p>
          <w:p w:rsidR="002D6AAA" w:rsidRDefault="002D6AAA">
            <w:pPr>
              <w:pStyle w:val="a3"/>
              <w:rPr>
                <w:rFonts w:ascii="Times New Roman" w:hAnsi="Times New Roman"/>
                <w:sz w:val="24"/>
                <w:szCs w:val="24"/>
              </w:rPr>
            </w:pPr>
            <w:r>
              <w:rPr>
                <w:rFonts w:ascii="Times New Roman" w:hAnsi="Times New Roman"/>
                <w:sz w:val="24"/>
                <w:szCs w:val="24"/>
              </w:rPr>
              <w:t>3. Анкетирование.</w:t>
            </w:r>
          </w:p>
          <w:p w:rsidR="002D6AAA" w:rsidRDefault="002D6AAA">
            <w:pPr>
              <w:pStyle w:val="a3"/>
              <w:rPr>
                <w:rFonts w:ascii="Times New Roman" w:hAnsi="Times New Roman"/>
                <w:sz w:val="24"/>
                <w:szCs w:val="24"/>
              </w:rPr>
            </w:pPr>
            <w:r>
              <w:rPr>
                <w:rFonts w:ascii="Times New Roman" w:hAnsi="Times New Roman"/>
                <w:sz w:val="24"/>
                <w:szCs w:val="24"/>
              </w:rPr>
              <w:t>4. Педагогическое наблюдение</w:t>
            </w:r>
          </w:p>
        </w:tc>
        <w:tc>
          <w:tcPr>
            <w:tcW w:w="210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Педагоги, реализующие программы внеурочной деятельности, заместитель директора по ВР</w:t>
            </w:r>
          </w:p>
        </w:tc>
      </w:tr>
      <w:tr w:rsidR="002D6AAA" w:rsidTr="002D6AAA">
        <w:tc>
          <w:tcPr>
            <w:tcW w:w="10457" w:type="dxa"/>
            <w:gridSpan w:val="4"/>
            <w:tcBorders>
              <w:top w:val="single" w:sz="4" w:space="0" w:color="auto"/>
              <w:left w:val="single" w:sz="4" w:space="0" w:color="auto"/>
              <w:bottom w:val="single" w:sz="4" w:space="0" w:color="auto"/>
              <w:right w:val="single" w:sz="4" w:space="0" w:color="auto"/>
            </w:tcBorders>
            <w:hideMark/>
          </w:tcPr>
          <w:p w:rsidR="002D6AAA" w:rsidRDefault="002D6AAA">
            <w:pPr>
              <w:pStyle w:val="a3"/>
              <w:jc w:val="center"/>
              <w:rPr>
                <w:rFonts w:ascii="Times New Roman" w:hAnsi="Times New Roman"/>
                <w:b/>
                <w:sz w:val="24"/>
                <w:szCs w:val="24"/>
              </w:rPr>
            </w:pPr>
            <w:r>
              <w:rPr>
                <w:rFonts w:ascii="Times New Roman" w:hAnsi="Times New Roman"/>
                <w:b/>
                <w:sz w:val="24"/>
                <w:szCs w:val="24"/>
              </w:rPr>
              <w:t>Эффективность внеурочной деятельности</w:t>
            </w:r>
          </w:p>
        </w:tc>
      </w:tr>
      <w:tr w:rsidR="002D6AAA" w:rsidTr="002D6AAA">
        <w:tc>
          <w:tcPr>
            <w:tcW w:w="10457" w:type="dxa"/>
            <w:gridSpan w:val="4"/>
            <w:tcBorders>
              <w:top w:val="single" w:sz="4" w:space="0" w:color="auto"/>
              <w:left w:val="single" w:sz="4" w:space="0" w:color="auto"/>
              <w:bottom w:val="single" w:sz="4" w:space="0" w:color="auto"/>
              <w:right w:val="single" w:sz="4" w:space="0" w:color="auto"/>
            </w:tcBorders>
            <w:hideMark/>
          </w:tcPr>
          <w:p w:rsidR="002D6AAA" w:rsidRDefault="002D6AAA">
            <w:pPr>
              <w:pStyle w:val="a3"/>
              <w:jc w:val="center"/>
              <w:rPr>
                <w:rFonts w:ascii="Times New Roman" w:hAnsi="Times New Roman"/>
                <w:b/>
                <w:sz w:val="24"/>
                <w:szCs w:val="24"/>
              </w:rPr>
            </w:pPr>
            <w:r>
              <w:rPr>
                <w:rFonts w:ascii="Times New Roman" w:hAnsi="Times New Roman"/>
                <w:b/>
                <w:sz w:val="24"/>
                <w:szCs w:val="24"/>
              </w:rPr>
              <w:t>Личность школьника</w:t>
            </w:r>
          </w:p>
        </w:tc>
      </w:tr>
      <w:tr w:rsidR="002D6AAA" w:rsidTr="002D6AAA">
        <w:tc>
          <w:tcPr>
            <w:tcW w:w="191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proofErr w:type="spellStart"/>
            <w:proofErr w:type="gramStart"/>
            <w:r>
              <w:rPr>
                <w:rFonts w:ascii="Times New Roman" w:hAnsi="Times New Roman"/>
                <w:sz w:val="24"/>
                <w:szCs w:val="24"/>
              </w:rPr>
              <w:t>Самоопреде-ление</w:t>
            </w:r>
            <w:proofErr w:type="spellEnd"/>
            <w:proofErr w:type="gramEnd"/>
          </w:p>
        </w:tc>
        <w:tc>
          <w:tcPr>
            <w:tcW w:w="3509"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 формирование основ гражданской идентичности личности;</w:t>
            </w:r>
          </w:p>
          <w:p w:rsidR="002D6AAA" w:rsidRDefault="002D6AAA">
            <w:pPr>
              <w:pStyle w:val="a3"/>
              <w:rPr>
                <w:rFonts w:ascii="Times New Roman" w:hAnsi="Times New Roman"/>
                <w:sz w:val="24"/>
                <w:szCs w:val="24"/>
              </w:rPr>
            </w:pPr>
            <w:r>
              <w:rPr>
                <w:rFonts w:ascii="Times New Roman" w:hAnsi="Times New Roman"/>
                <w:sz w:val="24"/>
                <w:szCs w:val="24"/>
              </w:rPr>
              <w:t>- формирование картины мира культуры;</w:t>
            </w:r>
          </w:p>
          <w:p w:rsidR="002D6AAA" w:rsidRDefault="002D6AAA">
            <w:pPr>
              <w:pStyle w:val="a3"/>
              <w:rPr>
                <w:rFonts w:ascii="Times New Roman" w:hAnsi="Times New Roman"/>
                <w:sz w:val="24"/>
                <w:szCs w:val="24"/>
              </w:rPr>
            </w:pPr>
            <w:r>
              <w:rPr>
                <w:rFonts w:ascii="Times New Roman" w:hAnsi="Times New Roman"/>
                <w:sz w:val="24"/>
                <w:szCs w:val="24"/>
              </w:rPr>
              <w:t xml:space="preserve">- развитие </w:t>
            </w:r>
            <w:proofErr w:type="gramStart"/>
            <w:r>
              <w:rPr>
                <w:rFonts w:ascii="Times New Roman" w:hAnsi="Times New Roman"/>
                <w:sz w:val="24"/>
                <w:szCs w:val="24"/>
              </w:rPr>
              <w:t>Я-концепции</w:t>
            </w:r>
            <w:proofErr w:type="gramEnd"/>
            <w:r>
              <w:rPr>
                <w:rFonts w:ascii="Times New Roman" w:hAnsi="Times New Roman"/>
                <w:sz w:val="24"/>
                <w:szCs w:val="24"/>
              </w:rPr>
              <w:t xml:space="preserve"> и самооценки личности.</w:t>
            </w:r>
          </w:p>
        </w:tc>
        <w:tc>
          <w:tcPr>
            <w:tcW w:w="2938" w:type="dxa"/>
            <w:tcBorders>
              <w:top w:val="single" w:sz="4" w:space="0" w:color="auto"/>
              <w:left w:val="single" w:sz="4" w:space="0" w:color="auto"/>
              <w:bottom w:val="single" w:sz="4" w:space="0" w:color="auto"/>
              <w:right w:val="single" w:sz="4" w:space="0" w:color="auto"/>
            </w:tcBorders>
          </w:tcPr>
          <w:p w:rsidR="002D6AAA" w:rsidRDefault="002D6AAA">
            <w:pPr>
              <w:pStyle w:val="a3"/>
              <w:rPr>
                <w:rFonts w:ascii="Times New Roman" w:hAnsi="Times New Roman"/>
                <w:sz w:val="24"/>
                <w:szCs w:val="24"/>
              </w:rPr>
            </w:pPr>
            <w:r>
              <w:rPr>
                <w:rFonts w:ascii="Times New Roman" w:hAnsi="Times New Roman"/>
                <w:sz w:val="24"/>
                <w:szCs w:val="24"/>
              </w:rPr>
              <w:t>1. «Беседа о школе» (</w:t>
            </w:r>
            <w:proofErr w:type="spellStart"/>
            <w:r>
              <w:rPr>
                <w:rFonts w:ascii="Times New Roman" w:hAnsi="Times New Roman"/>
                <w:sz w:val="24"/>
                <w:szCs w:val="24"/>
              </w:rPr>
              <w:t>Т.А.Нежновой</w:t>
            </w:r>
            <w:proofErr w:type="spellEnd"/>
            <w:r>
              <w:rPr>
                <w:rFonts w:ascii="Times New Roman" w:hAnsi="Times New Roman"/>
                <w:sz w:val="24"/>
                <w:szCs w:val="24"/>
              </w:rPr>
              <w:t xml:space="preserve">, </w:t>
            </w:r>
            <w:proofErr w:type="spellStart"/>
            <w:r>
              <w:rPr>
                <w:rFonts w:ascii="Times New Roman" w:hAnsi="Times New Roman"/>
                <w:sz w:val="24"/>
                <w:szCs w:val="24"/>
              </w:rPr>
              <w:t>Д.Б.Эльконина</w:t>
            </w:r>
            <w:proofErr w:type="spellEnd"/>
            <w:r>
              <w:rPr>
                <w:rFonts w:ascii="Times New Roman" w:hAnsi="Times New Roman"/>
                <w:sz w:val="24"/>
                <w:szCs w:val="24"/>
              </w:rPr>
              <w:t xml:space="preserve">, </w:t>
            </w:r>
            <w:proofErr w:type="spellStart"/>
            <w:r>
              <w:rPr>
                <w:rFonts w:ascii="Times New Roman" w:hAnsi="Times New Roman"/>
                <w:sz w:val="24"/>
                <w:szCs w:val="24"/>
              </w:rPr>
              <w:t>А.Л.Венгера</w:t>
            </w:r>
            <w:proofErr w:type="spellEnd"/>
            <w:r>
              <w:rPr>
                <w:rFonts w:ascii="Times New Roman" w:hAnsi="Times New Roman"/>
                <w:sz w:val="24"/>
                <w:szCs w:val="24"/>
              </w:rPr>
              <w:t>).</w:t>
            </w:r>
          </w:p>
          <w:p w:rsidR="002D6AAA" w:rsidRDefault="002D6AAA">
            <w:pPr>
              <w:pStyle w:val="a3"/>
              <w:rPr>
                <w:rFonts w:ascii="Times New Roman" w:hAnsi="Times New Roman"/>
                <w:sz w:val="24"/>
                <w:szCs w:val="24"/>
              </w:rPr>
            </w:pPr>
            <w:r>
              <w:rPr>
                <w:rFonts w:ascii="Times New Roman" w:hAnsi="Times New Roman"/>
                <w:sz w:val="24"/>
                <w:szCs w:val="24"/>
              </w:rPr>
              <w:t>2. «Кто я?» (</w:t>
            </w:r>
            <w:proofErr w:type="spellStart"/>
            <w:r>
              <w:rPr>
                <w:rFonts w:ascii="Times New Roman" w:hAnsi="Times New Roman"/>
                <w:sz w:val="24"/>
                <w:szCs w:val="24"/>
              </w:rPr>
              <w:t>М.Кун</w:t>
            </w:r>
            <w:proofErr w:type="spellEnd"/>
            <w:r>
              <w:rPr>
                <w:rFonts w:ascii="Times New Roman" w:hAnsi="Times New Roman"/>
                <w:sz w:val="24"/>
                <w:szCs w:val="24"/>
              </w:rPr>
              <w:t>)</w:t>
            </w:r>
          </w:p>
          <w:p w:rsidR="002D6AAA" w:rsidRDefault="002D6AAA">
            <w:pPr>
              <w:pStyle w:val="a3"/>
              <w:rPr>
                <w:rFonts w:ascii="Times New Roman" w:hAnsi="Times New Roman"/>
                <w:sz w:val="24"/>
                <w:szCs w:val="24"/>
              </w:rPr>
            </w:pPr>
          </w:p>
        </w:tc>
        <w:tc>
          <w:tcPr>
            <w:tcW w:w="2100" w:type="dxa"/>
            <w:tcBorders>
              <w:top w:val="single" w:sz="4" w:space="0" w:color="auto"/>
              <w:left w:val="single" w:sz="4" w:space="0" w:color="auto"/>
              <w:bottom w:val="single" w:sz="4" w:space="0" w:color="auto"/>
              <w:right w:val="single" w:sz="4" w:space="0" w:color="auto"/>
            </w:tcBorders>
            <w:hideMark/>
          </w:tcPr>
          <w:p w:rsidR="002D6AAA" w:rsidRDefault="002D6AAA" w:rsidP="005B4312">
            <w:pPr>
              <w:pStyle w:val="a3"/>
              <w:rPr>
                <w:rFonts w:ascii="Times New Roman" w:hAnsi="Times New Roman"/>
                <w:sz w:val="24"/>
                <w:szCs w:val="24"/>
              </w:rPr>
            </w:pPr>
            <w:r>
              <w:rPr>
                <w:rFonts w:ascii="Times New Roman" w:hAnsi="Times New Roman"/>
                <w:sz w:val="24"/>
                <w:szCs w:val="24"/>
              </w:rPr>
              <w:t>Классный р</w:t>
            </w:r>
            <w:r w:rsidR="005B4312">
              <w:rPr>
                <w:rFonts w:ascii="Times New Roman" w:hAnsi="Times New Roman"/>
                <w:sz w:val="24"/>
                <w:szCs w:val="24"/>
              </w:rPr>
              <w:t>уководитель, школьный психолог</w:t>
            </w:r>
          </w:p>
        </w:tc>
      </w:tr>
      <w:tr w:rsidR="002D6AAA" w:rsidTr="002D6AAA">
        <w:tc>
          <w:tcPr>
            <w:tcW w:w="191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proofErr w:type="spellStart"/>
            <w:r>
              <w:rPr>
                <w:rFonts w:ascii="Times New Roman" w:hAnsi="Times New Roman"/>
                <w:sz w:val="24"/>
                <w:szCs w:val="24"/>
              </w:rPr>
              <w:t>Смысл</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образование</w:t>
            </w:r>
          </w:p>
        </w:tc>
        <w:tc>
          <w:tcPr>
            <w:tcW w:w="3509"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 формирование ценностных ориентиров и смыслов учебной деятельности</w:t>
            </w:r>
          </w:p>
        </w:tc>
        <w:tc>
          <w:tcPr>
            <w:tcW w:w="2938"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1. Методика «Цветик-</w:t>
            </w:r>
            <w:proofErr w:type="spellStart"/>
            <w:r>
              <w:rPr>
                <w:rFonts w:ascii="Times New Roman" w:hAnsi="Times New Roman"/>
                <w:sz w:val="24"/>
                <w:szCs w:val="24"/>
              </w:rPr>
              <w:t>семицветик</w:t>
            </w:r>
            <w:proofErr w:type="spellEnd"/>
            <w:r>
              <w:rPr>
                <w:rFonts w:ascii="Times New Roman" w:hAnsi="Times New Roman"/>
                <w:sz w:val="24"/>
                <w:szCs w:val="24"/>
              </w:rPr>
              <w:t>».</w:t>
            </w:r>
          </w:p>
          <w:p w:rsidR="002D6AAA" w:rsidRDefault="002D6AAA">
            <w:pPr>
              <w:pStyle w:val="a3"/>
              <w:rPr>
                <w:rFonts w:ascii="Times New Roman" w:hAnsi="Times New Roman"/>
                <w:sz w:val="24"/>
                <w:szCs w:val="24"/>
              </w:rPr>
            </w:pPr>
            <w:r>
              <w:rPr>
                <w:rFonts w:ascii="Times New Roman" w:hAnsi="Times New Roman"/>
                <w:sz w:val="24"/>
                <w:szCs w:val="24"/>
              </w:rPr>
              <w:t xml:space="preserve">2. Опросник мотивации «Беседа о школе» </w:t>
            </w:r>
          </w:p>
          <w:p w:rsidR="002D6AAA" w:rsidRDefault="002D6AAA">
            <w:pPr>
              <w:pStyle w:val="a3"/>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Т.А.Нежновой</w:t>
            </w:r>
            <w:proofErr w:type="spellEnd"/>
            <w:r>
              <w:rPr>
                <w:rFonts w:ascii="Times New Roman" w:hAnsi="Times New Roman"/>
                <w:sz w:val="24"/>
                <w:szCs w:val="24"/>
              </w:rPr>
              <w:t xml:space="preserve">, </w:t>
            </w:r>
            <w:proofErr w:type="spellStart"/>
            <w:r>
              <w:rPr>
                <w:rFonts w:ascii="Times New Roman" w:hAnsi="Times New Roman"/>
                <w:sz w:val="24"/>
                <w:szCs w:val="24"/>
              </w:rPr>
              <w:t>Д.Б.Эльконина</w:t>
            </w:r>
            <w:proofErr w:type="spellEnd"/>
            <w:r>
              <w:rPr>
                <w:rFonts w:ascii="Times New Roman" w:hAnsi="Times New Roman"/>
                <w:sz w:val="24"/>
                <w:szCs w:val="24"/>
              </w:rPr>
              <w:t xml:space="preserve">, </w:t>
            </w:r>
            <w:proofErr w:type="spellStart"/>
            <w:r>
              <w:rPr>
                <w:rFonts w:ascii="Times New Roman" w:hAnsi="Times New Roman"/>
                <w:sz w:val="24"/>
                <w:szCs w:val="24"/>
              </w:rPr>
              <w:t>А.Л.Венгера</w:t>
            </w:r>
            <w:proofErr w:type="spellEnd"/>
            <w:r>
              <w:rPr>
                <w:rFonts w:ascii="Times New Roman" w:hAnsi="Times New Roman"/>
                <w:sz w:val="24"/>
                <w:szCs w:val="24"/>
              </w:rPr>
              <w:t>).</w:t>
            </w:r>
          </w:p>
          <w:p w:rsidR="002D6AAA" w:rsidRDefault="002D6AAA">
            <w:pPr>
              <w:pStyle w:val="a3"/>
              <w:rPr>
                <w:rFonts w:ascii="Times New Roman" w:hAnsi="Times New Roman"/>
                <w:sz w:val="24"/>
                <w:szCs w:val="24"/>
              </w:rPr>
            </w:pPr>
            <w:r>
              <w:rPr>
                <w:rFonts w:ascii="Times New Roman" w:hAnsi="Times New Roman"/>
                <w:sz w:val="24"/>
                <w:szCs w:val="24"/>
              </w:rPr>
              <w:t xml:space="preserve">3. Оценка уровня воспитанности ученика (по </w:t>
            </w:r>
            <w:proofErr w:type="spellStart"/>
            <w:r>
              <w:rPr>
                <w:rFonts w:ascii="Times New Roman" w:hAnsi="Times New Roman"/>
                <w:sz w:val="24"/>
                <w:szCs w:val="24"/>
              </w:rPr>
              <w:t>Н.П.Капустину</w:t>
            </w:r>
            <w:proofErr w:type="spellEnd"/>
            <w:r>
              <w:rPr>
                <w:rFonts w:ascii="Times New Roman" w:hAnsi="Times New Roman"/>
                <w:sz w:val="24"/>
                <w:szCs w:val="24"/>
              </w:rPr>
              <w:t>)</w:t>
            </w:r>
          </w:p>
        </w:tc>
        <w:tc>
          <w:tcPr>
            <w:tcW w:w="210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Классный руководитель, школьный психолог</w:t>
            </w:r>
          </w:p>
        </w:tc>
      </w:tr>
      <w:tr w:rsidR="002D6AAA" w:rsidTr="002D6AAA">
        <w:tc>
          <w:tcPr>
            <w:tcW w:w="191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Нравственно-этическая ориентация</w:t>
            </w:r>
          </w:p>
        </w:tc>
        <w:tc>
          <w:tcPr>
            <w:tcW w:w="3509"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 формирование единого образа мира при разнообразии культур;</w:t>
            </w:r>
          </w:p>
          <w:p w:rsidR="002D6AAA" w:rsidRDefault="002D6AAA">
            <w:pPr>
              <w:pStyle w:val="a3"/>
              <w:rPr>
                <w:rFonts w:ascii="Times New Roman" w:hAnsi="Times New Roman"/>
                <w:sz w:val="24"/>
                <w:szCs w:val="24"/>
              </w:rPr>
            </w:pPr>
            <w:r>
              <w:rPr>
                <w:rFonts w:ascii="Times New Roman" w:hAnsi="Times New Roman"/>
                <w:sz w:val="24"/>
                <w:szCs w:val="24"/>
              </w:rPr>
              <w:t>- развитие этических чувств как регуляторов морального поведения;</w:t>
            </w:r>
          </w:p>
          <w:p w:rsidR="002D6AAA" w:rsidRDefault="002D6AAA">
            <w:pPr>
              <w:pStyle w:val="a3"/>
              <w:rPr>
                <w:rFonts w:ascii="Times New Roman" w:hAnsi="Times New Roman"/>
                <w:sz w:val="24"/>
                <w:szCs w:val="24"/>
              </w:rPr>
            </w:pPr>
            <w:r>
              <w:rPr>
                <w:rFonts w:ascii="Times New Roman" w:hAnsi="Times New Roman"/>
                <w:sz w:val="24"/>
                <w:szCs w:val="24"/>
              </w:rPr>
              <w:t>- знание основных моральных норм;</w:t>
            </w:r>
          </w:p>
          <w:p w:rsidR="002D6AAA" w:rsidRDefault="002D6AAA">
            <w:pPr>
              <w:pStyle w:val="a3"/>
              <w:rPr>
                <w:rFonts w:ascii="Times New Roman" w:hAnsi="Times New Roman"/>
                <w:sz w:val="24"/>
                <w:szCs w:val="24"/>
              </w:rPr>
            </w:pPr>
            <w:r>
              <w:rPr>
                <w:rFonts w:ascii="Times New Roman" w:hAnsi="Times New Roman"/>
                <w:sz w:val="24"/>
                <w:szCs w:val="24"/>
              </w:rPr>
              <w:t>- формирование моральной самооценки;</w:t>
            </w:r>
          </w:p>
          <w:p w:rsidR="002D6AAA" w:rsidRDefault="002D6AAA">
            <w:pPr>
              <w:pStyle w:val="a3"/>
              <w:rPr>
                <w:rFonts w:ascii="Times New Roman" w:hAnsi="Times New Roman"/>
                <w:sz w:val="24"/>
                <w:szCs w:val="24"/>
              </w:rPr>
            </w:pPr>
            <w:r>
              <w:rPr>
                <w:rFonts w:ascii="Times New Roman" w:hAnsi="Times New Roman"/>
                <w:sz w:val="24"/>
                <w:szCs w:val="24"/>
              </w:rPr>
              <w:lastRenderedPageBreak/>
              <w:t>- развитие доброжелательности, внимательности к людям, готовности к сотрудничеству и дружбе;</w:t>
            </w:r>
          </w:p>
          <w:p w:rsidR="002D6AAA" w:rsidRDefault="002D6AAA">
            <w:pPr>
              <w:pStyle w:val="a3"/>
              <w:rPr>
                <w:rFonts w:ascii="Times New Roman" w:hAnsi="Times New Roman"/>
                <w:sz w:val="24"/>
                <w:szCs w:val="24"/>
              </w:rPr>
            </w:pPr>
            <w:r>
              <w:rPr>
                <w:rFonts w:ascii="Times New Roman" w:hAnsi="Times New Roman"/>
                <w:sz w:val="24"/>
                <w:szCs w:val="24"/>
              </w:rPr>
              <w:t>- формирование установки на здоровый и безопасный образ жизни</w:t>
            </w:r>
          </w:p>
        </w:tc>
        <w:tc>
          <w:tcPr>
            <w:tcW w:w="2938"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lastRenderedPageBreak/>
              <w:t xml:space="preserve">1.  Адаптированный вариант теста </w:t>
            </w:r>
            <w:proofErr w:type="spellStart"/>
            <w:r>
              <w:rPr>
                <w:rFonts w:ascii="Times New Roman" w:hAnsi="Times New Roman"/>
                <w:sz w:val="24"/>
                <w:szCs w:val="24"/>
              </w:rPr>
              <w:t>Н.Е.Щурковой</w:t>
            </w:r>
            <w:proofErr w:type="spellEnd"/>
            <w:r>
              <w:rPr>
                <w:rFonts w:ascii="Times New Roman" w:hAnsi="Times New Roman"/>
                <w:sz w:val="24"/>
                <w:szCs w:val="24"/>
              </w:rPr>
              <w:t xml:space="preserve"> «Размышляем о жизненном опыте» для младших школьников с ОВЗ (3 класс).</w:t>
            </w:r>
          </w:p>
          <w:p w:rsidR="002D6AAA" w:rsidRDefault="002D6AAA">
            <w:pPr>
              <w:pStyle w:val="a3"/>
              <w:rPr>
                <w:rFonts w:ascii="Times New Roman" w:hAnsi="Times New Roman"/>
                <w:sz w:val="24"/>
                <w:szCs w:val="24"/>
              </w:rPr>
            </w:pPr>
            <w:r>
              <w:rPr>
                <w:rFonts w:ascii="Times New Roman" w:hAnsi="Times New Roman"/>
                <w:sz w:val="24"/>
                <w:szCs w:val="24"/>
              </w:rPr>
              <w:t>2. Методика «Репка».</w:t>
            </w:r>
          </w:p>
          <w:p w:rsidR="002D6AAA" w:rsidRDefault="002D6AAA">
            <w:pPr>
              <w:pStyle w:val="a3"/>
              <w:rPr>
                <w:rFonts w:ascii="Times New Roman" w:hAnsi="Times New Roman"/>
                <w:sz w:val="24"/>
                <w:szCs w:val="24"/>
              </w:rPr>
            </w:pPr>
            <w:r>
              <w:rPr>
                <w:rFonts w:ascii="Times New Roman" w:hAnsi="Times New Roman"/>
                <w:sz w:val="24"/>
                <w:szCs w:val="24"/>
              </w:rPr>
              <w:t xml:space="preserve">3. Методика </w:t>
            </w:r>
          </w:p>
          <w:p w:rsidR="002D6AAA" w:rsidRDefault="002D6AAA">
            <w:pPr>
              <w:pStyle w:val="a3"/>
              <w:rPr>
                <w:rFonts w:ascii="Times New Roman" w:hAnsi="Times New Roman"/>
                <w:sz w:val="24"/>
                <w:szCs w:val="24"/>
              </w:rPr>
            </w:pPr>
            <w:r>
              <w:rPr>
                <w:rFonts w:ascii="Times New Roman" w:hAnsi="Times New Roman"/>
                <w:sz w:val="24"/>
                <w:szCs w:val="24"/>
              </w:rPr>
              <w:t xml:space="preserve">С.М. Петровой  «Русские </w:t>
            </w:r>
            <w:r>
              <w:rPr>
                <w:rFonts w:ascii="Times New Roman" w:hAnsi="Times New Roman"/>
                <w:sz w:val="24"/>
                <w:szCs w:val="24"/>
              </w:rPr>
              <w:lastRenderedPageBreak/>
              <w:t>пословицы».</w:t>
            </w:r>
          </w:p>
          <w:p w:rsidR="002D6AAA" w:rsidRDefault="002D6AAA">
            <w:pPr>
              <w:pStyle w:val="a3"/>
              <w:rPr>
                <w:rFonts w:ascii="Times New Roman" w:hAnsi="Times New Roman"/>
                <w:sz w:val="24"/>
                <w:szCs w:val="24"/>
              </w:rPr>
            </w:pPr>
            <w:r>
              <w:rPr>
                <w:rFonts w:ascii="Times New Roman" w:hAnsi="Times New Roman"/>
                <w:sz w:val="24"/>
                <w:szCs w:val="24"/>
              </w:rPr>
              <w:t>4. Методика «Что мы ценим в людях».</w:t>
            </w:r>
          </w:p>
          <w:p w:rsidR="002D6AAA" w:rsidRDefault="002D6AAA">
            <w:pPr>
              <w:pStyle w:val="a3"/>
              <w:rPr>
                <w:rFonts w:ascii="Times New Roman" w:hAnsi="Times New Roman"/>
                <w:sz w:val="24"/>
                <w:szCs w:val="24"/>
              </w:rPr>
            </w:pPr>
            <w:r>
              <w:rPr>
                <w:rFonts w:ascii="Times New Roman" w:hAnsi="Times New Roman"/>
                <w:sz w:val="24"/>
                <w:szCs w:val="24"/>
              </w:rPr>
              <w:t xml:space="preserve">5. Методика </w:t>
            </w:r>
            <w:proofErr w:type="spellStart"/>
            <w:r>
              <w:rPr>
                <w:rFonts w:ascii="Times New Roman" w:hAnsi="Times New Roman"/>
                <w:sz w:val="24"/>
                <w:szCs w:val="24"/>
              </w:rPr>
              <w:t>Н.Е.Богуславкой</w:t>
            </w:r>
            <w:proofErr w:type="spellEnd"/>
            <w:r>
              <w:rPr>
                <w:rFonts w:ascii="Times New Roman" w:hAnsi="Times New Roman"/>
                <w:sz w:val="24"/>
                <w:szCs w:val="24"/>
              </w:rPr>
              <w:t xml:space="preserve"> «Закончи предложение»</w:t>
            </w:r>
          </w:p>
        </w:tc>
        <w:tc>
          <w:tcPr>
            <w:tcW w:w="2100" w:type="dxa"/>
            <w:tcBorders>
              <w:top w:val="single" w:sz="4" w:space="0" w:color="auto"/>
              <w:left w:val="single" w:sz="4" w:space="0" w:color="auto"/>
              <w:bottom w:val="single" w:sz="4" w:space="0" w:color="auto"/>
              <w:right w:val="single" w:sz="4" w:space="0" w:color="auto"/>
            </w:tcBorders>
            <w:hideMark/>
          </w:tcPr>
          <w:p w:rsidR="002D6AAA" w:rsidRDefault="002D6AAA" w:rsidP="005B4312">
            <w:pPr>
              <w:pStyle w:val="a3"/>
              <w:rPr>
                <w:rFonts w:ascii="Times New Roman" w:hAnsi="Times New Roman"/>
                <w:sz w:val="24"/>
                <w:szCs w:val="24"/>
              </w:rPr>
            </w:pPr>
            <w:r>
              <w:rPr>
                <w:rFonts w:ascii="Times New Roman" w:hAnsi="Times New Roman"/>
                <w:sz w:val="24"/>
                <w:szCs w:val="24"/>
              </w:rPr>
              <w:lastRenderedPageBreak/>
              <w:t>Классный ру</w:t>
            </w:r>
            <w:r w:rsidR="005B4312">
              <w:rPr>
                <w:rFonts w:ascii="Times New Roman" w:hAnsi="Times New Roman"/>
                <w:sz w:val="24"/>
                <w:szCs w:val="24"/>
              </w:rPr>
              <w:t>ководитель</w:t>
            </w:r>
            <w:proofErr w:type="gramStart"/>
            <w:r w:rsidR="005B4312">
              <w:rPr>
                <w:rFonts w:ascii="Times New Roman" w:hAnsi="Times New Roman"/>
                <w:sz w:val="24"/>
                <w:szCs w:val="24"/>
              </w:rPr>
              <w:t>.</w:t>
            </w:r>
            <w:proofErr w:type="gramEnd"/>
            <w:r w:rsidR="005B4312">
              <w:rPr>
                <w:rFonts w:ascii="Times New Roman" w:hAnsi="Times New Roman"/>
                <w:sz w:val="24"/>
                <w:szCs w:val="24"/>
              </w:rPr>
              <w:t xml:space="preserve"> </w:t>
            </w:r>
            <w:proofErr w:type="gramStart"/>
            <w:r w:rsidR="005B4312">
              <w:rPr>
                <w:rFonts w:ascii="Times New Roman" w:hAnsi="Times New Roman"/>
                <w:sz w:val="24"/>
                <w:szCs w:val="24"/>
              </w:rPr>
              <w:t>ш</w:t>
            </w:r>
            <w:proofErr w:type="gramEnd"/>
            <w:r w:rsidR="005B4312">
              <w:rPr>
                <w:rFonts w:ascii="Times New Roman" w:hAnsi="Times New Roman"/>
                <w:sz w:val="24"/>
                <w:szCs w:val="24"/>
              </w:rPr>
              <w:t>кольный психолог</w:t>
            </w:r>
          </w:p>
        </w:tc>
      </w:tr>
      <w:tr w:rsidR="002D6AAA" w:rsidTr="002D6AAA">
        <w:tc>
          <w:tcPr>
            <w:tcW w:w="10457" w:type="dxa"/>
            <w:gridSpan w:val="4"/>
            <w:tcBorders>
              <w:top w:val="single" w:sz="4" w:space="0" w:color="auto"/>
              <w:left w:val="single" w:sz="4" w:space="0" w:color="auto"/>
              <w:bottom w:val="single" w:sz="4" w:space="0" w:color="auto"/>
              <w:right w:val="single" w:sz="4" w:space="0" w:color="auto"/>
            </w:tcBorders>
            <w:hideMark/>
          </w:tcPr>
          <w:p w:rsidR="002D6AAA" w:rsidRDefault="002D6AAA">
            <w:pPr>
              <w:pStyle w:val="a3"/>
              <w:jc w:val="center"/>
              <w:rPr>
                <w:rFonts w:ascii="Times New Roman" w:hAnsi="Times New Roman"/>
                <w:b/>
                <w:sz w:val="24"/>
                <w:szCs w:val="24"/>
              </w:rPr>
            </w:pPr>
            <w:r>
              <w:rPr>
                <w:rFonts w:ascii="Times New Roman" w:hAnsi="Times New Roman"/>
                <w:b/>
                <w:sz w:val="24"/>
                <w:szCs w:val="24"/>
              </w:rPr>
              <w:lastRenderedPageBreak/>
              <w:t>Детский коллектив</w:t>
            </w:r>
          </w:p>
        </w:tc>
      </w:tr>
      <w:tr w:rsidR="002D6AAA" w:rsidTr="002D6AAA">
        <w:tc>
          <w:tcPr>
            <w:tcW w:w="191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Сформирован-</w:t>
            </w:r>
          </w:p>
          <w:p w:rsidR="002D6AAA" w:rsidRDefault="002D6AAA">
            <w:pPr>
              <w:pStyle w:val="a3"/>
              <w:rPr>
                <w:rFonts w:ascii="Times New Roman" w:hAnsi="Times New Roman"/>
                <w:sz w:val="24"/>
                <w:szCs w:val="24"/>
              </w:rPr>
            </w:pPr>
            <w:proofErr w:type="spellStart"/>
            <w:r>
              <w:rPr>
                <w:rFonts w:ascii="Times New Roman" w:hAnsi="Times New Roman"/>
                <w:sz w:val="24"/>
                <w:szCs w:val="24"/>
              </w:rPr>
              <w:t>ность</w:t>
            </w:r>
            <w:proofErr w:type="spellEnd"/>
            <w:r>
              <w:rPr>
                <w:rFonts w:ascii="Times New Roman" w:hAnsi="Times New Roman"/>
                <w:sz w:val="24"/>
                <w:szCs w:val="24"/>
              </w:rPr>
              <w:t xml:space="preserve"> детского коллектива</w:t>
            </w:r>
          </w:p>
        </w:tc>
        <w:tc>
          <w:tcPr>
            <w:tcW w:w="3509"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 благоприятный психологический микроклимат;</w:t>
            </w:r>
          </w:p>
          <w:p w:rsidR="002D6AAA" w:rsidRDefault="002D6AAA">
            <w:pPr>
              <w:pStyle w:val="a3"/>
              <w:rPr>
                <w:rFonts w:ascii="Times New Roman" w:hAnsi="Times New Roman"/>
                <w:sz w:val="24"/>
                <w:szCs w:val="24"/>
              </w:rPr>
            </w:pPr>
            <w:r>
              <w:rPr>
                <w:rFonts w:ascii="Times New Roman" w:hAnsi="Times New Roman"/>
                <w:sz w:val="24"/>
                <w:szCs w:val="24"/>
              </w:rPr>
              <w:t>- уровень развития коллективных взаимоотношений;</w:t>
            </w:r>
          </w:p>
          <w:p w:rsidR="002D6AAA" w:rsidRDefault="002D6AAA">
            <w:pPr>
              <w:pStyle w:val="a3"/>
              <w:rPr>
                <w:rFonts w:ascii="Times New Roman" w:hAnsi="Times New Roman"/>
                <w:sz w:val="24"/>
                <w:szCs w:val="24"/>
              </w:rPr>
            </w:pPr>
            <w:r>
              <w:rPr>
                <w:rFonts w:ascii="Times New Roman" w:hAnsi="Times New Roman"/>
                <w:sz w:val="24"/>
                <w:szCs w:val="24"/>
              </w:rPr>
              <w:t>- развитость самоуправления;</w:t>
            </w:r>
          </w:p>
          <w:p w:rsidR="002D6AAA" w:rsidRDefault="002D6AAA">
            <w:pPr>
              <w:pStyle w:val="a3"/>
              <w:rPr>
                <w:rFonts w:ascii="Times New Roman" w:hAnsi="Times New Roman"/>
                <w:sz w:val="24"/>
                <w:szCs w:val="24"/>
              </w:rPr>
            </w:pPr>
            <w:r>
              <w:rPr>
                <w:rFonts w:ascii="Times New Roman" w:hAnsi="Times New Roman"/>
                <w:sz w:val="24"/>
                <w:szCs w:val="24"/>
              </w:rPr>
              <w:t>- наличие традиций.</w:t>
            </w:r>
          </w:p>
        </w:tc>
        <w:tc>
          <w:tcPr>
            <w:tcW w:w="2938"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1. Социометрия.</w:t>
            </w:r>
          </w:p>
          <w:p w:rsidR="002D6AAA" w:rsidRDefault="002D6AAA">
            <w:pPr>
              <w:pStyle w:val="a3"/>
              <w:rPr>
                <w:rFonts w:ascii="Times New Roman" w:hAnsi="Times New Roman"/>
                <w:sz w:val="24"/>
                <w:szCs w:val="24"/>
              </w:rPr>
            </w:pPr>
            <w:r>
              <w:rPr>
                <w:rFonts w:ascii="Times New Roman" w:hAnsi="Times New Roman"/>
                <w:sz w:val="24"/>
                <w:szCs w:val="24"/>
              </w:rPr>
              <w:t xml:space="preserve">2. Индекс групповой сплоченности. </w:t>
            </w:r>
            <w:proofErr w:type="gramStart"/>
            <w:r>
              <w:rPr>
                <w:rFonts w:ascii="Times New Roman" w:hAnsi="Times New Roman"/>
                <w:sz w:val="24"/>
                <w:szCs w:val="24"/>
              </w:rPr>
              <w:t>Методика</w:t>
            </w:r>
            <w:proofErr w:type="gramEnd"/>
            <w:r>
              <w:rPr>
                <w:rFonts w:ascii="Times New Roman" w:hAnsi="Times New Roman"/>
                <w:sz w:val="24"/>
                <w:szCs w:val="24"/>
              </w:rPr>
              <w:t xml:space="preserve"> </w:t>
            </w:r>
            <w:proofErr w:type="spellStart"/>
            <w:r>
              <w:rPr>
                <w:rFonts w:ascii="Times New Roman" w:hAnsi="Times New Roman"/>
                <w:sz w:val="24"/>
                <w:szCs w:val="24"/>
              </w:rPr>
              <w:t>А.Н.Лутошкина</w:t>
            </w:r>
            <w:proofErr w:type="spellEnd"/>
            <w:r>
              <w:rPr>
                <w:rFonts w:ascii="Times New Roman" w:hAnsi="Times New Roman"/>
                <w:sz w:val="24"/>
                <w:szCs w:val="24"/>
              </w:rPr>
              <w:t xml:space="preserve"> «</w:t>
            </w:r>
            <w:proofErr w:type="gramStart"/>
            <w:r>
              <w:rPr>
                <w:rFonts w:ascii="Times New Roman" w:hAnsi="Times New Roman"/>
                <w:sz w:val="24"/>
                <w:szCs w:val="24"/>
              </w:rPr>
              <w:t>Какой</w:t>
            </w:r>
            <w:proofErr w:type="gramEnd"/>
            <w:r>
              <w:rPr>
                <w:rFonts w:ascii="Times New Roman" w:hAnsi="Times New Roman"/>
                <w:sz w:val="24"/>
                <w:szCs w:val="24"/>
              </w:rPr>
              <w:t xml:space="preserve"> у нас коллектив».</w:t>
            </w:r>
          </w:p>
          <w:p w:rsidR="002D6AAA" w:rsidRDefault="002D6AAA">
            <w:pPr>
              <w:pStyle w:val="a3"/>
              <w:rPr>
                <w:rFonts w:ascii="Times New Roman" w:hAnsi="Times New Roman"/>
                <w:sz w:val="24"/>
                <w:szCs w:val="24"/>
              </w:rPr>
            </w:pPr>
            <w:r>
              <w:rPr>
                <w:rFonts w:ascii="Times New Roman" w:hAnsi="Times New Roman"/>
                <w:sz w:val="24"/>
                <w:szCs w:val="24"/>
              </w:rPr>
              <w:t>3. Методика определения уровня развития самоуправления (по Рожкову)</w:t>
            </w:r>
          </w:p>
        </w:tc>
        <w:tc>
          <w:tcPr>
            <w:tcW w:w="2100" w:type="dxa"/>
            <w:tcBorders>
              <w:top w:val="single" w:sz="4" w:space="0" w:color="auto"/>
              <w:left w:val="single" w:sz="4" w:space="0" w:color="auto"/>
              <w:bottom w:val="single" w:sz="4" w:space="0" w:color="auto"/>
              <w:right w:val="single" w:sz="4" w:space="0" w:color="auto"/>
            </w:tcBorders>
            <w:hideMark/>
          </w:tcPr>
          <w:p w:rsidR="002D6AAA" w:rsidRDefault="002D6AAA" w:rsidP="005B4312">
            <w:pPr>
              <w:pStyle w:val="a3"/>
              <w:rPr>
                <w:rFonts w:ascii="Times New Roman" w:hAnsi="Times New Roman"/>
                <w:sz w:val="24"/>
                <w:szCs w:val="24"/>
              </w:rPr>
            </w:pPr>
            <w:r>
              <w:rPr>
                <w:rFonts w:ascii="Times New Roman" w:hAnsi="Times New Roman"/>
                <w:sz w:val="24"/>
                <w:szCs w:val="24"/>
              </w:rPr>
              <w:t>Классный руководитель, заместитель директора по ВР</w:t>
            </w:r>
          </w:p>
        </w:tc>
      </w:tr>
      <w:tr w:rsidR="002D6AAA" w:rsidTr="002D6AAA">
        <w:tc>
          <w:tcPr>
            <w:tcW w:w="191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Сформирован-</w:t>
            </w:r>
          </w:p>
          <w:p w:rsidR="002D6AAA" w:rsidRDefault="002D6AAA">
            <w:pPr>
              <w:pStyle w:val="a3"/>
              <w:rPr>
                <w:rFonts w:ascii="Times New Roman" w:hAnsi="Times New Roman"/>
                <w:sz w:val="24"/>
                <w:szCs w:val="24"/>
              </w:rPr>
            </w:pPr>
            <w:proofErr w:type="spellStart"/>
            <w:r>
              <w:rPr>
                <w:rFonts w:ascii="Times New Roman" w:hAnsi="Times New Roman"/>
                <w:sz w:val="24"/>
                <w:szCs w:val="24"/>
              </w:rPr>
              <w:t>ность</w:t>
            </w:r>
            <w:proofErr w:type="spellEnd"/>
            <w:r>
              <w:rPr>
                <w:rFonts w:ascii="Times New Roman" w:hAnsi="Times New Roman"/>
                <w:sz w:val="24"/>
                <w:szCs w:val="24"/>
              </w:rPr>
              <w:t xml:space="preserve"> мотивации учащихся к участию в общественно-полезной деятельности коллектива</w:t>
            </w:r>
          </w:p>
        </w:tc>
        <w:tc>
          <w:tcPr>
            <w:tcW w:w="3509"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 xml:space="preserve">- включенность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ОВЗ во внеурочную деятельность</w:t>
            </w:r>
          </w:p>
        </w:tc>
        <w:tc>
          <w:tcPr>
            <w:tcW w:w="2938"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Методика «Выявление мотивов учащихся в делах классного и общественного коллективов»</w:t>
            </w:r>
          </w:p>
        </w:tc>
        <w:tc>
          <w:tcPr>
            <w:tcW w:w="210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Классный руководитель</w:t>
            </w:r>
          </w:p>
        </w:tc>
      </w:tr>
      <w:tr w:rsidR="002D6AAA" w:rsidTr="002D6AAA">
        <w:tc>
          <w:tcPr>
            <w:tcW w:w="191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Сформирован-</w:t>
            </w:r>
          </w:p>
          <w:p w:rsidR="002D6AAA" w:rsidRDefault="002D6AAA">
            <w:pPr>
              <w:pStyle w:val="a3"/>
              <w:rPr>
                <w:rFonts w:ascii="Times New Roman" w:hAnsi="Times New Roman"/>
                <w:sz w:val="24"/>
                <w:szCs w:val="24"/>
              </w:rPr>
            </w:pPr>
            <w:proofErr w:type="spellStart"/>
            <w:r>
              <w:rPr>
                <w:rFonts w:ascii="Times New Roman" w:hAnsi="Times New Roman"/>
                <w:sz w:val="24"/>
                <w:szCs w:val="24"/>
              </w:rPr>
              <w:t>ность</w:t>
            </w:r>
            <w:proofErr w:type="spellEnd"/>
            <w:r>
              <w:rPr>
                <w:rFonts w:ascii="Times New Roman" w:hAnsi="Times New Roman"/>
                <w:sz w:val="24"/>
                <w:szCs w:val="24"/>
              </w:rPr>
              <w:t xml:space="preserve"> </w:t>
            </w:r>
            <w:proofErr w:type="spellStart"/>
            <w:r>
              <w:rPr>
                <w:rFonts w:ascii="Times New Roman" w:hAnsi="Times New Roman"/>
                <w:sz w:val="24"/>
                <w:szCs w:val="24"/>
              </w:rPr>
              <w:t>коммуни</w:t>
            </w:r>
            <w:proofErr w:type="spellEnd"/>
            <w:r>
              <w:rPr>
                <w:rFonts w:ascii="Times New Roman" w:hAnsi="Times New Roman"/>
                <w:sz w:val="24"/>
                <w:szCs w:val="24"/>
              </w:rPr>
              <w:t>-</w:t>
            </w:r>
          </w:p>
          <w:p w:rsidR="002D6AAA" w:rsidRDefault="002D6AAA">
            <w:pPr>
              <w:pStyle w:val="a3"/>
              <w:rPr>
                <w:rFonts w:ascii="Times New Roman" w:hAnsi="Times New Roman"/>
                <w:sz w:val="24"/>
                <w:szCs w:val="24"/>
              </w:rPr>
            </w:pPr>
            <w:proofErr w:type="spellStart"/>
            <w:r>
              <w:rPr>
                <w:rFonts w:ascii="Times New Roman" w:hAnsi="Times New Roman"/>
                <w:sz w:val="24"/>
                <w:szCs w:val="24"/>
              </w:rPr>
              <w:t>кативной</w:t>
            </w:r>
            <w:proofErr w:type="spellEnd"/>
            <w:r>
              <w:rPr>
                <w:rFonts w:ascii="Times New Roman" w:hAnsi="Times New Roman"/>
                <w:sz w:val="24"/>
                <w:szCs w:val="24"/>
              </w:rPr>
              <w:t xml:space="preserve"> культуры учащихся</w:t>
            </w:r>
          </w:p>
        </w:tc>
        <w:tc>
          <w:tcPr>
            <w:tcW w:w="3509"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 Коммуникабельность.</w:t>
            </w:r>
          </w:p>
          <w:p w:rsidR="002D6AAA" w:rsidRDefault="002D6AAA">
            <w:pPr>
              <w:pStyle w:val="a3"/>
              <w:rPr>
                <w:rFonts w:ascii="Times New Roman" w:hAnsi="Times New Roman"/>
                <w:sz w:val="24"/>
                <w:szCs w:val="24"/>
              </w:rPr>
            </w:pPr>
            <w:r>
              <w:rPr>
                <w:rFonts w:ascii="Times New Roman" w:hAnsi="Times New Roman"/>
                <w:sz w:val="24"/>
                <w:szCs w:val="24"/>
              </w:rPr>
              <w:t>- Взаимодействие со сверстниками, родителями, педагогами</w:t>
            </w:r>
          </w:p>
        </w:tc>
        <w:tc>
          <w:tcPr>
            <w:tcW w:w="2938"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 xml:space="preserve">Методика выявления коммуникативных склонностей </w:t>
            </w:r>
          </w:p>
          <w:p w:rsidR="002D6AAA" w:rsidRDefault="002D6AAA">
            <w:pPr>
              <w:pStyle w:val="a3"/>
              <w:rPr>
                <w:rFonts w:ascii="Times New Roman" w:hAnsi="Times New Roman"/>
                <w:sz w:val="24"/>
                <w:szCs w:val="24"/>
              </w:rPr>
            </w:pPr>
            <w:r>
              <w:rPr>
                <w:rFonts w:ascii="Times New Roman" w:hAnsi="Times New Roman"/>
                <w:sz w:val="24"/>
                <w:szCs w:val="24"/>
              </w:rPr>
              <w:t xml:space="preserve">(по </w:t>
            </w:r>
            <w:proofErr w:type="spellStart"/>
            <w:r>
              <w:rPr>
                <w:rFonts w:ascii="Times New Roman" w:hAnsi="Times New Roman"/>
                <w:sz w:val="24"/>
                <w:szCs w:val="24"/>
              </w:rPr>
              <w:t>Р.В.Овчаровой</w:t>
            </w:r>
            <w:proofErr w:type="spellEnd"/>
            <w:r>
              <w:rPr>
                <w:rFonts w:ascii="Times New Roman" w:hAnsi="Times New Roman"/>
                <w:sz w:val="24"/>
                <w:szCs w:val="24"/>
              </w:rPr>
              <w:t>)</w:t>
            </w:r>
          </w:p>
        </w:tc>
        <w:tc>
          <w:tcPr>
            <w:tcW w:w="210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Классный руководитель</w:t>
            </w:r>
          </w:p>
        </w:tc>
      </w:tr>
      <w:tr w:rsidR="002D6AAA" w:rsidTr="002D6AAA">
        <w:tc>
          <w:tcPr>
            <w:tcW w:w="10457" w:type="dxa"/>
            <w:gridSpan w:val="4"/>
            <w:tcBorders>
              <w:top w:val="single" w:sz="4" w:space="0" w:color="auto"/>
              <w:left w:val="single" w:sz="4" w:space="0" w:color="auto"/>
              <w:bottom w:val="single" w:sz="4" w:space="0" w:color="auto"/>
              <w:right w:val="single" w:sz="4" w:space="0" w:color="auto"/>
            </w:tcBorders>
            <w:hideMark/>
          </w:tcPr>
          <w:p w:rsidR="002D6AAA" w:rsidRDefault="002D6AAA">
            <w:pPr>
              <w:pStyle w:val="a3"/>
              <w:jc w:val="center"/>
              <w:rPr>
                <w:rFonts w:ascii="Times New Roman" w:hAnsi="Times New Roman"/>
                <w:b/>
                <w:sz w:val="24"/>
                <w:szCs w:val="24"/>
              </w:rPr>
            </w:pPr>
            <w:r>
              <w:rPr>
                <w:rFonts w:ascii="Times New Roman" w:hAnsi="Times New Roman"/>
                <w:b/>
                <w:sz w:val="24"/>
                <w:szCs w:val="24"/>
              </w:rPr>
              <w:t>Профессиональная позиция педагога</w:t>
            </w:r>
          </w:p>
        </w:tc>
      </w:tr>
      <w:tr w:rsidR="002D6AAA" w:rsidTr="002D6AAA">
        <w:tc>
          <w:tcPr>
            <w:tcW w:w="191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Эффективность работы кружка</w:t>
            </w:r>
          </w:p>
        </w:tc>
        <w:tc>
          <w:tcPr>
            <w:tcW w:w="3509"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  Посещаемость, сохранность контингента.</w:t>
            </w:r>
          </w:p>
          <w:p w:rsidR="002D6AAA" w:rsidRDefault="002D6AAA">
            <w:pPr>
              <w:pStyle w:val="a3"/>
              <w:rPr>
                <w:rFonts w:ascii="Times New Roman" w:hAnsi="Times New Roman"/>
                <w:sz w:val="24"/>
                <w:szCs w:val="24"/>
              </w:rPr>
            </w:pPr>
            <w:r>
              <w:rPr>
                <w:rFonts w:ascii="Times New Roman" w:hAnsi="Times New Roman"/>
                <w:sz w:val="24"/>
                <w:szCs w:val="24"/>
              </w:rPr>
              <w:t xml:space="preserve">- Применение проектных и иных современных технологий, обеспечивающих </w:t>
            </w:r>
            <w:proofErr w:type="spellStart"/>
            <w:r>
              <w:rPr>
                <w:rFonts w:ascii="Times New Roman" w:hAnsi="Times New Roman"/>
                <w:sz w:val="24"/>
                <w:szCs w:val="24"/>
              </w:rPr>
              <w:t>деятельностный</w:t>
            </w:r>
            <w:proofErr w:type="spellEnd"/>
            <w:r>
              <w:rPr>
                <w:rFonts w:ascii="Times New Roman" w:hAnsi="Times New Roman"/>
                <w:sz w:val="24"/>
                <w:szCs w:val="24"/>
              </w:rPr>
              <w:t xml:space="preserve"> подход.</w:t>
            </w:r>
          </w:p>
          <w:p w:rsidR="002D6AAA" w:rsidRDefault="002D6AAA">
            <w:pPr>
              <w:pStyle w:val="a3"/>
              <w:rPr>
                <w:rFonts w:ascii="Times New Roman" w:hAnsi="Times New Roman"/>
                <w:sz w:val="24"/>
                <w:szCs w:val="24"/>
              </w:rPr>
            </w:pPr>
            <w:r>
              <w:rPr>
                <w:rFonts w:ascii="Times New Roman" w:hAnsi="Times New Roman"/>
                <w:sz w:val="24"/>
                <w:szCs w:val="24"/>
              </w:rPr>
              <w:t>- Участие учащихся в выставках, конкурсах, соревнованиях и т.п.</w:t>
            </w:r>
          </w:p>
        </w:tc>
        <w:tc>
          <w:tcPr>
            <w:tcW w:w="2938"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1. Анализ данных.</w:t>
            </w:r>
          </w:p>
          <w:p w:rsidR="002D6AAA" w:rsidRDefault="002D6AAA">
            <w:pPr>
              <w:pStyle w:val="a3"/>
              <w:rPr>
                <w:rFonts w:ascii="Times New Roman" w:hAnsi="Times New Roman"/>
                <w:sz w:val="24"/>
                <w:szCs w:val="24"/>
              </w:rPr>
            </w:pPr>
            <w:r>
              <w:rPr>
                <w:rFonts w:ascii="Times New Roman" w:hAnsi="Times New Roman"/>
                <w:sz w:val="24"/>
                <w:szCs w:val="24"/>
              </w:rPr>
              <w:t>2. посещение внеурочных занятий</w:t>
            </w:r>
          </w:p>
        </w:tc>
        <w:tc>
          <w:tcPr>
            <w:tcW w:w="210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Заместитель директора по ВР</w:t>
            </w:r>
          </w:p>
        </w:tc>
      </w:tr>
      <w:tr w:rsidR="002D6AAA" w:rsidTr="002D6AAA">
        <w:tc>
          <w:tcPr>
            <w:tcW w:w="191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 xml:space="preserve">Проектирование и </w:t>
            </w:r>
            <w:proofErr w:type="spellStart"/>
            <w:r>
              <w:rPr>
                <w:rFonts w:ascii="Times New Roman" w:hAnsi="Times New Roman"/>
                <w:sz w:val="24"/>
                <w:szCs w:val="24"/>
              </w:rPr>
              <w:t>прогнозирова</w:t>
            </w:r>
            <w:proofErr w:type="spellEnd"/>
            <w:r>
              <w:rPr>
                <w:rFonts w:ascii="Times New Roman" w:hAnsi="Times New Roman"/>
                <w:sz w:val="24"/>
                <w:szCs w:val="24"/>
              </w:rPr>
              <w:t>-</w:t>
            </w:r>
          </w:p>
          <w:p w:rsidR="002D6AAA" w:rsidRDefault="002D6AAA">
            <w:pPr>
              <w:pStyle w:val="a3"/>
              <w:rPr>
                <w:rFonts w:ascii="Times New Roman" w:hAnsi="Times New Roman"/>
                <w:sz w:val="24"/>
                <w:szCs w:val="24"/>
              </w:rPr>
            </w:pPr>
            <w:proofErr w:type="spellStart"/>
            <w:r>
              <w:rPr>
                <w:rFonts w:ascii="Times New Roman" w:hAnsi="Times New Roman"/>
                <w:sz w:val="24"/>
                <w:szCs w:val="24"/>
              </w:rPr>
              <w:t>ние</w:t>
            </w:r>
            <w:proofErr w:type="spellEnd"/>
            <w:r>
              <w:rPr>
                <w:rFonts w:ascii="Times New Roman" w:hAnsi="Times New Roman"/>
                <w:sz w:val="24"/>
                <w:szCs w:val="24"/>
              </w:rPr>
              <w:t xml:space="preserve"> процесса внеурочной деятельности</w:t>
            </w:r>
          </w:p>
        </w:tc>
        <w:tc>
          <w:tcPr>
            <w:tcW w:w="3509"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 Наличие рабочей программы и ее соответствие предъявляемым требованиям.</w:t>
            </w:r>
          </w:p>
          <w:p w:rsidR="002D6AAA" w:rsidRDefault="002D6AAA">
            <w:pPr>
              <w:pStyle w:val="a3"/>
              <w:rPr>
                <w:rFonts w:ascii="Times New Roman" w:hAnsi="Times New Roman"/>
                <w:sz w:val="24"/>
                <w:szCs w:val="24"/>
              </w:rPr>
            </w:pPr>
            <w:r>
              <w:rPr>
                <w:rFonts w:ascii="Times New Roman" w:hAnsi="Times New Roman"/>
                <w:sz w:val="24"/>
                <w:szCs w:val="24"/>
              </w:rPr>
              <w:t>- Ведение журнала.</w:t>
            </w:r>
          </w:p>
          <w:p w:rsidR="002D6AAA" w:rsidRDefault="002D6AAA">
            <w:pPr>
              <w:pStyle w:val="a3"/>
              <w:rPr>
                <w:rFonts w:ascii="Times New Roman" w:hAnsi="Times New Roman"/>
                <w:sz w:val="24"/>
                <w:szCs w:val="24"/>
              </w:rPr>
            </w:pPr>
            <w:r>
              <w:rPr>
                <w:rFonts w:ascii="Times New Roman" w:hAnsi="Times New Roman"/>
                <w:sz w:val="24"/>
                <w:szCs w:val="24"/>
              </w:rPr>
              <w:t xml:space="preserve">- Формирование </w:t>
            </w:r>
            <w:proofErr w:type="gramStart"/>
            <w:r>
              <w:rPr>
                <w:rFonts w:ascii="Times New Roman" w:hAnsi="Times New Roman"/>
                <w:sz w:val="24"/>
                <w:szCs w:val="24"/>
              </w:rPr>
              <w:t>ученического</w:t>
            </w:r>
            <w:proofErr w:type="gramEnd"/>
            <w:r>
              <w:rPr>
                <w:rFonts w:ascii="Times New Roman" w:hAnsi="Times New Roman"/>
                <w:sz w:val="24"/>
                <w:szCs w:val="24"/>
              </w:rPr>
              <w:t xml:space="preserve"> портфолио.</w:t>
            </w:r>
          </w:p>
        </w:tc>
        <w:tc>
          <w:tcPr>
            <w:tcW w:w="2938"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1. Анализ программ.</w:t>
            </w:r>
          </w:p>
          <w:p w:rsidR="002D6AAA" w:rsidRDefault="002D6AAA">
            <w:pPr>
              <w:pStyle w:val="a3"/>
              <w:rPr>
                <w:rFonts w:ascii="Times New Roman" w:hAnsi="Times New Roman"/>
                <w:sz w:val="24"/>
                <w:szCs w:val="24"/>
              </w:rPr>
            </w:pPr>
            <w:r>
              <w:rPr>
                <w:rFonts w:ascii="Times New Roman" w:hAnsi="Times New Roman"/>
                <w:sz w:val="24"/>
                <w:szCs w:val="24"/>
              </w:rPr>
              <w:t>2. Проверка журналов.</w:t>
            </w:r>
          </w:p>
          <w:p w:rsidR="002D6AAA" w:rsidRDefault="002D6AAA">
            <w:pPr>
              <w:pStyle w:val="a3"/>
              <w:rPr>
                <w:rFonts w:ascii="Times New Roman" w:hAnsi="Times New Roman"/>
                <w:sz w:val="24"/>
                <w:szCs w:val="24"/>
              </w:rPr>
            </w:pPr>
            <w:r>
              <w:rPr>
                <w:rFonts w:ascii="Times New Roman" w:hAnsi="Times New Roman"/>
                <w:sz w:val="24"/>
                <w:szCs w:val="24"/>
              </w:rPr>
              <w:t>3. Анализ содержания «портфеля достижений» учащихся.</w:t>
            </w:r>
          </w:p>
        </w:tc>
        <w:tc>
          <w:tcPr>
            <w:tcW w:w="210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Заместитель директора по ВР</w:t>
            </w:r>
          </w:p>
        </w:tc>
      </w:tr>
      <w:tr w:rsidR="002D6AAA" w:rsidTr="002D6AAA">
        <w:tc>
          <w:tcPr>
            <w:tcW w:w="10457" w:type="dxa"/>
            <w:gridSpan w:val="4"/>
            <w:tcBorders>
              <w:top w:val="single" w:sz="4" w:space="0" w:color="auto"/>
              <w:left w:val="single" w:sz="4" w:space="0" w:color="auto"/>
              <w:bottom w:val="single" w:sz="4" w:space="0" w:color="auto"/>
              <w:right w:val="single" w:sz="4" w:space="0" w:color="auto"/>
            </w:tcBorders>
            <w:hideMark/>
          </w:tcPr>
          <w:p w:rsidR="002D6AAA" w:rsidRDefault="002D6AAA">
            <w:pPr>
              <w:pStyle w:val="a3"/>
              <w:jc w:val="center"/>
              <w:rPr>
                <w:rFonts w:ascii="Times New Roman" w:hAnsi="Times New Roman"/>
                <w:b/>
                <w:sz w:val="24"/>
                <w:szCs w:val="24"/>
              </w:rPr>
            </w:pPr>
            <w:r>
              <w:rPr>
                <w:rFonts w:ascii="Times New Roman" w:hAnsi="Times New Roman"/>
                <w:b/>
                <w:sz w:val="24"/>
                <w:szCs w:val="24"/>
              </w:rPr>
              <w:t>Продуктивность внеурочной деятельности</w:t>
            </w:r>
          </w:p>
        </w:tc>
      </w:tr>
      <w:tr w:rsidR="002D6AAA" w:rsidTr="002D6AAA">
        <w:tc>
          <w:tcPr>
            <w:tcW w:w="191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 xml:space="preserve">Продуктивность </w:t>
            </w:r>
            <w:r>
              <w:rPr>
                <w:rFonts w:ascii="Times New Roman" w:hAnsi="Times New Roman"/>
                <w:sz w:val="24"/>
                <w:szCs w:val="24"/>
              </w:rPr>
              <w:lastRenderedPageBreak/>
              <w:t>внеурочной деятельности</w:t>
            </w:r>
          </w:p>
        </w:tc>
        <w:tc>
          <w:tcPr>
            <w:tcW w:w="3509"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lastRenderedPageBreak/>
              <w:t xml:space="preserve">- Уровень достижения </w:t>
            </w:r>
            <w:r>
              <w:rPr>
                <w:rFonts w:ascii="Times New Roman" w:hAnsi="Times New Roman"/>
                <w:sz w:val="24"/>
                <w:szCs w:val="24"/>
              </w:rPr>
              <w:lastRenderedPageBreak/>
              <w:t>ожидаемых результатов.</w:t>
            </w:r>
          </w:p>
          <w:p w:rsidR="002D6AAA" w:rsidRDefault="002D6AAA">
            <w:pPr>
              <w:pStyle w:val="a3"/>
              <w:rPr>
                <w:rFonts w:ascii="Times New Roman" w:hAnsi="Times New Roman"/>
                <w:sz w:val="24"/>
                <w:szCs w:val="24"/>
              </w:rPr>
            </w:pPr>
            <w:r>
              <w:rPr>
                <w:rFonts w:ascii="Times New Roman" w:hAnsi="Times New Roman"/>
                <w:sz w:val="24"/>
                <w:szCs w:val="24"/>
              </w:rPr>
              <w:t>- Достижения учащихся с ОВЗ в выбранных видах внеурочной деятельности.</w:t>
            </w:r>
          </w:p>
          <w:p w:rsidR="002D6AAA" w:rsidRDefault="002D6AAA">
            <w:pPr>
              <w:pStyle w:val="a3"/>
              <w:rPr>
                <w:rFonts w:ascii="Times New Roman" w:hAnsi="Times New Roman"/>
                <w:sz w:val="24"/>
                <w:szCs w:val="24"/>
              </w:rPr>
            </w:pPr>
            <w:r>
              <w:rPr>
                <w:rFonts w:ascii="Times New Roman" w:hAnsi="Times New Roman"/>
                <w:sz w:val="24"/>
                <w:szCs w:val="24"/>
              </w:rPr>
              <w:t>- Рост мотивации к активной познавательной деятельности</w:t>
            </w:r>
          </w:p>
        </w:tc>
        <w:tc>
          <w:tcPr>
            <w:tcW w:w="2938"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lastRenderedPageBreak/>
              <w:t xml:space="preserve">1. Анализ освоения </w:t>
            </w:r>
            <w:r>
              <w:rPr>
                <w:rFonts w:ascii="Times New Roman" w:hAnsi="Times New Roman"/>
                <w:sz w:val="24"/>
                <w:szCs w:val="24"/>
              </w:rPr>
              <w:lastRenderedPageBreak/>
              <w:t>учащимися программ внеурочной деятельности.</w:t>
            </w:r>
          </w:p>
          <w:p w:rsidR="002D6AAA" w:rsidRDefault="002D6AAA">
            <w:pPr>
              <w:pStyle w:val="a3"/>
              <w:rPr>
                <w:rFonts w:ascii="Times New Roman" w:hAnsi="Times New Roman"/>
                <w:sz w:val="24"/>
                <w:szCs w:val="24"/>
              </w:rPr>
            </w:pPr>
            <w:r>
              <w:rPr>
                <w:rFonts w:ascii="Times New Roman" w:hAnsi="Times New Roman"/>
                <w:sz w:val="24"/>
                <w:szCs w:val="24"/>
              </w:rPr>
              <w:t>2. Анализ содержания «портфеля достижений» учащихся с ОВЗ.</w:t>
            </w:r>
          </w:p>
          <w:p w:rsidR="002D6AAA" w:rsidRDefault="002D6AAA">
            <w:pPr>
              <w:pStyle w:val="a3"/>
              <w:rPr>
                <w:rFonts w:ascii="Times New Roman" w:hAnsi="Times New Roman"/>
                <w:sz w:val="24"/>
                <w:szCs w:val="24"/>
              </w:rPr>
            </w:pPr>
            <w:r>
              <w:rPr>
                <w:rFonts w:ascii="Times New Roman" w:hAnsi="Times New Roman"/>
                <w:sz w:val="24"/>
                <w:szCs w:val="24"/>
              </w:rPr>
              <w:t>3. Анализ результатов участия детей в турнирных мероприятиях состязательного характера.</w:t>
            </w:r>
          </w:p>
          <w:p w:rsidR="002D6AAA" w:rsidRDefault="002D6AAA">
            <w:pPr>
              <w:pStyle w:val="a3"/>
              <w:rPr>
                <w:rFonts w:ascii="Times New Roman" w:hAnsi="Times New Roman"/>
                <w:sz w:val="24"/>
                <w:szCs w:val="24"/>
              </w:rPr>
            </w:pPr>
            <w:r>
              <w:rPr>
                <w:rFonts w:ascii="Times New Roman" w:hAnsi="Times New Roman"/>
                <w:sz w:val="24"/>
                <w:szCs w:val="24"/>
              </w:rPr>
              <w:t>4. Педагогическое наблюдение.</w:t>
            </w:r>
          </w:p>
          <w:p w:rsidR="002D6AAA" w:rsidRDefault="002D6AAA">
            <w:pPr>
              <w:pStyle w:val="a3"/>
              <w:rPr>
                <w:rFonts w:ascii="Times New Roman" w:hAnsi="Times New Roman"/>
                <w:sz w:val="24"/>
                <w:szCs w:val="24"/>
              </w:rPr>
            </w:pPr>
            <w:r>
              <w:rPr>
                <w:rFonts w:ascii="Times New Roman" w:hAnsi="Times New Roman"/>
                <w:sz w:val="24"/>
                <w:szCs w:val="24"/>
              </w:rPr>
              <w:t>5. Метод незаконченного предложения.</w:t>
            </w:r>
          </w:p>
          <w:p w:rsidR="002D6AAA" w:rsidRDefault="002D6AAA">
            <w:pPr>
              <w:pStyle w:val="a3"/>
              <w:rPr>
                <w:rFonts w:ascii="Times New Roman" w:hAnsi="Times New Roman"/>
                <w:sz w:val="24"/>
                <w:szCs w:val="24"/>
              </w:rPr>
            </w:pPr>
            <w:r>
              <w:rPr>
                <w:rFonts w:ascii="Times New Roman" w:hAnsi="Times New Roman"/>
                <w:sz w:val="24"/>
                <w:szCs w:val="24"/>
              </w:rPr>
              <w:t>6. Методика «Репка»</w:t>
            </w:r>
          </w:p>
        </w:tc>
        <w:tc>
          <w:tcPr>
            <w:tcW w:w="210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lastRenderedPageBreak/>
              <w:t xml:space="preserve">Педагоги, </w:t>
            </w:r>
            <w:r>
              <w:rPr>
                <w:rFonts w:ascii="Times New Roman" w:hAnsi="Times New Roman"/>
                <w:sz w:val="24"/>
                <w:szCs w:val="24"/>
              </w:rPr>
              <w:lastRenderedPageBreak/>
              <w:t>реализующие программы внеурочной деятельности, заместитель директора по ВР</w:t>
            </w:r>
          </w:p>
        </w:tc>
      </w:tr>
      <w:tr w:rsidR="002D6AAA" w:rsidTr="002D6AAA">
        <w:tc>
          <w:tcPr>
            <w:tcW w:w="10457" w:type="dxa"/>
            <w:gridSpan w:val="4"/>
            <w:tcBorders>
              <w:top w:val="single" w:sz="4" w:space="0" w:color="auto"/>
              <w:left w:val="single" w:sz="4" w:space="0" w:color="auto"/>
              <w:bottom w:val="single" w:sz="4" w:space="0" w:color="auto"/>
              <w:right w:val="single" w:sz="4" w:space="0" w:color="auto"/>
            </w:tcBorders>
            <w:hideMark/>
          </w:tcPr>
          <w:p w:rsidR="002D6AAA" w:rsidRDefault="002D6AAA">
            <w:pPr>
              <w:pStyle w:val="a3"/>
              <w:jc w:val="center"/>
              <w:rPr>
                <w:rFonts w:ascii="Times New Roman" w:hAnsi="Times New Roman"/>
                <w:b/>
                <w:sz w:val="24"/>
                <w:szCs w:val="24"/>
              </w:rPr>
            </w:pPr>
            <w:r>
              <w:rPr>
                <w:rFonts w:ascii="Times New Roman" w:hAnsi="Times New Roman"/>
                <w:b/>
                <w:sz w:val="24"/>
                <w:szCs w:val="24"/>
              </w:rPr>
              <w:lastRenderedPageBreak/>
              <w:t>Удовлетворенность учащихся, их родителей,  педагогов</w:t>
            </w:r>
          </w:p>
          <w:p w:rsidR="002D6AAA" w:rsidRDefault="002D6AAA">
            <w:pPr>
              <w:pStyle w:val="a3"/>
              <w:jc w:val="center"/>
              <w:rPr>
                <w:rFonts w:ascii="Times New Roman" w:hAnsi="Times New Roman"/>
                <w:b/>
                <w:sz w:val="24"/>
                <w:szCs w:val="24"/>
              </w:rPr>
            </w:pPr>
            <w:r>
              <w:rPr>
                <w:rFonts w:ascii="Times New Roman" w:hAnsi="Times New Roman"/>
                <w:b/>
                <w:sz w:val="24"/>
                <w:szCs w:val="24"/>
              </w:rPr>
              <w:t>организацией внеурочной деятельности и ее результатами</w:t>
            </w:r>
          </w:p>
        </w:tc>
      </w:tr>
      <w:tr w:rsidR="002D6AAA" w:rsidTr="002D6AAA">
        <w:tc>
          <w:tcPr>
            <w:tcW w:w="191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Удовлетворен-</w:t>
            </w:r>
          </w:p>
          <w:p w:rsidR="002D6AAA" w:rsidRDefault="002D6AAA">
            <w:pPr>
              <w:pStyle w:val="a3"/>
              <w:rPr>
                <w:rFonts w:ascii="Times New Roman" w:hAnsi="Times New Roman"/>
                <w:sz w:val="24"/>
                <w:szCs w:val="24"/>
              </w:rPr>
            </w:pPr>
            <w:proofErr w:type="spellStart"/>
            <w:r>
              <w:rPr>
                <w:rFonts w:ascii="Times New Roman" w:hAnsi="Times New Roman"/>
                <w:sz w:val="24"/>
                <w:szCs w:val="24"/>
              </w:rPr>
              <w:t>ность</w:t>
            </w:r>
            <w:proofErr w:type="spellEnd"/>
            <w:r>
              <w:rPr>
                <w:rFonts w:ascii="Times New Roman" w:hAnsi="Times New Roman"/>
                <w:sz w:val="24"/>
                <w:szCs w:val="24"/>
              </w:rPr>
              <w:t xml:space="preserve"> учащихся с ОВЗ, их родителей, педагогов</w:t>
            </w:r>
          </w:p>
        </w:tc>
        <w:tc>
          <w:tcPr>
            <w:tcW w:w="3509"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 Удовлетворенность школьников с ОВЗ  участием во внеурочной деятельности.</w:t>
            </w:r>
          </w:p>
          <w:p w:rsidR="002D6AAA" w:rsidRDefault="002D6AAA">
            <w:pPr>
              <w:pStyle w:val="a3"/>
              <w:rPr>
                <w:rFonts w:ascii="Times New Roman" w:hAnsi="Times New Roman"/>
                <w:sz w:val="24"/>
                <w:szCs w:val="24"/>
              </w:rPr>
            </w:pPr>
            <w:r>
              <w:rPr>
                <w:rFonts w:ascii="Times New Roman" w:hAnsi="Times New Roman"/>
                <w:sz w:val="24"/>
                <w:szCs w:val="24"/>
              </w:rPr>
              <w:t>-</w:t>
            </w:r>
          </w:p>
        </w:tc>
        <w:tc>
          <w:tcPr>
            <w:tcW w:w="2938"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1. Тестирование.</w:t>
            </w:r>
          </w:p>
          <w:p w:rsidR="002D6AAA" w:rsidRDefault="002D6AAA">
            <w:pPr>
              <w:pStyle w:val="a3"/>
              <w:rPr>
                <w:rFonts w:ascii="Times New Roman" w:hAnsi="Times New Roman"/>
                <w:sz w:val="24"/>
                <w:szCs w:val="24"/>
              </w:rPr>
            </w:pPr>
            <w:r>
              <w:rPr>
                <w:rFonts w:ascii="Times New Roman" w:hAnsi="Times New Roman"/>
                <w:sz w:val="24"/>
                <w:szCs w:val="24"/>
              </w:rPr>
              <w:t>2. Беседа.</w:t>
            </w:r>
          </w:p>
          <w:p w:rsidR="002D6AAA" w:rsidRDefault="002D6AAA">
            <w:pPr>
              <w:pStyle w:val="a3"/>
              <w:rPr>
                <w:rFonts w:ascii="Times New Roman" w:hAnsi="Times New Roman"/>
                <w:sz w:val="24"/>
                <w:szCs w:val="24"/>
              </w:rPr>
            </w:pPr>
            <w:r>
              <w:rPr>
                <w:rFonts w:ascii="Times New Roman" w:hAnsi="Times New Roman"/>
                <w:sz w:val="24"/>
                <w:szCs w:val="24"/>
              </w:rPr>
              <w:t>3. Анкетирование.</w:t>
            </w:r>
          </w:p>
          <w:p w:rsidR="002D6AAA" w:rsidRDefault="002D6AAA">
            <w:pPr>
              <w:pStyle w:val="a3"/>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Цветопись</w:t>
            </w:r>
            <w:proofErr w:type="spellEnd"/>
          </w:p>
        </w:tc>
        <w:tc>
          <w:tcPr>
            <w:tcW w:w="2100" w:type="dxa"/>
            <w:tcBorders>
              <w:top w:val="single" w:sz="4" w:space="0" w:color="auto"/>
              <w:left w:val="single" w:sz="4" w:space="0" w:color="auto"/>
              <w:bottom w:val="single" w:sz="4" w:space="0" w:color="auto"/>
              <w:right w:val="single" w:sz="4" w:space="0" w:color="auto"/>
            </w:tcBorders>
            <w:hideMark/>
          </w:tcPr>
          <w:p w:rsidR="002D6AAA" w:rsidRDefault="002D6AAA">
            <w:pPr>
              <w:pStyle w:val="a3"/>
              <w:rPr>
                <w:rFonts w:ascii="Times New Roman" w:hAnsi="Times New Roman"/>
                <w:sz w:val="24"/>
                <w:szCs w:val="24"/>
              </w:rPr>
            </w:pPr>
            <w:r>
              <w:rPr>
                <w:rFonts w:ascii="Times New Roman" w:hAnsi="Times New Roman"/>
                <w:sz w:val="24"/>
                <w:szCs w:val="24"/>
              </w:rPr>
              <w:t>Педагоги, реализующие программы внеурочной деятельности</w:t>
            </w:r>
          </w:p>
        </w:tc>
      </w:tr>
    </w:tbl>
    <w:p w:rsidR="002D6AAA" w:rsidRDefault="002D6AAA" w:rsidP="002D6AAA">
      <w:pPr>
        <w:pStyle w:val="a3"/>
        <w:jc w:val="both"/>
        <w:rPr>
          <w:rFonts w:ascii="Times New Roman" w:hAnsi="Times New Roman"/>
          <w:sz w:val="24"/>
          <w:szCs w:val="24"/>
        </w:rPr>
      </w:pPr>
    </w:p>
    <w:p w:rsidR="002D6AAA" w:rsidRDefault="002D6AAA" w:rsidP="002D6AAA">
      <w:pPr>
        <w:pStyle w:val="a3"/>
        <w:jc w:val="both"/>
        <w:rPr>
          <w:rFonts w:ascii="Times New Roman" w:hAnsi="Times New Roman"/>
          <w:b/>
          <w:sz w:val="24"/>
          <w:szCs w:val="24"/>
        </w:rPr>
      </w:pPr>
      <w:r>
        <w:rPr>
          <w:rFonts w:ascii="Times New Roman" w:hAnsi="Times New Roman"/>
          <w:b/>
          <w:sz w:val="24"/>
          <w:szCs w:val="24"/>
        </w:rPr>
        <w:t xml:space="preserve">      6. Создание материально-технической базы.</w:t>
      </w:r>
    </w:p>
    <w:p w:rsidR="002D6AAA" w:rsidRDefault="002D6AAA" w:rsidP="002D6AAA">
      <w:pPr>
        <w:pStyle w:val="a3"/>
        <w:ind w:left="-426" w:firstLine="852"/>
        <w:jc w:val="both"/>
        <w:rPr>
          <w:rFonts w:ascii="Times New Roman" w:hAnsi="Times New Roman"/>
          <w:sz w:val="24"/>
          <w:szCs w:val="24"/>
        </w:rPr>
      </w:pPr>
      <w:r>
        <w:rPr>
          <w:rFonts w:ascii="Times New Roman" w:hAnsi="Times New Roman"/>
          <w:sz w:val="24"/>
          <w:szCs w:val="24"/>
        </w:rPr>
        <w:t>Создание материально-технической базы внеурочной деятельности определяется требованиями:</w:t>
      </w:r>
    </w:p>
    <w:p w:rsidR="002D6AAA" w:rsidRDefault="002D6AAA" w:rsidP="002D6AAA">
      <w:pPr>
        <w:pStyle w:val="a3"/>
        <w:ind w:left="-426" w:firstLine="852"/>
        <w:jc w:val="both"/>
        <w:rPr>
          <w:rFonts w:ascii="Times New Roman" w:hAnsi="Times New Roman"/>
          <w:sz w:val="24"/>
          <w:szCs w:val="24"/>
        </w:rPr>
      </w:pPr>
      <w:r>
        <w:rPr>
          <w:rFonts w:ascii="Times New Roman" w:hAnsi="Times New Roman"/>
          <w:sz w:val="24"/>
          <w:szCs w:val="24"/>
        </w:rPr>
        <w:t>Закона  Российской Федерации «Об образовании в РФ» от 29.12.2012  № 273-ФЗ;</w:t>
      </w:r>
    </w:p>
    <w:p w:rsidR="002D6AAA" w:rsidRDefault="002D6AAA" w:rsidP="002D6AAA">
      <w:pPr>
        <w:pStyle w:val="a3"/>
        <w:ind w:left="-426" w:firstLine="852"/>
        <w:jc w:val="both"/>
        <w:rPr>
          <w:rFonts w:ascii="Times New Roman" w:hAnsi="Times New Roman"/>
          <w:sz w:val="24"/>
          <w:szCs w:val="24"/>
        </w:rPr>
      </w:pPr>
      <w:r>
        <w:rPr>
          <w:rFonts w:ascii="Times New Roman" w:hAnsi="Times New Roman"/>
          <w:sz w:val="24"/>
          <w:szCs w:val="24"/>
        </w:rPr>
        <w:t xml:space="preserve">Федерального государственного образовательного стандарта начального общего образования (утвержден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от 6 октября 2009г. № 373, зарегистрирован в Минюсте России 22 декабря 2009г., регистрационный номер  17785) с изменениями (утверждены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26 ноября 2010г. № 1241, зарегистрированы в Минюсте России 4 февраля 2011г., регистрационный номер 19707);</w:t>
      </w:r>
    </w:p>
    <w:p w:rsidR="002D6AAA" w:rsidRDefault="002D6AAA" w:rsidP="002D6AAA">
      <w:pPr>
        <w:pStyle w:val="a3"/>
        <w:ind w:left="-426" w:firstLine="852"/>
        <w:jc w:val="both"/>
        <w:rPr>
          <w:rFonts w:ascii="Times New Roman" w:hAnsi="Times New Roman"/>
          <w:sz w:val="24"/>
          <w:szCs w:val="24"/>
        </w:rPr>
      </w:pPr>
      <w:r>
        <w:rPr>
          <w:rFonts w:ascii="Times New Roman" w:hAnsi="Times New Roman"/>
          <w:sz w:val="24"/>
          <w:szCs w:val="24"/>
        </w:rPr>
        <w:t xml:space="preserve">Федеральным требованиям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4 октября 2010г. № 989, зарегистрированы в Минюсте России 3 февраля 2011г., регистрационный  номер 19682);</w:t>
      </w:r>
    </w:p>
    <w:p w:rsidR="002D6AAA" w:rsidRDefault="002D6AAA" w:rsidP="002D6AAA">
      <w:pPr>
        <w:pStyle w:val="a3"/>
        <w:ind w:left="-426" w:firstLine="852"/>
        <w:jc w:val="both"/>
        <w:rPr>
          <w:rFonts w:ascii="Times New Roman" w:hAnsi="Times New Roman"/>
          <w:sz w:val="24"/>
          <w:szCs w:val="24"/>
        </w:rPr>
      </w:pPr>
      <w:r>
        <w:rPr>
          <w:rFonts w:ascii="Times New Roman" w:hAnsi="Times New Roman"/>
          <w:sz w:val="24"/>
          <w:szCs w:val="24"/>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2010г. № 189, зарегистрированы в Минюсте России 3 марта 2011г., регистрационный номер 19993);</w:t>
      </w:r>
    </w:p>
    <w:p w:rsidR="002D6AAA" w:rsidRDefault="002D6AAA" w:rsidP="002D6AAA">
      <w:pPr>
        <w:pStyle w:val="a3"/>
        <w:ind w:left="-426" w:firstLine="852"/>
        <w:jc w:val="both"/>
        <w:rPr>
          <w:rFonts w:ascii="Times New Roman" w:hAnsi="Times New Roman"/>
          <w:sz w:val="24"/>
          <w:szCs w:val="24"/>
        </w:rPr>
      </w:pPr>
      <w:r>
        <w:rPr>
          <w:rFonts w:ascii="Times New Roman" w:hAnsi="Times New Roman"/>
          <w:sz w:val="24"/>
          <w:szCs w:val="24"/>
        </w:rPr>
        <w:t>Санитарно-эпидемиологическим правилам и нормативам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2003г. № 27, зарегистрированы в Минюсте России 27 мая 2003г., регистрационный номер 4594;</w:t>
      </w:r>
    </w:p>
    <w:p w:rsidR="002D6AAA" w:rsidRDefault="002D6AAA" w:rsidP="002D6AAA">
      <w:pPr>
        <w:pStyle w:val="a3"/>
        <w:ind w:left="-426" w:firstLine="852"/>
        <w:jc w:val="both"/>
        <w:rPr>
          <w:rFonts w:ascii="Times New Roman" w:hAnsi="Times New Roman"/>
          <w:sz w:val="24"/>
          <w:szCs w:val="24"/>
        </w:rPr>
      </w:pPr>
      <w:r>
        <w:rPr>
          <w:rFonts w:ascii="Times New Roman" w:hAnsi="Times New Roman"/>
          <w:sz w:val="24"/>
          <w:szCs w:val="24"/>
        </w:rPr>
        <w:t xml:space="preserve">Федеральным требованиям к образовательным учреждениям в части охраны здоровья обучающихся, воспитанников (утверждены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28 декабря 2010г., № 2106, зарегистрированы в Минюсте России 2 февраля 2011г., регистрационный номер 19676).</w:t>
      </w:r>
    </w:p>
    <w:p w:rsidR="002D6AAA" w:rsidRDefault="002D6AAA" w:rsidP="002D6AAA">
      <w:pPr>
        <w:pStyle w:val="a3"/>
        <w:ind w:left="-426" w:firstLine="852"/>
        <w:jc w:val="both"/>
        <w:rPr>
          <w:rFonts w:ascii="Times New Roman" w:hAnsi="Times New Roman"/>
          <w:b/>
          <w:sz w:val="24"/>
          <w:szCs w:val="24"/>
        </w:rPr>
      </w:pPr>
      <w:r>
        <w:rPr>
          <w:rFonts w:ascii="Times New Roman" w:hAnsi="Times New Roman"/>
          <w:b/>
          <w:sz w:val="24"/>
          <w:szCs w:val="24"/>
        </w:rPr>
        <w:t>7.  Кадровые условия</w:t>
      </w:r>
    </w:p>
    <w:p w:rsidR="002D6AAA" w:rsidRDefault="002D6AAA" w:rsidP="002D6AAA">
      <w:pPr>
        <w:pStyle w:val="a3"/>
        <w:ind w:left="-426" w:firstLine="852"/>
        <w:jc w:val="both"/>
        <w:rPr>
          <w:rFonts w:ascii="Times New Roman" w:hAnsi="Times New Roman"/>
          <w:sz w:val="24"/>
          <w:szCs w:val="24"/>
        </w:rPr>
      </w:pPr>
      <w:r>
        <w:rPr>
          <w:rFonts w:ascii="Times New Roman" w:hAnsi="Times New Roman"/>
          <w:sz w:val="24"/>
          <w:szCs w:val="24"/>
        </w:rPr>
        <w:lastRenderedPageBreak/>
        <w:t>-  укомплектованность образовательного  учреждения необходимыми педагогическими, руководящими  и иными работниками;</w:t>
      </w:r>
    </w:p>
    <w:p w:rsidR="002D6AAA" w:rsidRDefault="002D6AAA" w:rsidP="002D6AAA">
      <w:pPr>
        <w:pStyle w:val="a3"/>
        <w:ind w:left="-426" w:firstLine="852"/>
        <w:jc w:val="both"/>
        <w:rPr>
          <w:rFonts w:ascii="Times New Roman" w:hAnsi="Times New Roman"/>
          <w:sz w:val="24"/>
          <w:szCs w:val="24"/>
        </w:rPr>
      </w:pPr>
      <w:r>
        <w:rPr>
          <w:rFonts w:ascii="Times New Roman" w:hAnsi="Times New Roman"/>
          <w:sz w:val="24"/>
          <w:szCs w:val="24"/>
        </w:rPr>
        <w:t>-   наличие соответствующей квалификации педагогических и иных работников;</w:t>
      </w:r>
    </w:p>
    <w:p w:rsidR="002D6AAA" w:rsidRDefault="002D6AAA" w:rsidP="002D6AAA">
      <w:pPr>
        <w:pStyle w:val="a3"/>
        <w:ind w:left="-426" w:firstLine="852"/>
        <w:jc w:val="both"/>
        <w:rPr>
          <w:rFonts w:ascii="Times New Roman" w:hAnsi="Times New Roman"/>
          <w:sz w:val="24"/>
          <w:szCs w:val="24"/>
        </w:rPr>
      </w:pPr>
      <w:r>
        <w:rPr>
          <w:rFonts w:ascii="Times New Roman" w:hAnsi="Times New Roman"/>
          <w:sz w:val="24"/>
          <w:szCs w:val="24"/>
        </w:rPr>
        <w:t>-  непрерывность   профессионального    развития педагогических работников;</w:t>
      </w:r>
    </w:p>
    <w:p w:rsidR="002D6AAA" w:rsidRDefault="002D6AAA" w:rsidP="002D6AAA">
      <w:pPr>
        <w:pStyle w:val="a3"/>
        <w:ind w:left="-426" w:firstLine="852"/>
        <w:jc w:val="both"/>
        <w:rPr>
          <w:rFonts w:ascii="Times New Roman" w:hAnsi="Times New Roman"/>
          <w:sz w:val="24"/>
          <w:szCs w:val="24"/>
        </w:rPr>
      </w:pPr>
      <w:r>
        <w:rPr>
          <w:rFonts w:ascii="Times New Roman" w:hAnsi="Times New Roman"/>
          <w:sz w:val="24"/>
          <w:szCs w:val="24"/>
        </w:rPr>
        <w:t>-    использование    возможности     образовательных      учреждений дополнительного образования детей</w:t>
      </w:r>
      <w:r w:rsidR="00743F8B" w:rsidRPr="00743F8B">
        <w:rPr>
          <w:rFonts w:ascii="Times New Roman" w:hAnsi="Times New Roman"/>
          <w:sz w:val="24"/>
          <w:szCs w:val="24"/>
        </w:rPr>
        <w:t xml:space="preserve"> </w:t>
      </w:r>
      <w:r w:rsidR="00743F8B">
        <w:rPr>
          <w:rFonts w:ascii="Times New Roman" w:hAnsi="Times New Roman"/>
          <w:sz w:val="24"/>
          <w:szCs w:val="24"/>
        </w:rPr>
        <w:t>с ОВЗ</w:t>
      </w:r>
      <w:r>
        <w:rPr>
          <w:rFonts w:ascii="Times New Roman" w:hAnsi="Times New Roman"/>
          <w:sz w:val="24"/>
          <w:szCs w:val="24"/>
        </w:rPr>
        <w:t>, организаций культуры и спорта;</w:t>
      </w:r>
    </w:p>
    <w:p w:rsidR="002D6AAA" w:rsidRDefault="002D6AAA" w:rsidP="002D6AAA">
      <w:pPr>
        <w:pStyle w:val="a3"/>
        <w:ind w:left="-426" w:firstLine="852"/>
        <w:jc w:val="both"/>
        <w:rPr>
          <w:rFonts w:ascii="Times New Roman" w:hAnsi="Times New Roman"/>
          <w:sz w:val="24"/>
          <w:szCs w:val="24"/>
        </w:rPr>
      </w:pPr>
      <w:r>
        <w:rPr>
          <w:rFonts w:ascii="Times New Roman" w:hAnsi="Times New Roman"/>
          <w:sz w:val="24"/>
          <w:szCs w:val="24"/>
        </w:rPr>
        <w:t>-     привлечение родительской   общественности    и других социальных партнеров для реализации внеурочной деятельности.</w:t>
      </w:r>
    </w:p>
    <w:p w:rsidR="00886FC7" w:rsidRPr="00370D7F" w:rsidRDefault="00886FC7" w:rsidP="0019748F">
      <w:pPr>
        <w:autoSpaceDE w:val="0"/>
        <w:autoSpaceDN w:val="0"/>
        <w:adjustRightInd w:val="0"/>
        <w:spacing w:before="240" w:after="120"/>
        <w:jc w:val="center"/>
        <w:outlineLvl w:val="1"/>
        <w:rPr>
          <w:b/>
          <w:color w:val="auto"/>
        </w:rPr>
      </w:pPr>
      <w:r w:rsidRPr="00370D7F">
        <w:rPr>
          <w:b/>
          <w:color w:val="auto"/>
        </w:rPr>
        <w:t>2. Содержательный раздел</w:t>
      </w:r>
      <w:bookmarkEnd w:id="7"/>
    </w:p>
    <w:p w:rsidR="00886FC7" w:rsidRPr="00370D7F" w:rsidRDefault="00886FC7" w:rsidP="0019748F">
      <w:pPr>
        <w:spacing w:before="120" w:after="120"/>
        <w:jc w:val="center"/>
        <w:outlineLvl w:val="2"/>
        <w:rPr>
          <w:b/>
        </w:rPr>
      </w:pPr>
      <w:bookmarkStart w:id="8" w:name="_Toc415833129"/>
      <w:r w:rsidRPr="00370D7F">
        <w:rPr>
          <w:b/>
        </w:rPr>
        <w:t>2.1. Программа формирования универсальных учебных действий</w:t>
      </w:r>
      <w:bookmarkEnd w:id="8"/>
    </w:p>
    <w:p w:rsidR="00886FC7" w:rsidRPr="00370D7F" w:rsidRDefault="00886FC7" w:rsidP="0019748F">
      <w:pPr>
        <w:autoSpaceDE w:val="0"/>
        <w:autoSpaceDN w:val="0"/>
        <w:adjustRightInd w:val="0"/>
        <w:ind w:firstLine="709"/>
        <w:jc w:val="both"/>
        <w:rPr>
          <w:color w:val="auto"/>
        </w:rPr>
      </w:pPr>
      <w:r w:rsidRPr="00370D7F">
        <w:rPr>
          <w:color w:val="auto"/>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370D7F">
        <w:rPr>
          <w:color w:val="auto"/>
        </w:rPr>
        <w:t>метапредметным</w:t>
      </w:r>
      <w:proofErr w:type="spellEnd"/>
      <w:r w:rsidRPr="00370D7F">
        <w:rPr>
          <w:color w:val="auto"/>
        </w:rPr>
        <w:t xml:space="preserve"> результатам освоения АООП НОО</w:t>
      </w:r>
      <w:r w:rsidR="00E5356C" w:rsidRPr="00370D7F">
        <w:rPr>
          <w:color w:val="auto"/>
          <w:u w:color="000000"/>
        </w:rPr>
        <w:t xml:space="preserve"> МБОУ Туроверовская ООШ</w:t>
      </w:r>
      <w:r w:rsidRPr="00370D7F">
        <w:rPr>
          <w:color w:val="auto"/>
        </w:rPr>
        <w:t>, и служит основой разработки программ учебных предметов, курсов.</w:t>
      </w:r>
    </w:p>
    <w:p w:rsidR="00886FC7" w:rsidRPr="00370D7F" w:rsidRDefault="00886FC7" w:rsidP="0019748F">
      <w:pPr>
        <w:autoSpaceDE w:val="0"/>
        <w:autoSpaceDN w:val="0"/>
        <w:adjustRightInd w:val="0"/>
        <w:ind w:firstLine="709"/>
        <w:jc w:val="both"/>
      </w:pPr>
      <w:r w:rsidRPr="00370D7F">
        <w:rPr>
          <w:color w:val="auto"/>
        </w:rPr>
        <w:t xml:space="preserve">Программа строится на основе </w:t>
      </w:r>
      <w:proofErr w:type="spellStart"/>
      <w:r w:rsidRPr="00370D7F">
        <w:rPr>
          <w:color w:val="auto"/>
        </w:rPr>
        <w:t>деятельностного</w:t>
      </w:r>
      <w:proofErr w:type="spellEnd"/>
      <w:r w:rsidRPr="00370D7F">
        <w:rPr>
          <w:color w:val="auto"/>
        </w:rPr>
        <w:t xml:space="preserve"> подхода к обучению и позволяет реализовывать коррекционно-развивающий потенциал образования обучающихся с </w:t>
      </w:r>
      <w:proofErr w:type="gramStart"/>
      <w:r w:rsidRPr="00370D7F">
        <w:rPr>
          <w:color w:val="auto"/>
        </w:rPr>
        <w:t>ЗПР</w:t>
      </w:r>
      <w:proofErr w:type="gramEnd"/>
      <w:r w:rsidRPr="00370D7F">
        <w:rPr>
          <w:color w:val="auto"/>
        </w:rPr>
        <w:t xml:space="preserve"> и призвана способствовать развитию универсальных учебных действий, обеспечивающих обучающимся умение учиться. </w:t>
      </w:r>
      <w:r w:rsidRPr="00370D7F">
        <w:t xml:space="preserve">Это достигается как в процессе освоения </w:t>
      </w:r>
      <w:proofErr w:type="gramStart"/>
      <w:r w:rsidRPr="00370D7F">
        <w:t>обучающимися</w:t>
      </w:r>
      <w:proofErr w:type="gramEnd"/>
      <w:r w:rsidRPr="00370D7F">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886FC7" w:rsidRPr="00370D7F" w:rsidRDefault="00886FC7" w:rsidP="0019748F">
      <w:pPr>
        <w:pStyle w:val="2b"/>
        <w:ind w:firstLine="709"/>
        <w:jc w:val="both"/>
        <w:rPr>
          <w:rFonts w:ascii="Times New Roman" w:hAnsi="Times New Roman" w:cs="Times New Roman"/>
          <w:sz w:val="24"/>
          <w:szCs w:val="24"/>
        </w:rPr>
      </w:pPr>
      <w:r w:rsidRPr="00370D7F">
        <w:rPr>
          <w:rFonts w:ascii="Times New Roman" w:hAnsi="Times New Roman" w:cs="Times New Roman"/>
          <w:sz w:val="24"/>
          <w:szCs w:val="24"/>
        </w:rPr>
        <w:t>Программа формирования универсальных учебных действий обеспечивает:</w:t>
      </w:r>
    </w:p>
    <w:p w:rsidR="00886FC7" w:rsidRPr="00370D7F" w:rsidRDefault="00886FC7" w:rsidP="0019748F">
      <w:pPr>
        <w:pStyle w:val="12"/>
        <w:spacing w:line="240" w:lineRule="auto"/>
        <w:ind w:left="0" w:firstLine="709"/>
        <w:jc w:val="both"/>
      </w:pPr>
      <w:r w:rsidRPr="00370D7F">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886FC7" w:rsidRPr="00370D7F" w:rsidRDefault="00886FC7" w:rsidP="0019748F">
      <w:pPr>
        <w:pStyle w:val="12"/>
        <w:spacing w:line="240" w:lineRule="auto"/>
        <w:ind w:left="0" w:firstLine="709"/>
        <w:jc w:val="both"/>
      </w:pPr>
      <w:r w:rsidRPr="00370D7F">
        <w:t>― реализацию преемственности всех ступеней образования и этапов усвоения содержания образования;</w:t>
      </w:r>
    </w:p>
    <w:p w:rsidR="00886FC7" w:rsidRPr="00370D7F" w:rsidRDefault="00886FC7" w:rsidP="0019748F">
      <w:pPr>
        <w:pStyle w:val="12"/>
        <w:spacing w:line="240" w:lineRule="auto"/>
        <w:ind w:left="0" w:firstLine="709"/>
        <w:jc w:val="both"/>
      </w:pPr>
      <w:r w:rsidRPr="00370D7F">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886FC7" w:rsidRPr="00370D7F" w:rsidRDefault="00886FC7" w:rsidP="0019748F">
      <w:pPr>
        <w:pStyle w:val="12"/>
        <w:spacing w:line="240" w:lineRule="auto"/>
        <w:ind w:left="0" w:firstLine="709"/>
        <w:jc w:val="both"/>
      </w:pPr>
      <w:r w:rsidRPr="00370D7F">
        <w:t xml:space="preserve">― целостность развития личности обучающегося.  </w:t>
      </w:r>
    </w:p>
    <w:p w:rsidR="00886FC7" w:rsidRPr="00370D7F" w:rsidRDefault="00886FC7" w:rsidP="0019748F">
      <w:pPr>
        <w:tabs>
          <w:tab w:val="left" w:pos="851"/>
        </w:tabs>
        <w:ind w:firstLine="851"/>
        <w:jc w:val="both"/>
        <w:rPr>
          <w:color w:val="auto"/>
        </w:rPr>
      </w:pPr>
      <w:r w:rsidRPr="00370D7F">
        <w:rPr>
          <w:color w:val="auto"/>
        </w:rPr>
        <w:t>Основная</w:t>
      </w:r>
      <w:r w:rsidRPr="00370D7F">
        <w:rPr>
          <w:b/>
          <w:color w:val="auto"/>
        </w:rPr>
        <w:t xml:space="preserve"> цель </w:t>
      </w:r>
      <w:r w:rsidRPr="00370D7F">
        <w:rPr>
          <w:color w:val="auto"/>
        </w:rPr>
        <w:t xml:space="preserve">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886FC7" w:rsidRPr="00370D7F" w:rsidRDefault="00886FC7" w:rsidP="0019748F">
      <w:pPr>
        <w:tabs>
          <w:tab w:val="left" w:pos="851"/>
        </w:tabs>
        <w:ind w:firstLine="851"/>
        <w:jc w:val="both"/>
        <w:rPr>
          <w:color w:val="auto"/>
        </w:rPr>
      </w:pPr>
      <w:r w:rsidRPr="00370D7F">
        <w:rPr>
          <w:b/>
          <w:color w:val="auto"/>
        </w:rPr>
        <w:t xml:space="preserve">Задачами </w:t>
      </w:r>
      <w:r w:rsidRPr="00370D7F">
        <w:rPr>
          <w:color w:val="auto"/>
        </w:rPr>
        <w:t>реализации программы являются:</w:t>
      </w:r>
    </w:p>
    <w:p w:rsidR="00886FC7" w:rsidRPr="00370D7F" w:rsidRDefault="00886FC7" w:rsidP="0019748F">
      <w:pPr>
        <w:pStyle w:val="af6"/>
        <w:tabs>
          <w:tab w:val="left" w:pos="851"/>
        </w:tabs>
        <w:spacing w:line="240" w:lineRule="auto"/>
        <w:ind w:left="0" w:firstLine="709"/>
        <w:jc w:val="both"/>
      </w:pPr>
      <w:r w:rsidRPr="00370D7F">
        <w:t>― </w:t>
      </w:r>
      <w:r w:rsidRPr="00370D7F">
        <w:rPr>
          <w:caps w:val="0"/>
        </w:rPr>
        <w:t>формирование мотивационного компонента учебной деятельности</w:t>
      </w:r>
      <w:r w:rsidRPr="00370D7F">
        <w:t>;</w:t>
      </w:r>
    </w:p>
    <w:p w:rsidR="00886FC7" w:rsidRPr="00370D7F" w:rsidRDefault="00886FC7" w:rsidP="0019748F">
      <w:pPr>
        <w:pStyle w:val="af6"/>
        <w:tabs>
          <w:tab w:val="left" w:pos="851"/>
        </w:tabs>
        <w:spacing w:line="240" w:lineRule="auto"/>
        <w:ind w:left="0" w:firstLine="709"/>
        <w:jc w:val="both"/>
      </w:pPr>
      <w:r w:rsidRPr="00370D7F">
        <w:t>― </w:t>
      </w:r>
      <w:r w:rsidRPr="00370D7F">
        <w:rPr>
          <w:caps w:val="0"/>
        </w:rPr>
        <w:t>овладение комплексом универсальных учебных действий, составляющих операционный компонент учебной деятельности</w:t>
      </w:r>
      <w:r w:rsidRPr="00370D7F">
        <w:t>;</w:t>
      </w:r>
    </w:p>
    <w:p w:rsidR="00886FC7" w:rsidRPr="00370D7F" w:rsidRDefault="00886FC7" w:rsidP="0019748F">
      <w:pPr>
        <w:pStyle w:val="af6"/>
        <w:tabs>
          <w:tab w:val="left" w:pos="851"/>
        </w:tabs>
        <w:spacing w:line="240" w:lineRule="auto"/>
        <w:ind w:left="0" w:firstLine="709"/>
        <w:jc w:val="both"/>
      </w:pPr>
      <w:r w:rsidRPr="00370D7F">
        <w:t>― </w:t>
      </w:r>
      <w:r w:rsidRPr="00370D7F">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370D7F">
        <w:t>.</w:t>
      </w:r>
    </w:p>
    <w:p w:rsidR="00886FC7" w:rsidRPr="00370D7F" w:rsidRDefault="00886FC7" w:rsidP="0019748F">
      <w:pPr>
        <w:ind w:firstLine="709"/>
        <w:jc w:val="both"/>
        <w:rPr>
          <w:color w:val="auto"/>
        </w:rPr>
      </w:pPr>
      <w:r w:rsidRPr="00370D7F">
        <w:rPr>
          <w:color w:val="auto"/>
        </w:rPr>
        <w:t>Для реализации поставленной цели и соответствующих ей задач необходимо:</w:t>
      </w:r>
    </w:p>
    <w:p w:rsidR="00886FC7" w:rsidRPr="00370D7F" w:rsidRDefault="00886FC7" w:rsidP="0019748F">
      <w:pPr>
        <w:ind w:firstLine="709"/>
        <w:jc w:val="both"/>
        <w:rPr>
          <w:color w:val="auto"/>
        </w:rPr>
      </w:pPr>
      <w:r w:rsidRPr="00370D7F">
        <w:rPr>
          <w:color w:val="auto"/>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886FC7" w:rsidRPr="00370D7F" w:rsidRDefault="00886FC7" w:rsidP="0019748F">
      <w:pPr>
        <w:ind w:firstLine="709"/>
        <w:jc w:val="both"/>
        <w:rPr>
          <w:color w:val="auto"/>
        </w:rPr>
      </w:pPr>
      <w:r w:rsidRPr="00370D7F">
        <w:rPr>
          <w:color w:val="auto"/>
        </w:rPr>
        <w:t>•определить связи универсальных учебных действий с содержанием учебных предметов;</w:t>
      </w:r>
    </w:p>
    <w:p w:rsidR="00886FC7" w:rsidRPr="00370D7F" w:rsidRDefault="00886FC7" w:rsidP="0019748F">
      <w:pPr>
        <w:ind w:firstLine="709"/>
        <w:jc w:val="both"/>
        <w:rPr>
          <w:color w:val="auto"/>
        </w:rPr>
      </w:pPr>
      <w:r w:rsidRPr="00370D7F">
        <w:rPr>
          <w:color w:val="auto"/>
        </w:rPr>
        <w:t>•</w:t>
      </w:r>
      <w:r w:rsidRPr="00370D7F">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370D7F">
        <w:rPr>
          <w:color w:val="auto"/>
        </w:rPr>
        <w:t>.</w:t>
      </w:r>
    </w:p>
    <w:p w:rsidR="00886FC7" w:rsidRPr="00370D7F" w:rsidRDefault="00886FC7" w:rsidP="0019748F">
      <w:pPr>
        <w:ind w:firstLine="709"/>
        <w:jc w:val="both"/>
        <w:rPr>
          <w:color w:val="auto"/>
        </w:rPr>
      </w:pPr>
      <w:r w:rsidRPr="00370D7F">
        <w:rPr>
          <w:color w:val="auto"/>
        </w:rPr>
        <w:lastRenderedPageBreak/>
        <w:t xml:space="preserve">Программа формирования универсальных учебных действий </w:t>
      </w:r>
      <w:proofErr w:type="gramStart"/>
      <w:r w:rsidRPr="00370D7F">
        <w:rPr>
          <w:color w:val="auto"/>
        </w:rPr>
        <w:t>у</w:t>
      </w:r>
      <w:proofErr w:type="gramEnd"/>
      <w:r w:rsidRPr="00370D7F">
        <w:rPr>
          <w:color w:val="auto"/>
        </w:rPr>
        <w:t xml:space="preserve"> обучающихся с ЗПР должна содержать</w:t>
      </w:r>
      <w:r w:rsidRPr="00370D7F">
        <w:rPr>
          <w:i/>
          <w:color w:val="auto"/>
        </w:rPr>
        <w:t>:</w:t>
      </w:r>
    </w:p>
    <w:p w:rsidR="00886FC7" w:rsidRPr="00370D7F" w:rsidRDefault="00886FC7" w:rsidP="0019748F">
      <w:pPr>
        <w:ind w:firstLine="709"/>
        <w:jc w:val="both"/>
        <w:rPr>
          <w:color w:val="auto"/>
        </w:rPr>
      </w:pPr>
      <w:r w:rsidRPr="00370D7F">
        <w:rPr>
          <w:color w:val="auto"/>
        </w:rPr>
        <w:t>описание ценностных ориентиров образования обучающихся с ЗПР на уровне начального общего образования</w:t>
      </w:r>
      <w:r w:rsidRPr="00370D7F">
        <w:rPr>
          <w:i/>
          <w:color w:val="auto"/>
        </w:rPr>
        <w:t>;</w:t>
      </w:r>
    </w:p>
    <w:p w:rsidR="00886FC7" w:rsidRPr="00370D7F" w:rsidRDefault="00886FC7" w:rsidP="0019748F">
      <w:pPr>
        <w:ind w:firstLine="709"/>
        <w:jc w:val="both"/>
      </w:pPr>
      <w:r w:rsidRPr="00370D7F">
        <w:t>связь универсальных учебных действий с содержанием учебных предметов;</w:t>
      </w:r>
    </w:p>
    <w:p w:rsidR="00886FC7" w:rsidRPr="00370D7F" w:rsidRDefault="00886FC7" w:rsidP="0019748F">
      <w:pPr>
        <w:tabs>
          <w:tab w:val="num" w:pos="993"/>
        </w:tabs>
        <w:autoSpaceDE w:val="0"/>
        <w:autoSpaceDN w:val="0"/>
        <w:adjustRightInd w:val="0"/>
        <w:ind w:firstLine="709"/>
        <w:jc w:val="both"/>
      </w:pPr>
      <w:r w:rsidRPr="00370D7F">
        <w:t xml:space="preserve">характеристики личностных, регулятивных, познавательных, коммуникативных универсальных учебных действий обучающихся с ЗПР; </w:t>
      </w:r>
    </w:p>
    <w:p w:rsidR="00886FC7" w:rsidRPr="00370D7F" w:rsidRDefault="00886FC7" w:rsidP="0019748F">
      <w:pPr>
        <w:tabs>
          <w:tab w:val="num" w:pos="993"/>
        </w:tabs>
        <w:autoSpaceDE w:val="0"/>
        <w:autoSpaceDN w:val="0"/>
        <w:adjustRightInd w:val="0"/>
        <w:ind w:firstLine="709"/>
        <w:jc w:val="both"/>
      </w:pPr>
      <w:r w:rsidRPr="00370D7F">
        <w:t>типовые задачи формирования личностных, регулятивных, познавательных, коммуникативных универсальных учебных действий;</w:t>
      </w:r>
    </w:p>
    <w:p w:rsidR="00886FC7" w:rsidRPr="00370D7F" w:rsidRDefault="00886FC7" w:rsidP="0019748F">
      <w:pPr>
        <w:tabs>
          <w:tab w:val="num" w:pos="993"/>
        </w:tabs>
        <w:autoSpaceDE w:val="0"/>
        <w:autoSpaceDN w:val="0"/>
        <w:adjustRightInd w:val="0"/>
        <w:ind w:firstLine="709"/>
        <w:jc w:val="both"/>
      </w:pPr>
      <w:r w:rsidRPr="00370D7F">
        <w:t xml:space="preserve">описание преемственности программы формирования универсальных учебных действий при переходе </w:t>
      </w:r>
      <w:r w:rsidRPr="00370D7F">
        <w:rPr>
          <w:color w:val="auto"/>
        </w:rPr>
        <w:t>обучающихся</w:t>
      </w:r>
      <w:r w:rsidRPr="00370D7F">
        <w:rPr>
          <w:i/>
          <w:color w:val="3366FF"/>
        </w:rPr>
        <w:t xml:space="preserve"> </w:t>
      </w:r>
      <w:r w:rsidRPr="00370D7F">
        <w:rPr>
          <w:color w:val="auto"/>
        </w:rPr>
        <w:t xml:space="preserve">с ЗПР </w:t>
      </w:r>
      <w:proofErr w:type="gramStart"/>
      <w:r w:rsidRPr="00370D7F">
        <w:t>от</w:t>
      </w:r>
      <w:proofErr w:type="gramEnd"/>
      <w:r w:rsidRPr="00370D7F">
        <w:t xml:space="preserve"> дошкольного к начальному общему образованию. </w:t>
      </w:r>
    </w:p>
    <w:p w:rsidR="00886FC7" w:rsidRPr="00370D7F" w:rsidRDefault="00886FC7" w:rsidP="0019748F">
      <w:pPr>
        <w:pStyle w:val="af0"/>
        <w:spacing w:after="0" w:line="240" w:lineRule="auto"/>
        <w:ind w:firstLine="454"/>
        <w:jc w:val="both"/>
        <w:rPr>
          <w:rFonts w:ascii="Times New Roman" w:hAnsi="Times New Roman"/>
          <w:color w:val="auto"/>
          <w:sz w:val="24"/>
          <w:szCs w:val="24"/>
        </w:rPr>
      </w:pPr>
      <w:proofErr w:type="gramStart"/>
      <w:r w:rsidRPr="00370D7F">
        <w:rPr>
          <w:rFonts w:ascii="Times New Roman" w:hAnsi="Times New Roman"/>
          <w:color w:val="auto"/>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886FC7" w:rsidRPr="00370D7F" w:rsidRDefault="00886FC7" w:rsidP="0019748F">
      <w:pPr>
        <w:pStyle w:val="aff0"/>
        <w:spacing w:line="240" w:lineRule="auto"/>
        <w:rPr>
          <w:i/>
          <w:color w:val="auto"/>
          <w:sz w:val="24"/>
          <w:szCs w:val="24"/>
        </w:rPr>
      </w:pPr>
      <w:bookmarkStart w:id="9" w:name="bookmark86"/>
      <w:r w:rsidRPr="00370D7F">
        <w:rPr>
          <w:color w:val="auto"/>
          <w:sz w:val="24"/>
          <w:szCs w:val="24"/>
        </w:rPr>
        <w:t>• </w:t>
      </w:r>
      <w:r w:rsidRPr="00370D7F">
        <w:rPr>
          <w:i/>
          <w:caps w:val="0"/>
          <w:color w:val="auto"/>
          <w:sz w:val="24"/>
          <w:szCs w:val="24"/>
        </w:rPr>
        <w:t>формирование основ гражданской идентичности личности на основе:</w:t>
      </w:r>
      <w:bookmarkEnd w:id="9"/>
    </w:p>
    <w:p w:rsidR="00886FC7" w:rsidRPr="00370D7F" w:rsidRDefault="00886FC7" w:rsidP="0019748F">
      <w:pPr>
        <w:pStyle w:val="aff0"/>
        <w:spacing w:line="240" w:lineRule="auto"/>
        <w:rPr>
          <w:caps w:val="0"/>
          <w:color w:val="auto"/>
          <w:sz w:val="24"/>
          <w:szCs w:val="24"/>
        </w:rPr>
      </w:pPr>
      <w:r w:rsidRPr="00370D7F">
        <w:rPr>
          <w:color w:val="auto"/>
          <w:sz w:val="24"/>
          <w:szCs w:val="24"/>
        </w:rPr>
        <w:t>— </w:t>
      </w:r>
      <w:r w:rsidRPr="00370D7F">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886FC7" w:rsidRPr="00370D7F" w:rsidRDefault="00886FC7" w:rsidP="0019748F">
      <w:pPr>
        <w:pStyle w:val="aff0"/>
        <w:spacing w:line="240" w:lineRule="auto"/>
        <w:rPr>
          <w:color w:val="auto"/>
          <w:sz w:val="24"/>
          <w:szCs w:val="24"/>
        </w:rPr>
      </w:pPr>
      <w:r w:rsidRPr="00370D7F">
        <w:rPr>
          <w:color w:val="auto"/>
          <w:sz w:val="24"/>
          <w:szCs w:val="24"/>
        </w:rPr>
        <w:t>— </w:t>
      </w:r>
      <w:r w:rsidRPr="00370D7F">
        <w:rPr>
          <w:caps w:val="0"/>
          <w:color w:val="auto"/>
          <w:sz w:val="24"/>
          <w:szCs w:val="24"/>
        </w:rPr>
        <w:t>восприятие мира как единого и целостного при разнообразии культур,  национальностей, религий</w:t>
      </w:r>
      <w:r w:rsidRPr="00370D7F">
        <w:rPr>
          <w:color w:val="auto"/>
          <w:sz w:val="24"/>
          <w:szCs w:val="24"/>
        </w:rPr>
        <w:t>;</w:t>
      </w:r>
    </w:p>
    <w:p w:rsidR="00886FC7" w:rsidRPr="00370D7F" w:rsidRDefault="00886FC7" w:rsidP="0019748F">
      <w:pPr>
        <w:pStyle w:val="aff0"/>
        <w:spacing w:line="240" w:lineRule="auto"/>
        <w:rPr>
          <w:caps w:val="0"/>
          <w:color w:val="auto"/>
          <w:sz w:val="24"/>
          <w:szCs w:val="24"/>
        </w:rPr>
      </w:pPr>
      <w:r w:rsidRPr="00370D7F">
        <w:rPr>
          <w:color w:val="auto"/>
          <w:sz w:val="24"/>
          <w:szCs w:val="24"/>
        </w:rPr>
        <w:t>— </w:t>
      </w:r>
      <w:r w:rsidRPr="00370D7F">
        <w:rPr>
          <w:caps w:val="0"/>
          <w:color w:val="auto"/>
          <w:sz w:val="24"/>
          <w:szCs w:val="24"/>
        </w:rPr>
        <w:t>уважительного отношения к иному мнению, истории и культуре других народов;</w:t>
      </w:r>
    </w:p>
    <w:p w:rsidR="00886FC7" w:rsidRPr="00370D7F" w:rsidRDefault="00886FC7" w:rsidP="0019748F">
      <w:pPr>
        <w:pStyle w:val="aff0"/>
        <w:spacing w:line="240" w:lineRule="auto"/>
        <w:rPr>
          <w:i/>
          <w:color w:val="auto"/>
          <w:sz w:val="24"/>
          <w:szCs w:val="24"/>
        </w:rPr>
      </w:pPr>
      <w:bookmarkStart w:id="10" w:name="bookmark87"/>
      <w:r w:rsidRPr="00370D7F">
        <w:rPr>
          <w:color w:val="auto"/>
          <w:sz w:val="24"/>
          <w:szCs w:val="24"/>
        </w:rPr>
        <w:t>• </w:t>
      </w:r>
      <w:r w:rsidRPr="00370D7F">
        <w:rPr>
          <w:i/>
          <w:caps w:val="0"/>
          <w:color w:val="auto"/>
          <w:sz w:val="24"/>
          <w:szCs w:val="24"/>
        </w:rPr>
        <w:t>формирование психологических условий развития общения, сотрудничества на основе:</w:t>
      </w:r>
      <w:bookmarkEnd w:id="10"/>
    </w:p>
    <w:p w:rsidR="00886FC7" w:rsidRPr="00370D7F" w:rsidRDefault="00886FC7" w:rsidP="0019748F">
      <w:pPr>
        <w:pStyle w:val="aff0"/>
        <w:spacing w:line="240" w:lineRule="auto"/>
        <w:rPr>
          <w:caps w:val="0"/>
          <w:color w:val="auto"/>
          <w:sz w:val="24"/>
          <w:szCs w:val="24"/>
        </w:rPr>
      </w:pPr>
      <w:r w:rsidRPr="00370D7F">
        <w:rPr>
          <w:color w:val="auto"/>
          <w:sz w:val="24"/>
          <w:szCs w:val="24"/>
        </w:rPr>
        <w:t>— </w:t>
      </w:r>
      <w:r w:rsidRPr="00370D7F">
        <w:rPr>
          <w:caps w:val="0"/>
          <w:color w:val="auto"/>
          <w:sz w:val="24"/>
          <w:szCs w:val="24"/>
        </w:rPr>
        <w:t xml:space="preserve">доброжелательности, доверия и внимания к людям; </w:t>
      </w:r>
    </w:p>
    <w:p w:rsidR="00886FC7" w:rsidRPr="00370D7F" w:rsidRDefault="00886FC7" w:rsidP="0019748F">
      <w:pPr>
        <w:pStyle w:val="aff0"/>
        <w:spacing w:line="240" w:lineRule="auto"/>
        <w:rPr>
          <w:color w:val="auto"/>
          <w:sz w:val="24"/>
          <w:szCs w:val="24"/>
        </w:rPr>
      </w:pPr>
      <w:r w:rsidRPr="00370D7F">
        <w:rPr>
          <w:color w:val="auto"/>
          <w:sz w:val="24"/>
          <w:szCs w:val="24"/>
        </w:rPr>
        <w:t>— </w:t>
      </w:r>
      <w:r w:rsidRPr="00370D7F">
        <w:rPr>
          <w:caps w:val="0"/>
          <w:color w:val="auto"/>
          <w:sz w:val="24"/>
          <w:szCs w:val="24"/>
        </w:rPr>
        <w:t xml:space="preserve">навыков сотрудничества </w:t>
      </w:r>
      <w:proofErr w:type="gramStart"/>
      <w:r w:rsidRPr="00370D7F">
        <w:rPr>
          <w:caps w:val="0"/>
          <w:color w:val="auto"/>
          <w:sz w:val="24"/>
          <w:szCs w:val="24"/>
        </w:rPr>
        <w:t>со</w:t>
      </w:r>
      <w:proofErr w:type="gramEnd"/>
      <w:r w:rsidRPr="00370D7F">
        <w:rPr>
          <w:caps w:val="0"/>
          <w:color w:val="auto"/>
          <w:sz w:val="24"/>
          <w:szCs w:val="24"/>
        </w:rPr>
        <w:t xml:space="preserve"> взрослыми и сверстниками в разных социальных ситуациях;</w:t>
      </w:r>
    </w:p>
    <w:p w:rsidR="00886FC7" w:rsidRPr="00370D7F" w:rsidRDefault="00886FC7" w:rsidP="0019748F">
      <w:pPr>
        <w:pStyle w:val="aff0"/>
        <w:spacing w:line="240" w:lineRule="auto"/>
        <w:rPr>
          <w:caps w:val="0"/>
          <w:color w:val="auto"/>
          <w:sz w:val="24"/>
          <w:szCs w:val="24"/>
        </w:rPr>
      </w:pPr>
      <w:r w:rsidRPr="00370D7F">
        <w:rPr>
          <w:color w:val="auto"/>
          <w:sz w:val="24"/>
          <w:szCs w:val="24"/>
        </w:rPr>
        <w:t>— </w:t>
      </w:r>
      <w:r w:rsidRPr="00370D7F">
        <w:rPr>
          <w:caps w:val="0"/>
          <w:color w:val="auto"/>
          <w:sz w:val="24"/>
          <w:szCs w:val="24"/>
        </w:rPr>
        <w:t>уважения к окружающим — умения слушать и слышать партнёра;</w:t>
      </w:r>
    </w:p>
    <w:p w:rsidR="00886FC7" w:rsidRPr="00370D7F" w:rsidRDefault="00886FC7" w:rsidP="0019748F">
      <w:pPr>
        <w:pStyle w:val="aff0"/>
        <w:spacing w:line="240" w:lineRule="auto"/>
        <w:rPr>
          <w:color w:val="auto"/>
          <w:sz w:val="24"/>
          <w:szCs w:val="24"/>
        </w:rPr>
      </w:pPr>
      <w:r w:rsidRPr="00370D7F">
        <w:rPr>
          <w:color w:val="auto"/>
          <w:sz w:val="24"/>
          <w:szCs w:val="24"/>
        </w:rPr>
        <w:t>• </w:t>
      </w:r>
      <w:r w:rsidRPr="00370D7F">
        <w:rPr>
          <w:rStyle w:val="36"/>
          <w:b w:val="0"/>
          <w:caps w:val="0"/>
          <w:color w:val="auto"/>
          <w:sz w:val="24"/>
          <w:szCs w:val="24"/>
        </w:rPr>
        <w:t>развитие ценностно-смысловой сферы личности</w:t>
      </w:r>
      <w:r w:rsidRPr="00370D7F">
        <w:rPr>
          <w:caps w:val="0"/>
          <w:color w:val="auto"/>
          <w:sz w:val="24"/>
          <w:szCs w:val="24"/>
        </w:rPr>
        <w:t xml:space="preserve"> на основе общечеловеческих принципов нравственности:</w:t>
      </w:r>
    </w:p>
    <w:p w:rsidR="00886FC7" w:rsidRPr="00370D7F" w:rsidRDefault="00886FC7" w:rsidP="0019748F">
      <w:pPr>
        <w:pStyle w:val="aff0"/>
        <w:spacing w:line="240" w:lineRule="auto"/>
        <w:rPr>
          <w:caps w:val="0"/>
          <w:color w:val="auto"/>
          <w:sz w:val="24"/>
          <w:szCs w:val="24"/>
        </w:rPr>
      </w:pPr>
      <w:r w:rsidRPr="00370D7F">
        <w:rPr>
          <w:color w:val="auto"/>
          <w:sz w:val="24"/>
          <w:szCs w:val="24"/>
        </w:rPr>
        <w:t>— </w:t>
      </w:r>
      <w:r w:rsidRPr="00370D7F">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886FC7" w:rsidRPr="00370D7F" w:rsidRDefault="00886FC7" w:rsidP="0019748F">
      <w:pPr>
        <w:pStyle w:val="aff0"/>
        <w:spacing w:line="240" w:lineRule="auto"/>
        <w:rPr>
          <w:caps w:val="0"/>
          <w:color w:val="auto"/>
          <w:sz w:val="24"/>
          <w:szCs w:val="24"/>
        </w:rPr>
      </w:pPr>
      <w:r w:rsidRPr="00370D7F">
        <w:rPr>
          <w:color w:val="auto"/>
          <w:sz w:val="24"/>
          <w:szCs w:val="24"/>
        </w:rPr>
        <w:t>— </w:t>
      </w:r>
      <w:r w:rsidRPr="00370D7F">
        <w:rPr>
          <w:caps w:val="0"/>
          <w:color w:val="auto"/>
          <w:sz w:val="24"/>
          <w:szCs w:val="24"/>
        </w:rPr>
        <w:t xml:space="preserve">ориентации в нравственном </w:t>
      </w:r>
      <w:proofErr w:type="gramStart"/>
      <w:r w:rsidRPr="00370D7F">
        <w:rPr>
          <w:caps w:val="0"/>
          <w:color w:val="auto"/>
          <w:sz w:val="24"/>
          <w:szCs w:val="24"/>
        </w:rPr>
        <w:t>содержании</w:t>
      </w:r>
      <w:proofErr w:type="gramEnd"/>
      <w:r w:rsidRPr="00370D7F">
        <w:rPr>
          <w:caps w:val="0"/>
          <w:color w:val="auto"/>
          <w:sz w:val="24"/>
          <w:szCs w:val="24"/>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886FC7" w:rsidRPr="00370D7F" w:rsidRDefault="00886FC7" w:rsidP="0019748F">
      <w:pPr>
        <w:pStyle w:val="aff0"/>
        <w:spacing w:line="240" w:lineRule="auto"/>
        <w:rPr>
          <w:caps w:val="0"/>
          <w:color w:val="auto"/>
          <w:sz w:val="24"/>
          <w:szCs w:val="24"/>
        </w:rPr>
      </w:pPr>
      <w:r w:rsidRPr="00370D7F">
        <w:rPr>
          <w:color w:val="auto"/>
          <w:sz w:val="24"/>
          <w:szCs w:val="24"/>
        </w:rPr>
        <w:t>— </w:t>
      </w:r>
      <w:r w:rsidRPr="00370D7F">
        <w:rPr>
          <w:caps w:val="0"/>
          <w:color w:val="auto"/>
          <w:sz w:val="24"/>
          <w:szCs w:val="24"/>
        </w:rPr>
        <w:t>формирование эстетических потребностей, ценностей и чувств;</w:t>
      </w:r>
    </w:p>
    <w:p w:rsidR="00886FC7" w:rsidRPr="00370D7F" w:rsidRDefault="00886FC7" w:rsidP="0019748F">
      <w:pPr>
        <w:pStyle w:val="aff0"/>
        <w:spacing w:line="240" w:lineRule="auto"/>
        <w:rPr>
          <w:color w:val="auto"/>
          <w:sz w:val="24"/>
          <w:szCs w:val="24"/>
        </w:rPr>
      </w:pPr>
      <w:r w:rsidRPr="00370D7F">
        <w:rPr>
          <w:color w:val="auto"/>
          <w:sz w:val="24"/>
          <w:szCs w:val="24"/>
        </w:rPr>
        <w:t>• </w:t>
      </w:r>
      <w:r w:rsidRPr="00370D7F">
        <w:rPr>
          <w:rStyle w:val="36"/>
          <w:b w:val="0"/>
          <w:caps w:val="0"/>
          <w:color w:val="auto"/>
          <w:sz w:val="24"/>
          <w:szCs w:val="24"/>
        </w:rPr>
        <w:t>развитие умения учиться</w:t>
      </w:r>
      <w:r w:rsidRPr="00370D7F">
        <w:rPr>
          <w:caps w:val="0"/>
          <w:color w:val="auto"/>
          <w:sz w:val="24"/>
          <w:szCs w:val="24"/>
        </w:rPr>
        <w:t>, а именно:</w:t>
      </w:r>
    </w:p>
    <w:p w:rsidR="00886FC7" w:rsidRPr="00370D7F" w:rsidRDefault="00886FC7" w:rsidP="0019748F">
      <w:pPr>
        <w:pStyle w:val="aff0"/>
        <w:spacing w:line="240" w:lineRule="auto"/>
        <w:rPr>
          <w:color w:val="auto"/>
          <w:sz w:val="24"/>
          <w:szCs w:val="24"/>
        </w:rPr>
      </w:pPr>
      <w:r w:rsidRPr="00370D7F">
        <w:rPr>
          <w:color w:val="auto"/>
          <w:sz w:val="24"/>
          <w:szCs w:val="24"/>
        </w:rPr>
        <w:t>— </w:t>
      </w:r>
      <w:r w:rsidRPr="00370D7F">
        <w:rPr>
          <w:bCs/>
          <w:caps w:val="0"/>
          <w:color w:val="auto"/>
          <w:sz w:val="24"/>
          <w:szCs w:val="24"/>
        </w:rPr>
        <w:t xml:space="preserve">принятие и освоение социальной роли </w:t>
      </w:r>
      <w:proofErr w:type="gramStart"/>
      <w:r w:rsidRPr="00370D7F">
        <w:rPr>
          <w:bCs/>
          <w:caps w:val="0"/>
          <w:color w:val="auto"/>
          <w:sz w:val="24"/>
          <w:szCs w:val="24"/>
        </w:rPr>
        <w:t>обучающегося</w:t>
      </w:r>
      <w:proofErr w:type="gramEnd"/>
      <w:r w:rsidRPr="00370D7F">
        <w:rPr>
          <w:bCs/>
          <w:caps w:val="0"/>
          <w:color w:val="auto"/>
          <w:sz w:val="24"/>
          <w:szCs w:val="24"/>
        </w:rPr>
        <w:t>, формирование и развитие социально значимых мотивов учебной деятельности</w:t>
      </w:r>
      <w:r w:rsidRPr="00370D7F">
        <w:rPr>
          <w:caps w:val="0"/>
          <w:color w:val="auto"/>
          <w:sz w:val="24"/>
          <w:szCs w:val="24"/>
        </w:rPr>
        <w:t>;</w:t>
      </w:r>
    </w:p>
    <w:p w:rsidR="00886FC7" w:rsidRPr="00370D7F" w:rsidRDefault="00886FC7" w:rsidP="0019748F">
      <w:pPr>
        <w:pStyle w:val="aff0"/>
        <w:spacing w:line="240" w:lineRule="auto"/>
        <w:rPr>
          <w:color w:val="auto"/>
          <w:sz w:val="24"/>
          <w:szCs w:val="24"/>
        </w:rPr>
      </w:pPr>
      <w:r w:rsidRPr="00370D7F">
        <w:rPr>
          <w:color w:val="auto"/>
          <w:sz w:val="24"/>
          <w:szCs w:val="24"/>
        </w:rPr>
        <w:t>— </w:t>
      </w:r>
      <w:r w:rsidRPr="00370D7F">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886FC7" w:rsidRPr="00370D7F" w:rsidRDefault="00886FC7" w:rsidP="0019748F">
      <w:pPr>
        <w:pStyle w:val="aff0"/>
        <w:spacing w:line="240" w:lineRule="auto"/>
        <w:rPr>
          <w:color w:val="auto"/>
          <w:sz w:val="24"/>
          <w:szCs w:val="24"/>
        </w:rPr>
      </w:pPr>
      <w:r w:rsidRPr="00370D7F">
        <w:rPr>
          <w:color w:val="auto"/>
          <w:sz w:val="24"/>
          <w:szCs w:val="24"/>
        </w:rPr>
        <w:t>— </w:t>
      </w:r>
      <w:r w:rsidRPr="00370D7F">
        <w:rPr>
          <w:caps w:val="0"/>
          <w:color w:val="auto"/>
          <w:sz w:val="24"/>
          <w:szCs w:val="24"/>
        </w:rPr>
        <w:t>развитие адекватных представлений о собственных возможностях, о насущно необходимом жизнеобеспечении.</w:t>
      </w:r>
    </w:p>
    <w:p w:rsidR="00886FC7" w:rsidRPr="00370D7F" w:rsidRDefault="00886FC7" w:rsidP="0019748F">
      <w:pPr>
        <w:tabs>
          <w:tab w:val="left" w:pos="851"/>
        </w:tabs>
        <w:ind w:firstLine="851"/>
        <w:jc w:val="both"/>
        <w:rPr>
          <w:color w:val="auto"/>
        </w:rPr>
      </w:pPr>
      <w:r w:rsidRPr="00370D7F">
        <w:rPr>
          <w:color w:val="auto"/>
        </w:rPr>
        <w:t>Программа формирования универсальных учебных действий реализуется в процессе всей учебной и внеурочной деятельности.</w:t>
      </w:r>
    </w:p>
    <w:p w:rsidR="00886FC7" w:rsidRPr="00370D7F" w:rsidRDefault="00886FC7" w:rsidP="0019748F">
      <w:pPr>
        <w:pStyle w:val="Default"/>
        <w:ind w:firstLine="709"/>
        <w:jc w:val="both"/>
      </w:pPr>
      <w:r w:rsidRPr="00370D7F">
        <w:t xml:space="preserve">Формирование универсальных учебных действий в образовательном процессе осуществляется в процессе освоения </w:t>
      </w:r>
      <w:r w:rsidRPr="00370D7F">
        <w:rPr>
          <w:color w:val="auto"/>
        </w:rPr>
        <w:t>всех без исключения</w:t>
      </w:r>
      <w:r w:rsidRPr="00370D7F">
        <w:t xml:space="preserve"> учебных предметов </w:t>
      </w:r>
      <w:r w:rsidRPr="00370D7F">
        <w:rPr>
          <w:color w:val="auto"/>
        </w:rPr>
        <w:t>и курсов коррекционно-развивающей области</w:t>
      </w:r>
      <w:r w:rsidRPr="00370D7F">
        <w:t xml:space="preserve">. </w:t>
      </w:r>
    </w:p>
    <w:p w:rsidR="00886FC7" w:rsidRPr="00370D7F" w:rsidRDefault="00886FC7" w:rsidP="0019748F">
      <w:pPr>
        <w:autoSpaceDE w:val="0"/>
        <w:autoSpaceDN w:val="0"/>
        <w:adjustRightInd w:val="0"/>
        <w:ind w:firstLine="709"/>
        <w:jc w:val="both"/>
      </w:pPr>
      <w:proofErr w:type="gramStart"/>
      <w:r w:rsidRPr="00370D7F">
        <w:lastRenderedPageBreak/>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roofErr w:type="gramEnd"/>
    </w:p>
    <w:p w:rsidR="00886FC7" w:rsidRPr="0019748F" w:rsidRDefault="00886FC7" w:rsidP="0019748F">
      <w:pPr>
        <w:spacing w:before="120" w:after="120"/>
        <w:jc w:val="center"/>
        <w:outlineLvl w:val="2"/>
        <w:rPr>
          <w:iCs/>
          <w:color w:val="auto"/>
          <w:spacing w:val="-2"/>
        </w:rPr>
      </w:pPr>
      <w:bookmarkStart w:id="11" w:name="_Toc415833130"/>
      <w:r w:rsidRPr="0019748F">
        <w:rPr>
          <w:b/>
        </w:rPr>
        <w:t>2.2. П</w:t>
      </w:r>
      <w:r w:rsidRPr="0019748F">
        <w:rPr>
          <w:b/>
          <w:color w:val="auto"/>
        </w:rPr>
        <w:t xml:space="preserve">рограммы учебных предметов, </w:t>
      </w:r>
      <w:r w:rsidRPr="0019748F">
        <w:rPr>
          <w:b/>
          <w:color w:val="auto"/>
        </w:rPr>
        <w:br/>
        <w:t>курсов коррекционно-развивающей области</w:t>
      </w:r>
      <w:bookmarkEnd w:id="11"/>
    </w:p>
    <w:p w:rsidR="00886FC7" w:rsidRPr="0019748F" w:rsidRDefault="00886FC7" w:rsidP="0019748F">
      <w:pPr>
        <w:autoSpaceDE w:val="0"/>
        <w:autoSpaceDN w:val="0"/>
        <w:adjustRightInd w:val="0"/>
        <w:ind w:firstLine="709"/>
        <w:jc w:val="both"/>
      </w:pPr>
      <w:r w:rsidRPr="0019748F">
        <w:t xml:space="preserve">Программы учебных предметов, курсов коррекционно-развивающей области должны обеспечивать достижение планируемых результатов (личностных, </w:t>
      </w:r>
      <w:proofErr w:type="spellStart"/>
      <w:r w:rsidRPr="0019748F">
        <w:t>метапредметных</w:t>
      </w:r>
      <w:proofErr w:type="spellEnd"/>
      <w:r w:rsidRPr="0019748F">
        <w:t>, предметных) освоения АООП НОО</w:t>
      </w:r>
      <w:r w:rsidR="00E5356C" w:rsidRPr="0019748F">
        <w:t xml:space="preserve"> МБОУ Туроверовская ООШ</w:t>
      </w:r>
      <w:r w:rsidRPr="0019748F">
        <w:t xml:space="preserve"> обучающихся с ЗПР.</w:t>
      </w:r>
    </w:p>
    <w:p w:rsidR="00886FC7" w:rsidRPr="0019748F" w:rsidRDefault="00886FC7" w:rsidP="0019748F">
      <w:pPr>
        <w:ind w:firstLine="709"/>
        <w:jc w:val="both"/>
      </w:pPr>
      <w:r w:rsidRPr="0019748F">
        <w:t xml:space="preserve">Программы отдельных учебных предметов, коррекционных курсов разрабатываются на основе: требований к личностным, </w:t>
      </w:r>
      <w:proofErr w:type="spellStart"/>
      <w:r w:rsidRPr="0019748F">
        <w:t>метапредметным</w:t>
      </w:r>
      <w:proofErr w:type="spellEnd"/>
      <w:r w:rsidRPr="0019748F">
        <w:t xml:space="preserve"> и предметным результатам освоения АООП НОО </w:t>
      </w:r>
      <w:r w:rsidR="00E5356C" w:rsidRPr="0019748F">
        <w:t xml:space="preserve">МБОУ Туроверовская ООШ </w:t>
      </w:r>
      <w:r w:rsidRPr="0019748F">
        <w:t>и программы формирования универсальных учебных действий.</w:t>
      </w:r>
    </w:p>
    <w:p w:rsidR="00886FC7" w:rsidRPr="0019748F" w:rsidRDefault="00886FC7" w:rsidP="0019748F">
      <w:pPr>
        <w:ind w:firstLine="709"/>
        <w:jc w:val="both"/>
        <w:rPr>
          <w:kern w:val="2"/>
        </w:rPr>
      </w:pPr>
      <w:r w:rsidRPr="0019748F">
        <w:t>Программы отдельных учебных предметов, коррекционных курсов должны содержать:</w:t>
      </w:r>
    </w:p>
    <w:p w:rsidR="00E5356C" w:rsidRPr="0019748F" w:rsidRDefault="00886FC7" w:rsidP="0000595B">
      <w:pPr>
        <w:numPr>
          <w:ilvl w:val="0"/>
          <w:numId w:val="1"/>
        </w:numPr>
        <w:tabs>
          <w:tab w:val="left" w:pos="1260"/>
        </w:tabs>
        <w:autoSpaceDE w:val="0"/>
        <w:autoSpaceDN w:val="0"/>
        <w:adjustRightInd w:val="0"/>
        <w:ind w:left="0" w:firstLine="720"/>
        <w:jc w:val="both"/>
        <w:rPr>
          <w:kern w:val="2"/>
        </w:rPr>
      </w:pPr>
      <w:r w:rsidRPr="0019748F">
        <w:rPr>
          <w:kern w:val="2"/>
        </w:rPr>
        <w:t>пояснительную записку, в которой конкретизируются общие цели начального общего образования с учетом специфики учебного предмета</w:t>
      </w:r>
      <w:r w:rsidRPr="0019748F">
        <w:t>, коррекционного курса</w:t>
      </w:r>
      <w:r w:rsidR="00E5356C" w:rsidRPr="0019748F">
        <w:t xml:space="preserve">, с </w:t>
      </w:r>
      <w:r w:rsidR="00E5356C" w:rsidRPr="0019748F">
        <w:rPr>
          <w:kern w:val="2"/>
        </w:rPr>
        <w:t xml:space="preserve"> описанием места учебного предмета</w:t>
      </w:r>
      <w:r w:rsidR="00E5356C" w:rsidRPr="0019748F">
        <w:t>, коррекционного курса в учебном плане;</w:t>
      </w:r>
    </w:p>
    <w:p w:rsidR="00213172" w:rsidRPr="0019748F" w:rsidRDefault="00213172" w:rsidP="0000595B">
      <w:pPr>
        <w:numPr>
          <w:ilvl w:val="0"/>
          <w:numId w:val="1"/>
        </w:numPr>
        <w:tabs>
          <w:tab w:val="left" w:pos="1260"/>
        </w:tabs>
        <w:autoSpaceDE w:val="0"/>
        <w:autoSpaceDN w:val="0"/>
        <w:adjustRightInd w:val="0"/>
        <w:ind w:left="0" w:firstLine="720"/>
        <w:jc w:val="both"/>
        <w:rPr>
          <w:kern w:val="2"/>
        </w:rPr>
      </w:pPr>
      <w:r w:rsidRPr="0019748F">
        <w:rPr>
          <w:kern w:val="2"/>
        </w:rPr>
        <w:t xml:space="preserve">личностные, </w:t>
      </w:r>
      <w:proofErr w:type="spellStart"/>
      <w:r w:rsidRPr="0019748F">
        <w:rPr>
          <w:kern w:val="2"/>
        </w:rPr>
        <w:t>метапредметные</w:t>
      </w:r>
      <w:proofErr w:type="spellEnd"/>
      <w:r w:rsidRPr="0019748F">
        <w:rPr>
          <w:kern w:val="2"/>
        </w:rPr>
        <w:t xml:space="preserve"> и предметные результаты освоения конкретного учебного предмета, </w:t>
      </w:r>
      <w:r w:rsidRPr="0019748F">
        <w:t>коррекционного курса</w:t>
      </w:r>
      <w:r w:rsidRPr="0019748F">
        <w:rPr>
          <w:kern w:val="2"/>
        </w:rPr>
        <w:t>;</w:t>
      </w:r>
    </w:p>
    <w:p w:rsidR="00886FC7" w:rsidRPr="0019748F" w:rsidRDefault="00213172" w:rsidP="0000595B">
      <w:pPr>
        <w:numPr>
          <w:ilvl w:val="0"/>
          <w:numId w:val="1"/>
        </w:numPr>
        <w:tabs>
          <w:tab w:val="left" w:pos="1260"/>
        </w:tabs>
        <w:autoSpaceDE w:val="0"/>
        <w:autoSpaceDN w:val="0"/>
        <w:adjustRightInd w:val="0"/>
        <w:ind w:left="0" w:firstLine="709"/>
        <w:jc w:val="both"/>
        <w:rPr>
          <w:kern w:val="2"/>
        </w:rPr>
      </w:pPr>
      <w:r w:rsidRPr="0019748F">
        <w:rPr>
          <w:kern w:val="2"/>
        </w:rPr>
        <w:t xml:space="preserve">содержание учебного предмета, </w:t>
      </w:r>
      <w:r w:rsidRPr="0019748F">
        <w:t>коррекционного курса</w:t>
      </w:r>
      <w:r w:rsidR="00886FC7" w:rsidRPr="0019748F">
        <w:t>;</w:t>
      </w:r>
    </w:p>
    <w:p w:rsidR="0019748F" w:rsidRPr="0019748F" w:rsidRDefault="00213172" w:rsidP="0000595B">
      <w:pPr>
        <w:numPr>
          <w:ilvl w:val="0"/>
          <w:numId w:val="1"/>
        </w:numPr>
        <w:tabs>
          <w:tab w:val="left" w:pos="1260"/>
        </w:tabs>
        <w:autoSpaceDE w:val="0"/>
        <w:autoSpaceDN w:val="0"/>
        <w:adjustRightInd w:val="0"/>
        <w:ind w:left="0" w:firstLine="720"/>
      </w:pPr>
      <w:r w:rsidRPr="0019748F">
        <w:rPr>
          <w:kern w:val="2"/>
        </w:rPr>
        <w:t xml:space="preserve">календарно-тематическое </w:t>
      </w:r>
      <w:r w:rsidR="00886FC7" w:rsidRPr="0019748F">
        <w:rPr>
          <w:kern w:val="2"/>
        </w:rPr>
        <w:t xml:space="preserve"> планирование</w:t>
      </w:r>
      <w:r w:rsidRPr="0019748F">
        <w:rPr>
          <w:kern w:val="2"/>
        </w:rPr>
        <w:t>.</w:t>
      </w:r>
      <w:r w:rsidR="00886FC7" w:rsidRPr="0019748F">
        <w:rPr>
          <w:kern w:val="2"/>
        </w:rPr>
        <w:t xml:space="preserve"> </w:t>
      </w:r>
      <w:r w:rsidRPr="0019748F">
        <w:rPr>
          <w:kern w:val="2"/>
        </w:rPr>
        <w:t xml:space="preserve">                                                  </w:t>
      </w:r>
    </w:p>
    <w:p w:rsidR="00886FC7" w:rsidRPr="0019748F" w:rsidRDefault="00213172" w:rsidP="0019748F">
      <w:pPr>
        <w:tabs>
          <w:tab w:val="left" w:pos="1260"/>
        </w:tabs>
        <w:autoSpaceDE w:val="0"/>
        <w:autoSpaceDN w:val="0"/>
        <w:adjustRightInd w:val="0"/>
      </w:pPr>
      <w:r w:rsidRPr="0019748F">
        <w:rPr>
          <w:kern w:val="2"/>
        </w:rPr>
        <w:t xml:space="preserve">      </w:t>
      </w:r>
      <w:r w:rsidR="00886FC7" w:rsidRPr="0019748F">
        <w:rPr>
          <w:spacing w:val="2"/>
        </w:rPr>
        <w:t>В данном разделе АООП НОО</w:t>
      </w:r>
      <w:r w:rsidR="00886FC7" w:rsidRPr="0019748F">
        <w:t xml:space="preserve"> </w:t>
      </w:r>
      <w:r w:rsidRPr="0019748F">
        <w:rPr>
          <w:spacing w:val="2"/>
        </w:rPr>
        <w:t xml:space="preserve">МБОУ Туроверовская ООШ </w:t>
      </w:r>
      <w:r w:rsidR="00886FC7" w:rsidRPr="0019748F">
        <w:t>приводится основное содержание обязательных учебных предметов</w:t>
      </w:r>
      <w:proofErr w:type="gramStart"/>
      <w:r w:rsidR="00886FC7" w:rsidRPr="0019748F">
        <w:t xml:space="preserve"> ,</w:t>
      </w:r>
      <w:proofErr w:type="gramEnd"/>
      <w:r w:rsidR="00886FC7" w:rsidRPr="0019748F">
        <w:t xml:space="preserve">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00886FC7" w:rsidRPr="0019748F">
        <w:rPr>
          <w:spacing w:val="2"/>
        </w:rPr>
        <w:t xml:space="preserve">метов. Остальные разделы примерных программ учебных </w:t>
      </w:r>
      <w:r w:rsidR="00886FC7" w:rsidRPr="0019748F">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886FC7" w:rsidRDefault="00886FC7" w:rsidP="0019748F">
      <w:pPr>
        <w:pStyle w:val="af2"/>
        <w:spacing w:line="240" w:lineRule="auto"/>
        <w:ind w:firstLine="454"/>
        <w:rPr>
          <w:rFonts w:ascii="Times New Roman" w:hAnsi="Times New Roman"/>
          <w:sz w:val="24"/>
          <w:szCs w:val="24"/>
        </w:rPr>
      </w:pPr>
      <w:proofErr w:type="gramStart"/>
      <w:r w:rsidRPr="0019748F">
        <w:rPr>
          <w:rFonts w:ascii="Times New Roman" w:hAnsi="Times New Roman"/>
          <w:sz w:val="24"/>
          <w:szCs w:val="24"/>
        </w:rPr>
        <w:t>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r w:rsidR="005773BD">
        <w:rPr>
          <w:rFonts w:ascii="Times New Roman" w:hAnsi="Times New Roman"/>
          <w:sz w:val="24"/>
          <w:szCs w:val="24"/>
        </w:rPr>
        <w:t xml:space="preserve">  </w:t>
      </w:r>
      <w:proofErr w:type="gramEnd"/>
    </w:p>
    <w:p w:rsidR="005773BD" w:rsidRPr="005773BD" w:rsidRDefault="005773BD" w:rsidP="005773BD">
      <w:pPr>
        <w:pStyle w:val="a3"/>
        <w:ind w:firstLine="709"/>
        <w:jc w:val="both"/>
        <w:rPr>
          <w:rFonts w:ascii="Times New Roman" w:hAnsi="Times New Roman"/>
          <w:sz w:val="24"/>
          <w:szCs w:val="28"/>
        </w:rPr>
      </w:pPr>
      <w:r w:rsidRPr="005773BD">
        <w:rPr>
          <w:rFonts w:ascii="Times New Roman" w:hAnsi="Times New Roman"/>
          <w:sz w:val="24"/>
          <w:szCs w:val="28"/>
        </w:rPr>
        <w:t xml:space="preserve">МБОУ Туроверовская  ООШ  работает по  программе «Школа  Россия». </w:t>
      </w:r>
      <w:proofErr w:type="spellStart"/>
      <w:r w:rsidRPr="005773BD">
        <w:rPr>
          <w:rFonts w:ascii="Times New Roman" w:hAnsi="Times New Roman"/>
          <w:sz w:val="24"/>
          <w:szCs w:val="28"/>
        </w:rPr>
        <w:t>Сост</w:t>
      </w:r>
      <w:proofErr w:type="spellEnd"/>
      <w:proofErr w:type="gramStart"/>
      <w:r w:rsidRPr="005773BD">
        <w:rPr>
          <w:rFonts w:ascii="Times New Roman" w:hAnsi="Times New Roman"/>
          <w:sz w:val="24"/>
          <w:szCs w:val="28"/>
        </w:rPr>
        <w:t xml:space="preserve"> .</w:t>
      </w:r>
      <w:proofErr w:type="gramEnd"/>
      <w:r w:rsidRPr="005773BD">
        <w:rPr>
          <w:rFonts w:ascii="Times New Roman" w:hAnsi="Times New Roman"/>
          <w:sz w:val="24"/>
          <w:szCs w:val="28"/>
        </w:rPr>
        <w:t xml:space="preserve"> Горецкий В.Г. и другие Издательский дом «Просвещение», 2014.</w:t>
      </w:r>
    </w:p>
    <w:p w:rsidR="005773BD" w:rsidRPr="005773BD" w:rsidRDefault="005773BD" w:rsidP="005773BD">
      <w:pPr>
        <w:rPr>
          <w:szCs w:val="28"/>
        </w:rPr>
      </w:pPr>
      <w:r w:rsidRPr="005773BD">
        <w:rPr>
          <w:szCs w:val="28"/>
        </w:rPr>
        <w:tab/>
        <w:t xml:space="preserve">В соответствии с данными программами составлены рабочие программы учителей (Приложение к программе № 1 в электронном виде (диск)). Перечень рабочих программ учебных курсов, предметов, дисциплин (модулей) прилагается. (Приложение к программе № 2). </w:t>
      </w:r>
    </w:p>
    <w:p w:rsidR="005773BD" w:rsidRPr="0019748F" w:rsidRDefault="005773BD" w:rsidP="0019748F">
      <w:pPr>
        <w:pStyle w:val="af2"/>
        <w:spacing w:line="240" w:lineRule="auto"/>
        <w:ind w:firstLine="454"/>
        <w:rPr>
          <w:rFonts w:ascii="Times New Roman" w:hAnsi="Times New Roman"/>
          <w:sz w:val="24"/>
          <w:szCs w:val="24"/>
        </w:rPr>
      </w:pPr>
    </w:p>
    <w:p w:rsidR="00886FC7" w:rsidRPr="0019748F" w:rsidRDefault="00886FC7" w:rsidP="0019748F">
      <w:pPr>
        <w:pStyle w:val="34"/>
        <w:spacing w:before="0" w:after="0" w:line="240" w:lineRule="auto"/>
        <w:rPr>
          <w:rFonts w:ascii="Times New Roman" w:hAnsi="Times New Roman" w:cs="Times New Roman"/>
          <w:i w:val="0"/>
          <w:sz w:val="24"/>
          <w:szCs w:val="24"/>
        </w:rPr>
      </w:pPr>
      <w:r w:rsidRPr="0019748F">
        <w:rPr>
          <w:rFonts w:ascii="Times New Roman" w:hAnsi="Times New Roman" w:cs="Times New Roman"/>
          <w:i w:val="0"/>
          <w:sz w:val="24"/>
          <w:szCs w:val="24"/>
        </w:rPr>
        <w:t>Основное содержание учебных предметов</w:t>
      </w:r>
    </w:p>
    <w:p w:rsidR="00886FC7" w:rsidRPr="0019748F" w:rsidRDefault="00886FC7" w:rsidP="0019748F">
      <w:pPr>
        <w:pStyle w:val="41"/>
        <w:spacing w:before="0" w:after="0" w:line="240" w:lineRule="auto"/>
        <w:rPr>
          <w:rFonts w:ascii="Times New Roman" w:hAnsi="Times New Roman" w:cs="Times New Roman"/>
          <w:b/>
          <w:sz w:val="24"/>
          <w:szCs w:val="24"/>
        </w:rPr>
      </w:pPr>
      <w:r w:rsidRPr="0019748F">
        <w:rPr>
          <w:rFonts w:ascii="Times New Roman" w:hAnsi="Times New Roman" w:cs="Times New Roman"/>
          <w:b/>
          <w:sz w:val="24"/>
          <w:szCs w:val="24"/>
        </w:rPr>
        <w:t>1. Русский язык</w:t>
      </w:r>
    </w:p>
    <w:p w:rsidR="00886FC7" w:rsidRPr="0019748F" w:rsidRDefault="00886FC7" w:rsidP="0019748F">
      <w:pPr>
        <w:pStyle w:val="af2"/>
        <w:spacing w:line="240" w:lineRule="auto"/>
        <w:ind w:firstLine="709"/>
        <w:rPr>
          <w:rFonts w:ascii="Times New Roman" w:hAnsi="Times New Roman"/>
          <w:b/>
          <w:bCs/>
          <w:i/>
          <w:iCs/>
          <w:sz w:val="24"/>
          <w:szCs w:val="24"/>
        </w:rPr>
      </w:pPr>
      <w:r w:rsidRPr="0019748F">
        <w:rPr>
          <w:rFonts w:ascii="Times New Roman" w:hAnsi="Times New Roman"/>
          <w:b/>
          <w:bCs/>
          <w:i/>
          <w:iCs/>
          <w:sz w:val="24"/>
          <w:szCs w:val="24"/>
        </w:rPr>
        <w:t>Виды речевой деятельности</w:t>
      </w:r>
    </w:p>
    <w:p w:rsidR="00886FC7" w:rsidRPr="0019748F" w:rsidRDefault="00886FC7" w:rsidP="0019748F">
      <w:pPr>
        <w:pStyle w:val="af2"/>
        <w:spacing w:line="240" w:lineRule="auto"/>
        <w:ind w:firstLine="709"/>
        <w:rPr>
          <w:rFonts w:ascii="Times New Roman" w:hAnsi="Times New Roman"/>
          <w:spacing w:val="-4"/>
          <w:sz w:val="24"/>
          <w:szCs w:val="24"/>
        </w:rPr>
      </w:pPr>
      <w:r w:rsidRPr="0019748F">
        <w:rPr>
          <w:rFonts w:ascii="Times New Roman" w:hAnsi="Times New Roman"/>
          <w:b/>
          <w:bCs/>
          <w:sz w:val="24"/>
          <w:szCs w:val="24"/>
        </w:rPr>
        <w:t xml:space="preserve">Слушание. </w:t>
      </w:r>
      <w:r w:rsidRPr="0019748F">
        <w:rPr>
          <w:rFonts w:ascii="Times New Roman" w:hAnsi="Times New Roman"/>
          <w:sz w:val="24"/>
          <w:szCs w:val="24"/>
        </w:rPr>
        <w:t xml:space="preserve">Осознание цели и ситуации устного общения. </w:t>
      </w:r>
      <w:r w:rsidRPr="0019748F">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z w:val="24"/>
          <w:szCs w:val="24"/>
        </w:rPr>
        <w:lastRenderedPageBreak/>
        <w:t xml:space="preserve">Говорение. </w:t>
      </w:r>
      <w:r w:rsidRPr="0019748F">
        <w:rPr>
          <w:rFonts w:ascii="Times New Roman" w:hAnsi="Times New Roman"/>
          <w:sz w:val="24"/>
          <w:szCs w:val="24"/>
        </w:rPr>
        <w:t>Выбор языковых сре</w:t>
      </w:r>
      <w:proofErr w:type="gramStart"/>
      <w:r w:rsidRPr="0019748F">
        <w:rPr>
          <w:rFonts w:ascii="Times New Roman" w:hAnsi="Times New Roman"/>
          <w:sz w:val="24"/>
          <w:szCs w:val="24"/>
        </w:rPr>
        <w:t>дств в с</w:t>
      </w:r>
      <w:proofErr w:type="gramEnd"/>
      <w:r w:rsidRPr="0019748F">
        <w:rPr>
          <w:rFonts w:ascii="Times New Roman" w:hAnsi="Times New Roman"/>
          <w:sz w:val="24"/>
          <w:szCs w:val="24"/>
        </w:rPr>
        <w:t>оответствии с целями и условиями общения для эффективного решения ком</w:t>
      </w:r>
      <w:r w:rsidRPr="0019748F">
        <w:rPr>
          <w:rFonts w:ascii="Times New Roman" w:hAnsi="Times New Roman"/>
          <w:spacing w:val="-2"/>
          <w:sz w:val="24"/>
          <w:szCs w:val="24"/>
        </w:rPr>
        <w:t xml:space="preserve">муникативной задачи. Практическое овладение диалогической </w:t>
      </w:r>
      <w:r w:rsidRPr="0019748F">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19748F">
        <w:rPr>
          <w:rFonts w:ascii="Times New Roman" w:hAnsi="Times New Roman"/>
          <w:spacing w:val="2"/>
          <w:sz w:val="24"/>
          <w:szCs w:val="24"/>
        </w:rPr>
        <w:t xml:space="preserve">ях учебного и бытового общения (приветствие, прощание, </w:t>
      </w:r>
      <w:r w:rsidRPr="0019748F">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z w:val="24"/>
          <w:szCs w:val="24"/>
        </w:rPr>
        <w:t xml:space="preserve">Чтение. </w:t>
      </w:r>
      <w:r w:rsidRPr="0019748F">
        <w:rPr>
          <w:rFonts w:ascii="Times New Roman" w:hAnsi="Times New Roman"/>
          <w:sz w:val="24"/>
          <w:szCs w:val="24"/>
        </w:rPr>
        <w:t xml:space="preserve">Понимание учебного текста. Выборочное чтение </w:t>
      </w:r>
      <w:r w:rsidRPr="0019748F">
        <w:rPr>
          <w:rFonts w:ascii="Times New Roman" w:hAnsi="Times New Roman"/>
          <w:spacing w:val="2"/>
          <w:sz w:val="24"/>
          <w:szCs w:val="24"/>
        </w:rPr>
        <w:t xml:space="preserve">с целью нахождения необходимого материала. Нахождение </w:t>
      </w:r>
      <w:r w:rsidRPr="0019748F">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886FC7" w:rsidRPr="0019748F" w:rsidRDefault="00886FC7" w:rsidP="0019748F">
      <w:pPr>
        <w:pStyle w:val="af2"/>
        <w:spacing w:line="240" w:lineRule="auto"/>
        <w:ind w:firstLine="709"/>
        <w:rPr>
          <w:rFonts w:ascii="Times New Roman" w:hAnsi="Times New Roman"/>
          <w:spacing w:val="-2"/>
          <w:sz w:val="24"/>
          <w:szCs w:val="24"/>
        </w:rPr>
      </w:pPr>
      <w:r w:rsidRPr="0019748F">
        <w:rPr>
          <w:rFonts w:ascii="Times New Roman" w:hAnsi="Times New Roman"/>
          <w:b/>
          <w:bCs/>
          <w:spacing w:val="-2"/>
          <w:sz w:val="24"/>
          <w:szCs w:val="24"/>
        </w:rPr>
        <w:t xml:space="preserve">Письмо. </w:t>
      </w:r>
      <w:r w:rsidRPr="0019748F">
        <w:rPr>
          <w:rFonts w:ascii="Times New Roman" w:hAnsi="Times New Roman"/>
          <w:spacing w:val="-2"/>
          <w:sz w:val="24"/>
          <w:szCs w:val="24"/>
        </w:rPr>
        <w:t>Письмо букв, буквосочетаний, слогов, слов, пред</w:t>
      </w:r>
      <w:r w:rsidRPr="0019748F">
        <w:rPr>
          <w:rFonts w:ascii="Times New Roman" w:hAnsi="Times New Roman"/>
          <w:spacing w:val="-4"/>
          <w:sz w:val="24"/>
          <w:szCs w:val="24"/>
        </w:rPr>
        <w:t xml:space="preserve">ложений в системе обучения грамоте. Овладение разборчивым, </w:t>
      </w:r>
      <w:r w:rsidRPr="0019748F">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19748F">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19748F">
        <w:rPr>
          <w:rFonts w:ascii="Times New Roman" w:hAnsi="Times New Roman"/>
          <w:sz w:val="24"/>
          <w:szCs w:val="24"/>
        </w:rPr>
        <w:t xml:space="preserve">. Создание небольших собственных </w:t>
      </w:r>
      <w:r w:rsidRPr="0019748F">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19748F">
        <w:rPr>
          <w:rFonts w:ascii="Times New Roman" w:hAnsi="Times New Roman"/>
          <w:spacing w:val="-2"/>
          <w:sz w:val="24"/>
          <w:szCs w:val="24"/>
        </w:rPr>
        <w:t> </w:t>
      </w:r>
      <w:r w:rsidRPr="0019748F">
        <w:rPr>
          <w:rFonts w:ascii="Times New Roman" w:hAnsi="Times New Roman"/>
          <w:spacing w:val="-2"/>
          <w:sz w:val="24"/>
          <w:szCs w:val="24"/>
        </w:rPr>
        <w:t>т.п.).</w:t>
      </w:r>
    </w:p>
    <w:p w:rsidR="00886FC7" w:rsidRPr="0019748F" w:rsidRDefault="00886FC7" w:rsidP="0019748F">
      <w:pPr>
        <w:pStyle w:val="af2"/>
        <w:spacing w:line="240" w:lineRule="auto"/>
        <w:ind w:firstLine="709"/>
        <w:rPr>
          <w:rFonts w:ascii="Times New Roman" w:hAnsi="Times New Roman"/>
          <w:b/>
          <w:bCs/>
          <w:i/>
          <w:iCs/>
          <w:sz w:val="24"/>
          <w:szCs w:val="24"/>
        </w:rPr>
      </w:pPr>
      <w:r w:rsidRPr="0019748F">
        <w:rPr>
          <w:rFonts w:ascii="Times New Roman" w:hAnsi="Times New Roman"/>
          <w:b/>
          <w:bCs/>
          <w:i/>
          <w:iCs/>
          <w:sz w:val="24"/>
          <w:szCs w:val="24"/>
        </w:rPr>
        <w:t>Обучение грамоте</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pacing w:val="2"/>
          <w:sz w:val="24"/>
          <w:szCs w:val="24"/>
        </w:rPr>
        <w:t xml:space="preserve">Фонетика. </w:t>
      </w:r>
      <w:r w:rsidRPr="0019748F">
        <w:rPr>
          <w:rFonts w:ascii="Times New Roman" w:hAnsi="Times New Roman"/>
          <w:spacing w:val="2"/>
          <w:sz w:val="24"/>
          <w:szCs w:val="24"/>
        </w:rPr>
        <w:t xml:space="preserve">Звуки речи. Осознание единства звукового </w:t>
      </w:r>
      <w:r w:rsidRPr="0019748F">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z w:val="24"/>
          <w:szCs w:val="24"/>
        </w:rPr>
        <w:t xml:space="preserve">Графика. </w:t>
      </w:r>
      <w:r w:rsidRPr="0019748F">
        <w:rPr>
          <w:rFonts w:ascii="Times New Roman" w:hAnsi="Times New Roman"/>
          <w:sz w:val="24"/>
          <w:szCs w:val="24"/>
        </w:rPr>
        <w:t>Различение звука и буквы: буква как знак зву</w:t>
      </w:r>
      <w:r w:rsidRPr="0019748F">
        <w:rPr>
          <w:rFonts w:ascii="Times New Roman" w:hAnsi="Times New Roman"/>
          <w:spacing w:val="2"/>
          <w:sz w:val="24"/>
          <w:szCs w:val="24"/>
        </w:rPr>
        <w:t xml:space="preserve">ка. Овладение позиционным способом обозначения звуков </w:t>
      </w:r>
      <w:r w:rsidRPr="0019748F">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19748F">
        <w:rPr>
          <w:rFonts w:ascii="Times New Roman" w:hAnsi="Times New Roman"/>
          <w:b/>
          <w:bCs/>
          <w:i/>
          <w:iCs/>
          <w:sz w:val="24"/>
          <w:szCs w:val="24"/>
        </w:rPr>
        <w:t xml:space="preserve">е, ё, ю, я. </w:t>
      </w:r>
      <w:r w:rsidRPr="0019748F">
        <w:rPr>
          <w:rFonts w:ascii="Times New Roman" w:hAnsi="Times New Roman"/>
          <w:sz w:val="24"/>
          <w:szCs w:val="24"/>
        </w:rPr>
        <w:t>Мягкий знак</w:t>
      </w:r>
      <w:r w:rsidRPr="0019748F">
        <w:rPr>
          <w:rFonts w:ascii="Times New Roman" w:hAnsi="Times New Roman"/>
          <w:b/>
          <w:bCs/>
          <w:i/>
          <w:iCs/>
          <w:sz w:val="24"/>
          <w:szCs w:val="24"/>
        </w:rPr>
        <w:t xml:space="preserve"> </w:t>
      </w:r>
      <w:r w:rsidRPr="0019748F">
        <w:rPr>
          <w:rFonts w:ascii="Times New Roman" w:hAnsi="Times New Roman"/>
          <w:sz w:val="24"/>
          <w:szCs w:val="24"/>
        </w:rPr>
        <w:t>как показатель мягкости предшествующего согласного звука.</w:t>
      </w:r>
    </w:p>
    <w:p w:rsidR="00886FC7" w:rsidRPr="0019748F" w:rsidRDefault="00886FC7" w:rsidP="0019748F">
      <w:pPr>
        <w:pStyle w:val="af2"/>
        <w:spacing w:line="240" w:lineRule="auto"/>
        <w:ind w:firstLine="709"/>
        <w:rPr>
          <w:rFonts w:ascii="Times New Roman" w:hAnsi="Times New Roman"/>
          <w:b/>
          <w:bCs/>
          <w:sz w:val="24"/>
          <w:szCs w:val="24"/>
        </w:rPr>
      </w:pPr>
      <w:r w:rsidRPr="0019748F">
        <w:rPr>
          <w:rFonts w:ascii="Times New Roman" w:hAnsi="Times New Roman"/>
          <w:sz w:val="24"/>
          <w:szCs w:val="24"/>
        </w:rPr>
        <w:t>Знакомство с русским алфавитом как последовательностью букв.</w:t>
      </w:r>
    </w:p>
    <w:p w:rsidR="00886FC7" w:rsidRPr="0019748F" w:rsidRDefault="00886FC7" w:rsidP="0019748F">
      <w:pPr>
        <w:pStyle w:val="af2"/>
        <w:spacing w:line="240" w:lineRule="auto"/>
        <w:ind w:firstLine="709"/>
        <w:rPr>
          <w:rFonts w:ascii="Times New Roman" w:hAnsi="Times New Roman"/>
          <w:spacing w:val="-2"/>
          <w:sz w:val="24"/>
          <w:szCs w:val="24"/>
        </w:rPr>
      </w:pPr>
      <w:r w:rsidRPr="0019748F">
        <w:rPr>
          <w:rFonts w:ascii="Times New Roman" w:hAnsi="Times New Roman"/>
          <w:b/>
          <w:bCs/>
          <w:spacing w:val="-2"/>
          <w:sz w:val="24"/>
          <w:szCs w:val="24"/>
        </w:rPr>
        <w:t xml:space="preserve">Чтение. </w:t>
      </w:r>
      <w:r w:rsidRPr="0019748F">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19748F">
        <w:rPr>
          <w:rFonts w:ascii="Times New Roman" w:hAnsi="Times New Roman"/>
          <w:spacing w:val="2"/>
          <w:sz w:val="24"/>
          <w:szCs w:val="24"/>
        </w:rPr>
        <w:t xml:space="preserve">ющей индивидуальному темпу ребёнка. Осознанное чтение </w:t>
      </w:r>
      <w:r w:rsidRPr="0019748F">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Знакомство с орфоэпическим чтением (при переходе к чте</w:t>
      </w:r>
      <w:r w:rsidRPr="0019748F">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z w:val="24"/>
          <w:szCs w:val="24"/>
        </w:rPr>
        <w:t xml:space="preserve">Письмо. </w:t>
      </w:r>
      <w:r w:rsidRPr="0019748F">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86FC7" w:rsidRPr="0019748F" w:rsidRDefault="00886FC7" w:rsidP="0019748F">
      <w:pPr>
        <w:ind w:firstLine="709"/>
        <w:jc w:val="both"/>
      </w:pPr>
      <w:r w:rsidRPr="0019748F">
        <w:rPr>
          <w:spacing w:val="2"/>
        </w:rPr>
        <w:t>Овладение начертанием письменных прописных (заглав</w:t>
      </w:r>
      <w:r w:rsidRPr="0019748F">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19748F">
        <w:t>м-</w:t>
      </w:r>
      <w:proofErr w:type="gramEnd"/>
      <w:r w:rsidRPr="0019748F">
        <w:t xml:space="preserve"> образом и </w:t>
      </w:r>
      <w:proofErr w:type="spellStart"/>
      <w:r w:rsidRPr="0019748F">
        <w:t>послогового</w:t>
      </w:r>
      <w:proofErr w:type="spellEnd"/>
      <w:r w:rsidRPr="0019748F">
        <w:t xml:space="preserve"> чтения написанных слов.</w:t>
      </w:r>
    </w:p>
    <w:p w:rsidR="00886FC7" w:rsidRPr="0019748F" w:rsidRDefault="00886FC7" w:rsidP="0019748F">
      <w:pPr>
        <w:ind w:firstLine="709"/>
        <w:jc w:val="both"/>
      </w:pPr>
      <w:r w:rsidRPr="0019748F">
        <w:lastRenderedPageBreak/>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86FC7" w:rsidRPr="0019748F" w:rsidRDefault="00886FC7" w:rsidP="0019748F">
      <w:pPr>
        <w:pStyle w:val="af2"/>
        <w:spacing w:line="240" w:lineRule="auto"/>
        <w:ind w:firstLine="709"/>
        <w:rPr>
          <w:rFonts w:ascii="Times New Roman" w:hAnsi="Times New Roman"/>
          <w:b/>
          <w:bCs/>
          <w:sz w:val="24"/>
          <w:szCs w:val="24"/>
        </w:rPr>
      </w:pPr>
      <w:r w:rsidRPr="0019748F">
        <w:rPr>
          <w:rFonts w:ascii="Times New Roman" w:hAnsi="Times New Roman"/>
          <w:spacing w:val="2"/>
          <w:sz w:val="24"/>
          <w:szCs w:val="24"/>
        </w:rPr>
        <w:t xml:space="preserve">Понимание функции небуквенных графических средств: </w:t>
      </w:r>
      <w:r w:rsidRPr="0019748F">
        <w:rPr>
          <w:rFonts w:ascii="Times New Roman" w:hAnsi="Times New Roman"/>
          <w:sz w:val="24"/>
          <w:szCs w:val="24"/>
        </w:rPr>
        <w:t>пробела между словами, знака переноса.</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z w:val="24"/>
          <w:szCs w:val="24"/>
        </w:rPr>
        <w:t xml:space="preserve">Слово и предложение. </w:t>
      </w:r>
      <w:r w:rsidRPr="0019748F">
        <w:rPr>
          <w:rFonts w:ascii="Times New Roman" w:hAnsi="Times New Roman"/>
          <w:sz w:val="24"/>
          <w:szCs w:val="24"/>
        </w:rPr>
        <w:t>Восприятие слова как объекта изучения, материала для анализа. Наблюдение над значением слова.</w:t>
      </w:r>
    </w:p>
    <w:p w:rsidR="00886FC7" w:rsidRPr="0019748F" w:rsidRDefault="00886FC7" w:rsidP="0019748F">
      <w:pPr>
        <w:ind w:firstLine="709"/>
        <w:jc w:val="both"/>
      </w:pPr>
      <w:r w:rsidRPr="0019748F">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pacing w:val="-2"/>
          <w:sz w:val="24"/>
          <w:szCs w:val="24"/>
        </w:rPr>
        <w:t xml:space="preserve">Орфография. </w:t>
      </w:r>
      <w:r w:rsidRPr="0019748F">
        <w:rPr>
          <w:rFonts w:ascii="Times New Roman" w:hAnsi="Times New Roman"/>
          <w:spacing w:val="-2"/>
          <w:sz w:val="24"/>
          <w:szCs w:val="24"/>
        </w:rPr>
        <w:t xml:space="preserve">Знакомство с правилами правописания и их </w:t>
      </w:r>
      <w:r w:rsidRPr="0019748F">
        <w:rPr>
          <w:rFonts w:ascii="Times New Roman" w:hAnsi="Times New Roman"/>
          <w:sz w:val="24"/>
          <w:szCs w:val="24"/>
        </w:rPr>
        <w:t>применение:</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раздельное написание слов;</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обозначение гласных после шипящих (</w:t>
      </w:r>
      <w:proofErr w:type="spellStart"/>
      <w:proofErr w:type="gramStart"/>
      <w:r w:rsidRPr="0019748F">
        <w:rPr>
          <w:rFonts w:ascii="Times New Roman" w:hAnsi="Times New Roman"/>
          <w:b/>
          <w:bCs/>
          <w:i/>
          <w:iCs/>
          <w:sz w:val="24"/>
          <w:szCs w:val="24"/>
        </w:rPr>
        <w:t>ча</w:t>
      </w:r>
      <w:proofErr w:type="spellEnd"/>
      <w:r w:rsidRPr="0019748F">
        <w:rPr>
          <w:rFonts w:ascii="Times New Roman" w:hAnsi="Times New Roman"/>
          <w:b/>
          <w:bCs/>
          <w:sz w:val="24"/>
          <w:szCs w:val="24"/>
        </w:rPr>
        <w:t>—</w:t>
      </w:r>
      <w:r w:rsidRPr="0019748F">
        <w:rPr>
          <w:rFonts w:ascii="Times New Roman" w:hAnsi="Times New Roman"/>
          <w:b/>
          <w:bCs/>
          <w:i/>
          <w:iCs/>
          <w:sz w:val="24"/>
          <w:szCs w:val="24"/>
        </w:rPr>
        <w:t>ща</w:t>
      </w:r>
      <w:proofErr w:type="gramEnd"/>
      <w:r w:rsidRPr="0019748F">
        <w:rPr>
          <w:rFonts w:ascii="Times New Roman" w:hAnsi="Times New Roman"/>
          <w:b/>
          <w:bCs/>
          <w:sz w:val="24"/>
          <w:szCs w:val="24"/>
        </w:rPr>
        <w:t xml:space="preserve">, </w:t>
      </w:r>
      <w:r w:rsidRPr="0019748F">
        <w:rPr>
          <w:rFonts w:ascii="Times New Roman" w:hAnsi="Times New Roman"/>
          <w:b/>
          <w:bCs/>
          <w:i/>
          <w:iCs/>
          <w:sz w:val="24"/>
          <w:szCs w:val="24"/>
        </w:rPr>
        <w:t>чу</w:t>
      </w:r>
      <w:r w:rsidRPr="0019748F">
        <w:rPr>
          <w:rFonts w:ascii="Times New Roman" w:hAnsi="Times New Roman"/>
          <w:b/>
          <w:bCs/>
          <w:sz w:val="24"/>
          <w:szCs w:val="24"/>
        </w:rPr>
        <w:t>—</w:t>
      </w:r>
      <w:proofErr w:type="spellStart"/>
      <w:r w:rsidRPr="0019748F">
        <w:rPr>
          <w:rFonts w:ascii="Times New Roman" w:hAnsi="Times New Roman"/>
          <w:b/>
          <w:bCs/>
          <w:i/>
          <w:iCs/>
          <w:sz w:val="24"/>
          <w:szCs w:val="24"/>
        </w:rPr>
        <w:t>щу</w:t>
      </w:r>
      <w:proofErr w:type="spellEnd"/>
      <w:r w:rsidRPr="0019748F">
        <w:rPr>
          <w:rFonts w:ascii="Times New Roman" w:hAnsi="Times New Roman"/>
          <w:b/>
          <w:bCs/>
          <w:sz w:val="24"/>
          <w:szCs w:val="24"/>
        </w:rPr>
        <w:t xml:space="preserve">, </w:t>
      </w:r>
      <w:proofErr w:type="spellStart"/>
      <w:r w:rsidRPr="0019748F">
        <w:rPr>
          <w:rFonts w:ascii="Times New Roman" w:hAnsi="Times New Roman"/>
          <w:b/>
          <w:bCs/>
          <w:i/>
          <w:iCs/>
          <w:sz w:val="24"/>
          <w:szCs w:val="24"/>
        </w:rPr>
        <w:t>жи</w:t>
      </w:r>
      <w:proofErr w:type="spellEnd"/>
      <w:r w:rsidRPr="0019748F">
        <w:rPr>
          <w:rFonts w:ascii="Times New Roman" w:hAnsi="Times New Roman"/>
          <w:b/>
          <w:bCs/>
          <w:sz w:val="24"/>
          <w:szCs w:val="24"/>
        </w:rPr>
        <w:t>—</w:t>
      </w:r>
      <w:r w:rsidRPr="0019748F">
        <w:rPr>
          <w:rFonts w:ascii="Times New Roman" w:hAnsi="Times New Roman"/>
          <w:b/>
          <w:bCs/>
          <w:i/>
          <w:iCs/>
          <w:sz w:val="24"/>
          <w:szCs w:val="24"/>
        </w:rPr>
        <w:t>ши</w:t>
      </w:r>
      <w:r w:rsidRPr="0019748F">
        <w:rPr>
          <w:rFonts w:ascii="Times New Roman" w:hAnsi="Times New Roman"/>
          <w:sz w:val="24"/>
          <w:szCs w:val="24"/>
        </w:rPr>
        <w:t>);</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pacing w:val="-2"/>
          <w:sz w:val="24"/>
          <w:szCs w:val="24"/>
        </w:rPr>
        <w:t>прописная (заглавная) буква в начале предложения, в име</w:t>
      </w:r>
      <w:r w:rsidRPr="0019748F">
        <w:rPr>
          <w:rFonts w:ascii="Times New Roman" w:hAnsi="Times New Roman"/>
          <w:sz w:val="24"/>
          <w:szCs w:val="24"/>
        </w:rPr>
        <w:t>нах собственных;</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перенос слов по слогам без стечения согласных;</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знаки препинания в конце предложения.</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z w:val="24"/>
          <w:szCs w:val="24"/>
        </w:rPr>
        <w:t xml:space="preserve">Развитие речи. </w:t>
      </w:r>
      <w:r w:rsidRPr="0019748F">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86FC7" w:rsidRPr="0019748F" w:rsidRDefault="00886FC7" w:rsidP="0019748F">
      <w:pPr>
        <w:pStyle w:val="af2"/>
        <w:spacing w:line="240" w:lineRule="auto"/>
        <w:ind w:firstLine="709"/>
        <w:rPr>
          <w:rFonts w:ascii="Times New Roman" w:hAnsi="Times New Roman"/>
          <w:b/>
          <w:bCs/>
          <w:i/>
          <w:iCs/>
          <w:sz w:val="24"/>
          <w:szCs w:val="24"/>
        </w:rPr>
      </w:pPr>
      <w:r w:rsidRPr="0019748F">
        <w:rPr>
          <w:rFonts w:ascii="Times New Roman" w:hAnsi="Times New Roman"/>
          <w:b/>
          <w:bCs/>
          <w:i/>
          <w:iCs/>
          <w:sz w:val="24"/>
          <w:szCs w:val="24"/>
        </w:rPr>
        <w:t>Систематический курс</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sz w:val="24"/>
          <w:szCs w:val="24"/>
        </w:rPr>
        <w:t>Фонетика и орфоэпия.</w:t>
      </w:r>
      <w:r w:rsidRPr="0019748F">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19748F">
        <w:rPr>
          <w:rFonts w:ascii="Times New Roman" w:hAnsi="Times New Roman"/>
          <w:spacing w:val="2"/>
          <w:sz w:val="24"/>
          <w:szCs w:val="24"/>
        </w:rPr>
        <w:t>ние парных и непарных по звонкости—глухости согласных звуков. Ударение, н</w:t>
      </w:r>
      <w:r w:rsidRPr="0019748F">
        <w:rPr>
          <w:rFonts w:ascii="Times New Roman" w:hAnsi="Times New Roman"/>
          <w:sz w:val="24"/>
          <w:szCs w:val="24"/>
        </w:rPr>
        <w:t>ахождение в слове ударных и безударных гласных звуков.</w:t>
      </w:r>
      <w:r w:rsidRPr="0019748F">
        <w:rPr>
          <w:rFonts w:ascii="Times New Roman" w:hAnsi="Times New Roman"/>
          <w:spacing w:val="2"/>
          <w:sz w:val="24"/>
          <w:szCs w:val="24"/>
        </w:rPr>
        <w:t xml:space="preserve"> Деление слов на слоги. </w:t>
      </w:r>
      <w:proofErr w:type="gramStart"/>
      <w:r w:rsidRPr="0019748F">
        <w:rPr>
          <w:rFonts w:ascii="Times New Roman" w:hAnsi="Times New Roman"/>
          <w:spacing w:val="2"/>
          <w:sz w:val="24"/>
          <w:szCs w:val="24"/>
        </w:rPr>
        <w:t xml:space="preserve">Определение качественной характеристики звука: </w:t>
      </w:r>
      <w:r w:rsidRPr="0019748F">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19748F">
        <w:rPr>
          <w:rFonts w:ascii="Times New Roman" w:hAnsi="Times New Roman"/>
          <w:spacing w:val="2"/>
          <w:sz w:val="24"/>
          <w:szCs w:val="24"/>
        </w:rPr>
        <w:t>звонкий — глухой, парный — непарный.</w:t>
      </w:r>
      <w:proofErr w:type="gramEnd"/>
      <w:r w:rsidRPr="0019748F">
        <w:rPr>
          <w:rFonts w:ascii="Times New Roman" w:hAnsi="Times New Roman"/>
          <w:i/>
          <w:iCs/>
          <w:sz w:val="24"/>
          <w:szCs w:val="24"/>
        </w:rPr>
        <w:t xml:space="preserve"> </w:t>
      </w:r>
      <w:r w:rsidRPr="0019748F">
        <w:rPr>
          <w:rFonts w:ascii="Times New Roman" w:hAnsi="Times New Roman"/>
          <w:spacing w:val="2"/>
          <w:sz w:val="24"/>
          <w:szCs w:val="24"/>
        </w:rPr>
        <w:t xml:space="preserve">Произношение звуков и сочетаний звуков </w:t>
      </w:r>
      <w:r w:rsidRPr="0019748F">
        <w:rPr>
          <w:rFonts w:ascii="Times New Roman" w:hAnsi="Times New Roman"/>
          <w:sz w:val="24"/>
          <w:szCs w:val="24"/>
        </w:rPr>
        <w:t>в соответствии с нормами современного русского литературного языка.</w:t>
      </w:r>
      <w:r w:rsidRPr="0019748F">
        <w:rPr>
          <w:rFonts w:ascii="Times New Roman" w:hAnsi="Times New Roman"/>
          <w:iCs/>
          <w:sz w:val="24"/>
          <w:szCs w:val="24"/>
        </w:rPr>
        <w:t xml:space="preserve"> Фонетический разбор слова</w:t>
      </w:r>
      <w:r w:rsidRPr="0019748F">
        <w:rPr>
          <w:rFonts w:ascii="Times New Roman" w:hAnsi="Times New Roman"/>
          <w:sz w:val="24"/>
          <w:szCs w:val="24"/>
        </w:rPr>
        <w:t>.</w:t>
      </w:r>
    </w:p>
    <w:p w:rsidR="00886FC7" w:rsidRPr="0019748F" w:rsidRDefault="00886FC7" w:rsidP="0019748F">
      <w:pPr>
        <w:pStyle w:val="af2"/>
        <w:spacing w:line="240" w:lineRule="auto"/>
        <w:ind w:firstLine="709"/>
        <w:rPr>
          <w:rFonts w:ascii="Times New Roman" w:hAnsi="Times New Roman"/>
          <w:spacing w:val="-2"/>
          <w:sz w:val="24"/>
          <w:szCs w:val="24"/>
        </w:rPr>
      </w:pPr>
      <w:r w:rsidRPr="0019748F">
        <w:rPr>
          <w:rFonts w:ascii="Times New Roman" w:hAnsi="Times New Roman"/>
          <w:b/>
          <w:bCs/>
          <w:spacing w:val="-2"/>
          <w:sz w:val="24"/>
          <w:szCs w:val="24"/>
        </w:rPr>
        <w:t xml:space="preserve">Графика. </w:t>
      </w:r>
      <w:r w:rsidRPr="0019748F">
        <w:rPr>
          <w:rFonts w:ascii="Times New Roman" w:hAnsi="Times New Roman"/>
          <w:sz w:val="24"/>
          <w:szCs w:val="24"/>
        </w:rPr>
        <w:t>Различение звука и буквы: буква как знак зву</w:t>
      </w:r>
      <w:r w:rsidRPr="0019748F">
        <w:rPr>
          <w:rFonts w:ascii="Times New Roman" w:hAnsi="Times New Roman"/>
          <w:spacing w:val="2"/>
          <w:sz w:val="24"/>
          <w:szCs w:val="24"/>
        </w:rPr>
        <w:t>ка.</w:t>
      </w:r>
      <w:r w:rsidRPr="0019748F">
        <w:rPr>
          <w:rFonts w:ascii="Times New Roman" w:hAnsi="Times New Roman"/>
          <w:spacing w:val="-2"/>
          <w:sz w:val="24"/>
          <w:szCs w:val="24"/>
        </w:rPr>
        <w:t xml:space="preserve"> </w:t>
      </w:r>
      <w:r w:rsidRPr="0019748F">
        <w:rPr>
          <w:rFonts w:ascii="Times New Roman" w:hAnsi="Times New Roman"/>
          <w:spacing w:val="2"/>
          <w:sz w:val="24"/>
          <w:szCs w:val="24"/>
        </w:rPr>
        <w:t xml:space="preserve">Овладение позиционным способом обозначения звуков </w:t>
      </w:r>
      <w:r w:rsidRPr="0019748F">
        <w:rPr>
          <w:rFonts w:ascii="Times New Roman" w:hAnsi="Times New Roman"/>
          <w:sz w:val="24"/>
          <w:szCs w:val="24"/>
        </w:rPr>
        <w:t>буквами.</w:t>
      </w:r>
    </w:p>
    <w:p w:rsidR="00886FC7" w:rsidRPr="0019748F" w:rsidRDefault="00886FC7" w:rsidP="0019748F">
      <w:pPr>
        <w:pStyle w:val="af2"/>
        <w:spacing w:line="240" w:lineRule="auto"/>
        <w:ind w:firstLine="709"/>
        <w:rPr>
          <w:rFonts w:ascii="Times New Roman" w:hAnsi="Times New Roman"/>
          <w:b/>
          <w:bCs/>
          <w:sz w:val="24"/>
          <w:szCs w:val="24"/>
        </w:rPr>
      </w:pPr>
      <w:r w:rsidRPr="0019748F">
        <w:rPr>
          <w:rFonts w:ascii="Times New Roman" w:hAnsi="Times New Roman"/>
          <w:spacing w:val="-2"/>
          <w:sz w:val="24"/>
          <w:szCs w:val="24"/>
        </w:rPr>
        <w:t>Обозначение на пись</w:t>
      </w:r>
      <w:r w:rsidRPr="0019748F">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19748F">
        <w:rPr>
          <w:rFonts w:ascii="Times New Roman" w:hAnsi="Times New Roman"/>
          <w:b/>
          <w:bCs/>
          <w:i/>
          <w:iCs/>
          <w:sz w:val="24"/>
          <w:szCs w:val="24"/>
        </w:rPr>
        <w:t xml:space="preserve">е, ё, ю, я. </w:t>
      </w:r>
      <w:r w:rsidRPr="0019748F">
        <w:rPr>
          <w:rFonts w:ascii="Times New Roman" w:hAnsi="Times New Roman"/>
          <w:sz w:val="24"/>
          <w:szCs w:val="24"/>
        </w:rPr>
        <w:t>Мягкий знак</w:t>
      </w:r>
      <w:r w:rsidRPr="0019748F">
        <w:rPr>
          <w:rFonts w:ascii="Times New Roman" w:hAnsi="Times New Roman"/>
          <w:b/>
          <w:bCs/>
          <w:i/>
          <w:iCs/>
          <w:sz w:val="24"/>
          <w:szCs w:val="24"/>
        </w:rPr>
        <w:t xml:space="preserve"> </w:t>
      </w:r>
      <w:r w:rsidRPr="0019748F">
        <w:rPr>
          <w:rFonts w:ascii="Times New Roman" w:hAnsi="Times New Roman"/>
          <w:sz w:val="24"/>
          <w:szCs w:val="24"/>
        </w:rPr>
        <w:t xml:space="preserve">как показатель мягкости предшествующего согласного звука. Использование на письме </w:t>
      </w:r>
      <w:proofErr w:type="gramStart"/>
      <w:r w:rsidRPr="0019748F">
        <w:rPr>
          <w:rFonts w:ascii="Times New Roman" w:hAnsi="Times New Roman"/>
          <w:sz w:val="24"/>
          <w:szCs w:val="24"/>
        </w:rPr>
        <w:t>разделительных</w:t>
      </w:r>
      <w:proofErr w:type="gramEnd"/>
      <w:r w:rsidRPr="0019748F">
        <w:rPr>
          <w:rFonts w:ascii="Times New Roman" w:hAnsi="Times New Roman"/>
          <w:sz w:val="24"/>
          <w:szCs w:val="24"/>
        </w:rPr>
        <w:t xml:space="preserve"> </w:t>
      </w:r>
      <w:r w:rsidRPr="0019748F">
        <w:rPr>
          <w:rFonts w:ascii="Times New Roman" w:hAnsi="Times New Roman"/>
          <w:bCs/>
          <w:i/>
          <w:iCs/>
          <w:sz w:val="24"/>
          <w:szCs w:val="24"/>
        </w:rPr>
        <w:t>ъ</w:t>
      </w:r>
      <w:r w:rsidRPr="0019748F">
        <w:rPr>
          <w:rFonts w:ascii="Times New Roman" w:hAnsi="Times New Roman"/>
          <w:b/>
          <w:bCs/>
          <w:i/>
          <w:iCs/>
          <w:sz w:val="24"/>
          <w:szCs w:val="24"/>
        </w:rPr>
        <w:t xml:space="preserve"> </w:t>
      </w:r>
      <w:r w:rsidRPr="0019748F">
        <w:rPr>
          <w:rFonts w:ascii="Times New Roman" w:hAnsi="Times New Roman"/>
          <w:sz w:val="24"/>
          <w:szCs w:val="24"/>
        </w:rPr>
        <w:t xml:space="preserve">и </w:t>
      </w:r>
      <w:r w:rsidRPr="0019748F">
        <w:rPr>
          <w:rFonts w:ascii="Times New Roman" w:hAnsi="Times New Roman"/>
          <w:bCs/>
          <w:i/>
          <w:iCs/>
          <w:sz w:val="24"/>
          <w:szCs w:val="24"/>
        </w:rPr>
        <w:t>ь</w:t>
      </w:r>
      <w:r w:rsidRPr="0019748F">
        <w:rPr>
          <w:rFonts w:ascii="Times New Roman" w:hAnsi="Times New Roman"/>
          <w:b/>
          <w:bCs/>
          <w:sz w:val="24"/>
          <w:szCs w:val="24"/>
        </w:rPr>
        <w:t>.</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4"/>
          <w:sz w:val="24"/>
          <w:szCs w:val="24"/>
        </w:rPr>
        <w:t xml:space="preserve">Установление соотношения звукового и буквенного состава </w:t>
      </w:r>
      <w:r w:rsidRPr="0019748F">
        <w:rPr>
          <w:rFonts w:ascii="Times New Roman" w:hAnsi="Times New Roman"/>
          <w:sz w:val="24"/>
          <w:szCs w:val="24"/>
        </w:rPr>
        <w:t xml:space="preserve">слова в словах типа </w:t>
      </w:r>
      <w:r w:rsidRPr="0019748F">
        <w:rPr>
          <w:rFonts w:ascii="Times New Roman" w:hAnsi="Times New Roman"/>
          <w:i/>
          <w:iCs/>
          <w:sz w:val="24"/>
          <w:szCs w:val="24"/>
        </w:rPr>
        <w:t>стол, конь</w:t>
      </w:r>
      <w:r w:rsidRPr="0019748F">
        <w:rPr>
          <w:rFonts w:ascii="Times New Roman" w:hAnsi="Times New Roman"/>
          <w:sz w:val="24"/>
          <w:szCs w:val="24"/>
        </w:rPr>
        <w:t xml:space="preserve">; в словах с йотированными </w:t>
      </w:r>
      <w:r w:rsidRPr="0019748F">
        <w:rPr>
          <w:rFonts w:ascii="Times New Roman" w:hAnsi="Times New Roman"/>
          <w:spacing w:val="-4"/>
          <w:sz w:val="24"/>
          <w:szCs w:val="24"/>
        </w:rPr>
        <w:t xml:space="preserve">гласными </w:t>
      </w:r>
      <w:r w:rsidRPr="0019748F">
        <w:rPr>
          <w:rFonts w:ascii="Times New Roman" w:hAnsi="Times New Roman"/>
          <w:b/>
          <w:bCs/>
          <w:i/>
          <w:iCs/>
          <w:spacing w:val="-4"/>
          <w:sz w:val="24"/>
          <w:szCs w:val="24"/>
        </w:rPr>
        <w:t>е</w:t>
      </w:r>
      <w:r w:rsidRPr="0019748F">
        <w:rPr>
          <w:rFonts w:ascii="Times New Roman" w:hAnsi="Times New Roman"/>
          <w:b/>
          <w:bCs/>
          <w:spacing w:val="-4"/>
          <w:sz w:val="24"/>
          <w:szCs w:val="24"/>
        </w:rPr>
        <w:t xml:space="preserve">, </w:t>
      </w:r>
      <w:r w:rsidRPr="0019748F">
        <w:rPr>
          <w:rFonts w:ascii="Times New Roman" w:hAnsi="Times New Roman"/>
          <w:b/>
          <w:bCs/>
          <w:i/>
          <w:iCs/>
          <w:spacing w:val="-4"/>
          <w:sz w:val="24"/>
          <w:szCs w:val="24"/>
        </w:rPr>
        <w:t>ё</w:t>
      </w:r>
      <w:r w:rsidRPr="0019748F">
        <w:rPr>
          <w:rFonts w:ascii="Times New Roman" w:hAnsi="Times New Roman"/>
          <w:b/>
          <w:bCs/>
          <w:spacing w:val="-4"/>
          <w:sz w:val="24"/>
          <w:szCs w:val="24"/>
        </w:rPr>
        <w:t xml:space="preserve">, </w:t>
      </w:r>
      <w:r w:rsidRPr="0019748F">
        <w:rPr>
          <w:rFonts w:ascii="Times New Roman" w:hAnsi="Times New Roman"/>
          <w:b/>
          <w:bCs/>
          <w:i/>
          <w:iCs/>
          <w:spacing w:val="-4"/>
          <w:sz w:val="24"/>
          <w:szCs w:val="24"/>
        </w:rPr>
        <w:t>ю</w:t>
      </w:r>
      <w:r w:rsidRPr="0019748F">
        <w:rPr>
          <w:rFonts w:ascii="Times New Roman" w:hAnsi="Times New Roman"/>
          <w:b/>
          <w:bCs/>
          <w:spacing w:val="-4"/>
          <w:sz w:val="24"/>
          <w:szCs w:val="24"/>
        </w:rPr>
        <w:t xml:space="preserve">, </w:t>
      </w:r>
      <w:r w:rsidRPr="0019748F">
        <w:rPr>
          <w:rFonts w:ascii="Times New Roman" w:hAnsi="Times New Roman"/>
          <w:b/>
          <w:bCs/>
          <w:i/>
          <w:iCs/>
          <w:spacing w:val="-4"/>
          <w:sz w:val="24"/>
          <w:szCs w:val="24"/>
        </w:rPr>
        <w:t>я</w:t>
      </w:r>
      <w:r w:rsidRPr="0019748F">
        <w:rPr>
          <w:rFonts w:ascii="Times New Roman" w:hAnsi="Times New Roman"/>
          <w:spacing w:val="-4"/>
          <w:sz w:val="24"/>
          <w:szCs w:val="24"/>
        </w:rPr>
        <w:t>;</w:t>
      </w:r>
      <w:r w:rsidRPr="0019748F">
        <w:rPr>
          <w:rFonts w:ascii="Times New Roman" w:hAnsi="Times New Roman"/>
          <w:b/>
          <w:bCs/>
          <w:spacing w:val="-4"/>
          <w:sz w:val="24"/>
          <w:szCs w:val="24"/>
        </w:rPr>
        <w:t xml:space="preserve"> </w:t>
      </w:r>
      <w:r w:rsidRPr="0019748F">
        <w:rPr>
          <w:rFonts w:ascii="Times New Roman" w:hAnsi="Times New Roman"/>
          <w:spacing w:val="-4"/>
          <w:sz w:val="24"/>
          <w:szCs w:val="24"/>
        </w:rPr>
        <w:t>в словах с непроизносимыми согласными.</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Использование небуквенных графических средств: пробела между словами, знака переноса, абзаца.</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Знакомство с русским алфавитом как последовательностью букв. </w:t>
      </w:r>
      <w:r w:rsidRPr="0019748F">
        <w:rPr>
          <w:rFonts w:ascii="Times New Roman" w:hAnsi="Times New Roman"/>
          <w:spacing w:val="2"/>
          <w:sz w:val="24"/>
          <w:szCs w:val="24"/>
        </w:rPr>
        <w:t xml:space="preserve">Знание алфавита: правильное название букв, знание их </w:t>
      </w:r>
      <w:r w:rsidRPr="0019748F">
        <w:rPr>
          <w:rFonts w:ascii="Times New Roman" w:hAnsi="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86FC7" w:rsidRPr="0019748F" w:rsidRDefault="00886FC7" w:rsidP="0019748F">
      <w:pPr>
        <w:ind w:firstLine="709"/>
        <w:jc w:val="both"/>
      </w:pPr>
      <w:r w:rsidRPr="0019748F">
        <w:rPr>
          <w:b/>
        </w:rPr>
        <w:lastRenderedPageBreak/>
        <w:t>Состав слова</w:t>
      </w:r>
      <w:r w:rsidRPr="0019748F">
        <w:rPr>
          <w:b/>
          <w:bCs/>
        </w:rPr>
        <w:t xml:space="preserve"> (</w:t>
      </w:r>
      <w:proofErr w:type="spellStart"/>
      <w:r w:rsidRPr="0019748F">
        <w:rPr>
          <w:b/>
          <w:bCs/>
        </w:rPr>
        <w:t>морфемика</w:t>
      </w:r>
      <w:proofErr w:type="spellEnd"/>
      <w:r w:rsidRPr="0019748F">
        <w:rPr>
          <w:b/>
          <w:bCs/>
        </w:rPr>
        <w:t xml:space="preserve">). </w:t>
      </w:r>
      <w:r w:rsidRPr="0019748F">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886FC7" w:rsidRPr="0019748F" w:rsidRDefault="00886FC7" w:rsidP="0019748F">
      <w:pPr>
        <w:ind w:firstLine="709"/>
        <w:jc w:val="both"/>
      </w:pPr>
      <w:r w:rsidRPr="0019748F">
        <w:t xml:space="preserve">Корень, общее понятие о </w:t>
      </w:r>
      <w:proofErr w:type="gramStart"/>
      <w:r w:rsidRPr="0019748F">
        <w:t>корне слова</w:t>
      </w:r>
      <w:proofErr w:type="gramEnd"/>
      <w:r w:rsidRPr="0019748F">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19748F">
        <w:t>Наблюдение за единообразием написания корней (корм — кормить — кормушка, лес — лесник — лесной).</w:t>
      </w:r>
      <w:proofErr w:type="gramEnd"/>
      <w:r w:rsidRPr="0019748F">
        <w:t xml:space="preserve"> Различение однокоренных слов и различных форм одного и того же слова. </w:t>
      </w:r>
    </w:p>
    <w:p w:rsidR="00886FC7" w:rsidRPr="0019748F" w:rsidRDefault="00886FC7" w:rsidP="0019748F">
      <w:pPr>
        <w:ind w:firstLine="709"/>
        <w:jc w:val="both"/>
      </w:pPr>
      <w:r w:rsidRPr="0019748F">
        <w:rPr>
          <w:iCs/>
        </w:rPr>
        <w:t>Представление о значении суффиксов и приставок</w:t>
      </w:r>
      <w:r w:rsidRPr="0019748F">
        <w:rPr>
          <w:i/>
          <w:iCs/>
        </w:rPr>
        <w:t xml:space="preserve">. </w:t>
      </w:r>
      <w:r w:rsidRPr="0019748F">
        <w:t>Умение отличать приставку от предлога. Умение подбирать однокоренные слова с приставками и суффиксами.</w:t>
      </w:r>
    </w:p>
    <w:p w:rsidR="00886FC7" w:rsidRPr="0019748F" w:rsidRDefault="00886FC7" w:rsidP="0019748F">
      <w:pPr>
        <w:ind w:firstLine="709"/>
        <w:jc w:val="both"/>
        <w:rPr>
          <w:i/>
        </w:rPr>
      </w:pPr>
      <w:r w:rsidRPr="0019748F">
        <w:t>Различение изменяемых и неизменяемых слов.</w:t>
      </w:r>
      <w:r w:rsidRPr="0019748F">
        <w:rPr>
          <w:i/>
          <w:iCs/>
        </w:rPr>
        <w:t xml:space="preserve"> </w:t>
      </w:r>
      <w:r w:rsidRPr="0019748F">
        <w:rPr>
          <w:iCs/>
        </w:rPr>
        <w:t>Разбор слова по составу.</w:t>
      </w:r>
    </w:p>
    <w:p w:rsidR="00886FC7" w:rsidRPr="0019748F" w:rsidRDefault="00886FC7" w:rsidP="0019748F">
      <w:pPr>
        <w:ind w:firstLine="709"/>
        <w:jc w:val="both"/>
      </w:pPr>
      <w:r w:rsidRPr="0019748F">
        <w:rPr>
          <w:b/>
          <w:bCs/>
        </w:rPr>
        <w:t xml:space="preserve">Морфология. </w:t>
      </w:r>
      <w:r w:rsidRPr="0019748F">
        <w:t>Общие сведения о частях речи: имя существительное, имя прилагательное, местоимение, глагол, предлог.</w:t>
      </w:r>
      <w:r w:rsidRPr="0019748F">
        <w:rPr>
          <w:i/>
          <w:iCs/>
        </w:rPr>
        <w:t xml:space="preserve"> </w:t>
      </w:r>
      <w:r w:rsidRPr="0019748F">
        <w:rPr>
          <w:iCs/>
        </w:rPr>
        <w:t xml:space="preserve">Деление частей речи </w:t>
      </w:r>
      <w:proofErr w:type="gramStart"/>
      <w:r w:rsidRPr="0019748F">
        <w:rPr>
          <w:iCs/>
        </w:rPr>
        <w:t>на</w:t>
      </w:r>
      <w:proofErr w:type="gramEnd"/>
      <w:r w:rsidRPr="0019748F">
        <w:rPr>
          <w:iCs/>
        </w:rPr>
        <w:t xml:space="preserve"> самостоятельные и служебные.</w:t>
      </w:r>
    </w:p>
    <w:p w:rsidR="00886FC7" w:rsidRPr="0019748F" w:rsidRDefault="00886FC7" w:rsidP="0019748F">
      <w:pPr>
        <w:ind w:firstLine="709"/>
        <w:jc w:val="both"/>
      </w:pPr>
      <w:r w:rsidRPr="0019748F">
        <w:rPr>
          <w:i/>
        </w:rPr>
        <w:t>Имя существительное</w:t>
      </w:r>
      <w:r w:rsidRPr="0019748F">
        <w:t>. Его значение и употребление в речи. Вопросы, р</w:t>
      </w:r>
      <w:r w:rsidRPr="0019748F">
        <w:rPr>
          <w:spacing w:val="2"/>
        </w:rPr>
        <w:t xml:space="preserve">азличение имён </w:t>
      </w:r>
      <w:r w:rsidRPr="0019748F">
        <w:t xml:space="preserve">существительных, отвечающих на вопросы «кто?» и «что?». </w:t>
      </w:r>
      <w:r w:rsidRPr="0019748F">
        <w:rPr>
          <w:spacing w:val="2"/>
        </w:rPr>
        <w:t>Умение опознавать имена собственные</w:t>
      </w:r>
      <w:r w:rsidRPr="0019748F">
        <w:t>.</w:t>
      </w:r>
    </w:p>
    <w:p w:rsidR="00886FC7" w:rsidRPr="0019748F" w:rsidRDefault="00886FC7" w:rsidP="0019748F">
      <w:pPr>
        <w:ind w:firstLine="709"/>
        <w:jc w:val="both"/>
      </w:pPr>
      <w:r w:rsidRPr="0019748F">
        <w:t xml:space="preserve">Род существительных: мужской, женский, средний. </w:t>
      </w:r>
      <w:r w:rsidRPr="0019748F">
        <w:rPr>
          <w:spacing w:val="2"/>
        </w:rPr>
        <w:t xml:space="preserve">Различение имён существительных мужского, женского и </w:t>
      </w:r>
      <w:r w:rsidRPr="0019748F">
        <w:t>среднего рода.</w:t>
      </w:r>
    </w:p>
    <w:p w:rsidR="00886FC7" w:rsidRPr="0019748F" w:rsidRDefault="00886FC7" w:rsidP="0019748F">
      <w:pPr>
        <w:ind w:firstLine="709"/>
        <w:jc w:val="both"/>
      </w:pPr>
      <w:r w:rsidRPr="0019748F">
        <w:t xml:space="preserve">Изменение имен существительных по числам. </w:t>
      </w:r>
    </w:p>
    <w:p w:rsidR="00886FC7" w:rsidRPr="0019748F" w:rsidRDefault="00886FC7" w:rsidP="0019748F">
      <w:pPr>
        <w:ind w:firstLine="709"/>
        <w:jc w:val="both"/>
      </w:pPr>
      <w:r w:rsidRPr="0019748F">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19748F">
        <w:rPr>
          <w:spacing w:val="2"/>
        </w:rPr>
        <w:t>Определение паде</w:t>
      </w:r>
      <w:r w:rsidRPr="0019748F">
        <w:t>жа, в котором употреблено имя существительное. Умение правильно употреблять предлоги с именами существительными в различных падежах.</w:t>
      </w:r>
    </w:p>
    <w:p w:rsidR="00886FC7" w:rsidRPr="0019748F" w:rsidRDefault="00886FC7" w:rsidP="0019748F">
      <w:pPr>
        <w:ind w:firstLine="709"/>
        <w:jc w:val="both"/>
      </w:pPr>
      <w:r w:rsidRPr="0019748F">
        <w:t xml:space="preserve">Склонение имен существительных во множественном числе. </w:t>
      </w:r>
    </w:p>
    <w:p w:rsidR="00886FC7" w:rsidRPr="0019748F" w:rsidRDefault="00886FC7" w:rsidP="0019748F">
      <w:pPr>
        <w:ind w:firstLine="709"/>
        <w:jc w:val="both"/>
      </w:pPr>
      <w:r w:rsidRPr="0019748F">
        <w:rPr>
          <w:iCs/>
        </w:rPr>
        <w:t>Морфологический разбор имён существительных</w:t>
      </w:r>
      <w:r w:rsidRPr="0019748F">
        <w:t>.</w:t>
      </w:r>
    </w:p>
    <w:p w:rsidR="00886FC7" w:rsidRPr="0019748F" w:rsidRDefault="00886FC7" w:rsidP="0019748F">
      <w:pPr>
        <w:ind w:firstLine="709"/>
        <w:jc w:val="both"/>
      </w:pPr>
      <w:r w:rsidRPr="0019748F">
        <w:rPr>
          <w:i/>
        </w:rPr>
        <w:t>Имя прилагательное</w:t>
      </w:r>
      <w:r w:rsidRPr="0019748F">
        <w:t xml:space="preserve">. Его значение </w:t>
      </w:r>
      <w:r w:rsidRPr="0019748F">
        <w:rPr>
          <w:spacing w:val="2"/>
        </w:rPr>
        <w:t>и употребление в речи</w:t>
      </w:r>
      <w:r w:rsidRPr="0019748F">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19748F">
        <w:t>-</w:t>
      </w:r>
      <w:proofErr w:type="spellStart"/>
      <w:r w:rsidRPr="0019748F">
        <w:rPr>
          <w:i/>
        </w:rPr>
        <w:t>и</w:t>
      </w:r>
      <w:proofErr w:type="gramEnd"/>
      <w:r w:rsidRPr="0019748F">
        <w:rPr>
          <w:i/>
        </w:rPr>
        <w:t>й</w:t>
      </w:r>
      <w:proofErr w:type="spellEnd"/>
      <w:r w:rsidRPr="0019748F">
        <w:rPr>
          <w:i/>
        </w:rPr>
        <w:t>, -</w:t>
      </w:r>
      <w:proofErr w:type="spellStart"/>
      <w:r w:rsidRPr="0019748F">
        <w:rPr>
          <w:i/>
        </w:rPr>
        <w:t>ья</w:t>
      </w:r>
      <w:proofErr w:type="spellEnd"/>
      <w:r w:rsidRPr="0019748F">
        <w:rPr>
          <w:i/>
        </w:rPr>
        <w:t>, -</w:t>
      </w:r>
      <w:proofErr w:type="spellStart"/>
      <w:r w:rsidRPr="0019748F">
        <w:rPr>
          <w:i/>
        </w:rPr>
        <w:t>ье</w:t>
      </w:r>
      <w:proofErr w:type="spellEnd"/>
      <w:r w:rsidRPr="0019748F">
        <w:rPr>
          <w:i/>
        </w:rPr>
        <w:t>, -</w:t>
      </w:r>
      <w:proofErr w:type="spellStart"/>
      <w:r w:rsidRPr="0019748F">
        <w:rPr>
          <w:i/>
        </w:rPr>
        <w:t>ов</w:t>
      </w:r>
      <w:proofErr w:type="spellEnd"/>
      <w:r w:rsidRPr="0019748F">
        <w:rPr>
          <w:i/>
        </w:rPr>
        <w:t>, -ин</w:t>
      </w:r>
      <w:r w:rsidRPr="0019748F">
        <w:t xml:space="preserve">). </w:t>
      </w:r>
      <w:r w:rsidRPr="0019748F">
        <w:rPr>
          <w:iCs/>
        </w:rPr>
        <w:t>Морфологический разбор имён прилагательных</w:t>
      </w:r>
      <w:r w:rsidRPr="0019748F">
        <w:rPr>
          <w:i/>
          <w:iCs/>
        </w:rPr>
        <w:t>.</w:t>
      </w:r>
    </w:p>
    <w:p w:rsidR="00886FC7" w:rsidRPr="0019748F" w:rsidRDefault="00886FC7" w:rsidP="0019748F">
      <w:pPr>
        <w:ind w:firstLine="709"/>
        <w:jc w:val="both"/>
        <w:rPr>
          <w:i/>
        </w:rPr>
      </w:pPr>
      <w:r w:rsidRPr="0019748F">
        <w:rPr>
          <w:i/>
        </w:rPr>
        <w:t>Местоимение</w:t>
      </w:r>
      <w:r w:rsidRPr="0019748F">
        <w:t xml:space="preserve">. Общее представление о местоимении. </w:t>
      </w:r>
      <w:r w:rsidRPr="0019748F">
        <w:rPr>
          <w:iCs/>
        </w:rPr>
        <w:t>Личные местоимения, значение и употребление в речи.</w:t>
      </w:r>
      <w:r w:rsidRPr="0019748F">
        <w:rPr>
          <w:i/>
          <w:iCs/>
        </w:rPr>
        <w:t xml:space="preserve"> </w:t>
      </w:r>
      <w:r w:rsidRPr="0019748F">
        <w:rPr>
          <w:iCs/>
        </w:rPr>
        <w:t>Личные местоимения 1</w:t>
      </w:r>
      <w:r w:rsidRPr="0019748F">
        <w:t xml:space="preserve">, </w:t>
      </w:r>
      <w:r w:rsidRPr="0019748F">
        <w:rPr>
          <w:iCs/>
        </w:rPr>
        <w:t>2</w:t>
      </w:r>
      <w:r w:rsidRPr="0019748F">
        <w:t xml:space="preserve">, </w:t>
      </w:r>
      <w:r w:rsidRPr="0019748F">
        <w:rPr>
          <w:iCs/>
        </w:rPr>
        <w:t>3­го</w:t>
      </w:r>
      <w:r w:rsidRPr="0019748F">
        <w:t> </w:t>
      </w:r>
      <w:r w:rsidRPr="0019748F">
        <w:rPr>
          <w:iCs/>
        </w:rPr>
        <w:t>лица единственного и множественного числа.</w:t>
      </w:r>
      <w:r w:rsidRPr="0019748F">
        <w:rPr>
          <w:i/>
          <w:iCs/>
        </w:rPr>
        <w:t xml:space="preserve"> </w:t>
      </w:r>
      <w:r w:rsidRPr="0019748F">
        <w:rPr>
          <w:iCs/>
        </w:rPr>
        <w:t>Склонение личных местоимений</w:t>
      </w:r>
      <w:r w:rsidRPr="0019748F">
        <w:t xml:space="preserve">. Правильное употребление местоимений в речи </w:t>
      </w:r>
      <w:r w:rsidRPr="0019748F">
        <w:rPr>
          <w:i/>
        </w:rPr>
        <w:t>(меня, мною, у него, с ней, о нем).</w:t>
      </w:r>
    </w:p>
    <w:p w:rsidR="00886FC7" w:rsidRPr="0019748F" w:rsidRDefault="00886FC7" w:rsidP="0019748F">
      <w:pPr>
        <w:ind w:firstLine="709"/>
        <w:jc w:val="both"/>
      </w:pPr>
      <w:r w:rsidRPr="0019748F">
        <w:rPr>
          <w:i/>
        </w:rPr>
        <w:t>Глагол.</w:t>
      </w:r>
      <w:r w:rsidRPr="0019748F">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19748F">
        <w:rPr>
          <w:spacing w:val="2"/>
        </w:rPr>
        <w:t xml:space="preserve">Способы определения I </w:t>
      </w:r>
      <w:r w:rsidRPr="0019748F">
        <w:t xml:space="preserve">и II спряжения глаголов (практическое овладение). Изменение глаголов в прошедшем времени по родам и числам. </w:t>
      </w:r>
      <w:r w:rsidRPr="0019748F">
        <w:rPr>
          <w:iCs/>
        </w:rPr>
        <w:t>Морфологический разбор глаголов</w:t>
      </w:r>
      <w:r w:rsidRPr="0019748F">
        <w:rPr>
          <w:i/>
          <w:iCs/>
        </w:rPr>
        <w:t>.</w:t>
      </w:r>
    </w:p>
    <w:p w:rsidR="00886FC7" w:rsidRPr="0019748F" w:rsidRDefault="00886FC7" w:rsidP="0019748F">
      <w:pPr>
        <w:ind w:firstLine="709"/>
        <w:jc w:val="both"/>
      </w:pPr>
      <w:r w:rsidRPr="0019748F">
        <w:rPr>
          <w:i/>
          <w:spacing w:val="-4"/>
        </w:rPr>
        <w:t>Предлог.</w:t>
      </w:r>
      <w:r w:rsidRPr="0019748F">
        <w:rPr>
          <w:spacing w:val="-4"/>
        </w:rPr>
        <w:t xml:space="preserve"> </w:t>
      </w:r>
      <w:r w:rsidRPr="0019748F">
        <w:rPr>
          <w:iCs/>
          <w:spacing w:val="-4"/>
        </w:rPr>
        <w:t>Знакомство с наиболее употребительными пред</w:t>
      </w:r>
      <w:r w:rsidRPr="0019748F">
        <w:rPr>
          <w:iCs/>
        </w:rPr>
        <w:t>логами.</w:t>
      </w:r>
      <w:r w:rsidRPr="0019748F">
        <w:rPr>
          <w:i/>
          <w:iCs/>
        </w:rPr>
        <w:t xml:space="preserve"> </w:t>
      </w:r>
      <w:r w:rsidRPr="0019748F">
        <w:rPr>
          <w:iCs/>
        </w:rPr>
        <w:t>Функция предлогов: образование падежных форм имён существительных и местоимений.</w:t>
      </w:r>
      <w:r w:rsidRPr="0019748F">
        <w:rPr>
          <w:i/>
          <w:iCs/>
        </w:rPr>
        <w:t xml:space="preserve"> </w:t>
      </w:r>
      <w:r w:rsidRPr="0019748F">
        <w:t>Отличие предлогов от приставок.</w:t>
      </w:r>
    </w:p>
    <w:p w:rsidR="00886FC7" w:rsidRPr="0019748F" w:rsidRDefault="00886FC7" w:rsidP="0019748F">
      <w:pPr>
        <w:ind w:firstLine="709"/>
        <w:jc w:val="both"/>
      </w:pPr>
      <w:r w:rsidRPr="0019748F">
        <w:rPr>
          <w:b/>
          <w:bCs/>
        </w:rPr>
        <w:t xml:space="preserve">Лексика. </w:t>
      </w:r>
      <w:r w:rsidRPr="0019748F">
        <w:t xml:space="preserve">Выявление слов, значение которых требует уточнения. </w:t>
      </w:r>
      <w:r w:rsidRPr="0019748F">
        <w:rPr>
          <w:iCs/>
        </w:rPr>
        <w:t>Определение значения слова по тексту или уточнение зна</w:t>
      </w:r>
      <w:r w:rsidRPr="0019748F">
        <w:rPr>
          <w:iCs/>
          <w:spacing w:val="2"/>
        </w:rPr>
        <w:t xml:space="preserve">чения с помощью толкового словаря. Представление об </w:t>
      </w:r>
      <w:r w:rsidRPr="0019748F">
        <w:rPr>
          <w:iCs/>
        </w:rPr>
        <w:t>однозначных и многозначных словах, о прямом и переносном значении слова. Наблюдение за использованием в речи синонимов и антонимов.</w:t>
      </w:r>
    </w:p>
    <w:p w:rsidR="00886FC7" w:rsidRPr="0019748F" w:rsidRDefault="00886FC7" w:rsidP="0019748F">
      <w:pPr>
        <w:ind w:firstLine="709"/>
        <w:jc w:val="both"/>
      </w:pPr>
      <w:r w:rsidRPr="0019748F">
        <w:rPr>
          <w:b/>
          <w:bCs/>
          <w:spacing w:val="2"/>
        </w:rPr>
        <w:t xml:space="preserve">Синтаксис. </w:t>
      </w:r>
      <w:r w:rsidRPr="0019748F">
        <w:rPr>
          <w:spacing w:val="2"/>
        </w:rPr>
        <w:t xml:space="preserve">Различение предложения, словосочетания, </w:t>
      </w:r>
      <w:r w:rsidRPr="0019748F">
        <w:t xml:space="preserve">слова. Умение выделить словосочетания (пары слов), связанные между собой по смыслу (без предлога и с </w:t>
      </w:r>
      <w:r w:rsidRPr="0019748F">
        <w:lastRenderedPageBreak/>
        <w:t>предлогом); составить предложение с изученными грамматическими формами и распространить предложение.</w:t>
      </w:r>
    </w:p>
    <w:p w:rsidR="00886FC7" w:rsidRPr="0019748F" w:rsidRDefault="00886FC7" w:rsidP="0019748F">
      <w:pPr>
        <w:ind w:firstLine="709"/>
        <w:jc w:val="both"/>
      </w:pPr>
      <w:r w:rsidRPr="0019748F">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886FC7" w:rsidRPr="0019748F" w:rsidRDefault="00886FC7" w:rsidP="0019748F">
      <w:pPr>
        <w:ind w:firstLine="709"/>
        <w:jc w:val="both"/>
      </w:pPr>
      <w:r w:rsidRPr="0019748F">
        <w:t xml:space="preserve">Главные члены предложения: подлежащее и сказуемое. Второстепенные члены предложения (без разделения на виды). </w:t>
      </w:r>
      <w:r w:rsidRPr="0019748F">
        <w:rPr>
          <w:spacing w:val="2"/>
        </w:rPr>
        <w:t>Нахождение главных членов предложения.</w:t>
      </w:r>
      <w:r w:rsidRPr="0019748F">
        <w:t xml:space="preserve"> Различение главных и второстепенных членов </w:t>
      </w:r>
      <w:r w:rsidRPr="0019748F">
        <w:rPr>
          <w:spacing w:val="2"/>
        </w:rPr>
        <w:t xml:space="preserve">предложения. Установление связи (при помощи смысловых </w:t>
      </w:r>
      <w:r w:rsidRPr="0019748F">
        <w:t>вопросов) между словами в словосочетании и предложении.</w:t>
      </w:r>
    </w:p>
    <w:p w:rsidR="00886FC7" w:rsidRPr="0019748F" w:rsidRDefault="00886FC7" w:rsidP="0019748F">
      <w:pPr>
        <w:ind w:firstLine="709"/>
        <w:jc w:val="both"/>
      </w:pPr>
      <w:r w:rsidRPr="0019748F">
        <w:t xml:space="preserve">Предложения с однородными членами с союзами </w:t>
      </w:r>
      <w:r w:rsidRPr="0019748F">
        <w:rPr>
          <w:i/>
        </w:rPr>
        <w:t>и</w:t>
      </w:r>
      <w:r w:rsidRPr="0019748F">
        <w:t xml:space="preserve"> (без перечисления), </w:t>
      </w:r>
      <w:r w:rsidRPr="0019748F">
        <w:rPr>
          <w:i/>
        </w:rPr>
        <w:t xml:space="preserve">а, но </w:t>
      </w:r>
      <w:r w:rsidRPr="0019748F">
        <w:t>и без союзов. Ис</w:t>
      </w:r>
      <w:r w:rsidRPr="0019748F">
        <w:rPr>
          <w:spacing w:val="-2"/>
        </w:rPr>
        <w:t>пользование интонации перечисления в предложениях с одно</w:t>
      </w:r>
      <w:r w:rsidRPr="0019748F">
        <w:t xml:space="preserve">родными членами, запятая при перечислении. Умение составить предложения с однородными членами без союзов и с союзами </w:t>
      </w:r>
      <w:r w:rsidRPr="0019748F">
        <w:rPr>
          <w:bCs/>
          <w:i/>
          <w:iCs/>
        </w:rPr>
        <w:t>и, а, но</w:t>
      </w:r>
      <w:r w:rsidRPr="0019748F">
        <w:t xml:space="preserve">. </w:t>
      </w:r>
    </w:p>
    <w:p w:rsidR="00886FC7" w:rsidRPr="0019748F" w:rsidRDefault="00886FC7" w:rsidP="0019748F">
      <w:pPr>
        <w:ind w:firstLine="709"/>
        <w:jc w:val="both"/>
        <w:rPr>
          <w:i/>
        </w:rPr>
      </w:pPr>
      <w:r w:rsidRPr="0019748F">
        <w:t xml:space="preserve">Знакомство со сложным предложением. Сложные предложения, состоящие из двух простых. </w:t>
      </w:r>
      <w:r w:rsidRPr="0019748F">
        <w:rPr>
          <w:iCs/>
        </w:rPr>
        <w:t>Различение простых и сложных предложений</w:t>
      </w:r>
      <w:r w:rsidRPr="0019748F">
        <w:t xml:space="preserve">. Запятая в сложных предложениях. Умение составить сложное предложение и поставить запятую перед союзами </w:t>
      </w:r>
      <w:r w:rsidRPr="0019748F">
        <w:rPr>
          <w:i/>
        </w:rPr>
        <w:t xml:space="preserve">и, а, но.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z w:val="24"/>
          <w:szCs w:val="24"/>
        </w:rPr>
        <w:t>Орфография и пунктуация.</w:t>
      </w:r>
      <w:r w:rsidRPr="0019748F">
        <w:rPr>
          <w:rFonts w:ascii="Times New Roman" w:hAnsi="Times New Roman"/>
          <w:sz w:val="24"/>
          <w:szCs w:val="24"/>
        </w:rPr>
        <w:t xml:space="preserve"> Формирование орфографической зоркости. Использование орфографического словаря.</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Применение правил правописания:</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 xml:space="preserve">сочетания </w:t>
      </w:r>
      <w:proofErr w:type="spellStart"/>
      <w:r w:rsidRPr="0019748F">
        <w:rPr>
          <w:rFonts w:ascii="Times New Roman" w:hAnsi="Times New Roman"/>
          <w:b/>
          <w:bCs/>
          <w:i/>
          <w:iCs/>
          <w:sz w:val="24"/>
          <w:szCs w:val="24"/>
        </w:rPr>
        <w:t>жи</w:t>
      </w:r>
      <w:proofErr w:type="spellEnd"/>
      <w:r w:rsidRPr="0019748F">
        <w:rPr>
          <w:rFonts w:ascii="Times New Roman" w:hAnsi="Times New Roman"/>
          <w:b/>
          <w:bCs/>
          <w:i/>
          <w:iCs/>
          <w:sz w:val="24"/>
          <w:szCs w:val="24"/>
        </w:rPr>
        <w:t xml:space="preserve">—ши, </w:t>
      </w:r>
      <w:proofErr w:type="spellStart"/>
      <w:proofErr w:type="gramStart"/>
      <w:r w:rsidRPr="0019748F">
        <w:rPr>
          <w:rFonts w:ascii="Times New Roman" w:hAnsi="Times New Roman"/>
          <w:b/>
          <w:bCs/>
          <w:i/>
          <w:iCs/>
          <w:sz w:val="24"/>
          <w:szCs w:val="24"/>
        </w:rPr>
        <w:t>ча</w:t>
      </w:r>
      <w:proofErr w:type="spellEnd"/>
      <w:r w:rsidRPr="0019748F">
        <w:rPr>
          <w:rFonts w:ascii="Times New Roman" w:hAnsi="Times New Roman"/>
          <w:b/>
          <w:bCs/>
          <w:i/>
          <w:iCs/>
          <w:sz w:val="24"/>
          <w:szCs w:val="24"/>
        </w:rPr>
        <w:t>—ща</w:t>
      </w:r>
      <w:proofErr w:type="gramEnd"/>
      <w:r w:rsidRPr="0019748F">
        <w:rPr>
          <w:rFonts w:ascii="Times New Roman" w:hAnsi="Times New Roman"/>
          <w:b/>
          <w:bCs/>
          <w:i/>
          <w:iCs/>
          <w:sz w:val="24"/>
          <w:szCs w:val="24"/>
        </w:rPr>
        <w:t>, чу—</w:t>
      </w:r>
      <w:proofErr w:type="spellStart"/>
      <w:r w:rsidRPr="0019748F">
        <w:rPr>
          <w:rFonts w:ascii="Times New Roman" w:hAnsi="Times New Roman"/>
          <w:b/>
          <w:bCs/>
          <w:i/>
          <w:iCs/>
          <w:sz w:val="24"/>
          <w:szCs w:val="24"/>
        </w:rPr>
        <w:t>щу</w:t>
      </w:r>
      <w:proofErr w:type="spellEnd"/>
      <w:r w:rsidRPr="0019748F">
        <w:rPr>
          <w:rFonts w:ascii="Times New Roman" w:hAnsi="Times New Roman"/>
          <w:b/>
          <w:bCs/>
          <w:i/>
          <w:iCs/>
          <w:sz w:val="24"/>
          <w:szCs w:val="24"/>
        </w:rPr>
        <w:t xml:space="preserve"> </w:t>
      </w:r>
      <w:r w:rsidRPr="0019748F">
        <w:rPr>
          <w:rFonts w:ascii="Times New Roman" w:hAnsi="Times New Roman"/>
          <w:sz w:val="24"/>
          <w:szCs w:val="24"/>
        </w:rPr>
        <w:t>в положении под ударением;</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 xml:space="preserve">сочетания </w:t>
      </w:r>
      <w:proofErr w:type="spellStart"/>
      <w:r w:rsidRPr="0019748F">
        <w:rPr>
          <w:rFonts w:ascii="Times New Roman" w:hAnsi="Times New Roman"/>
          <w:b/>
          <w:bCs/>
          <w:i/>
          <w:iCs/>
          <w:sz w:val="24"/>
          <w:szCs w:val="24"/>
        </w:rPr>
        <w:t>чк</w:t>
      </w:r>
      <w:proofErr w:type="spellEnd"/>
      <w:r w:rsidRPr="0019748F">
        <w:rPr>
          <w:rFonts w:ascii="Times New Roman" w:hAnsi="Times New Roman"/>
          <w:b/>
          <w:bCs/>
          <w:i/>
          <w:iCs/>
          <w:sz w:val="24"/>
          <w:szCs w:val="24"/>
        </w:rPr>
        <w:t>—</w:t>
      </w:r>
      <w:proofErr w:type="spellStart"/>
      <w:r w:rsidRPr="0019748F">
        <w:rPr>
          <w:rFonts w:ascii="Times New Roman" w:hAnsi="Times New Roman"/>
          <w:b/>
          <w:bCs/>
          <w:i/>
          <w:iCs/>
          <w:sz w:val="24"/>
          <w:szCs w:val="24"/>
        </w:rPr>
        <w:t>чн</w:t>
      </w:r>
      <w:proofErr w:type="spellEnd"/>
      <w:r w:rsidRPr="0019748F">
        <w:rPr>
          <w:rFonts w:ascii="Times New Roman" w:hAnsi="Times New Roman"/>
          <w:b/>
          <w:bCs/>
          <w:i/>
          <w:iCs/>
          <w:sz w:val="24"/>
          <w:szCs w:val="24"/>
        </w:rPr>
        <w:t xml:space="preserve">, </w:t>
      </w:r>
      <w:proofErr w:type="spellStart"/>
      <w:r w:rsidRPr="0019748F">
        <w:rPr>
          <w:rFonts w:ascii="Times New Roman" w:hAnsi="Times New Roman"/>
          <w:b/>
          <w:bCs/>
          <w:i/>
          <w:iCs/>
          <w:sz w:val="24"/>
          <w:szCs w:val="24"/>
        </w:rPr>
        <w:t>чт</w:t>
      </w:r>
      <w:proofErr w:type="spellEnd"/>
      <w:r w:rsidRPr="0019748F">
        <w:rPr>
          <w:rFonts w:ascii="Times New Roman" w:hAnsi="Times New Roman"/>
          <w:b/>
          <w:bCs/>
          <w:i/>
          <w:iCs/>
          <w:sz w:val="24"/>
          <w:szCs w:val="24"/>
        </w:rPr>
        <w:t xml:space="preserve">, </w:t>
      </w:r>
      <w:proofErr w:type="spellStart"/>
      <w:r w:rsidRPr="0019748F">
        <w:rPr>
          <w:rFonts w:ascii="Times New Roman" w:hAnsi="Times New Roman"/>
          <w:b/>
          <w:bCs/>
          <w:i/>
          <w:iCs/>
          <w:sz w:val="24"/>
          <w:szCs w:val="24"/>
        </w:rPr>
        <w:t>щн</w:t>
      </w:r>
      <w:proofErr w:type="spellEnd"/>
      <w:r w:rsidRPr="0019748F">
        <w:rPr>
          <w:rFonts w:ascii="Times New Roman" w:hAnsi="Times New Roman"/>
          <w:sz w:val="24"/>
          <w:szCs w:val="24"/>
        </w:rPr>
        <w:t>;</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перенос слов;</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прописная буква в начале предложения, в именах собственных;</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 xml:space="preserve">проверяемые безударные гласные в </w:t>
      </w:r>
      <w:proofErr w:type="gramStart"/>
      <w:r w:rsidRPr="0019748F">
        <w:rPr>
          <w:rFonts w:ascii="Times New Roman" w:hAnsi="Times New Roman"/>
          <w:sz w:val="24"/>
          <w:szCs w:val="24"/>
        </w:rPr>
        <w:t>корне слова</w:t>
      </w:r>
      <w:proofErr w:type="gramEnd"/>
      <w:r w:rsidRPr="0019748F">
        <w:rPr>
          <w:rFonts w:ascii="Times New Roman" w:hAnsi="Times New Roman"/>
          <w:sz w:val="24"/>
          <w:szCs w:val="24"/>
        </w:rPr>
        <w:t>;</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 xml:space="preserve">парные звонкие и глухие согласные в </w:t>
      </w:r>
      <w:proofErr w:type="gramStart"/>
      <w:r w:rsidRPr="0019748F">
        <w:rPr>
          <w:rFonts w:ascii="Times New Roman" w:hAnsi="Times New Roman"/>
          <w:sz w:val="24"/>
          <w:szCs w:val="24"/>
        </w:rPr>
        <w:t>корне слова</w:t>
      </w:r>
      <w:proofErr w:type="gramEnd"/>
      <w:r w:rsidRPr="0019748F">
        <w:rPr>
          <w:rFonts w:ascii="Times New Roman" w:hAnsi="Times New Roman"/>
          <w:sz w:val="24"/>
          <w:szCs w:val="24"/>
        </w:rPr>
        <w:t>;</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непроизносимые согласные;</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 xml:space="preserve">непроверяемые гласные и согласные в </w:t>
      </w:r>
      <w:proofErr w:type="gramStart"/>
      <w:r w:rsidRPr="0019748F">
        <w:rPr>
          <w:rFonts w:ascii="Times New Roman" w:hAnsi="Times New Roman"/>
          <w:sz w:val="24"/>
          <w:szCs w:val="24"/>
        </w:rPr>
        <w:t>корне слова</w:t>
      </w:r>
      <w:proofErr w:type="gramEnd"/>
      <w:r w:rsidRPr="0019748F">
        <w:rPr>
          <w:rFonts w:ascii="Times New Roman" w:hAnsi="Times New Roman"/>
          <w:sz w:val="24"/>
          <w:szCs w:val="24"/>
        </w:rPr>
        <w:t xml:space="preserve"> (на ограниченном перечне слов);</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pacing w:val="2"/>
          <w:sz w:val="24"/>
          <w:szCs w:val="24"/>
        </w:rPr>
        <w:t>гласные и согласные в неизменяемых на письме при</w:t>
      </w:r>
      <w:r w:rsidRPr="0019748F">
        <w:rPr>
          <w:rFonts w:ascii="Times New Roman" w:hAnsi="Times New Roman"/>
          <w:sz w:val="24"/>
          <w:szCs w:val="24"/>
        </w:rPr>
        <w:t>ставках;</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 xml:space="preserve">разделительные </w:t>
      </w:r>
      <w:r w:rsidRPr="0019748F">
        <w:rPr>
          <w:rFonts w:ascii="Times New Roman" w:hAnsi="Times New Roman"/>
          <w:b/>
          <w:bCs/>
          <w:i/>
          <w:iCs/>
          <w:sz w:val="24"/>
          <w:szCs w:val="24"/>
        </w:rPr>
        <w:t xml:space="preserve">ъ </w:t>
      </w:r>
      <w:r w:rsidRPr="0019748F">
        <w:rPr>
          <w:rFonts w:ascii="Times New Roman" w:hAnsi="Times New Roman"/>
          <w:sz w:val="24"/>
          <w:szCs w:val="24"/>
        </w:rPr>
        <w:t xml:space="preserve">и </w:t>
      </w:r>
      <w:r w:rsidRPr="0019748F">
        <w:rPr>
          <w:rFonts w:ascii="Times New Roman" w:hAnsi="Times New Roman"/>
          <w:b/>
          <w:bCs/>
          <w:i/>
          <w:iCs/>
          <w:sz w:val="24"/>
          <w:szCs w:val="24"/>
        </w:rPr>
        <w:t>ь</w:t>
      </w:r>
      <w:r w:rsidRPr="0019748F">
        <w:rPr>
          <w:rFonts w:ascii="Times New Roman" w:hAnsi="Times New Roman"/>
          <w:sz w:val="24"/>
          <w:szCs w:val="24"/>
        </w:rPr>
        <w:t>;</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мягкий знак после шипящих на конце имён существительных (</w:t>
      </w:r>
      <w:r w:rsidRPr="0019748F">
        <w:rPr>
          <w:rFonts w:ascii="Times New Roman" w:hAnsi="Times New Roman"/>
          <w:b/>
          <w:bCs/>
          <w:i/>
          <w:iCs/>
          <w:sz w:val="24"/>
          <w:szCs w:val="24"/>
        </w:rPr>
        <w:t>ночь, нож, рожь, мышь</w:t>
      </w:r>
      <w:r w:rsidRPr="0019748F">
        <w:rPr>
          <w:rFonts w:ascii="Times New Roman" w:hAnsi="Times New Roman"/>
          <w:sz w:val="24"/>
          <w:szCs w:val="24"/>
        </w:rPr>
        <w:t>);</w:t>
      </w:r>
    </w:p>
    <w:p w:rsidR="00886FC7" w:rsidRPr="0019748F" w:rsidRDefault="00886FC7" w:rsidP="0019748F">
      <w:pPr>
        <w:pStyle w:val="af4"/>
        <w:spacing w:line="240" w:lineRule="auto"/>
        <w:ind w:firstLine="709"/>
        <w:rPr>
          <w:rFonts w:ascii="Times New Roman" w:hAnsi="Times New Roman"/>
          <w:spacing w:val="-2"/>
          <w:sz w:val="24"/>
          <w:szCs w:val="24"/>
        </w:rPr>
      </w:pPr>
      <w:r w:rsidRPr="0019748F">
        <w:rPr>
          <w:rFonts w:ascii="Times New Roman" w:hAnsi="Times New Roman"/>
          <w:sz w:val="24"/>
          <w:szCs w:val="24"/>
        </w:rPr>
        <w:t xml:space="preserve">безударные падежные окончания имён существительных </w:t>
      </w:r>
      <w:r w:rsidRPr="0019748F">
        <w:rPr>
          <w:rFonts w:ascii="Times New Roman" w:hAnsi="Times New Roman"/>
          <w:spacing w:val="-2"/>
          <w:sz w:val="24"/>
          <w:szCs w:val="24"/>
        </w:rPr>
        <w:t xml:space="preserve">(кроме существительных </w:t>
      </w:r>
      <w:proofErr w:type="gramStart"/>
      <w:r w:rsidRPr="0019748F">
        <w:rPr>
          <w:rFonts w:ascii="Times New Roman" w:hAnsi="Times New Roman"/>
          <w:spacing w:val="-2"/>
          <w:sz w:val="24"/>
          <w:szCs w:val="24"/>
        </w:rPr>
        <w:t>на</w:t>
      </w:r>
      <w:proofErr w:type="gramEnd"/>
      <w:r w:rsidRPr="0019748F">
        <w:rPr>
          <w:rFonts w:ascii="Times New Roman" w:hAnsi="Times New Roman"/>
          <w:spacing w:val="-2"/>
          <w:sz w:val="24"/>
          <w:szCs w:val="24"/>
        </w:rPr>
        <w:t xml:space="preserve"> ­</w:t>
      </w:r>
      <w:proofErr w:type="spellStart"/>
      <w:r w:rsidRPr="0019748F">
        <w:rPr>
          <w:rFonts w:ascii="Times New Roman" w:hAnsi="Times New Roman"/>
          <w:b/>
          <w:bCs/>
          <w:i/>
          <w:iCs/>
          <w:spacing w:val="-2"/>
          <w:sz w:val="24"/>
          <w:szCs w:val="24"/>
        </w:rPr>
        <w:t>мя</w:t>
      </w:r>
      <w:proofErr w:type="spellEnd"/>
      <w:r w:rsidRPr="0019748F">
        <w:rPr>
          <w:rFonts w:ascii="Times New Roman" w:hAnsi="Times New Roman"/>
          <w:b/>
          <w:bCs/>
          <w:i/>
          <w:iCs/>
          <w:spacing w:val="-2"/>
          <w:sz w:val="24"/>
          <w:szCs w:val="24"/>
        </w:rPr>
        <w:t>, ­</w:t>
      </w:r>
      <w:proofErr w:type="spellStart"/>
      <w:r w:rsidRPr="0019748F">
        <w:rPr>
          <w:rFonts w:ascii="Times New Roman" w:hAnsi="Times New Roman"/>
          <w:b/>
          <w:bCs/>
          <w:i/>
          <w:iCs/>
          <w:spacing w:val="-2"/>
          <w:sz w:val="24"/>
          <w:szCs w:val="24"/>
        </w:rPr>
        <w:t>ий</w:t>
      </w:r>
      <w:proofErr w:type="spellEnd"/>
      <w:r w:rsidRPr="0019748F">
        <w:rPr>
          <w:rFonts w:ascii="Times New Roman" w:hAnsi="Times New Roman"/>
          <w:b/>
          <w:bCs/>
          <w:i/>
          <w:iCs/>
          <w:spacing w:val="-2"/>
          <w:sz w:val="24"/>
          <w:szCs w:val="24"/>
        </w:rPr>
        <w:t>, ­</w:t>
      </w:r>
      <w:proofErr w:type="spellStart"/>
      <w:r w:rsidRPr="0019748F">
        <w:rPr>
          <w:rFonts w:ascii="Times New Roman" w:hAnsi="Times New Roman"/>
          <w:b/>
          <w:bCs/>
          <w:i/>
          <w:iCs/>
          <w:spacing w:val="-2"/>
          <w:sz w:val="24"/>
          <w:szCs w:val="24"/>
        </w:rPr>
        <w:t>ья</w:t>
      </w:r>
      <w:proofErr w:type="spellEnd"/>
      <w:r w:rsidRPr="0019748F">
        <w:rPr>
          <w:rFonts w:ascii="Times New Roman" w:hAnsi="Times New Roman"/>
          <w:b/>
          <w:bCs/>
          <w:i/>
          <w:iCs/>
          <w:spacing w:val="-2"/>
          <w:sz w:val="24"/>
          <w:szCs w:val="24"/>
        </w:rPr>
        <w:t>, ­</w:t>
      </w:r>
      <w:proofErr w:type="spellStart"/>
      <w:r w:rsidRPr="0019748F">
        <w:rPr>
          <w:rFonts w:ascii="Times New Roman" w:hAnsi="Times New Roman"/>
          <w:b/>
          <w:bCs/>
          <w:i/>
          <w:iCs/>
          <w:spacing w:val="-2"/>
          <w:sz w:val="24"/>
          <w:szCs w:val="24"/>
        </w:rPr>
        <w:t>ье</w:t>
      </w:r>
      <w:proofErr w:type="spellEnd"/>
      <w:r w:rsidRPr="0019748F">
        <w:rPr>
          <w:rFonts w:ascii="Times New Roman" w:hAnsi="Times New Roman"/>
          <w:b/>
          <w:bCs/>
          <w:i/>
          <w:iCs/>
          <w:spacing w:val="-2"/>
          <w:sz w:val="24"/>
          <w:szCs w:val="24"/>
        </w:rPr>
        <w:t>, ­</w:t>
      </w:r>
      <w:proofErr w:type="spellStart"/>
      <w:r w:rsidRPr="0019748F">
        <w:rPr>
          <w:rFonts w:ascii="Times New Roman" w:hAnsi="Times New Roman"/>
          <w:b/>
          <w:bCs/>
          <w:i/>
          <w:iCs/>
          <w:spacing w:val="-2"/>
          <w:sz w:val="24"/>
          <w:szCs w:val="24"/>
        </w:rPr>
        <w:t>ия</w:t>
      </w:r>
      <w:proofErr w:type="spellEnd"/>
      <w:r w:rsidRPr="0019748F">
        <w:rPr>
          <w:rFonts w:ascii="Times New Roman" w:hAnsi="Times New Roman"/>
          <w:b/>
          <w:bCs/>
          <w:i/>
          <w:iCs/>
          <w:spacing w:val="-2"/>
          <w:sz w:val="24"/>
          <w:szCs w:val="24"/>
        </w:rPr>
        <w:t>, ­</w:t>
      </w:r>
      <w:proofErr w:type="spellStart"/>
      <w:r w:rsidRPr="0019748F">
        <w:rPr>
          <w:rFonts w:ascii="Times New Roman" w:hAnsi="Times New Roman"/>
          <w:b/>
          <w:bCs/>
          <w:i/>
          <w:iCs/>
          <w:spacing w:val="-2"/>
          <w:sz w:val="24"/>
          <w:szCs w:val="24"/>
        </w:rPr>
        <w:t>ов</w:t>
      </w:r>
      <w:proofErr w:type="spellEnd"/>
      <w:r w:rsidRPr="0019748F">
        <w:rPr>
          <w:rFonts w:ascii="Times New Roman" w:hAnsi="Times New Roman"/>
          <w:b/>
          <w:bCs/>
          <w:i/>
          <w:iCs/>
          <w:spacing w:val="-2"/>
          <w:sz w:val="24"/>
          <w:szCs w:val="24"/>
        </w:rPr>
        <w:t>, ­ин</w:t>
      </w:r>
      <w:r w:rsidRPr="0019748F">
        <w:rPr>
          <w:rFonts w:ascii="Times New Roman" w:hAnsi="Times New Roman"/>
          <w:spacing w:val="-2"/>
          <w:sz w:val="24"/>
          <w:szCs w:val="24"/>
        </w:rPr>
        <w:t>);</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безударные окончания имён прилагательных;</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pacing w:val="2"/>
          <w:sz w:val="24"/>
          <w:szCs w:val="24"/>
        </w:rPr>
        <w:t>раздельное написание предлогов с личными местоиме</w:t>
      </w:r>
      <w:r w:rsidRPr="0019748F">
        <w:rPr>
          <w:rFonts w:ascii="Times New Roman" w:hAnsi="Times New Roman"/>
          <w:sz w:val="24"/>
          <w:szCs w:val="24"/>
        </w:rPr>
        <w:t>ниями;</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b/>
          <w:bCs/>
          <w:i/>
          <w:iCs/>
          <w:sz w:val="24"/>
          <w:szCs w:val="24"/>
        </w:rPr>
        <w:t xml:space="preserve">не </w:t>
      </w:r>
      <w:r w:rsidRPr="0019748F">
        <w:rPr>
          <w:rFonts w:ascii="Times New Roman" w:hAnsi="Times New Roman"/>
          <w:sz w:val="24"/>
          <w:szCs w:val="24"/>
        </w:rPr>
        <w:t>с глаголами;</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мягкий знак после шипящих на конце глаголов в форме 2­го лица единственного числа (</w:t>
      </w:r>
      <w:r w:rsidRPr="0019748F">
        <w:rPr>
          <w:rFonts w:ascii="Times New Roman" w:hAnsi="Times New Roman"/>
          <w:b/>
          <w:bCs/>
          <w:i/>
          <w:iCs/>
          <w:sz w:val="24"/>
          <w:szCs w:val="24"/>
        </w:rPr>
        <w:t>пишешь, учишь</w:t>
      </w:r>
      <w:r w:rsidRPr="0019748F">
        <w:rPr>
          <w:rFonts w:ascii="Times New Roman" w:hAnsi="Times New Roman"/>
          <w:sz w:val="24"/>
          <w:szCs w:val="24"/>
        </w:rPr>
        <w:t>);</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мягкий знак в глаголах в сочетании ­</w:t>
      </w:r>
      <w:proofErr w:type="spellStart"/>
      <w:r w:rsidRPr="0019748F">
        <w:rPr>
          <w:rFonts w:ascii="Times New Roman" w:hAnsi="Times New Roman"/>
          <w:b/>
          <w:bCs/>
          <w:i/>
          <w:iCs/>
          <w:sz w:val="24"/>
          <w:szCs w:val="24"/>
        </w:rPr>
        <w:t>ться</w:t>
      </w:r>
      <w:proofErr w:type="spellEnd"/>
      <w:r w:rsidRPr="0019748F">
        <w:rPr>
          <w:rFonts w:ascii="Times New Roman" w:hAnsi="Times New Roman"/>
          <w:sz w:val="24"/>
          <w:szCs w:val="24"/>
        </w:rPr>
        <w:t>;</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iCs/>
          <w:sz w:val="24"/>
          <w:szCs w:val="24"/>
        </w:rPr>
        <w:t>безударные личные окончания глаголов</w:t>
      </w:r>
      <w:r w:rsidRPr="0019748F">
        <w:rPr>
          <w:rFonts w:ascii="Times New Roman" w:hAnsi="Times New Roman"/>
          <w:sz w:val="24"/>
          <w:szCs w:val="24"/>
        </w:rPr>
        <w:t>;</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раздельное написание предлогов с другими словами;</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знаки препинания в конце предложения: точка, вопросительный и восклицательный знаки;</w:t>
      </w:r>
    </w:p>
    <w:p w:rsidR="00886FC7" w:rsidRPr="0019748F" w:rsidRDefault="00886FC7" w:rsidP="0019748F">
      <w:pPr>
        <w:pStyle w:val="af4"/>
        <w:spacing w:line="240" w:lineRule="auto"/>
        <w:ind w:firstLine="709"/>
        <w:rPr>
          <w:rFonts w:ascii="Times New Roman" w:hAnsi="Times New Roman"/>
          <w:b/>
          <w:bCs/>
          <w:sz w:val="24"/>
          <w:szCs w:val="24"/>
        </w:rPr>
      </w:pPr>
      <w:r w:rsidRPr="0019748F">
        <w:rPr>
          <w:rFonts w:ascii="Times New Roman" w:hAnsi="Times New Roman"/>
          <w:sz w:val="24"/>
          <w:szCs w:val="24"/>
        </w:rPr>
        <w:t>знаки препинания (запятая) в предложениях с однородными членами.</w:t>
      </w:r>
    </w:p>
    <w:p w:rsidR="00886FC7" w:rsidRPr="0019748F" w:rsidRDefault="00886FC7" w:rsidP="0019748F">
      <w:pPr>
        <w:ind w:firstLine="709"/>
        <w:jc w:val="both"/>
        <w:rPr>
          <w:b/>
          <w:i/>
        </w:rPr>
      </w:pPr>
      <w:r w:rsidRPr="0019748F">
        <w:rPr>
          <w:b/>
          <w:i/>
        </w:rPr>
        <w:t>Развитие речи</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Осознание </w:t>
      </w:r>
      <w:proofErr w:type="gramStart"/>
      <w:r w:rsidRPr="0019748F">
        <w:rPr>
          <w:rFonts w:ascii="Times New Roman" w:hAnsi="Times New Roman"/>
          <w:spacing w:val="2"/>
          <w:sz w:val="24"/>
          <w:szCs w:val="24"/>
        </w:rPr>
        <w:t>ситуации</w:t>
      </w:r>
      <w:proofErr w:type="gramEnd"/>
      <w:r w:rsidRPr="0019748F">
        <w:rPr>
          <w:rFonts w:ascii="Times New Roman" w:hAnsi="Times New Roman"/>
          <w:spacing w:val="2"/>
          <w:sz w:val="24"/>
          <w:szCs w:val="24"/>
        </w:rPr>
        <w:t xml:space="preserve"> общения: с </w:t>
      </w:r>
      <w:proofErr w:type="gramStart"/>
      <w:r w:rsidRPr="0019748F">
        <w:rPr>
          <w:rFonts w:ascii="Times New Roman" w:hAnsi="Times New Roman"/>
          <w:spacing w:val="2"/>
          <w:sz w:val="24"/>
          <w:szCs w:val="24"/>
        </w:rPr>
        <w:t>какой</w:t>
      </w:r>
      <w:proofErr w:type="gramEnd"/>
      <w:r w:rsidRPr="0019748F">
        <w:rPr>
          <w:rFonts w:ascii="Times New Roman" w:hAnsi="Times New Roman"/>
          <w:spacing w:val="2"/>
          <w:sz w:val="24"/>
          <w:szCs w:val="24"/>
        </w:rPr>
        <w:t xml:space="preserve"> </w:t>
      </w:r>
      <w:r w:rsidRPr="0019748F">
        <w:rPr>
          <w:rFonts w:ascii="Times New Roman" w:hAnsi="Times New Roman"/>
          <w:sz w:val="24"/>
          <w:szCs w:val="24"/>
        </w:rPr>
        <w:t>целью, с кем и где происходит общение.</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886FC7" w:rsidRPr="0019748F" w:rsidRDefault="00886FC7" w:rsidP="0019748F">
      <w:pPr>
        <w:pStyle w:val="af2"/>
        <w:spacing w:line="240" w:lineRule="auto"/>
        <w:ind w:firstLine="709"/>
        <w:rPr>
          <w:rFonts w:ascii="Times New Roman" w:hAnsi="Times New Roman"/>
          <w:spacing w:val="-2"/>
          <w:sz w:val="24"/>
          <w:szCs w:val="24"/>
        </w:rPr>
      </w:pPr>
      <w:r w:rsidRPr="0019748F">
        <w:rPr>
          <w:rFonts w:ascii="Times New Roman" w:hAnsi="Times New Roman"/>
          <w:sz w:val="24"/>
          <w:szCs w:val="24"/>
        </w:rPr>
        <w:lastRenderedPageBreak/>
        <w:t>Овладение краткими и полными ответами на вопросы. Составление вопросов устно и письменно. Составление диалогов в форме вопросов и ответов.</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Практическое овладение устными монологическими выска</w:t>
      </w:r>
      <w:r w:rsidRPr="0019748F">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19748F">
        <w:rPr>
          <w:rFonts w:ascii="Times New Roman" w:hAnsi="Times New Roman"/>
          <w:iCs/>
          <w:sz w:val="24"/>
          <w:szCs w:val="24"/>
        </w:rPr>
        <w:t>абзацев</w:t>
      </w:r>
      <w:r w:rsidRPr="0019748F">
        <w:rPr>
          <w:rFonts w:ascii="Times New Roman" w:hAnsi="Times New Roman"/>
          <w:sz w:val="24"/>
          <w:szCs w:val="24"/>
        </w:rPr>
        <w:t>).</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sidRPr="0019748F">
        <w:rPr>
          <w:rFonts w:ascii="Times New Roman" w:hAnsi="Times New Roman"/>
          <w:iCs/>
          <w:sz w:val="24"/>
          <w:szCs w:val="24"/>
        </w:rPr>
        <w:t>абзацев</w:t>
      </w:r>
      <w:r w:rsidRPr="0019748F">
        <w:rPr>
          <w:rFonts w:ascii="Times New Roman" w:hAnsi="Times New Roman"/>
          <w:sz w:val="24"/>
          <w:szCs w:val="24"/>
        </w:rPr>
        <w:t xml:space="preserve">). План текста. Составление планов к данным текстам.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Типы текстов: описание, повествование, рассуждение, их особенности.</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Знакомство с жанрами письма и поздравления.</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Создание собственных текстов и корректирование заданных </w:t>
      </w:r>
      <w:r w:rsidRPr="0019748F">
        <w:rPr>
          <w:rFonts w:ascii="Times New Roman" w:hAnsi="Times New Roman"/>
          <w:sz w:val="24"/>
          <w:szCs w:val="24"/>
        </w:rPr>
        <w:t>текстов с учётом точности, правильности, богатства и выра</w:t>
      </w:r>
      <w:r w:rsidRPr="0019748F">
        <w:rPr>
          <w:rFonts w:ascii="Times New Roman" w:hAnsi="Times New Roman"/>
          <w:spacing w:val="2"/>
          <w:sz w:val="24"/>
          <w:szCs w:val="24"/>
        </w:rPr>
        <w:t xml:space="preserve">зительности письменной речи; </w:t>
      </w:r>
      <w:r w:rsidRPr="0019748F">
        <w:rPr>
          <w:rFonts w:ascii="Times New Roman" w:hAnsi="Times New Roman"/>
          <w:iCs/>
          <w:spacing w:val="2"/>
          <w:sz w:val="24"/>
          <w:szCs w:val="24"/>
        </w:rPr>
        <w:t xml:space="preserve">использование в текстах </w:t>
      </w:r>
      <w:r w:rsidRPr="0019748F">
        <w:rPr>
          <w:rFonts w:ascii="Times New Roman" w:hAnsi="Times New Roman"/>
          <w:iCs/>
          <w:sz w:val="24"/>
          <w:szCs w:val="24"/>
        </w:rPr>
        <w:t>синонимов и антонимов</w:t>
      </w:r>
      <w:r w:rsidRPr="0019748F">
        <w:rPr>
          <w:rFonts w:ascii="Times New Roman" w:hAnsi="Times New Roman"/>
          <w:sz w:val="24"/>
          <w:szCs w:val="24"/>
        </w:rPr>
        <w:t>.</w:t>
      </w:r>
    </w:p>
    <w:p w:rsidR="00886FC7" w:rsidRPr="0019748F" w:rsidRDefault="00886FC7" w:rsidP="0019748F">
      <w:pPr>
        <w:pStyle w:val="af2"/>
        <w:spacing w:line="240" w:lineRule="auto"/>
        <w:ind w:firstLine="709"/>
        <w:rPr>
          <w:rFonts w:ascii="Times New Roman" w:hAnsi="Times New Roman"/>
          <w:spacing w:val="-4"/>
          <w:sz w:val="24"/>
          <w:szCs w:val="24"/>
        </w:rPr>
      </w:pPr>
      <w:r w:rsidRPr="0019748F">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86FC7" w:rsidRPr="0019748F" w:rsidRDefault="00886FC7" w:rsidP="0019748F">
      <w:pPr>
        <w:jc w:val="center"/>
        <w:rPr>
          <w:b/>
          <w:i/>
        </w:rPr>
      </w:pPr>
      <w:r w:rsidRPr="0019748F">
        <w:rPr>
          <w:b/>
          <w:i/>
        </w:rPr>
        <w:t>2. Литературное чтение</w:t>
      </w:r>
    </w:p>
    <w:p w:rsidR="00886FC7" w:rsidRPr="0019748F" w:rsidRDefault="00886FC7" w:rsidP="0019748F">
      <w:pPr>
        <w:pStyle w:val="af2"/>
        <w:spacing w:line="240" w:lineRule="auto"/>
        <w:ind w:firstLine="709"/>
        <w:rPr>
          <w:rFonts w:ascii="Times New Roman" w:hAnsi="Times New Roman"/>
          <w:b/>
          <w:bCs/>
          <w:i/>
          <w:iCs/>
          <w:sz w:val="24"/>
          <w:szCs w:val="24"/>
        </w:rPr>
      </w:pPr>
      <w:r w:rsidRPr="0019748F">
        <w:rPr>
          <w:rFonts w:ascii="Times New Roman" w:hAnsi="Times New Roman"/>
          <w:b/>
          <w:bCs/>
          <w:i/>
          <w:iCs/>
          <w:sz w:val="24"/>
          <w:szCs w:val="24"/>
        </w:rPr>
        <w:t>Виды речевой и читательской деятельности</w:t>
      </w:r>
    </w:p>
    <w:p w:rsidR="00886FC7" w:rsidRPr="0019748F" w:rsidRDefault="00886FC7" w:rsidP="0019748F">
      <w:pPr>
        <w:pStyle w:val="af2"/>
        <w:spacing w:line="240" w:lineRule="auto"/>
        <w:ind w:firstLine="709"/>
        <w:rPr>
          <w:rFonts w:ascii="Times New Roman" w:hAnsi="Times New Roman"/>
          <w:sz w:val="24"/>
          <w:szCs w:val="24"/>
        </w:rPr>
      </w:pPr>
      <w:proofErr w:type="spellStart"/>
      <w:r w:rsidRPr="0019748F">
        <w:rPr>
          <w:rFonts w:ascii="Times New Roman" w:hAnsi="Times New Roman"/>
          <w:b/>
          <w:bCs/>
          <w:sz w:val="24"/>
          <w:szCs w:val="24"/>
        </w:rPr>
        <w:t>Аудирование</w:t>
      </w:r>
      <w:proofErr w:type="spellEnd"/>
      <w:r w:rsidRPr="0019748F">
        <w:rPr>
          <w:rFonts w:ascii="Times New Roman" w:hAnsi="Times New Roman"/>
          <w:b/>
          <w:bCs/>
          <w:sz w:val="24"/>
          <w:szCs w:val="24"/>
        </w:rPr>
        <w:t xml:space="preserve"> (слушание). </w:t>
      </w:r>
      <w:r w:rsidRPr="0019748F">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19748F">
        <w:rPr>
          <w:rFonts w:ascii="Times New Roman" w:hAnsi="Times New Roman"/>
          <w:spacing w:val="2"/>
          <w:sz w:val="24"/>
          <w:szCs w:val="24"/>
        </w:rPr>
        <w:t xml:space="preserve">Адекватное понимание содержания звучащей речи, умение </w:t>
      </w:r>
      <w:r w:rsidRPr="0019748F">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19748F">
        <w:rPr>
          <w:rFonts w:ascii="Times New Roman" w:hAnsi="Times New Roman"/>
          <w:spacing w:val="2"/>
          <w:sz w:val="24"/>
          <w:szCs w:val="24"/>
        </w:rPr>
        <w:t>цели речевого высказывания, умение задавать вопрос по услышанному учебному, научно</w:t>
      </w:r>
      <w:r w:rsidRPr="0019748F">
        <w:rPr>
          <w:rFonts w:ascii="Times New Roman" w:hAnsi="Times New Roman"/>
          <w:spacing w:val="2"/>
          <w:sz w:val="24"/>
          <w:szCs w:val="24"/>
        </w:rPr>
        <w:noBreakHyphen/>
        <w:t>познавательному и художе</w:t>
      </w:r>
      <w:r w:rsidRPr="0019748F">
        <w:rPr>
          <w:rFonts w:ascii="Times New Roman" w:hAnsi="Times New Roman"/>
          <w:sz w:val="24"/>
          <w:szCs w:val="24"/>
        </w:rPr>
        <w:t>ственному произведению.</w:t>
      </w:r>
    </w:p>
    <w:p w:rsidR="00886FC7" w:rsidRPr="0019748F" w:rsidRDefault="00886FC7" w:rsidP="0019748F">
      <w:pPr>
        <w:pStyle w:val="af2"/>
        <w:spacing w:line="240" w:lineRule="auto"/>
        <w:ind w:firstLine="709"/>
        <w:rPr>
          <w:rFonts w:ascii="Times New Roman" w:hAnsi="Times New Roman"/>
          <w:b/>
          <w:bCs/>
          <w:i/>
          <w:iCs/>
          <w:sz w:val="24"/>
          <w:szCs w:val="24"/>
        </w:rPr>
      </w:pPr>
      <w:r w:rsidRPr="0019748F">
        <w:rPr>
          <w:rFonts w:ascii="Times New Roman" w:hAnsi="Times New Roman"/>
          <w:b/>
          <w:bCs/>
          <w:i/>
          <w:iCs/>
          <w:sz w:val="24"/>
          <w:szCs w:val="24"/>
        </w:rPr>
        <w:t>Чтение</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z w:val="24"/>
          <w:szCs w:val="24"/>
        </w:rPr>
        <w:t>Чтение вслух.</w:t>
      </w:r>
      <w:r w:rsidRPr="0019748F">
        <w:rPr>
          <w:rFonts w:ascii="Times New Roman" w:hAnsi="Times New Roman"/>
          <w:sz w:val="24"/>
          <w:szCs w:val="24"/>
        </w:rPr>
        <w:t xml:space="preserve"> Постепенный переход от слогового к плав</w:t>
      </w:r>
      <w:r w:rsidRPr="0019748F">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19748F">
        <w:rPr>
          <w:rFonts w:ascii="Times New Roman" w:hAnsi="Times New Roman"/>
          <w:sz w:val="24"/>
          <w:szCs w:val="24"/>
        </w:rPr>
        <w:t xml:space="preserve">с интонационным выделением знаков препинания. </w:t>
      </w:r>
    </w:p>
    <w:p w:rsidR="00886FC7" w:rsidRPr="0019748F" w:rsidRDefault="00886FC7" w:rsidP="0019748F">
      <w:pPr>
        <w:pStyle w:val="af2"/>
        <w:spacing w:line="240" w:lineRule="auto"/>
        <w:ind w:firstLine="709"/>
        <w:rPr>
          <w:rFonts w:ascii="Times New Roman" w:hAnsi="Times New Roman"/>
          <w:spacing w:val="-2"/>
          <w:sz w:val="24"/>
          <w:szCs w:val="24"/>
        </w:rPr>
      </w:pPr>
      <w:r w:rsidRPr="0019748F">
        <w:rPr>
          <w:rFonts w:ascii="Times New Roman" w:hAnsi="Times New Roman"/>
          <w:b/>
          <w:bCs/>
          <w:sz w:val="24"/>
          <w:szCs w:val="24"/>
        </w:rPr>
        <w:t>Чтение про себя.</w:t>
      </w:r>
      <w:r w:rsidRPr="0019748F">
        <w:rPr>
          <w:rFonts w:ascii="Times New Roman" w:hAnsi="Times New Roman"/>
          <w:sz w:val="24"/>
          <w:szCs w:val="24"/>
        </w:rPr>
        <w:t xml:space="preserve"> Осознание смысла произведения при </w:t>
      </w:r>
      <w:r w:rsidRPr="0019748F">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z w:val="24"/>
          <w:szCs w:val="24"/>
        </w:rPr>
        <w:t>Работа с разными видами текста.</w:t>
      </w:r>
      <w:r w:rsidRPr="0019748F">
        <w:rPr>
          <w:rFonts w:ascii="Times New Roman" w:hAnsi="Times New Roman"/>
          <w:sz w:val="24"/>
          <w:szCs w:val="24"/>
        </w:rPr>
        <w:t xml:space="preserve"> Общее представление </w:t>
      </w:r>
      <w:r w:rsidRPr="0019748F">
        <w:rPr>
          <w:rFonts w:ascii="Times New Roman" w:hAnsi="Times New Roman"/>
          <w:spacing w:val="2"/>
          <w:sz w:val="24"/>
          <w:szCs w:val="24"/>
        </w:rPr>
        <w:t xml:space="preserve">о разных видах текста: </w:t>
      </w:r>
      <w:proofErr w:type="gramStart"/>
      <w:r w:rsidRPr="0019748F">
        <w:rPr>
          <w:rFonts w:ascii="Times New Roman" w:hAnsi="Times New Roman"/>
          <w:spacing w:val="2"/>
          <w:sz w:val="24"/>
          <w:szCs w:val="24"/>
        </w:rPr>
        <w:t>художественный</w:t>
      </w:r>
      <w:proofErr w:type="gramEnd"/>
      <w:r w:rsidRPr="0019748F">
        <w:rPr>
          <w:rFonts w:ascii="Times New Roman" w:hAnsi="Times New Roman"/>
          <w:spacing w:val="2"/>
          <w:sz w:val="24"/>
          <w:szCs w:val="24"/>
        </w:rPr>
        <w:t xml:space="preserve">, учебный, научно-популярный, их сравнение. </w:t>
      </w:r>
      <w:r w:rsidRPr="0019748F">
        <w:rPr>
          <w:rFonts w:ascii="Times New Roman" w:hAnsi="Times New Roman"/>
          <w:sz w:val="24"/>
          <w:szCs w:val="24"/>
        </w:rPr>
        <w:t>Определение целей создания этих видов текста. Особенности фольклорного текста.</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Самостоятельное </w:t>
      </w:r>
      <w:r w:rsidRPr="0019748F">
        <w:rPr>
          <w:rFonts w:ascii="Times New Roman" w:hAnsi="Times New Roman"/>
          <w:sz w:val="24"/>
          <w:szCs w:val="24"/>
        </w:rPr>
        <w:t>деление текста на смысловые части, их озаглавливание. Умение работать с разными видами информации.</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Участие в коллективном обсуждении: умение отвечать </w:t>
      </w:r>
      <w:r w:rsidRPr="0019748F">
        <w:rPr>
          <w:rFonts w:ascii="Times New Roman" w:hAnsi="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19748F">
        <w:rPr>
          <w:rFonts w:ascii="Times New Roman" w:hAnsi="Times New Roman"/>
          <w:sz w:val="24"/>
          <w:szCs w:val="24"/>
        </w:rPr>
        <w:t>иллюстративно­изобразительных</w:t>
      </w:r>
      <w:proofErr w:type="spellEnd"/>
      <w:r w:rsidRPr="0019748F">
        <w:rPr>
          <w:rFonts w:ascii="Times New Roman" w:hAnsi="Times New Roman"/>
          <w:sz w:val="24"/>
          <w:szCs w:val="24"/>
        </w:rPr>
        <w:t xml:space="preserve"> материалов.</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pacing w:val="2"/>
          <w:sz w:val="24"/>
          <w:szCs w:val="24"/>
        </w:rPr>
        <w:t>Библиографическая культура.</w:t>
      </w:r>
      <w:r w:rsidRPr="0019748F">
        <w:rPr>
          <w:rFonts w:ascii="Times New Roman" w:hAnsi="Times New Roman"/>
          <w:spacing w:val="2"/>
          <w:sz w:val="24"/>
          <w:szCs w:val="24"/>
        </w:rPr>
        <w:t xml:space="preserve"> Книга как особый вид </w:t>
      </w:r>
      <w:r w:rsidRPr="0019748F">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19748F">
        <w:rPr>
          <w:rFonts w:ascii="Times New Roman" w:hAnsi="Times New Roman"/>
          <w:spacing w:val="2"/>
          <w:sz w:val="24"/>
          <w:szCs w:val="24"/>
        </w:rPr>
        <w:lastRenderedPageBreak/>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19748F">
        <w:rPr>
          <w:rFonts w:ascii="Times New Roman" w:hAnsi="Times New Roman"/>
          <w:sz w:val="24"/>
          <w:szCs w:val="24"/>
        </w:rPr>
        <w:t xml:space="preserve">её </w:t>
      </w:r>
      <w:proofErr w:type="spellStart"/>
      <w:r w:rsidRPr="0019748F">
        <w:rPr>
          <w:rFonts w:ascii="Times New Roman" w:hAnsi="Times New Roman"/>
          <w:sz w:val="24"/>
          <w:szCs w:val="24"/>
        </w:rPr>
        <w:t>справочно­иллюстративный</w:t>
      </w:r>
      <w:proofErr w:type="spellEnd"/>
      <w:r w:rsidRPr="0019748F">
        <w:rPr>
          <w:rFonts w:ascii="Times New Roman" w:hAnsi="Times New Roman"/>
          <w:sz w:val="24"/>
          <w:szCs w:val="24"/>
        </w:rPr>
        <w:t xml:space="preserve"> материал).</w:t>
      </w:r>
    </w:p>
    <w:p w:rsidR="00886FC7" w:rsidRPr="0019748F" w:rsidRDefault="00886FC7" w:rsidP="0019748F">
      <w:pPr>
        <w:pStyle w:val="af2"/>
        <w:spacing w:line="240" w:lineRule="auto"/>
        <w:ind w:firstLine="709"/>
        <w:rPr>
          <w:rFonts w:ascii="Times New Roman" w:hAnsi="Times New Roman"/>
          <w:sz w:val="24"/>
          <w:szCs w:val="24"/>
        </w:rPr>
      </w:pPr>
      <w:proofErr w:type="gramStart"/>
      <w:r w:rsidRPr="0019748F">
        <w:rPr>
          <w:rFonts w:ascii="Times New Roman" w:hAnsi="Times New Roman"/>
          <w:spacing w:val="-2"/>
          <w:sz w:val="24"/>
          <w:szCs w:val="24"/>
        </w:rPr>
        <w:t>Типы книг (изданий): книга</w:t>
      </w:r>
      <w:r w:rsidRPr="0019748F">
        <w:rPr>
          <w:rFonts w:ascii="Times New Roman" w:hAnsi="Times New Roman"/>
          <w:spacing w:val="-2"/>
          <w:sz w:val="24"/>
          <w:szCs w:val="24"/>
        </w:rPr>
        <w:noBreakHyphen/>
        <w:t>произведение, книга</w:t>
      </w:r>
      <w:r w:rsidRPr="0019748F">
        <w:rPr>
          <w:rFonts w:ascii="Times New Roman" w:hAnsi="Times New Roman"/>
          <w:spacing w:val="-2"/>
          <w:sz w:val="24"/>
          <w:szCs w:val="24"/>
        </w:rPr>
        <w:noBreakHyphen/>
        <w:t xml:space="preserve">сборник, </w:t>
      </w:r>
      <w:r w:rsidRPr="0019748F">
        <w:rPr>
          <w:rFonts w:ascii="Times New Roman" w:hAnsi="Times New Roman"/>
          <w:sz w:val="24"/>
          <w:szCs w:val="24"/>
        </w:rPr>
        <w:t>собрание сочинений, периодическая печать, справочные издания (справочники, словари, энциклопедии).</w:t>
      </w:r>
      <w:proofErr w:type="gramEnd"/>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Выбор книг на основе рекомендованного списка, кар</w:t>
      </w:r>
      <w:r w:rsidRPr="0019748F">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z w:val="24"/>
          <w:szCs w:val="24"/>
        </w:rPr>
        <w:t>Работа с текстом художественного произведения.</w:t>
      </w:r>
      <w:r w:rsidRPr="0019748F">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19748F">
        <w:rPr>
          <w:rFonts w:ascii="Times New Roman" w:hAnsi="Times New Roman"/>
          <w:spacing w:val="2"/>
          <w:sz w:val="24"/>
          <w:szCs w:val="24"/>
        </w:rPr>
        <w:t>текста: своеобразие выразительных средств языка (с помо</w:t>
      </w:r>
      <w:r w:rsidRPr="0019748F">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Понимание нравственного содержания прочитанного, осоз</w:t>
      </w:r>
      <w:r w:rsidRPr="0019748F">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19748F">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19748F">
        <w:rPr>
          <w:rFonts w:ascii="Times New Roman" w:hAnsi="Times New Roman"/>
          <w:sz w:val="24"/>
          <w:szCs w:val="24"/>
        </w:rPr>
        <w:t xml:space="preserve">с </w:t>
      </w:r>
      <w:r w:rsidRPr="0019748F">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19748F">
        <w:rPr>
          <w:rFonts w:ascii="Times New Roman" w:hAnsi="Times New Roman"/>
          <w:sz w:val="24"/>
          <w:szCs w:val="24"/>
        </w:rPr>
        <w:t>пересказ.</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Характеристика героя произведения. Нахож</w:t>
      </w:r>
      <w:r w:rsidRPr="0019748F">
        <w:rPr>
          <w:rFonts w:ascii="Times New Roman" w:hAnsi="Times New Roman"/>
          <w:spacing w:val="2"/>
          <w:sz w:val="24"/>
          <w:szCs w:val="24"/>
        </w:rPr>
        <w:t xml:space="preserve">дение в тексте слов и выражений, характеризующих героя </w:t>
      </w:r>
      <w:r w:rsidRPr="0019748F">
        <w:rPr>
          <w:rFonts w:ascii="Times New Roman" w:hAnsi="Times New Roman"/>
          <w:sz w:val="24"/>
          <w:szCs w:val="24"/>
        </w:rPr>
        <w:t xml:space="preserve">и событие. Анализ (с помощью учителя), мотивы поступка </w:t>
      </w:r>
      <w:r w:rsidRPr="0019748F">
        <w:rPr>
          <w:rFonts w:ascii="Times New Roman" w:hAnsi="Times New Roman"/>
          <w:spacing w:val="2"/>
          <w:sz w:val="24"/>
          <w:szCs w:val="24"/>
        </w:rPr>
        <w:t xml:space="preserve">персонажа. Сопоставление поступков героев по аналогии </w:t>
      </w:r>
      <w:r w:rsidRPr="0019748F">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Характеристика героя произведения. </w:t>
      </w:r>
      <w:proofErr w:type="gramStart"/>
      <w:r w:rsidRPr="0019748F">
        <w:rPr>
          <w:rFonts w:ascii="Times New Roman" w:hAnsi="Times New Roman"/>
          <w:sz w:val="24"/>
          <w:szCs w:val="24"/>
        </w:rPr>
        <w:t>Портрет, характер героя, выраженные через поступки и речь.</w:t>
      </w:r>
      <w:proofErr w:type="gramEnd"/>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Освоение разных видов пересказа художественного текста: </w:t>
      </w:r>
      <w:proofErr w:type="gramStart"/>
      <w:r w:rsidRPr="0019748F">
        <w:rPr>
          <w:rFonts w:ascii="Times New Roman" w:hAnsi="Times New Roman"/>
          <w:sz w:val="24"/>
          <w:szCs w:val="24"/>
        </w:rPr>
        <w:t>подробный</w:t>
      </w:r>
      <w:proofErr w:type="gramEnd"/>
      <w:r w:rsidRPr="0019748F">
        <w:rPr>
          <w:rFonts w:ascii="Times New Roman" w:hAnsi="Times New Roman"/>
          <w:sz w:val="24"/>
          <w:szCs w:val="24"/>
        </w:rPr>
        <w:t>, выборочный и краткий (передача основных мыслей).</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Подробный пересказ текста: определение главной мыс</w:t>
      </w:r>
      <w:r w:rsidRPr="0019748F">
        <w:rPr>
          <w:rFonts w:ascii="Times New Roman" w:hAnsi="Times New Roman"/>
          <w:sz w:val="24"/>
          <w:szCs w:val="24"/>
        </w:rPr>
        <w:t>ли фрагмента, выделение опорных или ключевых слов, оза</w:t>
      </w:r>
      <w:r w:rsidRPr="0019748F">
        <w:rPr>
          <w:rFonts w:ascii="Times New Roman" w:hAnsi="Times New Roman"/>
          <w:spacing w:val="2"/>
          <w:sz w:val="24"/>
          <w:szCs w:val="24"/>
        </w:rPr>
        <w:t xml:space="preserve">главливание, подробный пересказ эпизода; деление текста </w:t>
      </w:r>
      <w:r w:rsidRPr="0019748F">
        <w:rPr>
          <w:rFonts w:ascii="Times New Roman" w:hAnsi="Times New Roman"/>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Самостоятельный выборочный пересказ по заданному </w:t>
      </w:r>
      <w:r w:rsidRPr="0019748F">
        <w:rPr>
          <w:rFonts w:ascii="Times New Roman" w:hAnsi="Times New Roman"/>
          <w:sz w:val="24"/>
          <w:szCs w:val="24"/>
        </w:rPr>
        <w:t xml:space="preserve">фрагменту: характеристика героя произведения (отбор слов, </w:t>
      </w:r>
      <w:r w:rsidRPr="0019748F">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19748F">
        <w:rPr>
          <w:rFonts w:ascii="Times New Roman" w:hAnsi="Times New Roman"/>
          <w:sz w:val="24"/>
          <w:szCs w:val="24"/>
        </w:rPr>
        <w:t xml:space="preserve">тексте, позволяющих составить данное описание на основе </w:t>
      </w:r>
      <w:r w:rsidRPr="0019748F">
        <w:rPr>
          <w:rFonts w:ascii="Times New Roman" w:hAnsi="Times New Roman"/>
          <w:spacing w:val="2"/>
          <w:sz w:val="24"/>
          <w:szCs w:val="24"/>
        </w:rPr>
        <w:t xml:space="preserve">текста).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pacing w:val="2"/>
          <w:sz w:val="24"/>
          <w:szCs w:val="24"/>
        </w:rPr>
        <w:t xml:space="preserve">Работа с учебными, </w:t>
      </w:r>
      <w:proofErr w:type="spellStart"/>
      <w:r w:rsidRPr="0019748F">
        <w:rPr>
          <w:rFonts w:ascii="Times New Roman" w:hAnsi="Times New Roman"/>
          <w:b/>
          <w:bCs/>
          <w:spacing w:val="2"/>
          <w:sz w:val="24"/>
          <w:szCs w:val="24"/>
        </w:rPr>
        <w:t>научно­популярными</w:t>
      </w:r>
      <w:proofErr w:type="spellEnd"/>
      <w:r w:rsidRPr="0019748F">
        <w:rPr>
          <w:rFonts w:ascii="Times New Roman" w:hAnsi="Times New Roman"/>
          <w:b/>
          <w:bCs/>
          <w:spacing w:val="2"/>
          <w:sz w:val="24"/>
          <w:szCs w:val="24"/>
        </w:rPr>
        <w:t xml:space="preserve"> и другими текстами. </w:t>
      </w:r>
      <w:r w:rsidRPr="0019748F">
        <w:rPr>
          <w:rFonts w:ascii="Times New Roman" w:hAnsi="Times New Roman"/>
          <w:spacing w:val="2"/>
          <w:sz w:val="24"/>
          <w:szCs w:val="24"/>
        </w:rPr>
        <w:t xml:space="preserve">Понимание заглавия произведения; адекватное </w:t>
      </w:r>
      <w:r w:rsidRPr="0019748F">
        <w:rPr>
          <w:rFonts w:ascii="Times New Roman" w:hAnsi="Times New Roman"/>
          <w:sz w:val="24"/>
          <w:szCs w:val="24"/>
        </w:rPr>
        <w:t xml:space="preserve">соотношение с его содержанием. Определение особенностей учебного и </w:t>
      </w:r>
      <w:proofErr w:type="spellStart"/>
      <w:r w:rsidRPr="0019748F">
        <w:rPr>
          <w:rFonts w:ascii="Times New Roman" w:hAnsi="Times New Roman"/>
          <w:sz w:val="24"/>
          <w:szCs w:val="24"/>
        </w:rPr>
        <w:t>научно­популярного</w:t>
      </w:r>
      <w:proofErr w:type="spellEnd"/>
      <w:r w:rsidRPr="0019748F">
        <w:rPr>
          <w:rFonts w:ascii="Times New Roman" w:hAnsi="Times New Roman"/>
          <w:sz w:val="24"/>
          <w:szCs w:val="24"/>
        </w:rPr>
        <w:t xml:space="preserve"> текстов (передача информации). Деление текста на части. Определение </w:t>
      </w:r>
      <w:proofErr w:type="spellStart"/>
      <w:r w:rsidRPr="0019748F">
        <w:rPr>
          <w:rFonts w:ascii="Times New Roman" w:hAnsi="Times New Roman"/>
          <w:sz w:val="24"/>
          <w:szCs w:val="24"/>
        </w:rPr>
        <w:t>микротем</w:t>
      </w:r>
      <w:proofErr w:type="spellEnd"/>
      <w:r w:rsidRPr="0019748F">
        <w:rPr>
          <w:rFonts w:ascii="Times New Roman" w:hAnsi="Times New Roman"/>
          <w:sz w:val="24"/>
          <w:szCs w:val="24"/>
        </w:rPr>
        <w:t xml:space="preserve">. Ключевые или опорные слова. </w:t>
      </w:r>
      <w:r w:rsidRPr="0019748F">
        <w:rPr>
          <w:rFonts w:ascii="Times New Roman" w:hAnsi="Times New Roman"/>
          <w:spacing w:val="2"/>
          <w:sz w:val="24"/>
          <w:szCs w:val="24"/>
        </w:rPr>
        <w:t xml:space="preserve">Воспроизведение текста с опорой </w:t>
      </w:r>
      <w:r w:rsidRPr="0019748F">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886FC7" w:rsidRPr="0019748F" w:rsidRDefault="00886FC7" w:rsidP="0019748F">
      <w:pPr>
        <w:pStyle w:val="af2"/>
        <w:spacing w:line="240" w:lineRule="auto"/>
        <w:ind w:firstLine="708"/>
        <w:rPr>
          <w:rFonts w:ascii="Times New Roman" w:hAnsi="Times New Roman"/>
          <w:b/>
          <w:bCs/>
          <w:i/>
          <w:iCs/>
          <w:sz w:val="24"/>
          <w:szCs w:val="24"/>
        </w:rPr>
      </w:pPr>
      <w:r w:rsidRPr="0019748F">
        <w:rPr>
          <w:rFonts w:ascii="Times New Roman" w:hAnsi="Times New Roman"/>
          <w:b/>
          <w:bCs/>
          <w:i/>
          <w:iCs/>
          <w:sz w:val="24"/>
          <w:szCs w:val="24"/>
        </w:rPr>
        <w:t>Говорение (культура речевого общения)</w:t>
      </w:r>
    </w:p>
    <w:p w:rsidR="00886FC7" w:rsidRPr="0019748F" w:rsidRDefault="00886FC7" w:rsidP="0019748F">
      <w:pPr>
        <w:pStyle w:val="af2"/>
        <w:spacing w:line="240" w:lineRule="auto"/>
        <w:ind w:firstLine="708"/>
        <w:rPr>
          <w:rFonts w:ascii="Times New Roman" w:hAnsi="Times New Roman"/>
          <w:spacing w:val="2"/>
          <w:sz w:val="24"/>
          <w:szCs w:val="24"/>
        </w:rPr>
      </w:pPr>
      <w:r w:rsidRPr="0019748F">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19748F">
        <w:rPr>
          <w:rFonts w:ascii="Times New Roman" w:hAnsi="Times New Roman"/>
          <w:spacing w:val="2"/>
          <w:sz w:val="24"/>
          <w:szCs w:val="24"/>
        </w:rPr>
        <w:t xml:space="preserve">перебивая, собеседника и в вежливой форме высказывать </w:t>
      </w:r>
      <w:r w:rsidRPr="0019748F">
        <w:rPr>
          <w:rFonts w:ascii="Times New Roman" w:hAnsi="Times New Roman"/>
          <w:sz w:val="24"/>
          <w:szCs w:val="24"/>
        </w:rPr>
        <w:t xml:space="preserve">свою точку зрения по обсуждаемому произведению (учебному, </w:t>
      </w:r>
      <w:proofErr w:type="spellStart"/>
      <w:r w:rsidRPr="0019748F">
        <w:rPr>
          <w:rFonts w:ascii="Times New Roman" w:hAnsi="Times New Roman"/>
          <w:sz w:val="24"/>
          <w:szCs w:val="24"/>
        </w:rPr>
        <w:t>научно­познавательному</w:t>
      </w:r>
      <w:proofErr w:type="spellEnd"/>
      <w:r w:rsidRPr="0019748F">
        <w:rPr>
          <w:rFonts w:ascii="Times New Roman" w:hAnsi="Times New Roman"/>
          <w:sz w:val="24"/>
          <w:szCs w:val="24"/>
        </w:rPr>
        <w:t>, художественному тексту)</w:t>
      </w:r>
      <w:r w:rsidRPr="0019748F">
        <w:rPr>
          <w:rFonts w:ascii="Times New Roman" w:hAnsi="Times New Roman"/>
          <w:spacing w:val="2"/>
          <w:sz w:val="24"/>
          <w:szCs w:val="24"/>
        </w:rPr>
        <w:t xml:space="preserve">. Использование норм речевого этикета в условиях </w:t>
      </w:r>
      <w:proofErr w:type="spellStart"/>
      <w:r w:rsidRPr="0019748F">
        <w:rPr>
          <w:rFonts w:ascii="Times New Roman" w:hAnsi="Times New Roman"/>
          <w:spacing w:val="2"/>
          <w:sz w:val="24"/>
          <w:szCs w:val="24"/>
        </w:rPr>
        <w:t>внеучебного</w:t>
      </w:r>
      <w:proofErr w:type="spellEnd"/>
      <w:r w:rsidRPr="0019748F">
        <w:rPr>
          <w:rFonts w:ascii="Times New Roman" w:hAnsi="Times New Roman"/>
          <w:spacing w:val="2"/>
          <w:sz w:val="24"/>
          <w:szCs w:val="24"/>
        </w:rPr>
        <w:t xml:space="preserve"> общения.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lastRenderedPageBreak/>
        <w:t xml:space="preserve">Работа со словом (распознание прямого и переносного </w:t>
      </w:r>
      <w:r w:rsidRPr="0019748F">
        <w:rPr>
          <w:rFonts w:ascii="Times New Roman" w:hAnsi="Times New Roman"/>
          <w:spacing w:val="-2"/>
          <w:sz w:val="24"/>
          <w:szCs w:val="24"/>
        </w:rPr>
        <w:t>значения слов, их многозначности), попол</w:t>
      </w:r>
      <w:r w:rsidRPr="0019748F">
        <w:rPr>
          <w:rFonts w:ascii="Times New Roman" w:hAnsi="Times New Roman"/>
          <w:sz w:val="24"/>
          <w:szCs w:val="24"/>
        </w:rPr>
        <w:t>нение активного словарного запаса.</w:t>
      </w:r>
    </w:p>
    <w:p w:rsidR="00886FC7" w:rsidRPr="0019748F" w:rsidRDefault="00886FC7" w:rsidP="0019748F">
      <w:pPr>
        <w:pStyle w:val="af2"/>
        <w:spacing w:line="240" w:lineRule="auto"/>
        <w:ind w:firstLine="708"/>
        <w:rPr>
          <w:rFonts w:ascii="Times New Roman" w:hAnsi="Times New Roman"/>
          <w:spacing w:val="2"/>
          <w:sz w:val="24"/>
          <w:szCs w:val="24"/>
        </w:rPr>
      </w:pPr>
      <w:r w:rsidRPr="0019748F">
        <w:rPr>
          <w:rFonts w:ascii="Times New Roman" w:hAnsi="Times New Roman"/>
          <w:sz w:val="24"/>
          <w:szCs w:val="24"/>
        </w:rPr>
        <w:t>Монолог как форма речевого высказывания. Монологиче</w:t>
      </w:r>
      <w:r w:rsidRPr="0019748F">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19748F">
        <w:rPr>
          <w:rFonts w:ascii="Times New Roman" w:hAnsi="Times New Roman"/>
          <w:sz w:val="24"/>
          <w:szCs w:val="24"/>
        </w:rPr>
        <w:t>сказывании. Передача содержания прочитанного или прослу</w:t>
      </w:r>
      <w:r w:rsidRPr="0019748F">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19748F">
        <w:rPr>
          <w:rFonts w:ascii="Times New Roman" w:hAnsi="Times New Roman"/>
          <w:sz w:val="24"/>
          <w:szCs w:val="24"/>
        </w:rPr>
        <w:t>повседневной жизни, от художественного произведения, про</w:t>
      </w:r>
      <w:r w:rsidRPr="0019748F">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86FC7" w:rsidRPr="0019748F" w:rsidRDefault="00886FC7" w:rsidP="0019748F">
      <w:pPr>
        <w:pStyle w:val="af2"/>
        <w:spacing w:line="240" w:lineRule="auto"/>
        <w:ind w:firstLine="709"/>
        <w:rPr>
          <w:rFonts w:ascii="Times New Roman" w:hAnsi="Times New Roman"/>
          <w:b/>
          <w:bCs/>
          <w:i/>
          <w:iCs/>
          <w:sz w:val="24"/>
          <w:szCs w:val="24"/>
        </w:rPr>
      </w:pPr>
      <w:r w:rsidRPr="0019748F">
        <w:rPr>
          <w:rFonts w:ascii="Times New Roman" w:hAnsi="Times New Roman"/>
          <w:b/>
          <w:bCs/>
          <w:i/>
          <w:iCs/>
          <w:sz w:val="24"/>
          <w:szCs w:val="24"/>
        </w:rPr>
        <w:t>Письмо (культура письменной речи)</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19748F">
        <w:rPr>
          <w:rFonts w:ascii="Times New Roman" w:hAnsi="Times New Roman"/>
          <w:spacing w:val="2"/>
          <w:sz w:val="24"/>
          <w:szCs w:val="24"/>
        </w:rPr>
        <w:t xml:space="preserve">использование выразительных средств языка (сравнение) в </w:t>
      </w:r>
      <w:proofErr w:type="spellStart"/>
      <w:r w:rsidRPr="0019748F">
        <w:rPr>
          <w:rFonts w:ascii="Times New Roman" w:hAnsi="Times New Roman"/>
          <w:spacing w:val="2"/>
          <w:sz w:val="24"/>
          <w:szCs w:val="24"/>
        </w:rPr>
        <w:t>мини­сочинениях</w:t>
      </w:r>
      <w:proofErr w:type="spellEnd"/>
      <w:r w:rsidRPr="0019748F">
        <w:rPr>
          <w:rFonts w:ascii="Times New Roman" w:hAnsi="Times New Roman"/>
          <w:sz w:val="24"/>
          <w:szCs w:val="24"/>
        </w:rPr>
        <w:t>, рассказ на заданную тему.</w:t>
      </w:r>
    </w:p>
    <w:p w:rsidR="00886FC7" w:rsidRPr="0019748F" w:rsidRDefault="00886FC7" w:rsidP="0019748F">
      <w:pPr>
        <w:pStyle w:val="af2"/>
        <w:spacing w:line="240" w:lineRule="auto"/>
        <w:ind w:firstLine="709"/>
        <w:rPr>
          <w:rFonts w:ascii="Times New Roman" w:hAnsi="Times New Roman"/>
          <w:b/>
          <w:bCs/>
          <w:i/>
          <w:iCs/>
          <w:sz w:val="24"/>
          <w:szCs w:val="24"/>
        </w:rPr>
      </w:pPr>
      <w:r w:rsidRPr="0019748F">
        <w:rPr>
          <w:rFonts w:ascii="Times New Roman" w:hAnsi="Times New Roman"/>
          <w:b/>
          <w:bCs/>
          <w:i/>
          <w:iCs/>
          <w:sz w:val="24"/>
          <w:szCs w:val="24"/>
        </w:rPr>
        <w:t>Круг детского чтения</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Представленность разных видов книг: историческая, приключенческая, фантастическая, </w:t>
      </w:r>
      <w:proofErr w:type="spellStart"/>
      <w:r w:rsidRPr="0019748F">
        <w:rPr>
          <w:rFonts w:ascii="Times New Roman" w:hAnsi="Times New Roman"/>
          <w:sz w:val="24"/>
          <w:szCs w:val="24"/>
        </w:rPr>
        <w:t>научно­популярная</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справоч</w:t>
      </w:r>
      <w:r w:rsidRPr="0019748F">
        <w:rPr>
          <w:rFonts w:ascii="Times New Roman" w:hAnsi="Times New Roman"/>
          <w:spacing w:val="2"/>
          <w:sz w:val="24"/>
          <w:szCs w:val="24"/>
        </w:rPr>
        <w:t>но­энциклопедическая</w:t>
      </w:r>
      <w:proofErr w:type="spellEnd"/>
      <w:r w:rsidRPr="0019748F">
        <w:rPr>
          <w:rFonts w:ascii="Times New Roman" w:hAnsi="Times New Roman"/>
          <w:spacing w:val="2"/>
          <w:sz w:val="24"/>
          <w:szCs w:val="24"/>
        </w:rPr>
        <w:t xml:space="preserve"> литература; детские периодические </w:t>
      </w:r>
      <w:r w:rsidRPr="0019748F">
        <w:rPr>
          <w:rFonts w:ascii="Times New Roman" w:hAnsi="Times New Roman"/>
          <w:sz w:val="24"/>
          <w:szCs w:val="24"/>
        </w:rPr>
        <w:t>издания (по выбору).</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886FC7" w:rsidRPr="0019748F" w:rsidRDefault="00886FC7" w:rsidP="0019748F">
      <w:pPr>
        <w:pStyle w:val="af2"/>
        <w:spacing w:line="240" w:lineRule="auto"/>
        <w:ind w:firstLine="709"/>
        <w:rPr>
          <w:rFonts w:ascii="Times New Roman" w:hAnsi="Times New Roman"/>
          <w:b/>
          <w:bCs/>
          <w:i/>
          <w:iCs/>
          <w:sz w:val="24"/>
          <w:szCs w:val="24"/>
        </w:rPr>
      </w:pPr>
      <w:r w:rsidRPr="0019748F">
        <w:rPr>
          <w:rFonts w:ascii="Times New Roman" w:hAnsi="Times New Roman"/>
          <w:b/>
          <w:bCs/>
          <w:i/>
          <w:iCs/>
          <w:spacing w:val="2"/>
          <w:sz w:val="24"/>
          <w:szCs w:val="24"/>
        </w:rPr>
        <w:t xml:space="preserve">Литературоведческая пропедевтика (практическое </w:t>
      </w:r>
      <w:r w:rsidRPr="0019748F">
        <w:rPr>
          <w:rFonts w:ascii="Times New Roman" w:hAnsi="Times New Roman"/>
          <w:b/>
          <w:bCs/>
          <w:i/>
          <w:iCs/>
          <w:sz w:val="24"/>
          <w:szCs w:val="24"/>
        </w:rPr>
        <w:t>освоение)</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Нахождение в тексте, определение значения в художе</w:t>
      </w:r>
      <w:r w:rsidRPr="0019748F">
        <w:rPr>
          <w:rFonts w:ascii="Times New Roman" w:hAnsi="Times New Roman"/>
          <w:sz w:val="24"/>
          <w:szCs w:val="24"/>
        </w:rPr>
        <w:t>ственной речи (с помощью учителя) средств выразительности: синонимов, антонимов, сравнений.</w:t>
      </w:r>
    </w:p>
    <w:p w:rsidR="00886FC7" w:rsidRPr="0019748F" w:rsidRDefault="00886FC7" w:rsidP="0019748F">
      <w:pPr>
        <w:pStyle w:val="af2"/>
        <w:spacing w:line="240" w:lineRule="auto"/>
        <w:ind w:firstLine="709"/>
        <w:rPr>
          <w:rFonts w:ascii="Times New Roman" w:hAnsi="Times New Roman"/>
          <w:sz w:val="24"/>
          <w:szCs w:val="24"/>
        </w:rPr>
      </w:pPr>
      <w:proofErr w:type="gramStart"/>
      <w:r w:rsidRPr="0019748F">
        <w:rPr>
          <w:rFonts w:ascii="Times New Roman" w:hAnsi="Times New Roman"/>
          <w:spacing w:val="2"/>
          <w:sz w:val="24"/>
          <w:szCs w:val="24"/>
        </w:rPr>
        <w:t xml:space="preserve">Ориентировка в литературных понятиях: художественное </w:t>
      </w:r>
      <w:r w:rsidRPr="0019748F">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roofErr w:type="gramEnd"/>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Фольклор и авторские художественные произведения (различение).</w:t>
      </w:r>
    </w:p>
    <w:p w:rsidR="00886FC7" w:rsidRPr="0019748F" w:rsidRDefault="00886FC7" w:rsidP="0019748F">
      <w:pPr>
        <w:pStyle w:val="af2"/>
        <w:spacing w:line="240" w:lineRule="auto"/>
        <w:ind w:firstLine="709"/>
        <w:rPr>
          <w:rFonts w:ascii="Times New Roman" w:hAnsi="Times New Roman"/>
          <w:spacing w:val="2"/>
          <w:sz w:val="24"/>
          <w:szCs w:val="24"/>
        </w:rPr>
      </w:pPr>
      <w:r w:rsidRPr="0019748F">
        <w:rPr>
          <w:rFonts w:ascii="Times New Roman" w:hAnsi="Times New Roman"/>
          <w:sz w:val="24"/>
          <w:szCs w:val="24"/>
        </w:rPr>
        <w:t>Жанровое разнообразие произведений. Малые фольклор</w:t>
      </w:r>
      <w:r w:rsidRPr="0019748F">
        <w:rPr>
          <w:rFonts w:ascii="Times New Roman" w:hAnsi="Times New Roman"/>
          <w:spacing w:val="2"/>
          <w:sz w:val="24"/>
          <w:szCs w:val="24"/>
        </w:rPr>
        <w:t xml:space="preserve">ные формы (колыбельные песни, </w:t>
      </w:r>
      <w:proofErr w:type="spellStart"/>
      <w:r w:rsidRPr="0019748F">
        <w:rPr>
          <w:rFonts w:ascii="Times New Roman" w:hAnsi="Times New Roman"/>
          <w:spacing w:val="2"/>
          <w:sz w:val="24"/>
          <w:szCs w:val="24"/>
        </w:rPr>
        <w:t>потешки</w:t>
      </w:r>
      <w:proofErr w:type="spellEnd"/>
      <w:r w:rsidRPr="0019748F">
        <w:rPr>
          <w:rFonts w:ascii="Times New Roman" w:hAnsi="Times New Roman"/>
          <w:spacing w:val="2"/>
          <w:sz w:val="24"/>
          <w:szCs w:val="24"/>
        </w:rPr>
        <w:t>, пословицы и поговорки, загадки) — узнавание, различение, определение основного смысла.</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Сказки (о животных, бытовые, волшебные). </w:t>
      </w:r>
      <w:r w:rsidRPr="0019748F">
        <w:rPr>
          <w:rFonts w:ascii="Times New Roman" w:hAnsi="Times New Roman"/>
          <w:spacing w:val="2"/>
          <w:sz w:val="24"/>
          <w:szCs w:val="24"/>
        </w:rPr>
        <w:t xml:space="preserve">Художественные особенности сказок: лексика, построение </w:t>
      </w:r>
      <w:r w:rsidRPr="0019748F">
        <w:rPr>
          <w:rFonts w:ascii="Times New Roman" w:hAnsi="Times New Roman"/>
          <w:sz w:val="24"/>
          <w:szCs w:val="24"/>
        </w:rPr>
        <w:t>(композиция). Литературная (авторская) сказка.</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886FC7" w:rsidRPr="0019748F" w:rsidRDefault="00886FC7" w:rsidP="0019748F">
      <w:pPr>
        <w:pStyle w:val="af2"/>
        <w:spacing w:line="240" w:lineRule="auto"/>
        <w:ind w:firstLine="709"/>
        <w:rPr>
          <w:rFonts w:ascii="Times New Roman" w:hAnsi="Times New Roman"/>
          <w:b/>
          <w:bCs/>
          <w:i/>
          <w:iCs/>
          <w:sz w:val="24"/>
          <w:szCs w:val="24"/>
        </w:rPr>
      </w:pPr>
      <w:r w:rsidRPr="0019748F">
        <w:rPr>
          <w:rFonts w:ascii="Times New Roman" w:hAnsi="Times New Roman"/>
          <w:b/>
          <w:bCs/>
          <w:i/>
          <w:iCs/>
          <w:sz w:val="24"/>
          <w:szCs w:val="24"/>
        </w:rPr>
        <w:t>Творческая деятельность обучающихся (на основе литературных произведений)</w:t>
      </w:r>
    </w:p>
    <w:p w:rsidR="00886FC7" w:rsidRPr="0019748F" w:rsidRDefault="00886FC7" w:rsidP="0019748F">
      <w:pPr>
        <w:pStyle w:val="af2"/>
        <w:spacing w:line="240" w:lineRule="auto"/>
        <w:ind w:firstLine="709"/>
        <w:rPr>
          <w:rFonts w:ascii="Times New Roman" w:hAnsi="Times New Roman"/>
          <w:iCs/>
          <w:sz w:val="24"/>
          <w:szCs w:val="24"/>
        </w:rPr>
      </w:pPr>
      <w:r w:rsidRPr="0019748F">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sidRPr="0019748F">
        <w:rPr>
          <w:rFonts w:ascii="Times New Roman" w:hAnsi="Times New Roman"/>
          <w:spacing w:val="2"/>
          <w:sz w:val="24"/>
          <w:szCs w:val="24"/>
        </w:rPr>
        <w:t>вание, драматизация; устное словесное рисование, знаком</w:t>
      </w:r>
      <w:r w:rsidRPr="0019748F">
        <w:rPr>
          <w:rFonts w:ascii="Times New Roman" w:hAnsi="Times New Roman"/>
          <w:sz w:val="24"/>
          <w:szCs w:val="24"/>
        </w:rPr>
        <w:t xml:space="preserve">ство с различными способами работы с деформированным </w:t>
      </w:r>
      <w:r w:rsidRPr="0019748F">
        <w:rPr>
          <w:rFonts w:ascii="Times New Roman" w:hAnsi="Times New Roman"/>
          <w:spacing w:val="2"/>
          <w:sz w:val="24"/>
          <w:szCs w:val="24"/>
        </w:rPr>
        <w:t xml:space="preserve">текстом и использование их (установление </w:t>
      </w:r>
      <w:proofErr w:type="spellStart"/>
      <w:r w:rsidRPr="0019748F">
        <w:rPr>
          <w:rFonts w:ascii="Times New Roman" w:hAnsi="Times New Roman"/>
          <w:spacing w:val="2"/>
          <w:sz w:val="24"/>
          <w:szCs w:val="24"/>
        </w:rPr>
        <w:t>причинно­следственных</w:t>
      </w:r>
      <w:proofErr w:type="spellEnd"/>
      <w:r w:rsidRPr="0019748F">
        <w:rPr>
          <w:rFonts w:ascii="Times New Roman" w:hAnsi="Times New Roman"/>
          <w:spacing w:val="2"/>
          <w:sz w:val="24"/>
          <w:szCs w:val="24"/>
        </w:rPr>
        <w:t xml:space="preserve"> связей, последовательности событий: соблюдение </w:t>
      </w:r>
      <w:proofErr w:type="spellStart"/>
      <w:r w:rsidRPr="0019748F">
        <w:rPr>
          <w:rFonts w:ascii="Times New Roman" w:hAnsi="Times New Roman"/>
          <w:sz w:val="24"/>
          <w:szCs w:val="24"/>
        </w:rPr>
        <w:t>этапности</w:t>
      </w:r>
      <w:proofErr w:type="spellEnd"/>
      <w:r w:rsidRPr="0019748F">
        <w:rPr>
          <w:rFonts w:ascii="Times New Roman" w:hAnsi="Times New Roman"/>
          <w:sz w:val="24"/>
          <w:szCs w:val="24"/>
        </w:rPr>
        <w:t xml:space="preserve"> в выполнении действий); изложение с элементами </w:t>
      </w:r>
      <w:r w:rsidRPr="0019748F">
        <w:rPr>
          <w:rFonts w:ascii="Times New Roman" w:hAnsi="Times New Roman"/>
          <w:sz w:val="24"/>
          <w:szCs w:val="24"/>
        </w:rPr>
        <w:lastRenderedPageBreak/>
        <w:t xml:space="preserve">сочинения, </w:t>
      </w:r>
      <w:r w:rsidRPr="0019748F">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86FC7" w:rsidRPr="0019748F" w:rsidRDefault="00886FC7" w:rsidP="0019748F">
      <w:pPr>
        <w:pStyle w:val="41"/>
        <w:spacing w:before="0" w:after="0" w:line="240" w:lineRule="auto"/>
        <w:rPr>
          <w:rFonts w:ascii="Times New Roman" w:hAnsi="Times New Roman" w:cs="Times New Roman"/>
          <w:b/>
          <w:sz w:val="24"/>
          <w:szCs w:val="24"/>
        </w:rPr>
      </w:pPr>
      <w:r w:rsidRPr="0019748F">
        <w:rPr>
          <w:rFonts w:ascii="Times New Roman" w:hAnsi="Times New Roman" w:cs="Times New Roman"/>
          <w:b/>
          <w:sz w:val="24"/>
          <w:szCs w:val="24"/>
        </w:rPr>
        <w:t>3. Иностранный язык</w:t>
      </w:r>
      <w:r w:rsidR="00F97BD6">
        <w:rPr>
          <w:rFonts w:ascii="Times New Roman" w:hAnsi="Times New Roman" w:cs="Times New Roman"/>
          <w:b/>
          <w:sz w:val="24"/>
          <w:szCs w:val="24"/>
        </w:rPr>
        <w:t xml:space="preserve"> (Английский язык)</w:t>
      </w:r>
    </w:p>
    <w:p w:rsidR="00886FC7" w:rsidRPr="0019748F" w:rsidRDefault="00886FC7" w:rsidP="0019748F">
      <w:pPr>
        <w:pStyle w:val="af2"/>
        <w:spacing w:line="240" w:lineRule="auto"/>
        <w:ind w:firstLine="709"/>
        <w:rPr>
          <w:rFonts w:ascii="Times New Roman" w:hAnsi="Times New Roman"/>
          <w:b/>
          <w:bCs/>
          <w:i/>
          <w:iCs/>
          <w:sz w:val="24"/>
          <w:szCs w:val="24"/>
        </w:rPr>
      </w:pPr>
      <w:r w:rsidRPr="0019748F">
        <w:rPr>
          <w:rFonts w:ascii="Times New Roman" w:hAnsi="Times New Roman"/>
          <w:b/>
          <w:bCs/>
          <w:i/>
          <w:iCs/>
          <w:sz w:val="24"/>
          <w:szCs w:val="24"/>
        </w:rPr>
        <w:t>Предметное содержание речи</w:t>
      </w:r>
    </w:p>
    <w:p w:rsidR="00886FC7" w:rsidRPr="0019748F" w:rsidRDefault="00886FC7" w:rsidP="0019748F">
      <w:pPr>
        <w:pStyle w:val="af2"/>
        <w:spacing w:line="240" w:lineRule="auto"/>
        <w:ind w:firstLine="709"/>
        <w:rPr>
          <w:rFonts w:ascii="Times New Roman" w:hAnsi="Times New Roman"/>
          <w:b/>
          <w:bCs/>
          <w:sz w:val="24"/>
          <w:szCs w:val="24"/>
        </w:rPr>
      </w:pPr>
      <w:r w:rsidRPr="0019748F">
        <w:rPr>
          <w:rFonts w:ascii="Times New Roman" w:hAnsi="Times New Roman"/>
          <w:b/>
          <w:bCs/>
          <w:sz w:val="24"/>
          <w:szCs w:val="24"/>
        </w:rPr>
        <w:t xml:space="preserve">Знакомство. </w:t>
      </w:r>
      <w:r w:rsidRPr="0019748F">
        <w:rPr>
          <w:rFonts w:ascii="Times New Roman" w:hAnsi="Times New Roman"/>
          <w:sz w:val="24"/>
          <w:szCs w:val="24"/>
        </w:rPr>
        <w:t xml:space="preserve">С одноклассниками, учителем, персонажами детских произведений: имя, возраст. </w:t>
      </w:r>
      <w:r w:rsidRPr="0019748F">
        <w:rPr>
          <w:rFonts w:ascii="Times New Roman" w:hAnsi="Times New Roman"/>
          <w:color w:val="auto"/>
          <w:sz w:val="24"/>
          <w:szCs w:val="24"/>
        </w:rPr>
        <w:t>Приветствие, прощание, поздравление, ответ на поздравление, благодарность, извинения (с</w:t>
      </w:r>
      <w:r w:rsidRPr="0019748F">
        <w:rPr>
          <w:rFonts w:ascii="Times New Roman" w:hAnsi="Times New Roman"/>
          <w:sz w:val="24"/>
          <w:szCs w:val="24"/>
        </w:rPr>
        <w:t xml:space="preserve"> использованием типичных фраз речевого этикета).</w:t>
      </w:r>
    </w:p>
    <w:p w:rsidR="00886FC7" w:rsidRPr="0019748F" w:rsidRDefault="00886FC7" w:rsidP="0019748F">
      <w:pPr>
        <w:pStyle w:val="af2"/>
        <w:spacing w:line="240" w:lineRule="auto"/>
        <w:ind w:firstLine="709"/>
        <w:rPr>
          <w:rFonts w:ascii="Times New Roman" w:hAnsi="Times New Roman"/>
          <w:b/>
          <w:bCs/>
          <w:sz w:val="24"/>
          <w:szCs w:val="24"/>
        </w:rPr>
      </w:pPr>
      <w:r w:rsidRPr="0019748F">
        <w:rPr>
          <w:rFonts w:ascii="Times New Roman" w:hAnsi="Times New Roman"/>
          <w:b/>
          <w:bCs/>
          <w:sz w:val="24"/>
          <w:szCs w:val="24"/>
        </w:rPr>
        <w:t xml:space="preserve">Я и моя семья. </w:t>
      </w:r>
      <w:r w:rsidRPr="0019748F">
        <w:rPr>
          <w:rFonts w:ascii="Times New Roman" w:hAnsi="Times New Roman"/>
          <w:sz w:val="24"/>
          <w:szCs w:val="24"/>
        </w:rPr>
        <w:t>Члены семьи, их имена, возраст, внешность, характер. Мой день (распо</w:t>
      </w:r>
      <w:r w:rsidRPr="0019748F">
        <w:rPr>
          <w:rFonts w:ascii="Times New Roman" w:hAnsi="Times New Roman"/>
          <w:spacing w:val="2"/>
          <w:sz w:val="24"/>
          <w:szCs w:val="24"/>
        </w:rPr>
        <w:t>рядок дня)</w:t>
      </w:r>
      <w:r w:rsidRPr="0019748F">
        <w:rPr>
          <w:rFonts w:ascii="Times New Roman" w:hAnsi="Times New Roman"/>
          <w:i/>
          <w:iCs/>
          <w:spacing w:val="2"/>
          <w:sz w:val="24"/>
          <w:szCs w:val="24"/>
        </w:rPr>
        <w:t xml:space="preserve">. </w:t>
      </w:r>
      <w:r w:rsidRPr="0019748F">
        <w:rPr>
          <w:rFonts w:ascii="Times New Roman" w:hAnsi="Times New Roman"/>
          <w:spacing w:val="2"/>
          <w:sz w:val="24"/>
          <w:szCs w:val="24"/>
        </w:rPr>
        <w:t xml:space="preserve">Любимая еда. </w:t>
      </w:r>
      <w:r w:rsidRPr="0019748F">
        <w:rPr>
          <w:rFonts w:ascii="Times New Roman" w:hAnsi="Times New Roman"/>
          <w:sz w:val="24"/>
          <w:szCs w:val="24"/>
        </w:rPr>
        <w:t xml:space="preserve">Семейные праздники: день рождения, Новый год/Рождество. </w:t>
      </w:r>
    </w:p>
    <w:p w:rsidR="00886FC7" w:rsidRPr="0019748F" w:rsidRDefault="00886FC7" w:rsidP="0019748F">
      <w:pPr>
        <w:pStyle w:val="af2"/>
        <w:spacing w:line="240" w:lineRule="auto"/>
        <w:ind w:firstLine="709"/>
        <w:rPr>
          <w:rFonts w:ascii="Times New Roman" w:hAnsi="Times New Roman"/>
          <w:b/>
          <w:bCs/>
          <w:sz w:val="24"/>
          <w:szCs w:val="24"/>
        </w:rPr>
      </w:pPr>
      <w:r w:rsidRPr="0019748F">
        <w:rPr>
          <w:rFonts w:ascii="Times New Roman" w:hAnsi="Times New Roman"/>
          <w:b/>
          <w:bCs/>
          <w:spacing w:val="2"/>
          <w:sz w:val="24"/>
          <w:szCs w:val="24"/>
        </w:rPr>
        <w:t xml:space="preserve">Мир моих увлечений. </w:t>
      </w:r>
      <w:r w:rsidRPr="0019748F">
        <w:rPr>
          <w:rFonts w:ascii="Times New Roman" w:hAnsi="Times New Roman"/>
          <w:spacing w:val="2"/>
          <w:sz w:val="24"/>
          <w:szCs w:val="24"/>
        </w:rPr>
        <w:t xml:space="preserve">Мои любимые занятия. </w:t>
      </w:r>
      <w:r w:rsidRPr="0019748F">
        <w:rPr>
          <w:rFonts w:ascii="Times New Roman" w:hAnsi="Times New Roman"/>
          <w:iCs/>
          <w:sz w:val="24"/>
          <w:szCs w:val="24"/>
        </w:rPr>
        <w:t>Мои любимые сказки</w:t>
      </w:r>
      <w:r w:rsidRPr="0019748F">
        <w:rPr>
          <w:rFonts w:ascii="Times New Roman" w:hAnsi="Times New Roman"/>
          <w:i/>
          <w:iCs/>
          <w:sz w:val="24"/>
          <w:szCs w:val="24"/>
        </w:rPr>
        <w:t xml:space="preserve">. </w:t>
      </w:r>
      <w:r w:rsidRPr="0019748F">
        <w:rPr>
          <w:rFonts w:ascii="Times New Roman" w:hAnsi="Times New Roman"/>
          <w:sz w:val="24"/>
          <w:szCs w:val="24"/>
        </w:rPr>
        <w:t>Выходной день</w:t>
      </w:r>
      <w:r w:rsidRPr="0019748F">
        <w:rPr>
          <w:rFonts w:ascii="Times New Roman" w:hAnsi="Times New Roman"/>
          <w:i/>
          <w:iCs/>
          <w:sz w:val="24"/>
          <w:szCs w:val="24"/>
        </w:rPr>
        <w:t xml:space="preserve">, </w:t>
      </w:r>
      <w:r w:rsidRPr="0019748F">
        <w:rPr>
          <w:rFonts w:ascii="Times New Roman" w:hAnsi="Times New Roman"/>
          <w:sz w:val="24"/>
          <w:szCs w:val="24"/>
        </w:rPr>
        <w:t>каникулы.</w:t>
      </w:r>
    </w:p>
    <w:p w:rsidR="00886FC7" w:rsidRPr="0019748F" w:rsidRDefault="00886FC7" w:rsidP="0019748F">
      <w:pPr>
        <w:pStyle w:val="af2"/>
        <w:spacing w:line="240" w:lineRule="auto"/>
        <w:ind w:firstLine="709"/>
        <w:rPr>
          <w:rFonts w:ascii="Times New Roman" w:hAnsi="Times New Roman"/>
          <w:b/>
          <w:bCs/>
          <w:sz w:val="24"/>
          <w:szCs w:val="24"/>
        </w:rPr>
      </w:pPr>
      <w:r w:rsidRPr="0019748F">
        <w:rPr>
          <w:rFonts w:ascii="Times New Roman" w:hAnsi="Times New Roman"/>
          <w:b/>
          <w:bCs/>
          <w:sz w:val="24"/>
          <w:szCs w:val="24"/>
        </w:rPr>
        <w:t xml:space="preserve">Я и мои друзья. </w:t>
      </w:r>
      <w:r w:rsidRPr="0019748F">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886FC7" w:rsidRPr="0019748F" w:rsidRDefault="00886FC7" w:rsidP="0019748F">
      <w:pPr>
        <w:pStyle w:val="af2"/>
        <w:spacing w:line="240" w:lineRule="auto"/>
        <w:ind w:firstLine="709"/>
        <w:rPr>
          <w:rFonts w:ascii="Times New Roman" w:hAnsi="Times New Roman"/>
          <w:b/>
          <w:bCs/>
          <w:sz w:val="24"/>
          <w:szCs w:val="24"/>
        </w:rPr>
      </w:pPr>
      <w:r w:rsidRPr="0019748F">
        <w:rPr>
          <w:rFonts w:ascii="Times New Roman" w:hAnsi="Times New Roman"/>
          <w:b/>
          <w:bCs/>
          <w:spacing w:val="2"/>
          <w:sz w:val="24"/>
          <w:szCs w:val="24"/>
        </w:rPr>
        <w:t xml:space="preserve">Моя школа. </w:t>
      </w:r>
      <w:r w:rsidRPr="0019748F">
        <w:rPr>
          <w:rFonts w:ascii="Times New Roman" w:hAnsi="Times New Roman"/>
          <w:spacing w:val="2"/>
          <w:sz w:val="24"/>
          <w:szCs w:val="24"/>
        </w:rPr>
        <w:t xml:space="preserve">Классная комната, учебные предметы, </w:t>
      </w:r>
      <w:r w:rsidRPr="0019748F">
        <w:rPr>
          <w:rFonts w:ascii="Times New Roman" w:hAnsi="Times New Roman"/>
          <w:sz w:val="24"/>
          <w:szCs w:val="24"/>
        </w:rPr>
        <w:t xml:space="preserve">школьные принадлежности. </w:t>
      </w:r>
    </w:p>
    <w:p w:rsidR="00886FC7" w:rsidRPr="0019748F" w:rsidRDefault="00886FC7" w:rsidP="0019748F">
      <w:pPr>
        <w:pStyle w:val="af2"/>
        <w:spacing w:line="240" w:lineRule="auto"/>
        <w:ind w:firstLine="709"/>
        <w:rPr>
          <w:rFonts w:ascii="Times New Roman" w:hAnsi="Times New Roman"/>
          <w:b/>
          <w:bCs/>
          <w:sz w:val="24"/>
          <w:szCs w:val="24"/>
        </w:rPr>
      </w:pPr>
      <w:r w:rsidRPr="0019748F">
        <w:rPr>
          <w:rFonts w:ascii="Times New Roman" w:hAnsi="Times New Roman"/>
          <w:b/>
          <w:bCs/>
          <w:sz w:val="24"/>
          <w:szCs w:val="24"/>
        </w:rPr>
        <w:t xml:space="preserve">Мир вокруг меня. </w:t>
      </w:r>
      <w:r w:rsidRPr="0019748F">
        <w:rPr>
          <w:rFonts w:ascii="Times New Roman" w:hAnsi="Times New Roman"/>
          <w:sz w:val="24"/>
          <w:szCs w:val="24"/>
        </w:rPr>
        <w:t xml:space="preserve">Мой дом/квартира/комната: названия комнат. Природа. </w:t>
      </w:r>
      <w:r w:rsidRPr="0019748F">
        <w:rPr>
          <w:rFonts w:ascii="Times New Roman" w:hAnsi="Times New Roman"/>
          <w:iCs/>
          <w:sz w:val="24"/>
          <w:szCs w:val="24"/>
        </w:rPr>
        <w:t>Дикие и домашние животные</w:t>
      </w:r>
      <w:r w:rsidRPr="0019748F">
        <w:rPr>
          <w:rFonts w:ascii="Times New Roman" w:hAnsi="Times New Roman"/>
          <w:i/>
          <w:iCs/>
          <w:sz w:val="24"/>
          <w:szCs w:val="24"/>
        </w:rPr>
        <w:t xml:space="preserve">. </w:t>
      </w:r>
      <w:r w:rsidRPr="0019748F">
        <w:rPr>
          <w:rFonts w:ascii="Times New Roman" w:hAnsi="Times New Roman"/>
          <w:sz w:val="24"/>
          <w:szCs w:val="24"/>
        </w:rPr>
        <w:t>Любимое время года. Погода.</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pacing w:val="2"/>
          <w:sz w:val="24"/>
          <w:szCs w:val="24"/>
        </w:rPr>
        <w:t xml:space="preserve">Страна/страны изучаемого языка и родная страна. </w:t>
      </w:r>
      <w:r w:rsidRPr="0019748F">
        <w:rPr>
          <w:rFonts w:ascii="Times New Roman" w:hAnsi="Times New Roman"/>
          <w:sz w:val="24"/>
          <w:szCs w:val="24"/>
        </w:rPr>
        <w:t xml:space="preserve">Общие сведения: название, столица. </w:t>
      </w:r>
      <w:r w:rsidRPr="0019748F">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886FC7" w:rsidRPr="0019748F" w:rsidRDefault="00886FC7" w:rsidP="0019748F">
      <w:pPr>
        <w:pStyle w:val="af2"/>
        <w:spacing w:line="240" w:lineRule="auto"/>
        <w:ind w:firstLine="709"/>
        <w:rPr>
          <w:rFonts w:ascii="Times New Roman" w:hAnsi="Times New Roman"/>
          <w:b/>
          <w:bCs/>
          <w:i/>
          <w:iCs/>
          <w:sz w:val="24"/>
          <w:szCs w:val="24"/>
        </w:rPr>
      </w:pPr>
      <w:r w:rsidRPr="0019748F">
        <w:rPr>
          <w:rFonts w:ascii="Times New Roman" w:hAnsi="Times New Roman"/>
          <w:b/>
          <w:bCs/>
          <w:i/>
          <w:iCs/>
          <w:sz w:val="24"/>
          <w:szCs w:val="24"/>
        </w:rPr>
        <w:t>Коммуникативные умения по видам речевой деятельности</w:t>
      </w:r>
    </w:p>
    <w:p w:rsidR="00886FC7" w:rsidRPr="0019748F" w:rsidRDefault="00886FC7" w:rsidP="0019748F">
      <w:pPr>
        <w:pStyle w:val="af2"/>
        <w:spacing w:line="240" w:lineRule="auto"/>
        <w:ind w:firstLine="709"/>
        <w:rPr>
          <w:rFonts w:ascii="Times New Roman" w:hAnsi="Times New Roman"/>
          <w:i/>
          <w:iCs/>
          <w:sz w:val="24"/>
          <w:szCs w:val="24"/>
        </w:rPr>
      </w:pPr>
      <w:r w:rsidRPr="0019748F">
        <w:rPr>
          <w:rFonts w:ascii="Times New Roman" w:hAnsi="Times New Roman"/>
          <w:b/>
          <w:bCs/>
          <w:sz w:val="24"/>
          <w:szCs w:val="24"/>
        </w:rPr>
        <w:t>В русле говорения</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i/>
          <w:iCs/>
          <w:sz w:val="24"/>
          <w:szCs w:val="24"/>
        </w:rPr>
        <w:t>1.</w:t>
      </w:r>
      <w:r w:rsidRPr="0019748F">
        <w:rPr>
          <w:rFonts w:ascii="Times New Roman" w:hAnsi="Times New Roman"/>
          <w:i/>
          <w:iCs/>
          <w:sz w:val="24"/>
          <w:szCs w:val="24"/>
        </w:rPr>
        <w:t> </w:t>
      </w:r>
      <w:r w:rsidRPr="0019748F">
        <w:rPr>
          <w:rFonts w:ascii="Times New Roman" w:hAnsi="Times New Roman"/>
          <w:i/>
          <w:iCs/>
          <w:sz w:val="24"/>
          <w:szCs w:val="24"/>
        </w:rPr>
        <w:t>Диалогическая форма</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Уметь вести:</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этикетные диалоги в типичных ситуациях бытового и </w:t>
      </w:r>
      <w:proofErr w:type="spellStart"/>
      <w:r w:rsidRPr="0019748F">
        <w:rPr>
          <w:rFonts w:ascii="Times New Roman" w:hAnsi="Times New Roman"/>
          <w:spacing w:val="2"/>
          <w:sz w:val="24"/>
          <w:szCs w:val="24"/>
        </w:rPr>
        <w:t>учебно­трудового</w:t>
      </w:r>
      <w:proofErr w:type="spellEnd"/>
      <w:r w:rsidRPr="0019748F">
        <w:rPr>
          <w:rFonts w:ascii="Times New Roman" w:hAnsi="Times New Roman"/>
          <w:spacing w:val="2"/>
          <w:sz w:val="24"/>
          <w:szCs w:val="24"/>
        </w:rPr>
        <w:t xml:space="preserve"> общения</w:t>
      </w:r>
      <w:r w:rsidRPr="0019748F">
        <w:rPr>
          <w:rFonts w:ascii="Times New Roman" w:hAnsi="Times New Roman"/>
          <w:sz w:val="24"/>
          <w:szCs w:val="24"/>
        </w:rPr>
        <w:t>;</w:t>
      </w:r>
    </w:p>
    <w:p w:rsidR="00886FC7" w:rsidRPr="0019748F" w:rsidRDefault="00886FC7" w:rsidP="0019748F">
      <w:pPr>
        <w:pStyle w:val="af4"/>
        <w:spacing w:line="240" w:lineRule="auto"/>
        <w:ind w:firstLine="709"/>
        <w:rPr>
          <w:rFonts w:ascii="Times New Roman" w:hAnsi="Times New Roman"/>
          <w:color w:val="auto"/>
          <w:sz w:val="24"/>
          <w:szCs w:val="24"/>
        </w:rPr>
      </w:pPr>
      <w:proofErr w:type="spellStart"/>
      <w:r w:rsidRPr="0019748F">
        <w:rPr>
          <w:rFonts w:ascii="Times New Roman" w:hAnsi="Times New Roman"/>
          <w:color w:val="auto"/>
          <w:sz w:val="24"/>
          <w:szCs w:val="24"/>
        </w:rPr>
        <w:t>диалог­расспрос</w:t>
      </w:r>
      <w:proofErr w:type="spellEnd"/>
      <w:r w:rsidRPr="0019748F">
        <w:rPr>
          <w:rFonts w:ascii="Times New Roman" w:hAnsi="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886FC7" w:rsidRPr="0019748F" w:rsidRDefault="00886FC7" w:rsidP="0019748F">
      <w:pPr>
        <w:pStyle w:val="af4"/>
        <w:spacing w:line="240" w:lineRule="auto"/>
        <w:ind w:firstLine="709"/>
        <w:rPr>
          <w:rFonts w:ascii="Times New Roman" w:hAnsi="Times New Roman"/>
          <w:i/>
          <w:iCs/>
          <w:sz w:val="24"/>
          <w:szCs w:val="24"/>
        </w:rPr>
      </w:pPr>
      <w:r w:rsidRPr="0019748F">
        <w:rPr>
          <w:rFonts w:ascii="Times New Roman" w:hAnsi="Times New Roman"/>
          <w:sz w:val="24"/>
          <w:szCs w:val="24"/>
        </w:rPr>
        <w:t>диалог — побуждение к действию.</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i/>
          <w:iCs/>
          <w:sz w:val="24"/>
          <w:szCs w:val="24"/>
        </w:rPr>
        <w:t>2.</w:t>
      </w:r>
      <w:r w:rsidRPr="0019748F">
        <w:rPr>
          <w:rFonts w:ascii="Times New Roman" w:hAnsi="Times New Roman"/>
          <w:i/>
          <w:iCs/>
          <w:sz w:val="24"/>
          <w:szCs w:val="24"/>
        </w:rPr>
        <w:t> </w:t>
      </w:r>
      <w:r w:rsidRPr="0019748F">
        <w:rPr>
          <w:rFonts w:ascii="Times New Roman" w:hAnsi="Times New Roman"/>
          <w:i/>
          <w:iCs/>
          <w:sz w:val="24"/>
          <w:szCs w:val="24"/>
        </w:rPr>
        <w:t>Монологическая форма</w:t>
      </w:r>
    </w:p>
    <w:p w:rsidR="00886FC7" w:rsidRPr="0019748F" w:rsidRDefault="00886FC7" w:rsidP="0019748F">
      <w:pPr>
        <w:pStyle w:val="af2"/>
        <w:spacing w:line="240" w:lineRule="auto"/>
        <w:ind w:firstLine="709"/>
        <w:rPr>
          <w:rFonts w:ascii="Times New Roman" w:hAnsi="Times New Roman"/>
          <w:color w:val="auto"/>
          <w:sz w:val="24"/>
          <w:szCs w:val="24"/>
        </w:rPr>
      </w:pPr>
      <w:r w:rsidRPr="0019748F">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19748F">
        <w:rPr>
          <w:rFonts w:ascii="Times New Roman" w:hAnsi="Times New Roman"/>
          <w:iCs/>
          <w:color w:val="auto"/>
          <w:spacing w:val="2"/>
          <w:sz w:val="24"/>
          <w:szCs w:val="24"/>
        </w:rPr>
        <w:t>характеристика (персона</w:t>
      </w:r>
      <w:r w:rsidRPr="0019748F">
        <w:rPr>
          <w:rFonts w:ascii="Times New Roman" w:hAnsi="Times New Roman"/>
          <w:iCs/>
          <w:color w:val="auto"/>
          <w:sz w:val="24"/>
          <w:szCs w:val="24"/>
        </w:rPr>
        <w:t>жей) с опорой на картинку (небольшой объем).</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z w:val="24"/>
          <w:szCs w:val="24"/>
        </w:rPr>
        <w:t xml:space="preserve">В русле </w:t>
      </w:r>
      <w:proofErr w:type="spellStart"/>
      <w:r w:rsidRPr="0019748F">
        <w:rPr>
          <w:rFonts w:ascii="Times New Roman" w:hAnsi="Times New Roman"/>
          <w:b/>
          <w:bCs/>
          <w:sz w:val="24"/>
          <w:szCs w:val="24"/>
        </w:rPr>
        <w:t>аудирования</w:t>
      </w:r>
      <w:proofErr w:type="spellEnd"/>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Воспринимать на слух и понимать:</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речь учителя и одноклассников в процессе общения на уроке и вербально/</w:t>
      </w:r>
      <w:proofErr w:type="spellStart"/>
      <w:r w:rsidRPr="0019748F">
        <w:rPr>
          <w:rFonts w:ascii="Times New Roman" w:hAnsi="Times New Roman"/>
          <w:sz w:val="24"/>
          <w:szCs w:val="24"/>
        </w:rPr>
        <w:t>невербально</w:t>
      </w:r>
      <w:proofErr w:type="spellEnd"/>
      <w:r w:rsidRPr="0019748F">
        <w:rPr>
          <w:rFonts w:ascii="Times New Roman" w:hAnsi="Times New Roman"/>
          <w:sz w:val="24"/>
          <w:szCs w:val="24"/>
        </w:rPr>
        <w:t xml:space="preserve"> реагировать на </w:t>
      </w:r>
      <w:proofErr w:type="gramStart"/>
      <w:r w:rsidRPr="0019748F">
        <w:rPr>
          <w:rFonts w:ascii="Times New Roman" w:hAnsi="Times New Roman"/>
          <w:sz w:val="24"/>
          <w:szCs w:val="24"/>
        </w:rPr>
        <w:t>услышанное</w:t>
      </w:r>
      <w:proofErr w:type="gramEnd"/>
      <w:r w:rsidRPr="0019748F">
        <w:rPr>
          <w:rFonts w:ascii="Times New Roman" w:hAnsi="Times New Roman"/>
          <w:sz w:val="24"/>
          <w:szCs w:val="24"/>
        </w:rPr>
        <w:t>.</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z w:val="24"/>
          <w:szCs w:val="24"/>
        </w:rPr>
        <w:t>В русле чтения</w:t>
      </w:r>
    </w:p>
    <w:p w:rsidR="00886FC7" w:rsidRPr="0019748F" w:rsidRDefault="00886FC7"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Читать (использовать метод глобального чтения):</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color w:val="auto"/>
          <w:spacing w:val="2"/>
          <w:sz w:val="24"/>
          <w:szCs w:val="24"/>
        </w:rPr>
        <w:t>вслух читать слова изучаемой лексики</w:t>
      </w:r>
      <w:r w:rsidRPr="0019748F">
        <w:rPr>
          <w:rFonts w:ascii="Times New Roman" w:hAnsi="Times New Roman"/>
          <w:sz w:val="24"/>
          <w:szCs w:val="24"/>
        </w:rPr>
        <w:t xml:space="preserve"> и понимать </w:t>
      </w:r>
      <w:r w:rsidRPr="0019748F">
        <w:rPr>
          <w:rFonts w:ascii="Times New Roman" w:hAnsi="Times New Roman"/>
          <w:color w:val="auto"/>
          <w:spacing w:val="2"/>
          <w:sz w:val="24"/>
          <w:szCs w:val="24"/>
        </w:rPr>
        <w:t>небольшие диалоги,</w:t>
      </w:r>
      <w:r w:rsidRPr="0019748F">
        <w:rPr>
          <w:rFonts w:ascii="Times New Roman" w:hAnsi="Times New Roman"/>
          <w:spacing w:val="2"/>
          <w:sz w:val="24"/>
          <w:szCs w:val="24"/>
        </w:rPr>
        <w:t xml:space="preserve"> построенные на изученном </w:t>
      </w:r>
      <w:r w:rsidRPr="0019748F">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19748F">
        <w:rPr>
          <w:rFonts w:ascii="Times New Roman" w:hAnsi="Times New Roman"/>
          <w:sz w:val="24"/>
          <w:szCs w:val="24"/>
        </w:rPr>
        <w:t> </w:t>
      </w:r>
      <w:r w:rsidRPr="0019748F">
        <w:rPr>
          <w:rFonts w:ascii="Times New Roman" w:hAnsi="Times New Roman"/>
          <w:sz w:val="24"/>
          <w:szCs w:val="24"/>
        </w:rPr>
        <w:t>т.</w:t>
      </w:r>
      <w:r w:rsidRPr="0019748F">
        <w:rPr>
          <w:rFonts w:ascii="Times New Roman" w:hAnsi="Times New Roman"/>
          <w:sz w:val="24"/>
          <w:szCs w:val="24"/>
        </w:rPr>
        <w:t> </w:t>
      </w:r>
      <w:r w:rsidRPr="0019748F">
        <w:rPr>
          <w:rFonts w:ascii="Times New Roman" w:hAnsi="Times New Roman"/>
          <w:sz w:val="24"/>
          <w:szCs w:val="24"/>
        </w:rPr>
        <w:t>д.).</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z w:val="24"/>
          <w:szCs w:val="24"/>
        </w:rPr>
        <w:t>В русле письма</w:t>
      </w:r>
    </w:p>
    <w:p w:rsidR="00886FC7" w:rsidRPr="0019748F" w:rsidRDefault="00886FC7"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Знать и уметь писать буквы английского алфавита.</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Владеть:</w:t>
      </w:r>
    </w:p>
    <w:p w:rsidR="00886FC7" w:rsidRPr="0019748F" w:rsidRDefault="00886FC7" w:rsidP="0019748F">
      <w:pPr>
        <w:pStyle w:val="af4"/>
        <w:spacing w:line="240" w:lineRule="auto"/>
        <w:ind w:firstLine="709"/>
        <w:rPr>
          <w:rFonts w:ascii="Times New Roman" w:hAnsi="Times New Roman"/>
          <w:sz w:val="24"/>
          <w:szCs w:val="24"/>
        </w:rPr>
      </w:pPr>
      <w:r w:rsidRPr="0019748F">
        <w:rPr>
          <w:rFonts w:ascii="Times New Roman" w:hAnsi="Times New Roman"/>
          <w:sz w:val="24"/>
          <w:szCs w:val="24"/>
        </w:rPr>
        <w:t>умением выписывать из текста слова, словосочетания и предложения.</w:t>
      </w:r>
    </w:p>
    <w:p w:rsidR="00886FC7" w:rsidRPr="0019748F" w:rsidRDefault="00886FC7" w:rsidP="0019748F">
      <w:pPr>
        <w:pStyle w:val="af9"/>
        <w:spacing w:before="0" w:after="0" w:line="240" w:lineRule="auto"/>
        <w:ind w:firstLine="709"/>
        <w:jc w:val="both"/>
        <w:rPr>
          <w:rFonts w:ascii="Times New Roman" w:hAnsi="Times New Roman"/>
          <w:sz w:val="24"/>
          <w:szCs w:val="24"/>
        </w:rPr>
      </w:pPr>
      <w:r w:rsidRPr="0019748F">
        <w:rPr>
          <w:rFonts w:ascii="Times New Roman" w:hAnsi="Times New Roman"/>
          <w:sz w:val="24"/>
          <w:szCs w:val="24"/>
        </w:rPr>
        <w:t>Языковые средства и навыки пользования ими</w:t>
      </w:r>
    </w:p>
    <w:p w:rsidR="00886FC7" w:rsidRPr="0019748F" w:rsidRDefault="00886FC7" w:rsidP="0019748F">
      <w:pPr>
        <w:pStyle w:val="af2"/>
        <w:spacing w:line="240" w:lineRule="auto"/>
        <w:ind w:firstLine="709"/>
        <w:rPr>
          <w:rFonts w:ascii="Times New Roman" w:hAnsi="Times New Roman"/>
          <w:b/>
          <w:bCs/>
          <w:sz w:val="24"/>
          <w:szCs w:val="24"/>
        </w:rPr>
      </w:pPr>
      <w:r w:rsidRPr="0019748F">
        <w:rPr>
          <w:rFonts w:ascii="Times New Roman" w:hAnsi="Times New Roman"/>
          <w:b/>
          <w:bCs/>
          <w:i/>
          <w:iCs/>
          <w:sz w:val="24"/>
          <w:szCs w:val="24"/>
        </w:rPr>
        <w:t>Английский язык</w:t>
      </w:r>
    </w:p>
    <w:p w:rsidR="00886FC7" w:rsidRPr="0019748F" w:rsidRDefault="00886FC7" w:rsidP="0019748F">
      <w:pPr>
        <w:pStyle w:val="af2"/>
        <w:spacing w:line="240" w:lineRule="auto"/>
        <w:ind w:firstLine="709"/>
        <w:rPr>
          <w:rFonts w:ascii="Times New Roman" w:hAnsi="Times New Roman"/>
          <w:b/>
          <w:bCs/>
          <w:sz w:val="24"/>
          <w:szCs w:val="24"/>
        </w:rPr>
      </w:pPr>
      <w:r w:rsidRPr="0019748F">
        <w:rPr>
          <w:rFonts w:ascii="Times New Roman" w:hAnsi="Times New Roman"/>
          <w:b/>
          <w:bCs/>
          <w:sz w:val="24"/>
          <w:szCs w:val="24"/>
        </w:rPr>
        <w:t xml:space="preserve">Графика, каллиграфия, орфография. </w:t>
      </w:r>
      <w:r w:rsidRPr="0019748F">
        <w:rPr>
          <w:rFonts w:ascii="Times New Roman" w:hAnsi="Times New Roman"/>
          <w:bCs/>
          <w:sz w:val="24"/>
          <w:szCs w:val="24"/>
        </w:rPr>
        <w:t>Б</w:t>
      </w:r>
      <w:r w:rsidRPr="0019748F">
        <w:rPr>
          <w:rFonts w:ascii="Times New Roman" w:hAnsi="Times New Roman"/>
          <w:sz w:val="24"/>
          <w:szCs w:val="24"/>
        </w:rPr>
        <w:t xml:space="preserve">уквы английского алфавита. Основные буквосочетания. </w:t>
      </w:r>
      <w:proofErr w:type="gramStart"/>
      <w:r w:rsidRPr="0019748F">
        <w:rPr>
          <w:rFonts w:ascii="Times New Roman" w:hAnsi="Times New Roman"/>
          <w:sz w:val="24"/>
          <w:szCs w:val="24"/>
        </w:rPr>
        <w:t>Звуко­буквенные</w:t>
      </w:r>
      <w:proofErr w:type="gramEnd"/>
      <w:r w:rsidRPr="0019748F">
        <w:rPr>
          <w:rFonts w:ascii="Times New Roman" w:hAnsi="Times New Roman"/>
          <w:sz w:val="24"/>
          <w:szCs w:val="24"/>
        </w:rPr>
        <w:t xml:space="preserve"> </w:t>
      </w:r>
      <w:r w:rsidRPr="0019748F">
        <w:rPr>
          <w:rFonts w:ascii="Times New Roman" w:hAnsi="Times New Roman"/>
          <w:spacing w:val="2"/>
          <w:sz w:val="24"/>
          <w:szCs w:val="24"/>
        </w:rPr>
        <w:t xml:space="preserve">соответствия. Апостроф. </w:t>
      </w:r>
    </w:p>
    <w:p w:rsidR="00886FC7" w:rsidRPr="0019748F" w:rsidRDefault="00886FC7" w:rsidP="0019748F">
      <w:pPr>
        <w:pStyle w:val="af2"/>
        <w:spacing w:line="240" w:lineRule="auto"/>
        <w:ind w:firstLine="709"/>
        <w:rPr>
          <w:rFonts w:ascii="Times New Roman" w:hAnsi="Times New Roman"/>
          <w:b/>
          <w:bCs/>
          <w:sz w:val="24"/>
          <w:szCs w:val="24"/>
        </w:rPr>
      </w:pPr>
      <w:r w:rsidRPr="0019748F">
        <w:rPr>
          <w:rFonts w:ascii="Times New Roman" w:hAnsi="Times New Roman"/>
          <w:b/>
          <w:bCs/>
          <w:sz w:val="24"/>
          <w:szCs w:val="24"/>
        </w:rPr>
        <w:lastRenderedPageBreak/>
        <w:t xml:space="preserve">Фонетическая сторона речи. </w:t>
      </w:r>
      <w:r w:rsidRPr="0019748F">
        <w:rPr>
          <w:rFonts w:ascii="Times New Roman" w:hAnsi="Times New Roman"/>
          <w:bCs/>
          <w:sz w:val="24"/>
          <w:szCs w:val="24"/>
        </w:rPr>
        <w:t>П</w:t>
      </w:r>
      <w:r w:rsidRPr="0019748F">
        <w:rPr>
          <w:rFonts w:ascii="Times New Roman" w:hAnsi="Times New Roman"/>
          <w:sz w:val="24"/>
          <w:szCs w:val="24"/>
        </w:rPr>
        <w:t>роизношение и различение на слух звуков и звукосочетаний англий</w:t>
      </w:r>
      <w:r w:rsidRPr="0019748F">
        <w:rPr>
          <w:rFonts w:ascii="Times New Roman" w:hAnsi="Times New Roman"/>
          <w:spacing w:val="2"/>
          <w:sz w:val="24"/>
          <w:szCs w:val="24"/>
        </w:rPr>
        <w:t xml:space="preserve">ского языка. Соблюдение норм произношения: долгота и </w:t>
      </w:r>
      <w:r w:rsidRPr="0019748F">
        <w:rPr>
          <w:rFonts w:ascii="Times New Roman" w:hAnsi="Times New Roman"/>
          <w:sz w:val="24"/>
          <w:szCs w:val="24"/>
        </w:rPr>
        <w:t xml:space="preserve">краткость гласных, отсутствие оглушения звонких согласных </w:t>
      </w:r>
      <w:r w:rsidRPr="0019748F">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19748F">
        <w:rPr>
          <w:rFonts w:ascii="Times New Roman" w:hAnsi="Times New Roman"/>
          <w:iCs/>
          <w:spacing w:val="2"/>
          <w:sz w:val="24"/>
          <w:szCs w:val="24"/>
        </w:rPr>
        <w:t>Связующее «r» (</w:t>
      </w:r>
      <w:proofErr w:type="spellStart"/>
      <w:r w:rsidRPr="0019748F">
        <w:rPr>
          <w:rFonts w:ascii="Times New Roman" w:hAnsi="Times New Roman"/>
          <w:iCs/>
          <w:spacing w:val="2"/>
          <w:sz w:val="24"/>
          <w:szCs w:val="24"/>
        </w:rPr>
        <w:t>there</w:t>
      </w:r>
      <w:proofErr w:type="spellEnd"/>
      <w:r w:rsidRPr="0019748F">
        <w:rPr>
          <w:rFonts w:ascii="Times New Roman" w:hAnsi="Times New Roman"/>
          <w:iCs/>
          <w:spacing w:val="2"/>
          <w:sz w:val="24"/>
          <w:szCs w:val="24"/>
        </w:rPr>
        <w:t xml:space="preserve"> </w:t>
      </w:r>
      <w:proofErr w:type="spellStart"/>
      <w:r w:rsidRPr="0019748F">
        <w:rPr>
          <w:rFonts w:ascii="Times New Roman" w:hAnsi="Times New Roman"/>
          <w:iCs/>
          <w:spacing w:val="2"/>
          <w:sz w:val="24"/>
          <w:szCs w:val="24"/>
        </w:rPr>
        <w:t>is</w:t>
      </w:r>
      <w:proofErr w:type="spellEnd"/>
      <w:r w:rsidRPr="0019748F">
        <w:rPr>
          <w:rFonts w:ascii="Times New Roman" w:hAnsi="Times New Roman"/>
          <w:iCs/>
          <w:spacing w:val="2"/>
          <w:sz w:val="24"/>
          <w:szCs w:val="24"/>
        </w:rPr>
        <w:t>/</w:t>
      </w:r>
      <w:proofErr w:type="spellStart"/>
      <w:r w:rsidRPr="0019748F">
        <w:rPr>
          <w:rFonts w:ascii="Times New Roman" w:hAnsi="Times New Roman"/>
          <w:iCs/>
          <w:spacing w:val="2"/>
          <w:sz w:val="24"/>
          <w:szCs w:val="24"/>
        </w:rPr>
        <w:t>there</w:t>
      </w:r>
      <w:proofErr w:type="spellEnd"/>
      <w:r w:rsidRPr="0019748F">
        <w:rPr>
          <w:rFonts w:ascii="Times New Roman" w:hAnsi="Times New Roman"/>
          <w:iCs/>
          <w:spacing w:val="2"/>
          <w:sz w:val="24"/>
          <w:szCs w:val="24"/>
        </w:rPr>
        <w:t xml:space="preserve"> </w:t>
      </w:r>
      <w:proofErr w:type="spellStart"/>
      <w:r w:rsidRPr="0019748F">
        <w:rPr>
          <w:rFonts w:ascii="Times New Roman" w:hAnsi="Times New Roman"/>
          <w:iCs/>
          <w:spacing w:val="2"/>
          <w:sz w:val="24"/>
          <w:szCs w:val="24"/>
        </w:rPr>
        <w:t>are</w:t>
      </w:r>
      <w:proofErr w:type="spellEnd"/>
      <w:r w:rsidRPr="0019748F">
        <w:rPr>
          <w:rFonts w:ascii="Times New Roman" w:hAnsi="Times New Roman"/>
          <w:iCs/>
          <w:spacing w:val="2"/>
          <w:sz w:val="24"/>
          <w:szCs w:val="24"/>
        </w:rPr>
        <w:t>).</w:t>
      </w:r>
      <w:r w:rsidRPr="0019748F">
        <w:rPr>
          <w:rFonts w:ascii="Times New Roman" w:hAnsi="Times New Roman"/>
          <w:i/>
          <w:iCs/>
          <w:spacing w:val="2"/>
          <w:sz w:val="24"/>
          <w:szCs w:val="24"/>
        </w:rPr>
        <w:t xml:space="preserve"> </w:t>
      </w:r>
      <w:r w:rsidRPr="0019748F">
        <w:rPr>
          <w:rFonts w:ascii="Times New Roman" w:hAnsi="Times New Roman"/>
          <w:spacing w:val="2"/>
          <w:sz w:val="24"/>
          <w:szCs w:val="24"/>
        </w:rPr>
        <w:t>Ударение в слове, фразе.</w:t>
      </w:r>
      <w:r w:rsidRPr="0019748F">
        <w:rPr>
          <w:rFonts w:ascii="Times New Roman" w:hAnsi="Times New Roman"/>
          <w:i/>
          <w:iCs/>
          <w:spacing w:val="2"/>
          <w:sz w:val="24"/>
          <w:szCs w:val="24"/>
        </w:rPr>
        <w:t xml:space="preserve"> </w:t>
      </w:r>
      <w:r w:rsidRPr="0019748F">
        <w:rPr>
          <w:rFonts w:ascii="Times New Roman" w:hAnsi="Times New Roman"/>
          <w:iCs/>
          <w:spacing w:val="2"/>
          <w:sz w:val="24"/>
          <w:szCs w:val="24"/>
        </w:rPr>
        <w:t>Отсутствие ударения на служебных словах (артиклях, союзах, предлогах).</w:t>
      </w:r>
      <w:r w:rsidRPr="0019748F">
        <w:rPr>
          <w:rFonts w:ascii="Times New Roman" w:hAnsi="Times New Roman"/>
          <w:i/>
          <w:iCs/>
          <w:spacing w:val="2"/>
          <w:sz w:val="24"/>
          <w:szCs w:val="24"/>
        </w:rPr>
        <w:t xml:space="preserve"> </w:t>
      </w:r>
      <w:r w:rsidRPr="0019748F">
        <w:rPr>
          <w:rFonts w:ascii="Times New Roman" w:hAnsi="Times New Roman"/>
          <w:iCs/>
          <w:spacing w:val="2"/>
          <w:sz w:val="24"/>
          <w:szCs w:val="24"/>
        </w:rPr>
        <w:t>Членение предложений на смысловые группы.</w:t>
      </w:r>
      <w:r w:rsidRPr="0019748F">
        <w:rPr>
          <w:rFonts w:ascii="Times New Roman" w:hAnsi="Times New Roman"/>
          <w:spacing w:val="2"/>
          <w:sz w:val="24"/>
          <w:szCs w:val="24"/>
        </w:rPr>
        <w:t xml:space="preserve"> </w:t>
      </w:r>
      <w:proofErr w:type="spellStart"/>
      <w:r w:rsidRPr="0019748F">
        <w:rPr>
          <w:rFonts w:ascii="Times New Roman" w:hAnsi="Times New Roman"/>
          <w:spacing w:val="2"/>
          <w:sz w:val="24"/>
          <w:szCs w:val="24"/>
        </w:rPr>
        <w:t>Ритмико­интонационные</w:t>
      </w:r>
      <w:proofErr w:type="spellEnd"/>
      <w:r w:rsidRPr="0019748F">
        <w:rPr>
          <w:rFonts w:ascii="Times New Roman" w:hAnsi="Times New Roman"/>
          <w:spacing w:val="2"/>
          <w:sz w:val="24"/>
          <w:szCs w:val="24"/>
        </w:rPr>
        <w:t xml:space="preserve"> особенности повествовательного, побудительного </w:t>
      </w:r>
      <w:r w:rsidRPr="0019748F">
        <w:rPr>
          <w:rFonts w:ascii="Times New Roman" w:hAnsi="Times New Roman"/>
          <w:sz w:val="24"/>
          <w:szCs w:val="24"/>
        </w:rPr>
        <w:t>и вопросительного (общий и специальный вопрос) предложе</w:t>
      </w:r>
      <w:r w:rsidRPr="0019748F">
        <w:rPr>
          <w:rFonts w:ascii="Times New Roman" w:hAnsi="Times New Roman"/>
          <w:spacing w:val="2"/>
          <w:sz w:val="24"/>
          <w:szCs w:val="24"/>
        </w:rPr>
        <w:t xml:space="preserve">ний. </w:t>
      </w:r>
      <w:r w:rsidRPr="0019748F">
        <w:rPr>
          <w:rFonts w:ascii="Times New Roman" w:hAnsi="Times New Roman"/>
          <w:iCs/>
          <w:spacing w:val="2"/>
          <w:sz w:val="24"/>
          <w:szCs w:val="24"/>
        </w:rPr>
        <w:t xml:space="preserve">Интонация перечисления. </w:t>
      </w:r>
    </w:p>
    <w:p w:rsidR="00886FC7" w:rsidRPr="0019748F" w:rsidRDefault="00886FC7" w:rsidP="0019748F">
      <w:pPr>
        <w:pStyle w:val="af2"/>
        <w:spacing w:line="240" w:lineRule="auto"/>
        <w:ind w:firstLine="709"/>
        <w:rPr>
          <w:rFonts w:ascii="Times New Roman" w:hAnsi="Times New Roman"/>
          <w:b/>
          <w:bCs/>
          <w:sz w:val="24"/>
          <w:szCs w:val="24"/>
        </w:rPr>
      </w:pPr>
      <w:r w:rsidRPr="0019748F">
        <w:rPr>
          <w:rFonts w:ascii="Times New Roman" w:hAnsi="Times New Roman"/>
          <w:b/>
          <w:bCs/>
          <w:spacing w:val="-2"/>
          <w:sz w:val="24"/>
          <w:szCs w:val="24"/>
        </w:rPr>
        <w:t xml:space="preserve">Лексическая сторона речи. </w:t>
      </w:r>
      <w:r w:rsidRPr="0019748F">
        <w:rPr>
          <w:rFonts w:ascii="Times New Roman" w:hAnsi="Times New Roman"/>
          <w:spacing w:val="-2"/>
          <w:sz w:val="24"/>
          <w:szCs w:val="24"/>
        </w:rPr>
        <w:t>Лексические единицы, обслу</w:t>
      </w:r>
      <w:r w:rsidRPr="0019748F">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19748F">
        <w:rPr>
          <w:rFonts w:ascii="Times New Roman" w:hAnsi="Times New Roman"/>
          <w:spacing w:val="2"/>
          <w:sz w:val="24"/>
          <w:szCs w:val="24"/>
        </w:rPr>
        <w:t xml:space="preserve">устойчивые словосочетания, оценочная лексика и речевые </w:t>
      </w:r>
      <w:r w:rsidRPr="0019748F">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19748F">
        <w:rPr>
          <w:rFonts w:ascii="Times New Roman" w:hAnsi="Times New Roman"/>
          <w:spacing w:val="2"/>
          <w:sz w:val="24"/>
          <w:szCs w:val="24"/>
        </w:rPr>
        <w:t>doctor</w:t>
      </w:r>
      <w:proofErr w:type="spellEnd"/>
      <w:r w:rsidRPr="0019748F">
        <w:rPr>
          <w:rFonts w:ascii="Times New Roman" w:hAnsi="Times New Roman"/>
          <w:spacing w:val="2"/>
          <w:sz w:val="24"/>
          <w:szCs w:val="24"/>
        </w:rPr>
        <w:t xml:space="preserve">, </w:t>
      </w:r>
      <w:proofErr w:type="spellStart"/>
      <w:r w:rsidRPr="0019748F">
        <w:rPr>
          <w:rFonts w:ascii="Times New Roman" w:hAnsi="Times New Roman"/>
          <w:spacing w:val="2"/>
          <w:sz w:val="24"/>
          <w:szCs w:val="24"/>
        </w:rPr>
        <w:t>film</w:t>
      </w:r>
      <w:proofErr w:type="spellEnd"/>
      <w:r w:rsidRPr="0019748F">
        <w:rPr>
          <w:rFonts w:ascii="Times New Roman" w:hAnsi="Times New Roman"/>
          <w:spacing w:val="2"/>
          <w:sz w:val="24"/>
          <w:szCs w:val="24"/>
        </w:rPr>
        <w:t xml:space="preserve">).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z w:val="24"/>
          <w:szCs w:val="24"/>
        </w:rPr>
        <w:t xml:space="preserve">Грамматическая сторона речи. </w:t>
      </w:r>
      <w:r w:rsidRPr="0019748F">
        <w:rPr>
          <w:rFonts w:ascii="Times New Roman" w:hAnsi="Times New Roman"/>
          <w:sz w:val="24"/>
          <w:szCs w:val="24"/>
        </w:rPr>
        <w:t xml:space="preserve">Основные коммуникативные типы предложений: </w:t>
      </w:r>
      <w:proofErr w:type="gramStart"/>
      <w:r w:rsidRPr="0019748F">
        <w:rPr>
          <w:rFonts w:ascii="Times New Roman" w:hAnsi="Times New Roman"/>
          <w:sz w:val="24"/>
          <w:szCs w:val="24"/>
        </w:rPr>
        <w:t>повествовательное</w:t>
      </w:r>
      <w:proofErr w:type="gramEnd"/>
      <w:r w:rsidRPr="0019748F">
        <w:rPr>
          <w:rFonts w:ascii="Times New Roman" w:hAnsi="Times New Roman"/>
          <w:sz w:val="24"/>
          <w:szCs w:val="24"/>
        </w:rPr>
        <w:t xml:space="preserve">, вопросительное, </w:t>
      </w:r>
      <w:r w:rsidRPr="0019748F">
        <w:rPr>
          <w:rFonts w:ascii="Times New Roman" w:hAnsi="Times New Roman"/>
          <w:spacing w:val="2"/>
          <w:sz w:val="24"/>
          <w:szCs w:val="24"/>
        </w:rPr>
        <w:t xml:space="preserve">побудительное. Общий и специальный вопросы. Вопросительные слова: </w:t>
      </w:r>
      <w:proofErr w:type="spellStart"/>
      <w:r w:rsidRPr="0019748F">
        <w:rPr>
          <w:rFonts w:ascii="Times New Roman" w:hAnsi="Times New Roman"/>
          <w:spacing w:val="2"/>
          <w:sz w:val="24"/>
          <w:szCs w:val="24"/>
        </w:rPr>
        <w:t>what</w:t>
      </w:r>
      <w:proofErr w:type="spellEnd"/>
      <w:r w:rsidRPr="0019748F">
        <w:rPr>
          <w:rFonts w:ascii="Times New Roman" w:hAnsi="Times New Roman"/>
          <w:spacing w:val="2"/>
          <w:sz w:val="24"/>
          <w:szCs w:val="24"/>
        </w:rPr>
        <w:t xml:space="preserve">, </w:t>
      </w:r>
      <w:proofErr w:type="spellStart"/>
      <w:r w:rsidRPr="0019748F">
        <w:rPr>
          <w:rFonts w:ascii="Times New Roman" w:hAnsi="Times New Roman"/>
          <w:spacing w:val="2"/>
          <w:sz w:val="24"/>
          <w:szCs w:val="24"/>
        </w:rPr>
        <w:t>who</w:t>
      </w:r>
      <w:proofErr w:type="spellEnd"/>
      <w:r w:rsidRPr="0019748F">
        <w:rPr>
          <w:rFonts w:ascii="Times New Roman" w:hAnsi="Times New Roman"/>
          <w:spacing w:val="2"/>
          <w:sz w:val="24"/>
          <w:szCs w:val="24"/>
        </w:rPr>
        <w:t xml:space="preserve">, </w:t>
      </w:r>
      <w:proofErr w:type="spellStart"/>
      <w:r w:rsidRPr="0019748F">
        <w:rPr>
          <w:rFonts w:ascii="Times New Roman" w:hAnsi="Times New Roman"/>
          <w:spacing w:val="2"/>
          <w:sz w:val="24"/>
          <w:szCs w:val="24"/>
        </w:rPr>
        <w:t>when</w:t>
      </w:r>
      <w:proofErr w:type="spellEnd"/>
      <w:r w:rsidRPr="0019748F">
        <w:rPr>
          <w:rFonts w:ascii="Times New Roman" w:hAnsi="Times New Roman"/>
          <w:spacing w:val="2"/>
          <w:sz w:val="24"/>
          <w:szCs w:val="24"/>
        </w:rPr>
        <w:t xml:space="preserve">, </w:t>
      </w:r>
      <w:proofErr w:type="spellStart"/>
      <w:r w:rsidRPr="0019748F">
        <w:rPr>
          <w:rFonts w:ascii="Times New Roman" w:hAnsi="Times New Roman"/>
          <w:spacing w:val="2"/>
          <w:sz w:val="24"/>
          <w:szCs w:val="24"/>
        </w:rPr>
        <w:t>where</w:t>
      </w:r>
      <w:proofErr w:type="spellEnd"/>
      <w:r w:rsidRPr="0019748F">
        <w:rPr>
          <w:rFonts w:ascii="Times New Roman" w:hAnsi="Times New Roman"/>
          <w:spacing w:val="2"/>
          <w:sz w:val="24"/>
          <w:szCs w:val="24"/>
        </w:rPr>
        <w:t xml:space="preserve">, </w:t>
      </w:r>
      <w:proofErr w:type="spellStart"/>
      <w:r w:rsidRPr="0019748F">
        <w:rPr>
          <w:rFonts w:ascii="Times New Roman" w:hAnsi="Times New Roman"/>
          <w:spacing w:val="2"/>
          <w:sz w:val="24"/>
          <w:szCs w:val="24"/>
        </w:rPr>
        <w:t>why</w:t>
      </w:r>
      <w:proofErr w:type="spellEnd"/>
      <w:r w:rsidRPr="0019748F">
        <w:rPr>
          <w:rFonts w:ascii="Times New Roman" w:hAnsi="Times New Roman"/>
          <w:spacing w:val="2"/>
          <w:sz w:val="24"/>
          <w:szCs w:val="24"/>
        </w:rPr>
        <w:t xml:space="preserve">, </w:t>
      </w:r>
      <w:proofErr w:type="spellStart"/>
      <w:r w:rsidRPr="0019748F">
        <w:rPr>
          <w:rFonts w:ascii="Times New Roman" w:hAnsi="Times New Roman"/>
          <w:spacing w:val="2"/>
          <w:sz w:val="24"/>
          <w:szCs w:val="24"/>
        </w:rPr>
        <w:t>how</w:t>
      </w:r>
      <w:proofErr w:type="spellEnd"/>
      <w:r w:rsidRPr="0019748F">
        <w:rPr>
          <w:rFonts w:ascii="Times New Roman" w:hAnsi="Times New Roman"/>
          <w:spacing w:val="2"/>
          <w:sz w:val="24"/>
          <w:szCs w:val="24"/>
        </w:rPr>
        <w:t xml:space="preserve">. Порядок </w:t>
      </w:r>
      <w:r w:rsidRPr="0019748F">
        <w:rPr>
          <w:rFonts w:ascii="Times New Roman" w:hAnsi="Times New Roman"/>
          <w:sz w:val="24"/>
          <w:szCs w:val="24"/>
        </w:rPr>
        <w:t xml:space="preserve">слов в предложении. Утвердительные и отрицательные предложения. </w:t>
      </w:r>
      <w:proofErr w:type="gramStart"/>
      <w:r w:rsidRPr="0019748F">
        <w:rPr>
          <w:rFonts w:ascii="Times New Roman" w:hAnsi="Times New Roman"/>
          <w:sz w:val="24"/>
          <w:szCs w:val="24"/>
        </w:rPr>
        <w:t>Простое предложение с простым глагольным сказуемым (</w:t>
      </w:r>
      <w:proofErr w:type="spellStart"/>
      <w:r w:rsidRPr="0019748F">
        <w:rPr>
          <w:rFonts w:ascii="Times New Roman" w:hAnsi="Times New Roman"/>
          <w:sz w:val="24"/>
          <w:szCs w:val="24"/>
        </w:rPr>
        <w:t>He</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speaks</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English</w:t>
      </w:r>
      <w:proofErr w:type="spellEnd"/>
      <w:r w:rsidRPr="0019748F">
        <w:rPr>
          <w:rFonts w:ascii="Times New Roman" w:hAnsi="Times New Roman"/>
          <w:sz w:val="24"/>
          <w:szCs w:val="24"/>
        </w:rPr>
        <w:t>.), составным именным (</w:t>
      </w:r>
      <w:proofErr w:type="spellStart"/>
      <w:r w:rsidRPr="0019748F">
        <w:rPr>
          <w:rFonts w:ascii="Times New Roman" w:hAnsi="Times New Roman"/>
          <w:sz w:val="24"/>
          <w:szCs w:val="24"/>
        </w:rPr>
        <w:t>My</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family</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is</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big</w:t>
      </w:r>
      <w:proofErr w:type="spellEnd"/>
      <w:r w:rsidRPr="0019748F">
        <w:rPr>
          <w:rFonts w:ascii="Times New Roman" w:hAnsi="Times New Roman"/>
          <w:sz w:val="24"/>
          <w:szCs w:val="24"/>
        </w:rPr>
        <w:t xml:space="preserve">.) и составным глагольным (I </w:t>
      </w:r>
      <w:proofErr w:type="spellStart"/>
      <w:r w:rsidRPr="0019748F">
        <w:rPr>
          <w:rFonts w:ascii="Times New Roman" w:hAnsi="Times New Roman"/>
          <w:sz w:val="24"/>
          <w:szCs w:val="24"/>
        </w:rPr>
        <w:t>like</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to</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dance</w:t>
      </w:r>
      <w:proofErr w:type="spellEnd"/>
      <w:r w:rsidRPr="0019748F">
        <w:rPr>
          <w:rFonts w:ascii="Times New Roman" w:hAnsi="Times New Roman"/>
          <w:sz w:val="24"/>
          <w:szCs w:val="24"/>
        </w:rPr>
        <w:t>.</w:t>
      </w:r>
      <w:proofErr w:type="gramEnd"/>
      <w:r w:rsidRPr="0019748F">
        <w:rPr>
          <w:rFonts w:ascii="Times New Roman" w:hAnsi="Times New Roman"/>
          <w:sz w:val="24"/>
          <w:szCs w:val="24"/>
        </w:rPr>
        <w:t xml:space="preserve"> </w:t>
      </w:r>
      <w:proofErr w:type="spellStart"/>
      <w:proofErr w:type="gramStart"/>
      <w:r w:rsidRPr="0019748F">
        <w:rPr>
          <w:rFonts w:ascii="Times New Roman" w:hAnsi="Times New Roman"/>
          <w:sz w:val="24"/>
          <w:szCs w:val="24"/>
        </w:rPr>
        <w:t>She</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can</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skate</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well</w:t>
      </w:r>
      <w:proofErr w:type="spellEnd"/>
      <w:r w:rsidRPr="0019748F">
        <w:rPr>
          <w:rFonts w:ascii="Times New Roman" w:hAnsi="Times New Roman"/>
          <w:sz w:val="24"/>
          <w:szCs w:val="24"/>
        </w:rPr>
        <w:t>.) сказуемым.</w:t>
      </w:r>
      <w:proofErr w:type="gramEnd"/>
      <w:r w:rsidRPr="0019748F">
        <w:rPr>
          <w:rFonts w:ascii="Times New Roman" w:hAnsi="Times New Roman"/>
          <w:sz w:val="24"/>
          <w:szCs w:val="24"/>
        </w:rPr>
        <w:t xml:space="preserve"> Побудительные предложения в утвердительной (</w:t>
      </w:r>
      <w:proofErr w:type="spellStart"/>
      <w:r w:rsidRPr="0019748F">
        <w:rPr>
          <w:rFonts w:ascii="Times New Roman" w:hAnsi="Times New Roman"/>
          <w:sz w:val="24"/>
          <w:szCs w:val="24"/>
        </w:rPr>
        <w:t>Help</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me</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please</w:t>
      </w:r>
      <w:proofErr w:type="spellEnd"/>
      <w:r w:rsidRPr="0019748F">
        <w:rPr>
          <w:rFonts w:ascii="Times New Roman" w:hAnsi="Times New Roman"/>
          <w:sz w:val="24"/>
          <w:szCs w:val="24"/>
        </w:rPr>
        <w:t>.) и отрицательной (</w:t>
      </w:r>
      <w:proofErr w:type="spellStart"/>
      <w:r w:rsidRPr="0019748F">
        <w:rPr>
          <w:rFonts w:ascii="Times New Roman" w:hAnsi="Times New Roman"/>
          <w:sz w:val="24"/>
          <w:szCs w:val="24"/>
        </w:rPr>
        <w:t>Don’t</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be</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late</w:t>
      </w:r>
      <w:proofErr w:type="spellEnd"/>
      <w:r w:rsidRPr="0019748F">
        <w:rPr>
          <w:rFonts w:ascii="Times New Roman" w:hAnsi="Times New Roman"/>
          <w:sz w:val="24"/>
          <w:szCs w:val="24"/>
        </w:rPr>
        <w:t xml:space="preserve">!) формах. </w:t>
      </w:r>
      <w:proofErr w:type="gramStart"/>
      <w:r w:rsidRPr="0019748F">
        <w:rPr>
          <w:rFonts w:ascii="Times New Roman" w:hAnsi="Times New Roman"/>
          <w:iCs/>
          <w:sz w:val="24"/>
          <w:szCs w:val="24"/>
        </w:rPr>
        <w:t>Безличные предложения в настоящем времени (</w:t>
      </w:r>
      <w:proofErr w:type="spellStart"/>
      <w:r w:rsidRPr="0019748F">
        <w:rPr>
          <w:rFonts w:ascii="Times New Roman" w:hAnsi="Times New Roman"/>
          <w:iCs/>
          <w:sz w:val="24"/>
          <w:szCs w:val="24"/>
        </w:rPr>
        <w:t>It</w:t>
      </w:r>
      <w:proofErr w:type="spellEnd"/>
      <w:r w:rsidRPr="0019748F">
        <w:rPr>
          <w:rFonts w:ascii="Times New Roman" w:hAnsi="Times New Roman"/>
          <w:iCs/>
          <w:sz w:val="24"/>
          <w:szCs w:val="24"/>
        </w:rPr>
        <w:t xml:space="preserve"> </w:t>
      </w:r>
      <w:proofErr w:type="spellStart"/>
      <w:r w:rsidRPr="0019748F">
        <w:rPr>
          <w:rFonts w:ascii="Times New Roman" w:hAnsi="Times New Roman"/>
          <w:iCs/>
          <w:sz w:val="24"/>
          <w:szCs w:val="24"/>
        </w:rPr>
        <w:t>is</w:t>
      </w:r>
      <w:proofErr w:type="spellEnd"/>
      <w:r w:rsidRPr="0019748F">
        <w:rPr>
          <w:rFonts w:ascii="Times New Roman" w:hAnsi="Times New Roman"/>
          <w:iCs/>
          <w:sz w:val="24"/>
          <w:szCs w:val="24"/>
        </w:rPr>
        <w:t xml:space="preserve"> </w:t>
      </w:r>
      <w:proofErr w:type="spellStart"/>
      <w:r w:rsidRPr="0019748F">
        <w:rPr>
          <w:rFonts w:ascii="Times New Roman" w:hAnsi="Times New Roman"/>
          <w:iCs/>
          <w:sz w:val="24"/>
          <w:szCs w:val="24"/>
        </w:rPr>
        <w:t>cold</w:t>
      </w:r>
      <w:proofErr w:type="spellEnd"/>
      <w:r w:rsidRPr="0019748F">
        <w:rPr>
          <w:rFonts w:ascii="Times New Roman" w:hAnsi="Times New Roman"/>
          <w:iCs/>
          <w:sz w:val="24"/>
          <w:szCs w:val="24"/>
        </w:rPr>
        <w:t>.</w:t>
      </w:r>
      <w:proofErr w:type="gramEnd"/>
      <w:r w:rsidRPr="0019748F">
        <w:rPr>
          <w:rFonts w:ascii="Times New Roman" w:hAnsi="Times New Roman"/>
          <w:iCs/>
          <w:sz w:val="24"/>
          <w:szCs w:val="24"/>
        </w:rPr>
        <w:t xml:space="preserve"> </w:t>
      </w:r>
      <w:proofErr w:type="spellStart"/>
      <w:proofErr w:type="gramStart"/>
      <w:r w:rsidRPr="0019748F">
        <w:rPr>
          <w:rFonts w:ascii="Times New Roman" w:hAnsi="Times New Roman"/>
          <w:iCs/>
          <w:sz w:val="24"/>
          <w:szCs w:val="24"/>
        </w:rPr>
        <w:t>It’s</w:t>
      </w:r>
      <w:proofErr w:type="spellEnd"/>
      <w:r w:rsidRPr="0019748F">
        <w:rPr>
          <w:rFonts w:ascii="Times New Roman" w:hAnsi="Times New Roman"/>
          <w:iCs/>
          <w:sz w:val="24"/>
          <w:szCs w:val="24"/>
        </w:rPr>
        <w:t xml:space="preserve"> </w:t>
      </w:r>
      <w:proofErr w:type="spellStart"/>
      <w:r w:rsidRPr="0019748F">
        <w:rPr>
          <w:rFonts w:ascii="Times New Roman" w:hAnsi="Times New Roman"/>
          <w:iCs/>
          <w:sz w:val="24"/>
          <w:szCs w:val="24"/>
        </w:rPr>
        <w:t>five</w:t>
      </w:r>
      <w:proofErr w:type="spellEnd"/>
      <w:r w:rsidRPr="0019748F">
        <w:rPr>
          <w:rFonts w:ascii="Times New Roman" w:hAnsi="Times New Roman"/>
          <w:iCs/>
          <w:sz w:val="24"/>
          <w:szCs w:val="24"/>
        </w:rPr>
        <w:t xml:space="preserve"> </w:t>
      </w:r>
      <w:proofErr w:type="spellStart"/>
      <w:r w:rsidRPr="0019748F">
        <w:rPr>
          <w:rFonts w:ascii="Times New Roman" w:hAnsi="Times New Roman"/>
          <w:iCs/>
          <w:sz w:val="24"/>
          <w:szCs w:val="24"/>
        </w:rPr>
        <w:t>o</w:t>
      </w:r>
      <w:r w:rsidRPr="0019748F">
        <w:rPr>
          <w:rFonts w:ascii="Times New Roman" w:hAnsi="Times New Roman"/>
          <w:sz w:val="24"/>
          <w:szCs w:val="24"/>
        </w:rPr>
        <w:t>’</w:t>
      </w:r>
      <w:r w:rsidRPr="0019748F">
        <w:rPr>
          <w:rFonts w:ascii="Times New Roman" w:hAnsi="Times New Roman"/>
          <w:iCs/>
          <w:sz w:val="24"/>
          <w:szCs w:val="24"/>
        </w:rPr>
        <w:t>clock</w:t>
      </w:r>
      <w:proofErr w:type="spellEnd"/>
      <w:r w:rsidRPr="0019748F">
        <w:rPr>
          <w:rFonts w:ascii="Times New Roman" w:hAnsi="Times New Roman"/>
          <w:iCs/>
          <w:sz w:val="24"/>
          <w:szCs w:val="24"/>
        </w:rPr>
        <w:t>.)</w:t>
      </w:r>
      <w:r w:rsidRPr="0019748F">
        <w:rPr>
          <w:rFonts w:ascii="Times New Roman" w:hAnsi="Times New Roman"/>
          <w:i/>
          <w:iCs/>
          <w:sz w:val="24"/>
          <w:szCs w:val="24"/>
        </w:rPr>
        <w:t>.</w:t>
      </w:r>
      <w:proofErr w:type="gramEnd"/>
      <w:r w:rsidRPr="0019748F">
        <w:rPr>
          <w:rFonts w:ascii="Times New Roman" w:hAnsi="Times New Roman"/>
          <w:sz w:val="24"/>
          <w:szCs w:val="24"/>
        </w:rPr>
        <w:t xml:space="preserve"> Предложения с оборотом </w:t>
      </w:r>
      <w:proofErr w:type="spellStart"/>
      <w:r w:rsidRPr="0019748F">
        <w:rPr>
          <w:rFonts w:ascii="Times New Roman" w:hAnsi="Times New Roman"/>
          <w:sz w:val="24"/>
          <w:szCs w:val="24"/>
        </w:rPr>
        <w:t>there</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is</w:t>
      </w:r>
      <w:proofErr w:type="spellEnd"/>
      <w:r w:rsidRPr="0019748F">
        <w:rPr>
          <w:rFonts w:ascii="Times New Roman" w:hAnsi="Times New Roman"/>
          <w:sz w:val="24"/>
          <w:szCs w:val="24"/>
        </w:rPr>
        <w:t>/</w:t>
      </w:r>
      <w:proofErr w:type="spellStart"/>
      <w:r w:rsidRPr="0019748F">
        <w:rPr>
          <w:rFonts w:ascii="Times New Roman" w:hAnsi="Times New Roman"/>
          <w:sz w:val="24"/>
          <w:szCs w:val="24"/>
        </w:rPr>
        <w:t>there</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are</w:t>
      </w:r>
      <w:proofErr w:type="spellEnd"/>
      <w:r w:rsidRPr="0019748F">
        <w:rPr>
          <w:rFonts w:ascii="Times New Roman" w:hAnsi="Times New Roman"/>
          <w:sz w:val="24"/>
          <w:szCs w:val="24"/>
        </w:rPr>
        <w:t xml:space="preserve">. Простые распространённые предложения. Предложения </w:t>
      </w:r>
      <w:r w:rsidRPr="0019748F">
        <w:rPr>
          <w:rFonts w:ascii="Times New Roman" w:hAnsi="Times New Roman"/>
          <w:spacing w:val="2"/>
          <w:sz w:val="24"/>
          <w:szCs w:val="24"/>
        </w:rPr>
        <w:t xml:space="preserve">с однородными членами.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Глагольные конструкции </w:t>
      </w:r>
      <w:proofErr w:type="spellStart"/>
      <w:r w:rsidRPr="0019748F">
        <w:rPr>
          <w:rFonts w:ascii="Times New Roman" w:hAnsi="Times New Roman"/>
          <w:spacing w:val="2"/>
          <w:sz w:val="24"/>
          <w:szCs w:val="24"/>
        </w:rPr>
        <w:t>I’d</w:t>
      </w:r>
      <w:proofErr w:type="spellEnd"/>
      <w:r w:rsidRPr="0019748F">
        <w:rPr>
          <w:rFonts w:ascii="Times New Roman" w:hAnsi="Times New Roman"/>
          <w:spacing w:val="2"/>
          <w:sz w:val="24"/>
          <w:szCs w:val="24"/>
        </w:rPr>
        <w:t xml:space="preserve"> </w:t>
      </w:r>
      <w:proofErr w:type="spellStart"/>
      <w:r w:rsidRPr="0019748F">
        <w:rPr>
          <w:rFonts w:ascii="Times New Roman" w:hAnsi="Times New Roman"/>
          <w:spacing w:val="2"/>
          <w:sz w:val="24"/>
          <w:szCs w:val="24"/>
        </w:rPr>
        <w:t>like</w:t>
      </w:r>
      <w:proofErr w:type="spellEnd"/>
      <w:r w:rsidRPr="0019748F">
        <w:rPr>
          <w:rFonts w:ascii="Times New Roman" w:hAnsi="Times New Roman"/>
          <w:spacing w:val="2"/>
          <w:sz w:val="24"/>
          <w:szCs w:val="24"/>
        </w:rPr>
        <w:t xml:space="preserve"> </w:t>
      </w:r>
      <w:proofErr w:type="spellStart"/>
      <w:r w:rsidRPr="0019748F">
        <w:rPr>
          <w:rFonts w:ascii="Times New Roman" w:hAnsi="Times New Roman"/>
          <w:spacing w:val="2"/>
          <w:sz w:val="24"/>
          <w:szCs w:val="24"/>
        </w:rPr>
        <w:t>to</w:t>
      </w:r>
      <w:proofErr w:type="spellEnd"/>
      <w:r w:rsidRPr="0019748F">
        <w:rPr>
          <w:rFonts w:ascii="Times New Roman" w:hAnsi="Times New Roman"/>
          <w:spacing w:val="2"/>
          <w:sz w:val="24"/>
          <w:szCs w:val="24"/>
        </w:rPr>
        <w:t xml:space="preserve">… Существительные в единственном и множественном числе (образованные по </w:t>
      </w:r>
      <w:r w:rsidRPr="0019748F">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886FC7" w:rsidRPr="0019748F" w:rsidRDefault="00886FC7" w:rsidP="0019748F">
      <w:pPr>
        <w:pStyle w:val="af2"/>
        <w:spacing w:line="240" w:lineRule="auto"/>
        <w:ind w:firstLine="709"/>
        <w:rPr>
          <w:rFonts w:ascii="Times New Roman" w:hAnsi="Times New Roman"/>
          <w:iCs/>
          <w:sz w:val="24"/>
          <w:szCs w:val="24"/>
        </w:rPr>
      </w:pPr>
      <w:r w:rsidRPr="0019748F">
        <w:rPr>
          <w:rFonts w:ascii="Times New Roman" w:hAnsi="Times New Roman"/>
          <w:sz w:val="24"/>
          <w:szCs w:val="24"/>
        </w:rPr>
        <w:t>Местоимения: личные (в именительном и объектном падежах), притяжательные, вопросительные, указательные (</w:t>
      </w:r>
      <w:proofErr w:type="spellStart"/>
      <w:r w:rsidRPr="0019748F">
        <w:rPr>
          <w:rFonts w:ascii="Times New Roman" w:hAnsi="Times New Roman"/>
          <w:sz w:val="24"/>
          <w:szCs w:val="24"/>
        </w:rPr>
        <w:t>this</w:t>
      </w:r>
      <w:proofErr w:type="spellEnd"/>
      <w:r w:rsidRPr="0019748F">
        <w:rPr>
          <w:rFonts w:ascii="Times New Roman" w:hAnsi="Times New Roman"/>
          <w:sz w:val="24"/>
          <w:szCs w:val="24"/>
        </w:rPr>
        <w:t>/</w:t>
      </w:r>
      <w:proofErr w:type="spellStart"/>
      <w:r w:rsidRPr="0019748F">
        <w:rPr>
          <w:rFonts w:ascii="Times New Roman" w:hAnsi="Times New Roman"/>
          <w:sz w:val="24"/>
          <w:szCs w:val="24"/>
        </w:rPr>
        <w:t>these</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that</w:t>
      </w:r>
      <w:proofErr w:type="spellEnd"/>
      <w:r w:rsidRPr="0019748F">
        <w:rPr>
          <w:rFonts w:ascii="Times New Roman" w:hAnsi="Times New Roman"/>
          <w:sz w:val="24"/>
          <w:szCs w:val="24"/>
        </w:rPr>
        <w:t>/</w:t>
      </w:r>
      <w:proofErr w:type="spellStart"/>
      <w:r w:rsidRPr="0019748F">
        <w:rPr>
          <w:rFonts w:ascii="Times New Roman" w:hAnsi="Times New Roman"/>
          <w:sz w:val="24"/>
          <w:szCs w:val="24"/>
        </w:rPr>
        <w:t>those</w:t>
      </w:r>
      <w:proofErr w:type="spellEnd"/>
      <w:r w:rsidRPr="0019748F">
        <w:rPr>
          <w:rFonts w:ascii="Times New Roman" w:hAnsi="Times New Roman"/>
          <w:sz w:val="24"/>
          <w:szCs w:val="24"/>
        </w:rPr>
        <w:t xml:space="preserve">), </w:t>
      </w:r>
      <w:r w:rsidRPr="0019748F">
        <w:rPr>
          <w:rFonts w:ascii="Times New Roman" w:hAnsi="Times New Roman"/>
          <w:iCs/>
          <w:sz w:val="24"/>
          <w:szCs w:val="24"/>
        </w:rPr>
        <w:t>неопределённые (</w:t>
      </w:r>
      <w:proofErr w:type="spellStart"/>
      <w:r w:rsidRPr="0019748F">
        <w:rPr>
          <w:rFonts w:ascii="Times New Roman" w:hAnsi="Times New Roman"/>
          <w:iCs/>
          <w:sz w:val="24"/>
          <w:szCs w:val="24"/>
        </w:rPr>
        <w:t>some</w:t>
      </w:r>
      <w:proofErr w:type="spellEnd"/>
      <w:r w:rsidRPr="0019748F">
        <w:rPr>
          <w:rFonts w:ascii="Times New Roman" w:hAnsi="Times New Roman"/>
          <w:iCs/>
          <w:sz w:val="24"/>
          <w:szCs w:val="24"/>
        </w:rPr>
        <w:t xml:space="preserve">, </w:t>
      </w:r>
      <w:proofErr w:type="spellStart"/>
      <w:r w:rsidRPr="0019748F">
        <w:rPr>
          <w:rFonts w:ascii="Times New Roman" w:hAnsi="Times New Roman"/>
          <w:iCs/>
          <w:sz w:val="24"/>
          <w:szCs w:val="24"/>
        </w:rPr>
        <w:t>any</w:t>
      </w:r>
      <w:proofErr w:type="spellEnd"/>
      <w:r w:rsidRPr="0019748F">
        <w:rPr>
          <w:rFonts w:ascii="Times New Roman" w:hAnsi="Times New Roman"/>
          <w:iCs/>
          <w:sz w:val="24"/>
          <w:szCs w:val="24"/>
        </w:rPr>
        <w:t> — некоторые случаи употребления).</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iCs/>
          <w:spacing w:val="2"/>
          <w:sz w:val="24"/>
          <w:szCs w:val="24"/>
        </w:rPr>
        <w:t>Наречия</w:t>
      </w:r>
      <w:r w:rsidRPr="0019748F">
        <w:rPr>
          <w:rFonts w:ascii="Times New Roman" w:hAnsi="Times New Roman"/>
          <w:iCs/>
          <w:spacing w:val="2"/>
          <w:sz w:val="24"/>
          <w:szCs w:val="24"/>
          <w:lang w:val="en-US"/>
        </w:rPr>
        <w:t xml:space="preserve"> </w:t>
      </w:r>
      <w:r w:rsidRPr="0019748F">
        <w:rPr>
          <w:rFonts w:ascii="Times New Roman" w:hAnsi="Times New Roman"/>
          <w:iCs/>
          <w:spacing w:val="2"/>
          <w:sz w:val="24"/>
          <w:szCs w:val="24"/>
        </w:rPr>
        <w:t>времени</w:t>
      </w:r>
      <w:r w:rsidRPr="0019748F">
        <w:rPr>
          <w:rFonts w:ascii="Times New Roman" w:hAnsi="Times New Roman"/>
          <w:iCs/>
          <w:spacing w:val="2"/>
          <w:sz w:val="24"/>
          <w:szCs w:val="24"/>
          <w:lang w:val="en-US"/>
        </w:rPr>
        <w:t xml:space="preserve"> (yesterday, tomorrow, never, usually, </w:t>
      </w:r>
      <w:r w:rsidRPr="0019748F">
        <w:rPr>
          <w:rFonts w:ascii="Times New Roman" w:hAnsi="Times New Roman"/>
          <w:iCs/>
          <w:sz w:val="24"/>
          <w:szCs w:val="24"/>
          <w:lang w:val="en-US"/>
        </w:rPr>
        <w:t xml:space="preserve">often, sometimes). </w:t>
      </w:r>
      <w:r w:rsidRPr="0019748F">
        <w:rPr>
          <w:rFonts w:ascii="Times New Roman" w:hAnsi="Times New Roman"/>
          <w:iCs/>
          <w:sz w:val="24"/>
          <w:szCs w:val="24"/>
        </w:rPr>
        <w:t>Наречия степени (</w:t>
      </w:r>
      <w:proofErr w:type="spellStart"/>
      <w:r w:rsidRPr="0019748F">
        <w:rPr>
          <w:rFonts w:ascii="Times New Roman" w:hAnsi="Times New Roman"/>
          <w:iCs/>
          <w:sz w:val="24"/>
          <w:szCs w:val="24"/>
        </w:rPr>
        <w:t>much</w:t>
      </w:r>
      <w:proofErr w:type="spellEnd"/>
      <w:r w:rsidRPr="0019748F">
        <w:rPr>
          <w:rFonts w:ascii="Times New Roman" w:hAnsi="Times New Roman"/>
          <w:iCs/>
          <w:sz w:val="24"/>
          <w:szCs w:val="24"/>
        </w:rPr>
        <w:t xml:space="preserve">, </w:t>
      </w:r>
      <w:proofErr w:type="spellStart"/>
      <w:r w:rsidRPr="0019748F">
        <w:rPr>
          <w:rFonts w:ascii="Times New Roman" w:hAnsi="Times New Roman"/>
          <w:iCs/>
          <w:sz w:val="24"/>
          <w:szCs w:val="24"/>
        </w:rPr>
        <w:t>little</w:t>
      </w:r>
      <w:proofErr w:type="spellEnd"/>
      <w:r w:rsidRPr="0019748F">
        <w:rPr>
          <w:rFonts w:ascii="Times New Roman" w:hAnsi="Times New Roman"/>
          <w:iCs/>
          <w:sz w:val="24"/>
          <w:szCs w:val="24"/>
        </w:rPr>
        <w:t xml:space="preserve">, </w:t>
      </w:r>
      <w:proofErr w:type="spellStart"/>
      <w:r w:rsidRPr="0019748F">
        <w:rPr>
          <w:rFonts w:ascii="Times New Roman" w:hAnsi="Times New Roman"/>
          <w:iCs/>
          <w:sz w:val="24"/>
          <w:szCs w:val="24"/>
        </w:rPr>
        <w:t>very</w:t>
      </w:r>
      <w:proofErr w:type="spellEnd"/>
      <w:r w:rsidRPr="0019748F">
        <w:rPr>
          <w:rFonts w:ascii="Times New Roman" w:hAnsi="Times New Roman"/>
          <w:iCs/>
          <w:sz w:val="24"/>
          <w:szCs w:val="24"/>
        </w:rPr>
        <w:t>).</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Количественные числительные (до 100), порядковые числительные (до 10).</w:t>
      </w:r>
    </w:p>
    <w:p w:rsidR="00886FC7" w:rsidRPr="0019748F" w:rsidRDefault="00886FC7" w:rsidP="0019748F">
      <w:pPr>
        <w:pStyle w:val="af2"/>
        <w:spacing w:line="240" w:lineRule="auto"/>
        <w:ind w:firstLine="709"/>
        <w:rPr>
          <w:rFonts w:ascii="Times New Roman" w:hAnsi="Times New Roman"/>
          <w:b/>
          <w:bCs/>
          <w:i/>
          <w:iCs/>
          <w:sz w:val="24"/>
          <w:szCs w:val="24"/>
          <w:lang w:val="en-US"/>
        </w:rPr>
      </w:pPr>
      <w:r w:rsidRPr="0019748F">
        <w:rPr>
          <w:rFonts w:ascii="Times New Roman" w:hAnsi="Times New Roman"/>
          <w:spacing w:val="2"/>
          <w:sz w:val="24"/>
          <w:szCs w:val="24"/>
        </w:rPr>
        <w:t>Наиболее</w:t>
      </w:r>
      <w:r w:rsidRPr="0019748F">
        <w:rPr>
          <w:rFonts w:ascii="Times New Roman" w:hAnsi="Times New Roman"/>
          <w:spacing w:val="2"/>
          <w:sz w:val="24"/>
          <w:szCs w:val="24"/>
          <w:lang w:val="en-US"/>
        </w:rPr>
        <w:t xml:space="preserve"> </w:t>
      </w:r>
      <w:r w:rsidRPr="0019748F">
        <w:rPr>
          <w:rFonts w:ascii="Times New Roman" w:hAnsi="Times New Roman"/>
          <w:spacing w:val="2"/>
          <w:sz w:val="24"/>
          <w:szCs w:val="24"/>
        </w:rPr>
        <w:t>употребительные</w:t>
      </w:r>
      <w:r w:rsidRPr="0019748F">
        <w:rPr>
          <w:rFonts w:ascii="Times New Roman" w:hAnsi="Times New Roman"/>
          <w:spacing w:val="2"/>
          <w:sz w:val="24"/>
          <w:szCs w:val="24"/>
          <w:lang w:val="en-US"/>
        </w:rPr>
        <w:t xml:space="preserve"> </w:t>
      </w:r>
      <w:r w:rsidRPr="0019748F">
        <w:rPr>
          <w:rFonts w:ascii="Times New Roman" w:hAnsi="Times New Roman"/>
          <w:spacing w:val="2"/>
          <w:sz w:val="24"/>
          <w:szCs w:val="24"/>
        </w:rPr>
        <w:t>предлоги</w:t>
      </w:r>
      <w:r w:rsidRPr="0019748F">
        <w:rPr>
          <w:rFonts w:ascii="Times New Roman" w:hAnsi="Times New Roman"/>
          <w:spacing w:val="2"/>
          <w:sz w:val="24"/>
          <w:szCs w:val="24"/>
          <w:lang w:val="en-US"/>
        </w:rPr>
        <w:t xml:space="preserve">: in, on, at, into, to, </w:t>
      </w:r>
      <w:r w:rsidRPr="0019748F">
        <w:rPr>
          <w:rFonts w:ascii="Times New Roman" w:hAnsi="Times New Roman"/>
          <w:sz w:val="24"/>
          <w:szCs w:val="24"/>
          <w:lang w:val="en-US"/>
        </w:rPr>
        <w:t>from, of, with.</w:t>
      </w:r>
    </w:p>
    <w:p w:rsidR="00886FC7" w:rsidRPr="0019748F" w:rsidRDefault="00886FC7" w:rsidP="0019748F">
      <w:pPr>
        <w:pStyle w:val="af2"/>
        <w:spacing w:line="240" w:lineRule="auto"/>
        <w:ind w:firstLine="709"/>
        <w:rPr>
          <w:rFonts w:ascii="Times New Roman" w:hAnsi="Times New Roman"/>
          <w:b/>
          <w:bCs/>
          <w:i/>
          <w:iCs/>
          <w:sz w:val="24"/>
          <w:szCs w:val="24"/>
        </w:rPr>
      </w:pPr>
      <w:r w:rsidRPr="0019748F">
        <w:rPr>
          <w:rFonts w:ascii="Times New Roman" w:hAnsi="Times New Roman"/>
          <w:b/>
          <w:bCs/>
          <w:i/>
          <w:iCs/>
          <w:sz w:val="24"/>
          <w:szCs w:val="24"/>
        </w:rPr>
        <w:t>Социокультурная осведомлённость</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19748F">
        <w:rPr>
          <w:rFonts w:ascii="Times New Roman" w:hAnsi="Times New Roman"/>
          <w:sz w:val="24"/>
          <w:szCs w:val="24"/>
        </w:rPr>
        <w:t xml:space="preserve">учаемого языка; с некоторыми литературными персонажами </w:t>
      </w:r>
      <w:r w:rsidRPr="0019748F">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19748F">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86FC7" w:rsidRPr="0019748F" w:rsidRDefault="00886FC7" w:rsidP="0019748F">
      <w:pPr>
        <w:pStyle w:val="41"/>
        <w:spacing w:before="0" w:after="0" w:line="240" w:lineRule="auto"/>
        <w:rPr>
          <w:rFonts w:ascii="Times New Roman" w:hAnsi="Times New Roman" w:cs="Times New Roman"/>
          <w:b/>
          <w:sz w:val="24"/>
          <w:szCs w:val="24"/>
        </w:rPr>
      </w:pPr>
      <w:r w:rsidRPr="0019748F">
        <w:rPr>
          <w:rFonts w:ascii="Times New Roman" w:hAnsi="Times New Roman" w:cs="Times New Roman"/>
          <w:b/>
          <w:sz w:val="24"/>
          <w:szCs w:val="24"/>
        </w:rPr>
        <w:t>4. Математика</w:t>
      </w:r>
    </w:p>
    <w:p w:rsidR="00886FC7" w:rsidRPr="0019748F" w:rsidRDefault="00886FC7" w:rsidP="0019748F">
      <w:pPr>
        <w:pStyle w:val="af2"/>
        <w:spacing w:line="240" w:lineRule="auto"/>
        <w:ind w:firstLine="708"/>
        <w:rPr>
          <w:rFonts w:ascii="Times New Roman" w:hAnsi="Times New Roman"/>
          <w:b/>
          <w:bCs/>
          <w:i/>
          <w:iCs/>
          <w:sz w:val="24"/>
          <w:szCs w:val="24"/>
        </w:rPr>
      </w:pPr>
      <w:r w:rsidRPr="0019748F">
        <w:rPr>
          <w:rFonts w:ascii="Times New Roman" w:hAnsi="Times New Roman"/>
          <w:b/>
          <w:bCs/>
          <w:i/>
          <w:iCs/>
          <w:sz w:val="24"/>
          <w:szCs w:val="24"/>
        </w:rPr>
        <w:t>Числа и величины</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z w:val="24"/>
          <w:szCs w:val="24"/>
        </w:rPr>
        <w:t xml:space="preserve">Измерение величин; сравнение и упорядочение величин. </w:t>
      </w:r>
      <w:proofErr w:type="gramStart"/>
      <w:r w:rsidRPr="0019748F">
        <w:rPr>
          <w:rFonts w:ascii="Times New Roman" w:hAnsi="Times New Roman"/>
          <w:sz w:val="24"/>
          <w:szCs w:val="24"/>
        </w:rPr>
        <w:t>Единицы массы (грамм, килограмм, центнер, тонна), вместимости (литр), времени (секунда, минута, час).</w:t>
      </w:r>
      <w:proofErr w:type="gramEnd"/>
      <w:r w:rsidRPr="0019748F">
        <w:rPr>
          <w:rFonts w:ascii="Times New Roman" w:hAnsi="Times New Roman"/>
          <w:sz w:val="24"/>
          <w:szCs w:val="24"/>
        </w:rPr>
        <w:t xml:space="preserve"> Соотношения между единицами измерения однородных величин. Сравне</w:t>
      </w:r>
      <w:r w:rsidRPr="0019748F">
        <w:rPr>
          <w:rFonts w:ascii="Times New Roman" w:hAnsi="Times New Roman"/>
          <w:spacing w:val="2"/>
          <w:sz w:val="24"/>
          <w:szCs w:val="24"/>
        </w:rPr>
        <w:t xml:space="preserve">ние и упорядочение однородных величин. Доля величины </w:t>
      </w:r>
      <w:r w:rsidRPr="0019748F">
        <w:rPr>
          <w:rFonts w:ascii="Times New Roman" w:hAnsi="Times New Roman"/>
          <w:sz w:val="24"/>
          <w:szCs w:val="24"/>
        </w:rPr>
        <w:t>(половина, треть, четверть, десятая, сотая, тысячная).</w:t>
      </w:r>
    </w:p>
    <w:p w:rsidR="00886FC7" w:rsidRPr="0019748F" w:rsidRDefault="00886FC7" w:rsidP="0019748F">
      <w:pPr>
        <w:pStyle w:val="af2"/>
        <w:spacing w:line="240" w:lineRule="auto"/>
        <w:ind w:firstLine="708"/>
        <w:rPr>
          <w:rFonts w:ascii="Times New Roman" w:hAnsi="Times New Roman"/>
          <w:b/>
          <w:bCs/>
          <w:i/>
          <w:iCs/>
          <w:sz w:val="24"/>
          <w:szCs w:val="24"/>
        </w:rPr>
      </w:pPr>
      <w:r w:rsidRPr="0019748F">
        <w:rPr>
          <w:rFonts w:ascii="Times New Roman" w:hAnsi="Times New Roman"/>
          <w:b/>
          <w:bCs/>
          <w:i/>
          <w:iCs/>
          <w:sz w:val="24"/>
          <w:szCs w:val="24"/>
        </w:rPr>
        <w:lastRenderedPageBreak/>
        <w:t>Арифметические действия</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pacing w:val="2"/>
          <w:sz w:val="24"/>
          <w:szCs w:val="24"/>
        </w:rPr>
        <w:t xml:space="preserve">Сложение, вычитание, умножение и деление. Названия </w:t>
      </w:r>
      <w:r w:rsidRPr="0019748F">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19748F">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19748F">
        <w:rPr>
          <w:rFonts w:ascii="Times New Roman" w:hAnsi="Times New Roman"/>
          <w:sz w:val="24"/>
          <w:szCs w:val="24"/>
        </w:rPr>
        <w:t>с остатком.</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9748F">
        <w:rPr>
          <w:rFonts w:ascii="Times New Roman" w:hAnsi="Times New Roman"/>
          <w:spacing w:val="2"/>
          <w:sz w:val="24"/>
          <w:szCs w:val="24"/>
        </w:rPr>
        <w:t>свойств арифметических действий в вычислениях (переста</w:t>
      </w:r>
      <w:r w:rsidRPr="0019748F">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z w:val="24"/>
          <w:szCs w:val="24"/>
        </w:rPr>
        <w:t xml:space="preserve">Алгоритмы письменного сложения, вычитания, умножения и деления многозначных чисел.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Способы проверки правильности вычислений (алгоритм, </w:t>
      </w:r>
      <w:r w:rsidRPr="0019748F">
        <w:rPr>
          <w:rFonts w:ascii="Times New Roman" w:hAnsi="Times New Roman"/>
          <w:sz w:val="24"/>
          <w:szCs w:val="24"/>
        </w:rPr>
        <w:t>обратное действие, оценка достоверности, прикидки результата, вычисление на калькуляторе).</w:t>
      </w:r>
    </w:p>
    <w:p w:rsidR="00886FC7" w:rsidRPr="0019748F" w:rsidRDefault="00886FC7" w:rsidP="0019748F">
      <w:pPr>
        <w:pStyle w:val="af2"/>
        <w:spacing w:line="240" w:lineRule="auto"/>
        <w:ind w:firstLine="708"/>
        <w:rPr>
          <w:rFonts w:ascii="Times New Roman" w:hAnsi="Times New Roman"/>
          <w:b/>
          <w:bCs/>
          <w:i/>
          <w:iCs/>
          <w:sz w:val="24"/>
          <w:szCs w:val="24"/>
        </w:rPr>
      </w:pPr>
      <w:r w:rsidRPr="0019748F">
        <w:rPr>
          <w:rFonts w:ascii="Times New Roman" w:hAnsi="Times New Roman"/>
          <w:b/>
          <w:bCs/>
          <w:i/>
          <w:iCs/>
          <w:sz w:val="24"/>
          <w:szCs w:val="24"/>
        </w:rPr>
        <w:t>Работа с текстовыми задачами</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pacing w:val="-2"/>
          <w:sz w:val="24"/>
          <w:szCs w:val="24"/>
        </w:rPr>
        <w:t>Решение текстовых задач арифметическим способом. Зада</w:t>
      </w:r>
      <w:r w:rsidRPr="0019748F">
        <w:rPr>
          <w:rFonts w:ascii="Times New Roman" w:hAnsi="Times New Roman"/>
          <w:sz w:val="24"/>
          <w:szCs w:val="24"/>
        </w:rPr>
        <w:t xml:space="preserve">чи, содержащие отношения «больше (меньше) </w:t>
      </w:r>
      <w:proofErr w:type="gramStart"/>
      <w:r w:rsidRPr="0019748F">
        <w:rPr>
          <w:rFonts w:ascii="Times New Roman" w:hAnsi="Times New Roman"/>
          <w:sz w:val="24"/>
          <w:szCs w:val="24"/>
        </w:rPr>
        <w:t>на</w:t>
      </w:r>
      <w:proofErr w:type="gramEnd"/>
      <w:r w:rsidRPr="0019748F">
        <w:rPr>
          <w:rFonts w:ascii="Times New Roman" w:hAnsi="Times New Roman"/>
          <w:sz w:val="24"/>
          <w:szCs w:val="24"/>
        </w:rPr>
        <w:t xml:space="preserve">…», «больше (меньше) в…». </w:t>
      </w:r>
      <w:proofErr w:type="gramStart"/>
      <w:r w:rsidRPr="0019748F">
        <w:rPr>
          <w:rFonts w:ascii="Times New Roman" w:hAnsi="Times New Roman"/>
          <w:sz w:val="24"/>
          <w:szCs w:val="24"/>
        </w:rPr>
        <w:t>Зависимости между величинами, характеризу</w:t>
      </w:r>
      <w:r w:rsidRPr="0019748F">
        <w:rPr>
          <w:rFonts w:ascii="Times New Roman" w:hAnsi="Times New Roman"/>
          <w:spacing w:val="2"/>
          <w:sz w:val="24"/>
          <w:szCs w:val="24"/>
        </w:rPr>
        <w:t>ющими процессы движения, работы, купли</w:t>
      </w:r>
      <w:r w:rsidRPr="0019748F">
        <w:rPr>
          <w:rFonts w:ascii="Times New Roman" w:hAnsi="Times New Roman"/>
          <w:spacing w:val="2"/>
          <w:sz w:val="24"/>
          <w:szCs w:val="24"/>
        </w:rPr>
        <w:noBreakHyphen/>
        <w:t>продажи и</w:t>
      </w:r>
      <w:r w:rsidRPr="0019748F">
        <w:rPr>
          <w:rFonts w:ascii="Times New Roman" w:hAnsi="Times New Roman"/>
          <w:spacing w:val="2"/>
          <w:sz w:val="24"/>
          <w:szCs w:val="24"/>
        </w:rPr>
        <w:t> </w:t>
      </w:r>
      <w:r w:rsidRPr="0019748F">
        <w:rPr>
          <w:rFonts w:ascii="Times New Roman" w:hAnsi="Times New Roman"/>
          <w:spacing w:val="2"/>
          <w:sz w:val="24"/>
          <w:szCs w:val="24"/>
        </w:rPr>
        <w:t xml:space="preserve">др. </w:t>
      </w:r>
      <w:r w:rsidRPr="0019748F">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19748F">
        <w:rPr>
          <w:rFonts w:ascii="Times New Roman" w:hAnsi="Times New Roman"/>
          <w:sz w:val="24"/>
          <w:szCs w:val="24"/>
        </w:rPr>
        <w:t> </w:t>
      </w:r>
      <w:r w:rsidRPr="0019748F">
        <w:rPr>
          <w:rFonts w:ascii="Times New Roman" w:hAnsi="Times New Roman"/>
          <w:sz w:val="24"/>
          <w:szCs w:val="24"/>
        </w:rPr>
        <w:t xml:space="preserve">др. </w:t>
      </w:r>
      <w:r w:rsidRPr="0019748F">
        <w:rPr>
          <w:rFonts w:ascii="Times New Roman" w:hAnsi="Times New Roman"/>
          <w:spacing w:val="2"/>
          <w:sz w:val="24"/>
          <w:szCs w:val="24"/>
        </w:rPr>
        <w:t>Планирование хода решения задачи.</w:t>
      </w:r>
      <w:proofErr w:type="gramEnd"/>
      <w:r w:rsidRPr="0019748F">
        <w:rPr>
          <w:rFonts w:ascii="Times New Roman" w:hAnsi="Times New Roman"/>
          <w:spacing w:val="2"/>
          <w:sz w:val="24"/>
          <w:szCs w:val="24"/>
        </w:rPr>
        <w:t xml:space="preserve"> Представление текста </w:t>
      </w:r>
      <w:r w:rsidRPr="0019748F">
        <w:rPr>
          <w:rFonts w:ascii="Times New Roman" w:hAnsi="Times New Roman"/>
          <w:sz w:val="24"/>
          <w:szCs w:val="24"/>
        </w:rPr>
        <w:t>задачи (схема, таблица и другие модели).</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z w:val="24"/>
          <w:szCs w:val="24"/>
        </w:rPr>
        <w:t>Задачи на нахождение доли целого и целого по его доле.</w:t>
      </w:r>
    </w:p>
    <w:p w:rsidR="00886FC7" w:rsidRPr="0019748F" w:rsidRDefault="00886FC7" w:rsidP="0019748F">
      <w:pPr>
        <w:pStyle w:val="af2"/>
        <w:spacing w:line="240" w:lineRule="auto"/>
        <w:ind w:firstLine="708"/>
        <w:rPr>
          <w:rFonts w:ascii="Times New Roman" w:hAnsi="Times New Roman"/>
          <w:b/>
          <w:bCs/>
          <w:i/>
          <w:iCs/>
          <w:sz w:val="24"/>
          <w:szCs w:val="24"/>
        </w:rPr>
      </w:pPr>
      <w:r w:rsidRPr="0019748F">
        <w:rPr>
          <w:rFonts w:ascii="Times New Roman" w:hAnsi="Times New Roman"/>
          <w:b/>
          <w:bCs/>
          <w:i/>
          <w:iCs/>
          <w:spacing w:val="2"/>
          <w:sz w:val="24"/>
          <w:szCs w:val="24"/>
        </w:rPr>
        <w:t>Пространственные отношения. Геометрические фи</w:t>
      </w:r>
      <w:r w:rsidRPr="0019748F">
        <w:rPr>
          <w:rFonts w:ascii="Times New Roman" w:hAnsi="Times New Roman"/>
          <w:b/>
          <w:bCs/>
          <w:i/>
          <w:iCs/>
          <w:sz w:val="24"/>
          <w:szCs w:val="24"/>
        </w:rPr>
        <w:t>гуры</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19748F">
        <w:rPr>
          <w:rFonts w:ascii="Times New Roman" w:hAnsi="Times New Roman"/>
          <w:spacing w:val="2"/>
          <w:sz w:val="24"/>
          <w:szCs w:val="24"/>
        </w:rPr>
        <w:t>между</w:t>
      </w:r>
      <w:proofErr w:type="gramEnd"/>
      <w:r w:rsidRPr="0019748F">
        <w:rPr>
          <w:rFonts w:ascii="Times New Roman" w:hAnsi="Times New Roman"/>
          <w:spacing w:val="2"/>
          <w:sz w:val="24"/>
          <w:szCs w:val="24"/>
        </w:rPr>
        <w:t xml:space="preserve"> и пр.). </w:t>
      </w:r>
      <w:proofErr w:type="gramStart"/>
      <w:r w:rsidRPr="0019748F">
        <w:rPr>
          <w:rFonts w:ascii="Times New Roman" w:hAnsi="Times New Roman"/>
          <w:spacing w:val="2"/>
          <w:sz w:val="24"/>
          <w:szCs w:val="24"/>
        </w:rPr>
        <w:t xml:space="preserve">Распознавание и изображение </w:t>
      </w:r>
      <w:r w:rsidRPr="0019748F">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19748F">
        <w:rPr>
          <w:rFonts w:ascii="Times New Roman" w:hAnsi="Times New Roman"/>
          <w:spacing w:val="2"/>
          <w:sz w:val="24"/>
          <w:szCs w:val="24"/>
        </w:rPr>
        <w:t>ник, квадрат, окружность, круг.</w:t>
      </w:r>
      <w:proofErr w:type="gramEnd"/>
      <w:r w:rsidRPr="0019748F">
        <w:rPr>
          <w:rFonts w:ascii="Times New Roman" w:hAnsi="Times New Roman"/>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19748F">
        <w:rPr>
          <w:rFonts w:ascii="Times New Roman" w:hAnsi="Times New Roman"/>
          <w:sz w:val="24"/>
          <w:szCs w:val="24"/>
        </w:rPr>
        <w:t>куб, шар, параллелепипед, пирамида, цилиндр, конус.</w:t>
      </w:r>
    </w:p>
    <w:p w:rsidR="00886FC7" w:rsidRPr="0019748F" w:rsidRDefault="00886FC7" w:rsidP="0019748F">
      <w:pPr>
        <w:pStyle w:val="af2"/>
        <w:spacing w:line="240" w:lineRule="auto"/>
        <w:ind w:firstLine="708"/>
        <w:rPr>
          <w:rFonts w:ascii="Times New Roman" w:hAnsi="Times New Roman"/>
          <w:b/>
          <w:bCs/>
          <w:i/>
          <w:iCs/>
          <w:sz w:val="24"/>
          <w:szCs w:val="24"/>
        </w:rPr>
      </w:pPr>
      <w:r w:rsidRPr="0019748F">
        <w:rPr>
          <w:rFonts w:ascii="Times New Roman" w:hAnsi="Times New Roman"/>
          <w:b/>
          <w:bCs/>
          <w:i/>
          <w:iCs/>
          <w:sz w:val="24"/>
          <w:szCs w:val="24"/>
        </w:rPr>
        <w:t>Геометрические величины</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pacing w:val="2"/>
          <w:sz w:val="24"/>
          <w:szCs w:val="24"/>
        </w:rPr>
        <w:t xml:space="preserve">Геометрические величины и их измерение. Измерение </w:t>
      </w:r>
      <w:r w:rsidRPr="0019748F">
        <w:rPr>
          <w:rFonts w:ascii="Times New Roman" w:hAnsi="Times New Roman"/>
          <w:sz w:val="24"/>
          <w:szCs w:val="24"/>
        </w:rPr>
        <w:t>длины отрезка. Единицы длины (</w:t>
      </w:r>
      <w:proofErr w:type="gramStart"/>
      <w:r w:rsidRPr="0019748F">
        <w:rPr>
          <w:rFonts w:ascii="Times New Roman" w:hAnsi="Times New Roman"/>
          <w:sz w:val="24"/>
          <w:szCs w:val="24"/>
        </w:rPr>
        <w:t>мм</w:t>
      </w:r>
      <w:proofErr w:type="gramEnd"/>
      <w:r w:rsidRPr="0019748F">
        <w:rPr>
          <w:rFonts w:ascii="Times New Roman" w:hAnsi="Times New Roman"/>
          <w:sz w:val="24"/>
          <w:szCs w:val="24"/>
        </w:rPr>
        <w:t xml:space="preserve">, см, </w:t>
      </w:r>
      <w:proofErr w:type="spellStart"/>
      <w:r w:rsidRPr="0019748F">
        <w:rPr>
          <w:rFonts w:ascii="Times New Roman" w:hAnsi="Times New Roman"/>
          <w:sz w:val="24"/>
          <w:szCs w:val="24"/>
        </w:rPr>
        <w:t>дм</w:t>
      </w:r>
      <w:proofErr w:type="spellEnd"/>
      <w:r w:rsidRPr="0019748F">
        <w:rPr>
          <w:rFonts w:ascii="Times New Roman" w:hAnsi="Times New Roman"/>
          <w:sz w:val="24"/>
          <w:szCs w:val="24"/>
        </w:rPr>
        <w:t>, м, км). Периметр. Вычисление периметра многоугольника.</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z w:val="24"/>
          <w:szCs w:val="24"/>
        </w:rPr>
        <w:t>Площадь геометрической фигуры. Единицы площади (см</w:t>
      </w:r>
      <w:proofErr w:type="gramStart"/>
      <w:r w:rsidRPr="0019748F">
        <w:rPr>
          <w:rFonts w:ascii="Times New Roman" w:hAnsi="Times New Roman"/>
          <w:sz w:val="24"/>
          <w:szCs w:val="24"/>
          <w:vertAlign w:val="superscript"/>
        </w:rPr>
        <w:t>2</w:t>
      </w:r>
      <w:proofErr w:type="gramEnd"/>
      <w:r w:rsidRPr="0019748F">
        <w:rPr>
          <w:rFonts w:ascii="Times New Roman" w:hAnsi="Times New Roman"/>
          <w:sz w:val="24"/>
          <w:szCs w:val="24"/>
        </w:rPr>
        <w:t xml:space="preserve">, </w:t>
      </w:r>
      <w:r w:rsidRPr="0019748F">
        <w:rPr>
          <w:rFonts w:ascii="Times New Roman" w:hAnsi="Times New Roman"/>
          <w:spacing w:val="2"/>
          <w:sz w:val="24"/>
          <w:szCs w:val="24"/>
        </w:rPr>
        <w:t>дм</w:t>
      </w:r>
      <w:r w:rsidRPr="0019748F">
        <w:rPr>
          <w:rFonts w:ascii="Times New Roman" w:hAnsi="Times New Roman"/>
          <w:spacing w:val="2"/>
          <w:sz w:val="24"/>
          <w:szCs w:val="24"/>
          <w:vertAlign w:val="superscript"/>
        </w:rPr>
        <w:t>2</w:t>
      </w:r>
      <w:r w:rsidRPr="0019748F">
        <w:rPr>
          <w:rFonts w:ascii="Times New Roman" w:hAnsi="Times New Roman"/>
          <w:spacing w:val="2"/>
          <w:sz w:val="24"/>
          <w:szCs w:val="24"/>
        </w:rPr>
        <w:t>, м</w:t>
      </w:r>
      <w:r w:rsidRPr="0019748F">
        <w:rPr>
          <w:rFonts w:ascii="Times New Roman" w:hAnsi="Times New Roman"/>
          <w:spacing w:val="2"/>
          <w:sz w:val="24"/>
          <w:szCs w:val="24"/>
          <w:vertAlign w:val="superscript"/>
        </w:rPr>
        <w:t>2</w:t>
      </w:r>
      <w:r w:rsidRPr="0019748F">
        <w:rPr>
          <w:rFonts w:ascii="Times New Roman" w:hAnsi="Times New Roman"/>
          <w:spacing w:val="2"/>
          <w:sz w:val="24"/>
          <w:szCs w:val="24"/>
        </w:rPr>
        <w:t xml:space="preserve">). </w:t>
      </w:r>
      <w:r w:rsidRPr="0019748F">
        <w:rPr>
          <w:rFonts w:ascii="Times New Roman" w:hAnsi="Times New Roman"/>
          <w:sz w:val="24"/>
          <w:szCs w:val="24"/>
        </w:rPr>
        <w:t>Вычисление площади прямоугольника.</w:t>
      </w:r>
    </w:p>
    <w:p w:rsidR="00886FC7" w:rsidRPr="0019748F" w:rsidRDefault="00886FC7" w:rsidP="0019748F">
      <w:pPr>
        <w:pStyle w:val="af2"/>
        <w:spacing w:line="240" w:lineRule="auto"/>
        <w:ind w:firstLine="708"/>
        <w:rPr>
          <w:rFonts w:ascii="Times New Roman" w:hAnsi="Times New Roman"/>
          <w:b/>
          <w:bCs/>
          <w:i/>
          <w:iCs/>
          <w:sz w:val="24"/>
          <w:szCs w:val="24"/>
        </w:rPr>
      </w:pPr>
      <w:r w:rsidRPr="0019748F">
        <w:rPr>
          <w:rFonts w:ascii="Times New Roman" w:hAnsi="Times New Roman"/>
          <w:b/>
          <w:bCs/>
          <w:i/>
          <w:iCs/>
          <w:sz w:val="24"/>
          <w:szCs w:val="24"/>
        </w:rPr>
        <w:t>Работа с информацией</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z w:val="24"/>
          <w:szCs w:val="24"/>
        </w:rPr>
        <w:t xml:space="preserve">Сбор и представление информации, связанной со счётом </w:t>
      </w:r>
      <w:r w:rsidRPr="0019748F">
        <w:rPr>
          <w:rFonts w:ascii="Times New Roman" w:hAnsi="Times New Roman"/>
          <w:spacing w:val="2"/>
          <w:sz w:val="24"/>
          <w:szCs w:val="24"/>
        </w:rPr>
        <w:t xml:space="preserve">(пересчётом), измерением величин; фиксирование, анализ </w:t>
      </w:r>
      <w:r w:rsidRPr="0019748F">
        <w:rPr>
          <w:rFonts w:ascii="Times New Roman" w:hAnsi="Times New Roman"/>
          <w:sz w:val="24"/>
          <w:szCs w:val="24"/>
        </w:rPr>
        <w:t>полученной информации.</w:t>
      </w:r>
    </w:p>
    <w:p w:rsidR="00886FC7" w:rsidRPr="0019748F" w:rsidRDefault="00886FC7" w:rsidP="0019748F">
      <w:pPr>
        <w:pStyle w:val="af2"/>
        <w:spacing w:line="240" w:lineRule="auto"/>
        <w:ind w:firstLine="708"/>
        <w:rPr>
          <w:rFonts w:ascii="Times New Roman" w:hAnsi="Times New Roman"/>
          <w:spacing w:val="-2"/>
          <w:sz w:val="24"/>
          <w:szCs w:val="24"/>
        </w:rPr>
      </w:pPr>
      <w:proofErr w:type="gramStart"/>
      <w:r w:rsidRPr="0019748F">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roofErr w:type="gramEnd"/>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pacing w:val="-2"/>
          <w:sz w:val="24"/>
          <w:szCs w:val="24"/>
        </w:rPr>
        <w:t>Составление конечной последовательности (цепочки) пред</w:t>
      </w:r>
      <w:r w:rsidRPr="0019748F">
        <w:rPr>
          <w:rFonts w:ascii="Times New Roman" w:hAnsi="Times New Roman"/>
          <w:spacing w:val="2"/>
          <w:sz w:val="24"/>
          <w:szCs w:val="24"/>
        </w:rPr>
        <w:t>метов, чисел, геометрических фигур и</w:t>
      </w:r>
      <w:r w:rsidRPr="0019748F">
        <w:rPr>
          <w:rFonts w:ascii="Times New Roman" w:hAnsi="Times New Roman"/>
          <w:spacing w:val="2"/>
          <w:sz w:val="24"/>
          <w:szCs w:val="24"/>
        </w:rPr>
        <w:t> </w:t>
      </w:r>
      <w:r w:rsidRPr="0019748F">
        <w:rPr>
          <w:rFonts w:ascii="Times New Roman" w:hAnsi="Times New Roman"/>
          <w:spacing w:val="2"/>
          <w:sz w:val="24"/>
          <w:szCs w:val="24"/>
        </w:rPr>
        <w:t xml:space="preserve">др. по правилу. </w:t>
      </w:r>
      <w:r w:rsidRPr="0019748F">
        <w:rPr>
          <w:rFonts w:ascii="Times New Roman" w:hAnsi="Times New Roman"/>
          <w:sz w:val="24"/>
          <w:szCs w:val="24"/>
        </w:rPr>
        <w:t>Составление, запись и выполнение простого алгоритма, плана поиска информации.</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pacing w:val="2"/>
          <w:sz w:val="24"/>
          <w:szCs w:val="24"/>
        </w:rPr>
        <w:t xml:space="preserve">Чтение и заполнение таблицы. Интерпретация данных </w:t>
      </w:r>
      <w:r w:rsidRPr="0019748F">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886FC7" w:rsidRPr="0019748F" w:rsidRDefault="00886FC7" w:rsidP="0019748F">
      <w:pPr>
        <w:pStyle w:val="41"/>
        <w:spacing w:before="0" w:after="0" w:line="240" w:lineRule="auto"/>
        <w:rPr>
          <w:rFonts w:ascii="Times New Roman" w:hAnsi="Times New Roman" w:cs="Times New Roman"/>
          <w:b/>
          <w:sz w:val="24"/>
          <w:szCs w:val="24"/>
        </w:rPr>
      </w:pPr>
      <w:r w:rsidRPr="0019748F">
        <w:rPr>
          <w:rFonts w:ascii="Times New Roman" w:hAnsi="Times New Roman" w:cs="Times New Roman"/>
          <w:b/>
          <w:sz w:val="24"/>
          <w:szCs w:val="24"/>
        </w:rPr>
        <w:t>5. Окружающий мир (Человек, природа, общество)</w:t>
      </w:r>
    </w:p>
    <w:p w:rsidR="00886FC7" w:rsidRPr="0019748F" w:rsidRDefault="00886FC7" w:rsidP="0019748F">
      <w:pPr>
        <w:pStyle w:val="af2"/>
        <w:spacing w:line="240" w:lineRule="auto"/>
        <w:ind w:firstLine="709"/>
        <w:rPr>
          <w:rFonts w:ascii="Times New Roman" w:hAnsi="Times New Roman"/>
          <w:b/>
          <w:bCs/>
          <w:i/>
          <w:iCs/>
          <w:sz w:val="24"/>
          <w:szCs w:val="24"/>
        </w:rPr>
      </w:pPr>
      <w:r w:rsidRPr="0019748F">
        <w:rPr>
          <w:rFonts w:ascii="Times New Roman" w:hAnsi="Times New Roman"/>
          <w:b/>
          <w:bCs/>
          <w:i/>
          <w:iCs/>
          <w:sz w:val="24"/>
          <w:szCs w:val="24"/>
        </w:rPr>
        <w:t>Человек и природа</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Природа — это то, что нас окружает, но не создано челове</w:t>
      </w:r>
      <w:r w:rsidRPr="0019748F">
        <w:rPr>
          <w:rFonts w:ascii="Times New Roman" w:hAnsi="Times New Roman"/>
          <w:sz w:val="24"/>
          <w:szCs w:val="24"/>
        </w:rPr>
        <w:t xml:space="preserve">ком. Природные объекты и предметы, созданные человеком. Неживая и живая природа. Признаки предметов (цвет, </w:t>
      </w:r>
      <w:r w:rsidRPr="0019748F">
        <w:rPr>
          <w:rFonts w:ascii="Times New Roman" w:hAnsi="Times New Roman"/>
          <w:sz w:val="24"/>
          <w:szCs w:val="24"/>
        </w:rPr>
        <w:lastRenderedPageBreak/>
        <w:t>форма, сравнительные размеры и</w:t>
      </w:r>
      <w:r w:rsidRPr="0019748F">
        <w:rPr>
          <w:rFonts w:ascii="Times New Roman" w:hAnsi="Times New Roman"/>
          <w:sz w:val="24"/>
          <w:szCs w:val="24"/>
        </w:rPr>
        <w:t> </w:t>
      </w:r>
      <w:r w:rsidRPr="0019748F">
        <w:rPr>
          <w:rFonts w:ascii="Times New Roman" w:hAnsi="Times New Roman"/>
          <w:sz w:val="24"/>
          <w:szCs w:val="24"/>
        </w:rPr>
        <w:t xml:space="preserve">др.). Расположение предметов в пространстве (право, лево, верх, низ и пр.). </w:t>
      </w:r>
      <w:proofErr w:type="gramStart"/>
      <w:r w:rsidRPr="0019748F">
        <w:rPr>
          <w:rFonts w:ascii="Times New Roman" w:hAnsi="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Вещество — то, из чего состоят все природные объекты </w:t>
      </w:r>
      <w:r w:rsidRPr="0019748F">
        <w:rPr>
          <w:rFonts w:ascii="Times New Roman" w:hAnsi="Times New Roman"/>
          <w:spacing w:val="2"/>
          <w:sz w:val="24"/>
          <w:szCs w:val="24"/>
        </w:rPr>
        <w:t xml:space="preserve">и предметы. Разнообразие веществ в окружающем мире. </w:t>
      </w:r>
      <w:r w:rsidRPr="0019748F">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Звёзды и планеты. </w:t>
      </w:r>
      <w:r w:rsidRPr="0019748F">
        <w:rPr>
          <w:rFonts w:ascii="Times New Roman" w:hAnsi="Times New Roman"/>
          <w:iCs/>
          <w:spacing w:val="2"/>
          <w:sz w:val="24"/>
          <w:szCs w:val="24"/>
        </w:rPr>
        <w:t>Солнце</w:t>
      </w:r>
      <w:r w:rsidRPr="0019748F">
        <w:rPr>
          <w:rFonts w:ascii="Times New Roman" w:hAnsi="Times New Roman"/>
          <w:spacing w:val="2"/>
          <w:sz w:val="24"/>
          <w:szCs w:val="24"/>
        </w:rPr>
        <w:t xml:space="preserve"> — </w:t>
      </w:r>
      <w:r w:rsidRPr="0019748F">
        <w:rPr>
          <w:rFonts w:ascii="Times New Roman" w:hAnsi="Times New Roman"/>
          <w:iCs/>
          <w:spacing w:val="2"/>
          <w:sz w:val="24"/>
          <w:szCs w:val="24"/>
        </w:rPr>
        <w:t>ближайшая к нам звез</w:t>
      </w:r>
      <w:r w:rsidRPr="0019748F">
        <w:rPr>
          <w:rFonts w:ascii="Times New Roman" w:hAnsi="Times New Roman"/>
          <w:iCs/>
          <w:sz w:val="24"/>
          <w:szCs w:val="24"/>
        </w:rPr>
        <w:t xml:space="preserve">да, источник света и тепла для всего живого на Земле. </w:t>
      </w:r>
      <w:r w:rsidRPr="0019748F">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19748F">
        <w:rPr>
          <w:rFonts w:ascii="Times New Roman" w:hAnsi="Times New Roman"/>
          <w:sz w:val="24"/>
          <w:szCs w:val="24"/>
        </w:rPr>
        <w:t xml:space="preserve">та и план. Материки и океаны, их названия, расположение на глобусе и карте. </w:t>
      </w:r>
      <w:r w:rsidRPr="0019748F">
        <w:rPr>
          <w:rFonts w:ascii="Times New Roman" w:hAnsi="Times New Roman"/>
          <w:iCs/>
          <w:sz w:val="24"/>
          <w:szCs w:val="24"/>
        </w:rPr>
        <w:t>Важнейшие природные объекты своей страны, района</w:t>
      </w:r>
      <w:r w:rsidRPr="0019748F">
        <w:rPr>
          <w:rFonts w:ascii="Times New Roman" w:hAnsi="Times New Roman"/>
          <w:sz w:val="24"/>
          <w:szCs w:val="24"/>
        </w:rPr>
        <w:t>. Ориентирование на местности. Компас.</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Смена дня и ночи на Земле. Вращение Земли как при</w:t>
      </w:r>
      <w:r w:rsidRPr="0019748F">
        <w:rPr>
          <w:rFonts w:ascii="Times New Roman" w:hAnsi="Times New Roman"/>
          <w:spacing w:val="2"/>
          <w:sz w:val="24"/>
          <w:szCs w:val="24"/>
        </w:rPr>
        <w:t xml:space="preserve">чина смены дня и ночи. Времена года, их особенности (на основе наблюдений). </w:t>
      </w:r>
      <w:r w:rsidRPr="0019748F">
        <w:rPr>
          <w:rFonts w:ascii="Times New Roman" w:hAnsi="Times New Roman"/>
          <w:iCs/>
          <w:sz w:val="24"/>
          <w:szCs w:val="24"/>
        </w:rPr>
        <w:t>Обращение Земли вокруг Солнца как причина смены времён года</w:t>
      </w:r>
      <w:r w:rsidRPr="0019748F">
        <w:rPr>
          <w:rFonts w:ascii="Times New Roman" w:hAnsi="Times New Roman"/>
          <w:sz w:val="24"/>
          <w:szCs w:val="24"/>
        </w:rPr>
        <w:t>. Смена времён года в родном крае на основе наблюдений.</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Погода, её составляющие (температура воздуха, облачность, </w:t>
      </w:r>
      <w:r w:rsidRPr="0019748F">
        <w:rPr>
          <w:rFonts w:ascii="Times New Roman" w:hAnsi="Times New Roman"/>
          <w:sz w:val="24"/>
          <w:szCs w:val="24"/>
        </w:rPr>
        <w:t xml:space="preserve">осадки, ветер). Наблюдение за погодой своего края.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86FC7" w:rsidRPr="0019748F" w:rsidRDefault="00886FC7" w:rsidP="0019748F">
      <w:pPr>
        <w:pStyle w:val="af2"/>
        <w:spacing w:line="240" w:lineRule="auto"/>
        <w:ind w:firstLine="709"/>
        <w:rPr>
          <w:rFonts w:ascii="Times New Roman" w:hAnsi="Times New Roman"/>
          <w:sz w:val="24"/>
          <w:szCs w:val="24"/>
        </w:rPr>
      </w:pPr>
      <w:proofErr w:type="gramStart"/>
      <w:r w:rsidRPr="0019748F">
        <w:rPr>
          <w:rFonts w:ascii="Times New Roman" w:hAnsi="Times New Roman"/>
          <w:spacing w:val="2"/>
          <w:sz w:val="24"/>
          <w:szCs w:val="24"/>
        </w:rPr>
        <w:t xml:space="preserve">Водоёмы, их разнообразие (океан, море, река, озеро, </w:t>
      </w:r>
      <w:r w:rsidRPr="0019748F">
        <w:rPr>
          <w:rFonts w:ascii="Times New Roman" w:hAnsi="Times New Roman"/>
          <w:sz w:val="24"/>
          <w:szCs w:val="24"/>
        </w:rPr>
        <w:t>пруд, болото); использование человеком.</w:t>
      </w:r>
      <w:proofErr w:type="gramEnd"/>
      <w:r w:rsidRPr="0019748F">
        <w:rPr>
          <w:rFonts w:ascii="Times New Roman" w:hAnsi="Times New Roman"/>
          <w:sz w:val="24"/>
          <w:szCs w:val="24"/>
        </w:rPr>
        <w:t xml:space="preserve"> Водоёмы родного края (названия, краткая характеристика на основе наблюдений).</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Вода. Свойства воды. Состояния воды, её распространение </w:t>
      </w:r>
      <w:r w:rsidRPr="0019748F">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Почва, её состав, значение для живой природы и для </w:t>
      </w:r>
      <w:r w:rsidRPr="0019748F">
        <w:rPr>
          <w:rFonts w:ascii="Times New Roman" w:hAnsi="Times New Roman"/>
          <w:sz w:val="24"/>
          <w:szCs w:val="24"/>
        </w:rPr>
        <w:t>хозяйственной жизни человека. Охрана, бережное использование почв.</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19748F">
        <w:rPr>
          <w:rFonts w:ascii="Times New Roman" w:hAnsi="Times New Roman"/>
          <w:spacing w:val="2"/>
          <w:sz w:val="24"/>
          <w:szCs w:val="24"/>
        </w:rPr>
        <w:t xml:space="preserve">ста растений, фиксация изменений. Деревья, кустарники, </w:t>
      </w:r>
      <w:r w:rsidRPr="0019748F">
        <w:rPr>
          <w:rFonts w:ascii="Times New Roman" w:hAnsi="Times New Roman"/>
          <w:sz w:val="24"/>
          <w:szCs w:val="24"/>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19748F">
        <w:rPr>
          <w:rFonts w:ascii="Times New Roman" w:hAnsi="Times New Roman"/>
          <w:sz w:val="24"/>
          <w:szCs w:val="24"/>
        </w:rPr>
        <w:t>комнатными</w:t>
      </w:r>
      <w:proofErr w:type="gramEnd"/>
      <w:r w:rsidRPr="0019748F">
        <w:rPr>
          <w:rFonts w:ascii="Times New Roman" w:hAnsi="Times New Roman"/>
          <w:sz w:val="24"/>
          <w:szCs w:val="24"/>
        </w:rPr>
        <w:t xml:space="preserve"> и культурными растениям. Растения родного края, названия и краткая характеристика на основе наблюдений.</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Грибы: съедобные и ядовитые. Правила сбора грибов.</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19748F">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19748F">
        <w:rPr>
          <w:rFonts w:ascii="Times New Roman" w:hAnsi="Times New Roman"/>
          <w:spacing w:val="-2"/>
          <w:sz w:val="24"/>
          <w:szCs w:val="24"/>
        </w:rPr>
        <w:t xml:space="preserve">множение животных. Дикие </w:t>
      </w:r>
      <w:r w:rsidRPr="0019748F">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886FC7" w:rsidRPr="0019748F" w:rsidRDefault="00886FC7" w:rsidP="0019748F">
      <w:pPr>
        <w:pStyle w:val="af2"/>
        <w:spacing w:line="240" w:lineRule="auto"/>
        <w:ind w:firstLine="709"/>
        <w:rPr>
          <w:rFonts w:ascii="Times New Roman" w:hAnsi="Times New Roman"/>
          <w:spacing w:val="-2"/>
          <w:sz w:val="24"/>
          <w:szCs w:val="24"/>
        </w:rPr>
      </w:pPr>
      <w:proofErr w:type="gramStart"/>
      <w:r w:rsidRPr="0019748F">
        <w:rPr>
          <w:rFonts w:ascii="Times New Roman" w:hAnsi="Times New Roman"/>
          <w:sz w:val="24"/>
          <w:szCs w:val="24"/>
        </w:rPr>
        <w:t>Лес, луг, водоём — единство живой и неживой природы (солнечный свет, воздух, вода, почва, растения, животные).</w:t>
      </w:r>
      <w:proofErr w:type="gramEnd"/>
      <w:r w:rsidRPr="0019748F">
        <w:rPr>
          <w:rFonts w:ascii="Times New Roman" w:hAnsi="Times New Roman"/>
          <w:spacing w:val="-2"/>
          <w:sz w:val="24"/>
          <w:szCs w:val="24"/>
        </w:rPr>
        <w:t xml:space="preserve"> </w:t>
      </w:r>
      <w:r w:rsidRPr="0019748F">
        <w:rPr>
          <w:rFonts w:ascii="Times New Roman" w:hAnsi="Times New Roman"/>
          <w:iCs/>
          <w:spacing w:val="-2"/>
          <w:sz w:val="24"/>
          <w:szCs w:val="24"/>
        </w:rPr>
        <w:t xml:space="preserve">Круговорот веществ. Взаимосвязи в природном сообществе: растения — пища и укрытие для животных; животные — распространители </w:t>
      </w:r>
      <w:r w:rsidRPr="0019748F">
        <w:rPr>
          <w:rFonts w:ascii="Times New Roman" w:hAnsi="Times New Roman"/>
          <w:iCs/>
          <w:spacing w:val="-2"/>
          <w:sz w:val="24"/>
          <w:szCs w:val="24"/>
        </w:rPr>
        <w:lastRenderedPageBreak/>
        <w:t>плодов и семян растений. Влияние че</w:t>
      </w:r>
      <w:r w:rsidRPr="0019748F">
        <w:rPr>
          <w:rFonts w:ascii="Times New Roman" w:hAnsi="Times New Roman"/>
          <w:iCs/>
          <w:sz w:val="24"/>
          <w:szCs w:val="24"/>
        </w:rPr>
        <w:t xml:space="preserve">ловека на природные сообщества. Природные сообщества </w:t>
      </w:r>
      <w:r w:rsidRPr="0019748F">
        <w:rPr>
          <w:rFonts w:ascii="Times New Roman" w:hAnsi="Times New Roman"/>
          <w:iCs/>
          <w:spacing w:val="-2"/>
          <w:sz w:val="24"/>
          <w:szCs w:val="24"/>
        </w:rPr>
        <w:t>родного края (2—3</w:t>
      </w:r>
      <w:r w:rsidRPr="0019748F">
        <w:rPr>
          <w:rFonts w:ascii="Times New Roman" w:hAnsi="Times New Roman"/>
          <w:spacing w:val="-2"/>
          <w:sz w:val="24"/>
          <w:szCs w:val="24"/>
        </w:rPr>
        <w:t> </w:t>
      </w:r>
      <w:r w:rsidRPr="0019748F">
        <w:rPr>
          <w:rFonts w:ascii="Times New Roman" w:hAnsi="Times New Roman"/>
          <w:iCs/>
          <w:spacing w:val="-2"/>
          <w:sz w:val="24"/>
          <w:szCs w:val="24"/>
        </w:rPr>
        <w:t>примера на основе наблюдений)</w:t>
      </w:r>
      <w:r w:rsidRPr="0019748F">
        <w:rPr>
          <w:rFonts w:ascii="Times New Roman" w:hAnsi="Times New Roman"/>
          <w:spacing w:val="-2"/>
          <w:sz w:val="24"/>
          <w:szCs w:val="24"/>
        </w:rPr>
        <w:t>.</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Природные зоны России: общее представление, основные </w:t>
      </w:r>
      <w:r w:rsidRPr="0019748F">
        <w:rPr>
          <w:rFonts w:ascii="Times New Roman" w:hAnsi="Times New Roman"/>
          <w:spacing w:val="2"/>
          <w:sz w:val="24"/>
          <w:szCs w:val="24"/>
        </w:rPr>
        <w:t xml:space="preserve">природные зоны (климат, растительный и животный мир, </w:t>
      </w:r>
      <w:r w:rsidRPr="0019748F">
        <w:rPr>
          <w:rFonts w:ascii="Times New Roman" w:hAnsi="Times New Roman"/>
          <w:sz w:val="24"/>
          <w:szCs w:val="24"/>
        </w:rPr>
        <w:t>особенности труда и быта людей, влияние человека на природу изучаемых зон, охрана природы).</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Человек — часть природы. Зависимость жизни человека </w:t>
      </w:r>
      <w:r w:rsidRPr="0019748F">
        <w:rPr>
          <w:rFonts w:ascii="Times New Roman" w:hAnsi="Times New Roman"/>
          <w:sz w:val="24"/>
          <w:szCs w:val="24"/>
        </w:rPr>
        <w:t>от природы. Этическое и эстетическое значение приро</w:t>
      </w:r>
      <w:r w:rsidRPr="0019748F">
        <w:rPr>
          <w:rFonts w:ascii="Times New Roman" w:hAnsi="Times New Roman"/>
          <w:spacing w:val="2"/>
          <w:sz w:val="24"/>
          <w:szCs w:val="24"/>
        </w:rPr>
        <w:t xml:space="preserve">ды в жизни человека. Освоение человеком законов жизни </w:t>
      </w:r>
      <w:r w:rsidRPr="0019748F">
        <w:rPr>
          <w:rFonts w:ascii="Times New Roman" w:hAnsi="Times New Roman"/>
          <w:sz w:val="24"/>
          <w:szCs w:val="24"/>
        </w:rPr>
        <w:t>при</w:t>
      </w:r>
      <w:r w:rsidRPr="0019748F">
        <w:rPr>
          <w:rFonts w:ascii="Times New Roman" w:hAnsi="Times New Roman"/>
          <w:spacing w:val="2"/>
          <w:sz w:val="24"/>
          <w:szCs w:val="24"/>
        </w:rPr>
        <w:t xml:space="preserve">роды посредством практической деятельности. Народный </w:t>
      </w:r>
      <w:r w:rsidRPr="0019748F">
        <w:rPr>
          <w:rFonts w:ascii="Times New Roman" w:hAnsi="Times New Roman"/>
          <w:sz w:val="24"/>
          <w:szCs w:val="24"/>
        </w:rPr>
        <w:t>календарь (приметы, поговорки, пословицы), определяющий сезонный труд людей.</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Положительное и отрицательное влияние деятельности </w:t>
      </w:r>
      <w:r w:rsidRPr="0019748F">
        <w:rPr>
          <w:rFonts w:ascii="Times New Roman" w:hAnsi="Times New Roman"/>
          <w:sz w:val="24"/>
          <w:szCs w:val="24"/>
        </w:rPr>
        <w:t xml:space="preserve">человека на природу (в том числе на примере окружающей </w:t>
      </w:r>
      <w:r w:rsidRPr="0019748F">
        <w:rPr>
          <w:rFonts w:ascii="Times New Roman" w:hAnsi="Times New Roman"/>
          <w:spacing w:val="-2"/>
          <w:sz w:val="24"/>
          <w:szCs w:val="24"/>
        </w:rPr>
        <w:t xml:space="preserve">местности). Правила поведения в природе. Охрана природных </w:t>
      </w:r>
      <w:r w:rsidRPr="0019748F">
        <w:rPr>
          <w:rFonts w:ascii="Times New Roman" w:hAnsi="Times New Roman"/>
          <w:sz w:val="24"/>
          <w:szCs w:val="24"/>
        </w:rPr>
        <w:t>богатств: воды, воздуха, полезных ископаемых, растительно</w:t>
      </w:r>
      <w:r w:rsidRPr="0019748F">
        <w:rPr>
          <w:rFonts w:ascii="Times New Roman" w:hAnsi="Times New Roman"/>
          <w:spacing w:val="2"/>
          <w:sz w:val="24"/>
          <w:szCs w:val="24"/>
        </w:rPr>
        <w:t xml:space="preserve">го и животного мира. Заповедники, национальные парки, </w:t>
      </w:r>
      <w:r w:rsidRPr="0019748F">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19748F">
        <w:rPr>
          <w:rFonts w:ascii="Times New Roman" w:hAnsi="Times New Roman"/>
          <w:sz w:val="24"/>
          <w:szCs w:val="24"/>
        </w:rPr>
        <w:t xml:space="preserve">Системы </w:t>
      </w:r>
      <w:r w:rsidRPr="0019748F">
        <w:rPr>
          <w:rFonts w:ascii="Times New Roman" w:hAnsi="Times New Roman"/>
          <w:spacing w:val="2"/>
          <w:sz w:val="24"/>
          <w:szCs w:val="24"/>
        </w:rPr>
        <w:t>органов (</w:t>
      </w:r>
      <w:proofErr w:type="spellStart"/>
      <w:r w:rsidRPr="0019748F">
        <w:rPr>
          <w:rFonts w:ascii="Times New Roman" w:hAnsi="Times New Roman"/>
          <w:spacing w:val="2"/>
          <w:sz w:val="24"/>
          <w:szCs w:val="24"/>
        </w:rPr>
        <w:t>опорно­двигательная</w:t>
      </w:r>
      <w:proofErr w:type="spellEnd"/>
      <w:r w:rsidRPr="0019748F">
        <w:rPr>
          <w:rFonts w:ascii="Times New Roman" w:hAnsi="Times New Roman"/>
          <w:spacing w:val="2"/>
          <w:sz w:val="24"/>
          <w:szCs w:val="24"/>
        </w:rPr>
        <w:t>, пищеварительная, дыхатель</w:t>
      </w:r>
      <w:r w:rsidRPr="0019748F">
        <w:rPr>
          <w:rFonts w:ascii="Times New Roman" w:hAnsi="Times New Roman"/>
          <w:sz w:val="24"/>
          <w:szCs w:val="24"/>
        </w:rPr>
        <w:t>ная, кровеносная, нервная, органы чувств), их роль в жизнедеятельности организма.</w:t>
      </w:r>
      <w:proofErr w:type="gramEnd"/>
      <w:r w:rsidRPr="0019748F">
        <w:rPr>
          <w:rFonts w:ascii="Times New Roman" w:hAnsi="Times New Roman"/>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19748F">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19748F">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886FC7" w:rsidRPr="0019748F" w:rsidRDefault="00886FC7" w:rsidP="0019748F">
      <w:pPr>
        <w:pStyle w:val="af2"/>
        <w:spacing w:line="240" w:lineRule="auto"/>
        <w:ind w:firstLine="709"/>
        <w:rPr>
          <w:rFonts w:ascii="Times New Roman" w:hAnsi="Times New Roman"/>
          <w:b/>
          <w:bCs/>
          <w:i/>
          <w:iCs/>
          <w:sz w:val="24"/>
          <w:szCs w:val="24"/>
        </w:rPr>
      </w:pPr>
      <w:r w:rsidRPr="0019748F">
        <w:rPr>
          <w:rFonts w:ascii="Times New Roman" w:hAnsi="Times New Roman"/>
          <w:b/>
          <w:bCs/>
          <w:i/>
          <w:iCs/>
          <w:sz w:val="24"/>
          <w:szCs w:val="24"/>
        </w:rPr>
        <w:t>Человек и общество</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Общество - совокупность людей, которые объединены </w:t>
      </w:r>
      <w:r w:rsidRPr="0019748F">
        <w:rPr>
          <w:rFonts w:ascii="Times New Roman" w:hAnsi="Times New Roman"/>
          <w:sz w:val="24"/>
          <w:szCs w:val="24"/>
        </w:rPr>
        <w:t>общей культурой и связаны друг с другом совместной дея</w:t>
      </w:r>
      <w:r w:rsidRPr="0019748F">
        <w:rPr>
          <w:rFonts w:ascii="Times New Roman" w:hAnsi="Times New Roman"/>
          <w:spacing w:val="-4"/>
          <w:sz w:val="24"/>
          <w:szCs w:val="24"/>
        </w:rPr>
        <w:t xml:space="preserve">тельностью во имя общей цели. </w:t>
      </w:r>
      <w:proofErr w:type="spellStart"/>
      <w:r w:rsidRPr="0019748F">
        <w:rPr>
          <w:rFonts w:ascii="Times New Roman" w:hAnsi="Times New Roman"/>
          <w:spacing w:val="-4"/>
          <w:sz w:val="24"/>
          <w:szCs w:val="24"/>
        </w:rPr>
        <w:t>Духовно­нравственные</w:t>
      </w:r>
      <w:proofErr w:type="spellEnd"/>
      <w:r w:rsidRPr="0019748F">
        <w:rPr>
          <w:rFonts w:ascii="Times New Roman" w:hAnsi="Times New Roman"/>
          <w:spacing w:val="-4"/>
          <w:sz w:val="24"/>
          <w:szCs w:val="24"/>
        </w:rPr>
        <w:t xml:space="preserve"> и куль</w:t>
      </w:r>
      <w:r w:rsidRPr="0019748F">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Человек — член общества, создатель и носитель культуры. </w:t>
      </w:r>
      <w:proofErr w:type="spellStart"/>
      <w:r w:rsidRPr="0019748F">
        <w:rPr>
          <w:rFonts w:ascii="Times New Roman" w:hAnsi="Times New Roman"/>
          <w:sz w:val="24"/>
          <w:szCs w:val="24"/>
        </w:rPr>
        <w:t>Могонациональность</w:t>
      </w:r>
      <w:proofErr w:type="spellEnd"/>
      <w:r w:rsidRPr="0019748F">
        <w:rPr>
          <w:rFonts w:ascii="Times New Roman" w:hAnsi="Times New Roman"/>
          <w:sz w:val="24"/>
          <w:szCs w:val="24"/>
        </w:rPr>
        <w:t xml:space="preserve"> – особенность нашей страны. </w:t>
      </w:r>
      <w:r w:rsidRPr="0019748F">
        <w:rPr>
          <w:rFonts w:ascii="Times New Roman" w:hAnsi="Times New Roman"/>
          <w:spacing w:val="2"/>
          <w:sz w:val="24"/>
          <w:szCs w:val="24"/>
        </w:rPr>
        <w:t xml:space="preserve">Общее представление о вкладе </w:t>
      </w:r>
      <w:r w:rsidRPr="0019748F">
        <w:rPr>
          <w:rFonts w:ascii="Times New Roman" w:hAnsi="Times New Roman"/>
          <w:spacing w:val="-2"/>
          <w:sz w:val="24"/>
          <w:szCs w:val="24"/>
        </w:rPr>
        <w:t>разных народов</w:t>
      </w:r>
      <w:r w:rsidRPr="0019748F">
        <w:rPr>
          <w:rFonts w:ascii="Times New Roman" w:hAnsi="Times New Roman"/>
          <w:spacing w:val="2"/>
          <w:sz w:val="24"/>
          <w:szCs w:val="24"/>
        </w:rPr>
        <w:t xml:space="preserve"> в многонациональную культуру нашей страны</w:t>
      </w:r>
      <w:r w:rsidRPr="0019748F">
        <w:rPr>
          <w:rFonts w:ascii="Times New Roman" w:hAnsi="Times New Roman"/>
          <w:spacing w:val="-2"/>
          <w:sz w:val="24"/>
          <w:szCs w:val="24"/>
        </w:rPr>
        <w:t xml:space="preserve">. Ценность каждого народа для него самого и для всей страны. </w:t>
      </w:r>
      <w:r w:rsidRPr="0019748F">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Семья — самое близкое окружение человека. Семейные </w:t>
      </w:r>
      <w:r w:rsidRPr="0019748F">
        <w:rPr>
          <w:rFonts w:ascii="Times New Roman" w:hAnsi="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19748F">
        <w:rPr>
          <w:rFonts w:ascii="Times New Roman" w:hAnsi="Times New Roman"/>
          <w:sz w:val="24"/>
          <w:szCs w:val="24"/>
        </w:rPr>
        <w:t>Свои</w:t>
      </w:r>
      <w:proofErr w:type="gramEnd"/>
      <w:r w:rsidRPr="0019748F">
        <w:rPr>
          <w:rFonts w:ascii="Times New Roman" w:hAnsi="Times New Roman"/>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Младший школьник. Правила поведения в школе, на уроке. Обращение к учителю. </w:t>
      </w:r>
      <w:r w:rsidRPr="0019748F">
        <w:rPr>
          <w:rFonts w:ascii="Times New Roman" w:hAnsi="Times New Roman"/>
          <w:spacing w:val="2"/>
          <w:sz w:val="24"/>
          <w:szCs w:val="24"/>
        </w:rPr>
        <w:t xml:space="preserve">Классный, школьный </w:t>
      </w:r>
      <w:r w:rsidRPr="0019748F">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Друзья, взаимоотношения между ними; ценность друж</w:t>
      </w:r>
      <w:r w:rsidRPr="0019748F">
        <w:rPr>
          <w:rFonts w:ascii="Times New Roman" w:hAnsi="Times New Roman"/>
          <w:sz w:val="24"/>
          <w:szCs w:val="24"/>
        </w:rPr>
        <w:t xml:space="preserve">бы, согласия, взаимной помощи. Правила взаимоотношений </w:t>
      </w:r>
      <w:proofErr w:type="gramStart"/>
      <w:r w:rsidRPr="0019748F">
        <w:rPr>
          <w:rFonts w:ascii="Times New Roman" w:hAnsi="Times New Roman"/>
          <w:sz w:val="24"/>
          <w:szCs w:val="24"/>
        </w:rPr>
        <w:t>со</w:t>
      </w:r>
      <w:proofErr w:type="gramEnd"/>
      <w:r w:rsidRPr="0019748F">
        <w:rPr>
          <w:rFonts w:ascii="Times New Roman" w:hAnsi="Times New Roman"/>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86FC7" w:rsidRPr="0019748F" w:rsidRDefault="00886FC7" w:rsidP="0019748F">
      <w:pPr>
        <w:pStyle w:val="af2"/>
        <w:spacing w:line="240" w:lineRule="auto"/>
        <w:ind w:firstLine="709"/>
        <w:rPr>
          <w:rFonts w:ascii="Times New Roman" w:hAnsi="Times New Roman"/>
          <w:i/>
          <w:iCs/>
          <w:sz w:val="24"/>
          <w:szCs w:val="24"/>
        </w:rPr>
      </w:pPr>
      <w:r w:rsidRPr="0019748F">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886FC7" w:rsidRPr="0019748F" w:rsidRDefault="00886FC7" w:rsidP="0019748F">
      <w:pPr>
        <w:pStyle w:val="af2"/>
        <w:spacing w:line="240" w:lineRule="auto"/>
        <w:ind w:firstLine="709"/>
        <w:rPr>
          <w:rFonts w:ascii="Times New Roman" w:hAnsi="Times New Roman"/>
          <w:iCs/>
          <w:spacing w:val="-2"/>
          <w:sz w:val="24"/>
          <w:szCs w:val="24"/>
        </w:rPr>
      </w:pPr>
      <w:r w:rsidRPr="0019748F">
        <w:rPr>
          <w:rFonts w:ascii="Times New Roman" w:hAnsi="Times New Roman"/>
          <w:iCs/>
          <w:spacing w:val="2"/>
          <w:sz w:val="24"/>
          <w:szCs w:val="24"/>
        </w:rPr>
        <w:t xml:space="preserve">Средства массовой информации: радио, телевидение, </w:t>
      </w:r>
      <w:r w:rsidRPr="0019748F">
        <w:rPr>
          <w:rFonts w:ascii="Times New Roman" w:hAnsi="Times New Roman"/>
          <w:iCs/>
          <w:spacing w:val="-2"/>
          <w:sz w:val="24"/>
          <w:szCs w:val="24"/>
        </w:rPr>
        <w:t xml:space="preserve">пресса, Интернет.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Наша Родина — Россия, Российская Федерация. </w:t>
      </w:r>
      <w:proofErr w:type="spellStart"/>
      <w:r w:rsidRPr="0019748F">
        <w:rPr>
          <w:rFonts w:ascii="Times New Roman" w:hAnsi="Times New Roman"/>
          <w:sz w:val="24"/>
          <w:szCs w:val="24"/>
        </w:rPr>
        <w:t>Ценност</w:t>
      </w:r>
      <w:r w:rsidRPr="0019748F">
        <w:rPr>
          <w:rFonts w:ascii="Times New Roman" w:hAnsi="Times New Roman"/>
          <w:spacing w:val="2"/>
          <w:sz w:val="24"/>
          <w:szCs w:val="24"/>
        </w:rPr>
        <w:t>но­смысловое</w:t>
      </w:r>
      <w:proofErr w:type="spellEnd"/>
      <w:r w:rsidRPr="0019748F">
        <w:rPr>
          <w:rFonts w:ascii="Times New Roman" w:hAnsi="Times New Roman"/>
          <w:spacing w:val="2"/>
          <w:sz w:val="24"/>
          <w:szCs w:val="24"/>
        </w:rPr>
        <w:t xml:space="preserve"> содержание понятий «Родина», «Отечество», </w:t>
      </w:r>
      <w:r w:rsidRPr="0019748F">
        <w:rPr>
          <w:rFonts w:ascii="Times New Roman" w:hAnsi="Times New Roman"/>
          <w:sz w:val="24"/>
          <w:szCs w:val="24"/>
        </w:rPr>
        <w:t>«Отчизна». Государственная символика России: Государствен</w:t>
      </w:r>
      <w:r w:rsidRPr="0019748F">
        <w:rPr>
          <w:rFonts w:ascii="Times New Roman" w:hAnsi="Times New Roman"/>
          <w:spacing w:val="2"/>
          <w:sz w:val="24"/>
          <w:szCs w:val="24"/>
        </w:rPr>
        <w:t>ный герб России, Государственный флаг России, Государ</w:t>
      </w:r>
      <w:r w:rsidRPr="0019748F">
        <w:rPr>
          <w:rFonts w:ascii="Times New Roman" w:hAnsi="Times New Roman"/>
          <w:sz w:val="24"/>
          <w:szCs w:val="24"/>
        </w:rPr>
        <w:t>ственный гимн России; правила поведения при прослуши</w:t>
      </w:r>
      <w:r w:rsidRPr="0019748F">
        <w:rPr>
          <w:rFonts w:ascii="Times New Roman" w:hAnsi="Times New Roman"/>
          <w:spacing w:val="2"/>
          <w:sz w:val="24"/>
          <w:szCs w:val="24"/>
        </w:rPr>
        <w:t xml:space="preserve">вании гимна. Конституция — Основной закон Российской </w:t>
      </w:r>
      <w:r w:rsidRPr="0019748F">
        <w:rPr>
          <w:rFonts w:ascii="Times New Roman" w:hAnsi="Times New Roman"/>
          <w:sz w:val="24"/>
          <w:szCs w:val="24"/>
        </w:rPr>
        <w:t>Федерации. Права ребёнка.</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Президент Российской Федерации — глава государства. </w:t>
      </w:r>
      <w:r w:rsidRPr="0019748F">
        <w:rPr>
          <w:rFonts w:ascii="Times New Roman" w:hAnsi="Times New Roman"/>
          <w:sz w:val="24"/>
          <w:szCs w:val="24"/>
        </w:rPr>
        <w:t xml:space="preserve">Ответственность главы государства за социальное и </w:t>
      </w:r>
      <w:proofErr w:type="spellStart"/>
      <w:r w:rsidRPr="0019748F">
        <w:rPr>
          <w:rFonts w:ascii="Times New Roman" w:hAnsi="Times New Roman"/>
          <w:sz w:val="24"/>
          <w:szCs w:val="24"/>
        </w:rPr>
        <w:t>духовно­нравственное</w:t>
      </w:r>
      <w:proofErr w:type="spellEnd"/>
      <w:r w:rsidRPr="0019748F">
        <w:rPr>
          <w:rFonts w:ascii="Times New Roman" w:hAnsi="Times New Roman"/>
          <w:sz w:val="24"/>
          <w:szCs w:val="24"/>
        </w:rPr>
        <w:t xml:space="preserve"> благополучие граждан.</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Праздник в жизни общества как средство укрепления об</w:t>
      </w:r>
      <w:r w:rsidRPr="0019748F">
        <w:rPr>
          <w:rFonts w:ascii="Times New Roman" w:hAnsi="Times New Roman"/>
          <w:spacing w:val="2"/>
          <w:sz w:val="24"/>
          <w:szCs w:val="24"/>
        </w:rPr>
        <w:t xml:space="preserve">щественной солидарности и упрочения </w:t>
      </w:r>
      <w:proofErr w:type="spellStart"/>
      <w:r w:rsidRPr="0019748F">
        <w:rPr>
          <w:rFonts w:ascii="Times New Roman" w:hAnsi="Times New Roman"/>
          <w:spacing w:val="2"/>
          <w:sz w:val="24"/>
          <w:szCs w:val="24"/>
        </w:rPr>
        <w:t>духовно­нравственных</w:t>
      </w:r>
      <w:proofErr w:type="spellEnd"/>
      <w:r w:rsidRPr="0019748F">
        <w:rPr>
          <w:rFonts w:ascii="Times New Roman" w:hAnsi="Times New Roman"/>
          <w:spacing w:val="2"/>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19748F">
        <w:rPr>
          <w:rFonts w:ascii="Times New Roman" w:hAnsi="Times New Roman"/>
          <w:sz w:val="24"/>
          <w:szCs w:val="24"/>
        </w:rPr>
        <w:t xml:space="preserve"> День народного единства, День Конституции. Праздники и </w:t>
      </w:r>
      <w:r w:rsidRPr="0019748F">
        <w:rPr>
          <w:rFonts w:ascii="Times New Roman" w:hAnsi="Times New Roman"/>
          <w:spacing w:val="2"/>
          <w:sz w:val="24"/>
          <w:szCs w:val="24"/>
        </w:rPr>
        <w:t xml:space="preserve">памятные даты своего региона. Оформление плаката или </w:t>
      </w:r>
      <w:r w:rsidRPr="0019748F">
        <w:rPr>
          <w:rFonts w:ascii="Times New Roman" w:hAnsi="Times New Roman"/>
          <w:sz w:val="24"/>
          <w:szCs w:val="24"/>
        </w:rPr>
        <w:t>стенной газеты к государственному празднику.</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Россия на карте, государственная граница России.</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Москва — столица России. </w:t>
      </w:r>
      <w:r w:rsidRPr="0019748F">
        <w:rPr>
          <w:rFonts w:ascii="Times New Roman" w:hAnsi="Times New Roman"/>
          <w:spacing w:val="2"/>
          <w:sz w:val="24"/>
          <w:szCs w:val="24"/>
        </w:rPr>
        <w:t>Достопримечательности Москвы: Кремль, Красная площадь, Большой театр и</w:t>
      </w:r>
      <w:r w:rsidRPr="0019748F">
        <w:rPr>
          <w:rFonts w:ascii="Times New Roman" w:hAnsi="Times New Roman"/>
          <w:spacing w:val="2"/>
          <w:sz w:val="24"/>
          <w:szCs w:val="24"/>
        </w:rPr>
        <w:t> </w:t>
      </w:r>
      <w:r w:rsidRPr="0019748F">
        <w:rPr>
          <w:rFonts w:ascii="Times New Roman" w:hAnsi="Times New Roman"/>
          <w:spacing w:val="2"/>
          <w:sz w:val="24"/>
          <w:szCs w:val="24"/>
        </w:rPr>
        <w:t xml:space="preserve">др. </w:t>
      </w:r>
      <w:r w:rsidRPr="0019748F">
        <w:rPr>
          <w:rFonts w:ascii="Times New Roman" w:hAnsi="Times New Roman"/>
          <w:sz w:val="24"/>
          <w:szCs w:val="24"/>
        </w:rPr>
        <w:t>Расположение Москвы на карте.</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Города России. </w:t>
      </w:r>
      <w:proofErr w:type="spellStart"/>
      <w:r w:rsidRPr="0019748F">
        <w:rPr>
          <w:rFonts w:ascii="Times New Roman" w:hAnsi="Times New Roman"/>
          <w:spacing w:val="2"/>
          <w:sz w:val="24"/>
          <w:szCs w:val="24"/>
        </w:rPr>
        <w:t>Санкт­Петербург</w:t>
      </w:r>
      <w:proofErr w:type="spellEnd"/>
      <w:r w:rsidRPr="0019748F">
        <w:rPr>
          <w:rFonts w:ascii="Times New Roman" w:hAnsi="Times New Roman"/>
          <w:spacing w:val="2"/>
          <w:sz w:val="24"/>
          <w:szCs w:val="24"/>
        </w:rPr>
        <w:t xml:space="preserve">: достопримечательности </w:t>
      </w:r>
      <w:r w:rsidRPr="0019748F">
        <w:rPr>
          <w:rFonts w:ascii="Times New Roman" w:hAnsi="Times New Roman"/>
          <w:sz w:val="24"/>
          <w:szCs w:val="24"/>
        </w:rPr>
        <w:t xml:space="preserve">(Зимний дворец, памятник Петру I — Медный всадник, </w:t>
      </w:r>
      <w:r w:rsidRPr="0019748F">
        <w:rPr>
          <w:rFonts w:ascii="Times New Roman" w:hAnsi="Times New Roman"/>
          <w:iCs/>
          <w:sz w:val="24"/>
          <w:szCs w:val="24"/>
        </w:rPr>
        <w:t>раз</w:t>
      </w:r>
      <w:r w:rsidRPr="0019748F">
        <w:rPr>
          <w:rFonts w:ascii="Times New Roman" w:hAnsi="Times New Roman"/>
          <w:iCs/>
          <w:spacing w:val="2"/>
          <w:sz w:val="24"/>
          <w:szCs w:val="24"/>
        </w:rPr>
        <w:t>водные мосты через Неву</w:t>
      </w:r>
      <w:r w:rsidRPr="0019748F">
        <w:rPr>
          <w:rFonts w:ascii="Times New Roman" w:hAnsi="Times New Roman"/>
          <w:spacing w:val="2"/>
          <w:sz w:val="24"/>
          <w:szCs w:val="24"/>
        </w:rPr>
        <w:t xml:space="preserve"> и</w:t>
      </w:r>
      <w:r w:rsidRPr="0019748F">
        <w:rPr>
          <w:rFonts w:ascii="Times New Roman" w:hAnsi="Times New Roman"/>
          <w:spacing w:val="2"/>
          <w:sz w:val="24"/>
          <w:szCs w:val="24"/>
        </w:rPr>
        <w:t> </w:t>
      </w:r>
      <w:r w:rsidRPr="0019748F">
        <w:rPr>
          <w:rFonts w:ascii="Times New Roman" w:hAnsi="Times New Roman"/>
          <w:spacing w:val="2"/>
          <w:sz w:val="24"/>
          <w:szCs w:val="24"/>
        </w:rPr>
        <w:t xml:space="preserve">др.), города Золотого кольца </w:t>
      </w:r>
      <w:r w:rsidRPr="0019748F">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19748F">
        <w:rPr>
          <w:rFonts w:ascii="Times New Roman" w:hAnsi="Times New Roman"/>
          <w:spacing w:val="2"/>
          <w:sz w:val="24"/>
          <w:szCs w:val="24"/>
        </w:rPr>
        <w:t xml:space="preserve">выбору).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Родной край — частица России. </w:t>
      </w:r>
      <w:proofErr w:type="gramStart"/>
      <w:r w:rsidRPr="0019748F">
        <w:rPr>
          <w:rFonts w:ascii="Times New Roman" w:hAnsi="Times New Roman"/>
          <w:sz w:val="24"/>
          <w:szCs w:val="24"/>
        </w:rPr>
        <w:t>Родной город (населён</w:t>
      </w:r>
      <w:r w:rsidRPr="0019748F">
        <w:rPr>
          <w:rFonts w:ascii="Times New Roman" w:hAnsi="Times New Roman"/>
          <w:spacing w:val="2"/>
          <w:sz w:val="24"/>
          <w:szCs w:val="24"/>
        </w:rPr>
        <w:t xml:space="preserve">ный пункт), регион (область, край, республика): название, </w:t>
      </w:r>
      <w:r w:rsidRPr="0019748F">
        <w:rPr>
          <w:rFonts w:ascii="Times New Roman" w:hAnsi="Times New Roman"/>
          <w:sz w:val="24"/>
          <w:szCs w:val="24"/>
        </w:rPr>
        <w:t>основные достопримечательности; музеи, театры, спортивные комплексы и</w:t>
      </w:r>
      <w:r w:rsidRPr="0019748F">
        <w:rPr>
          <w:rFonts w:ascii="Times New Roman" w:hAnsi="Times New Roman"/>
          <w:sz w:val="24"/>
          <w:szCs w:val="24"/>
        </w:rPr>
        <w:t> </w:t>
      </w:r>
      <w:r w:rsidRPr="0019748F">
        <w:rPr>
          <w:rFonts w:ascii="Times New Roman" w:hAnsi="Times New Roman"/>
          <w:sz w:val="24"/>
          <w:szCs w:val="24"/>
        </w:rPr>
        <w:t>пр.</w:t>
      </w:r>
      <w:proofErr w:type="gramEnd"/>
      <w:r w:rsidRPr="0019748F">
        <w:rPr>
          <w:rFonts w:ascii="Times New Roman"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19748F">
        <w:rPr>
          <w:rFonts w:ascii="Times New Roman" w:hAnsi="Times New Roman"/>
          <w:sz w:val="24"/>
          <w:szCs w:val="24"/>
        </w:rPr>
        <w:t>нескольки</w:t>
      </w:r>
      <w:proofErr w:type="spellEnd"/>
      <w:r w:rsidRPr="0019748F">
        <w:rPr>
          <w:rFonts w:ascii="Times New Roman" w:hAnsi="Times New Roman"/>
          <w:sz w:val="24"/>
          <w:szCs w:val="24"/>
        </w:rPr>
        <w:t xml:space="preserve"> ми</w:t>
      </w:r>
      <w:proofErr w:type="gramEnd"/>
      <w:r w:rsidRPr="0019748F">
        <w:rPr>
          <w:rFonts w:ascii="Times New Roman" w:hAnsi="Times New Roman"/>
          <w:sz w:val="24"/>
          <w:szCs w:val="24"/>
        </w:rPr>
        <w:t>) странами (по выбору): название, расположение на политической карте, столица, главные достопримечательности.</w:t>
      </w:r>
    </w:p>
    <w:p w:rsidR="00886FC7" w:rsidRPr="0019748F" w:rsidRDefault="00886FC7" w:rsidP="0019748F">
      <w:pPr>
        <w:pStyle w:val="af2"/>
        <w:spacing w:line="240" w:lineRule="auto"/>
        <w:ind w:firstLine="709"/>
        <w:rPr>
          <w:rFonts w:ascii="Times New Roman" w:hAnsi="Times New Roman"/>
          <w:b/>
          <w:bCs/>
          <w:i/>
          <w:iCs/>
          <w:sz w:val="24"/>
          <w:szCs w:val="24"/>
        </w:rPr>
      </w:pPr>
      <w:r w:rsidRPr="0019748F">
        <w:rPr>
          <w:rFonts w:ascii="Times New Roman" w:hAnsi="Times New Roman"/>
          <w:b/>
          <w:bCs/>
          <w:i/>
          <w:iCs/>
          <w:sz w:val="24"/>
          <w:szCs w:val="24"/>
        </w:rPr>
        <w:t>Правила безопасной жизни</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Ценность здоровья и здорового образа жизни.</w:t>
      </w:r>
    </w:p>
    <w:p w:rsidR="00886FC7" w:rsidRPr="0019748F" w:rsidRDefault="00886FC7" w:rsidP="0019748F">
      <w:pPr>
        <w:pStyle w:val="af2"/>
        <w:spacing w:line="240" w:lineRule="auto"/>
        <w:ind w:firstLine="709"/>
        <w:rPr>
          <w:rFonts w:ascii="Times New Roman" w:hAnsi="Times New Roman"/>
          <w:i/>
          <w:sz w:val="24"/>
          <w:szCs w:val="24"/>
        </w:rPr>
      </w:pPr>
      <w:r w:rsidRPr="0019748F">
        <w:rPr>
          <w:rFonts w:ascii="Times New Roman" w:hAnsi="Times New Roman"/>
          <w:spacing w:val="2"/>
          <w:sz w:val="24"/>
          <w:szCs w:val="24"/>
        </w:rPr>
        <w:t xml:space="preserve">Режим дня школьника, чередование труда и отдыха в </w:t>
      </w:r>
      <w:r w:rsidRPr="0019748F">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19748F">
        <w:rPr>
          <w:rFonts w:ascii="Times New Roman" w:hAnsi="Times New Roman"/>
          <w:spacing w:val="2"/>
          <w:sz w:val="24"/>
          <w:szCs w:val="24"/>
        </w:rPr>
        <w:t>здоровья. Личная ответственность каждого человека за со</w:t>
      </w:r>
      <w:r w:rsidRPr="0019748F">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19748F">
        <w:rPr>
          <w:rFonts w:ascii="Times New Roman" w:hAnsi="Times New Roman"/>
          <w:spacing w:val="2"/>
          <w:sz w:val="24"/>
          <w:szCs w:val="24"/>
        </w:rPr>
        <w:t xml:space="preserve">помощь при лёгких травмах </w:t>
      </w:r>
      <w:r w:rsidRPr="0019748F">
        <w:rPr>
          <w:rFonts w:ascii="Times New Roman" w:hAnsi="Times New Roman"/>
          <w:i/>
          <w:spacing w:val="2"/>
          <w:sz w:val="24"/>
          <w:szCs w:val="24"/>
        </w:rPr>
        <w:t>(</w:t>
      </w:r>
      <w:r w:rsidRPr="0019748F">
        <w:rPr>
          <w:rFonts w:ascii="Times New Roman" w:hAnsi="Times New Roman"/>
          <w:i/>
          <w:iCs/>
          <w:spacing w:val="2"/>
          <w:sz w:val="24"/>
          <w:szCs w:val="24"/>
        </w:rPr>
        <w:t>ушиб</w:t>
      </w:r>
      <w:r w:rsidRPr="0019748F">
        <w:rPr>
          <w:rFonts w:ascii="Times New Roman" w:hAnsi="Times New Roman"/>
          <w:i/>
          <w:spacing w:val="2"/>
          <w:sz w:val="24"/>
          <w:szCs w:val="24"/>
        </w:rPr>
        <w:t xml:space="preserve">, </w:t>
      </w:r>
      <w:r w:rsidRPr="0019748F">
        <w:rPr>
          <w:rFonts w:ascii="Times New Roman" w:hAnsi="Times New Roman"/>
          <w:i/>
          <w:iCs/>
          <w:spacing w:val="2"/>
          <w:sz w:val="24"/>
          <w:szCs w:val="24"/>
        </w:rPr>
        <w:t>порез</w:t>
      </w:r>
      <w:r w:rsidRPr="0019748F">
        <w:rPr>
          <w:rFonts w:ascii="Times New Roman" w:hAnsi="Times New Roman"/>
          <w:i/>
          <w:spacing w:val="2"/>
          <w:sz w:val="24"/>
          <w:szCs w:val="24"/>
        </w:rPr>
        <w:t xml:space="preserve">, </w:t>
      </w:r>
      <w:r w:rsidRPr="0019748F">
        <w:rPr>
          <w:rFonts w:ascii="Times New Roman" w:hAnsi="Times New Roman"/>
          <w:i/>
          <w:iCs/>
          <w:spacing w:val="2"/>
          <w:sz w:val="24"/>
          <w:szCs w:val="24"/>
        </w:rPr>
        <w:t>ожог</w:t>
      </w:r>
      <w:r w:rsidRPr="0019748F">
        <w:rPr>
          <w:rFonts w:ascii="Times New Roman" w:hAnsi="Times New Roman"/>
          <w:i/>
          <w:spacing w:val="2"/>
          <w:sz w:val="24"/>
          <w:szCs w:val="24"/>
        </w:rPr>
        <w:t xml:space="preserve">), </w:t>
      </w:r>
      <w:r w:rsidRPr="0019748F">
        <w:rPr>
          <w:rFonts w:ascii="Times New Roman" w:hAnsi="Times New Roman"/>
          <w:i/>
          <w:iCs/>
          <w:spacing w:val="2"/>
          <w:sz w:val="24"/>
          <w:szCs w:val="24"/>
        </w:rPr>
        <w:t>обмора</w:t>
      </w:r>
      <w:r w:rsidRPr="0019748F">
        <w:rPr>
          <w:rFonts w:ascii="Times New Roman" w:hAnsi="Times New Roman"/>
          <w:i/>
          <w:iCs/>
          <w:sz w:val="24"/>
          <w:szCs w:val="24"/>
        </w:rPr>
        <w:t>живании</w:t>
      </w:r>
      <w:r w:rsidRPr="0019748F">
        <w:rPr>
          <w:rFonts w:ascii="Times New Roman" w:hAnsi="Times New Roman"/>
          <w:i/>
          <w:sz w:val="24"/>
          <w:szCs w:val="24"/>
        </w:rPr>
        <w:t xml:space="preserve">, </w:t>
      </w:r>
      <w:r w:rsidRPr="0019748F">
        <w:rPr>
          <w:rFonts w:ascii="Times New Roman" w:hAnsi="Times New Roman"/>
          <w:i/>
          <w:iCs/>
          <w:sz w:val="24"/>
          <w:szCs w:val="24"/>
        </w:rPr>
        <w:t>перегреве</w:t>
      </w:r>
      <w:r w:rsidRPr="0019748F">
        <w:rPr>
          <w:rFonts w:ascii="Times New Roman" w:hAnsi="Times New Roman"/>
          <w:i/>
          <w:sz w:val="24"/>
          <w:szCs w:val="24"/>
        </w:rPr>
        <w:t>.</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lastRenderedPageBreak/>
        <w:t xml:space="preserve">Дорога от дома до школы, правила безопасного поведения </w:t>
      </w:r>
      <w:r w:rsidRPr="0019748F">
        <w:rPr>
          <w:rFonts w:ascii="Times New Roman" w:hAnsi="Times New Roman"/>
          <w:spacing w:val="2"/>
          <w:sz w:val="24"/>
          <w:szCs w:val="24"/>
        </w:rPr>
        <w:t>на дорогах, в лесу, на водоёме в разное время года. Пра</w:t>
      </w:r>
      <w:r w:rsidRPr="0019748F">
        <w:rPr>
          <w:rFonts w:ascii="Times New Roman" w:hAnsi="Times New Roman"/>
          <w:sz w:val="24"/>
          <w:szCs w:val="24"/>
        </w:rPr>
        <w:t>вила пожарной безопасности, основные правила обращения с газом, электричеством, водой.</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Правила безопасного поведения в природе.</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Забота о здоровье и безопасности окружающих людей — нравственный долг каждого человека.</w:t>
      </w:r>
    </w:p>
    <w:p w:rsidR="00886FC7" w:rsidRPr="0019748F" w:rsidRDefault="00886FC7" w:rsidP="00F97BD6">
      <w:pPr>
        <w:pStyle w:val="af2"/>
        <w:spacing w:line="240" w:lineRule="auto"/>
        <w:ind w:firstLine="0"/>
        <w:jc w:val="center"/>
        <w:rPr>
          <w:rFonts w:ascii="Times New Roman" w:hAnsi="Times New Roman"/>
          <w:b/>
          <w:sz w:val="24"/>
          <w:szCs w:val="24"/>
        </w:rPr>
      </w:pPr>
      <w:r w:rsidRPr="0019748F">
        <w:rPr>
          <w:rFonts w:ascii="Times New Roman" w:hAnsi="Times New Roman"/>
          <w:b/>
          <w:i/>
          <w:sz w:val="24"/>
          <w:szCs w:val="24"/>
        </w:rPr>
        <w:t xml:space="preserve">6. </w:t>
      </w:r>
      <w:r w:rsidRPr="0019748F">
        <w:rPr>
          <w:rFonts w:ascii="Times New Roman" w:hAnsi="Times New Roman"/>
          <w:b/>
          <w:sz w:val="24"/>
          <w:szCs w:val="24"/>
        </w:rPr>
        <w:t xml:space="preserve"> Изобразительное искусство</w:t>
      </w:r>
    </w:p>
    <w:p w:rsidR="00886FC7" w:rsidRPr="0019748F" w:rsidRDefault="00886FC7" w:rsidP="0019748F">
      <w:pPr>
        <w:pStyle w:val="af2"/>
        <w:spacing w:line="240" w:lineRule="auto"/>
        <w:ind w:firstLine="708"/>
        <w:rPr>
          <w:rFonts w:ascii="Times New Roman" w:hAnsi="Times New Roman"/>
          <w:b/>
          <w:bCs/>
          <w:i/>
          <w:iCs/>
          <w:sz w:val="24"/>
          <w:szCs w:val="24"/>
        </w:rPr>
      </w:pPr>
      <w:r w:rsidRPr="0019748F">
        <w:rPr>
          <w:rFonts w:ascii="Times New Roman" w:hAnsi="Times New Roman"/>
          <w:b/>
          <w:bCs/>
          <w:i/>
          <w:iCs/>
          <w:sz w:val="24"/>
          <w:szCs w:val="24"/>
        </w:rPr>
        <w:t>Виды художественной деятельности</w:t>
      </w:r>
    </w:p>
    <w:p w:rsidR="00886FC7" w:rsidRPr="0019748F" w:rsidRDefault="00886FC7" w:rsidP="0019748F">
      <w:pPr>
        <w:pStyle w:val="af2"/>
        <w:spacing w:line="240" w:lineRule="auto"/>
        <w:ind w:firstLine="709"/>
        <w:rPr>
          <w:rFonts w:ascii="Times New Roman" w:hAnsi="Times New Roman"/>
          <w:b/>
          <w:bCs/>
          <w:sz w:val="24"/>
          <w:szCs w:val="24"/>
        </w:rPr>
      </w:pPr>
      <w:r w:rsidRPr="0019748F">
        <w:rPr>
          <w:rFonts w:ascii="Times New Roman" w:hAnsi="Times New Roman"/>
          <w:b/>
          <w:bCs/>
          <w:sz w:val="24"/>
          <w:szCs w:val="24"/>
        </w:rPr>
        <w:t xml:space="preserve">Восприятие произведений искусства. </w:t>
      </w:r>
      <w:r w:rsidRPr="0019748F">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9748F">
        <w:rPr>
          <w:rFonts w:ascii="Times New Roman" w:hAnsi="Times New Roman"/>
          <w:sz w:val="24"/>
          <w:szCs w:val="24"/>
        </w:rPr>
        <w:t>через</w:t>
      </w:r>
      <w:proofErr w:type="gramEnd"/>
      <w:r w:rsidRPr="0019748F">
        <w:rPr>
          <w:rFonts w:ascii="Times New Roman" w:hAnsi="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9748F">
        <w:rPr>
          <w:rFonts w:ascii="Times New Roman" w:hAnsi="Times New Roman"/>
          <w:spacing w:val="2"/>
          <w:sz w:val="24"/>
          <w:szCs w:val="24"/>
        </w:rPr>
        <w:t>ству. Фотография и произведение изобразительного искус</w:t>
      </w:r>
      <w:r w:rsidRPr="0019748F">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19748F">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19748F">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9748F">
        <w:rPr>
          <w:rFonts w:ascii="Times New Roman" w:hAnsi="Times New Roman"/>
          <w:spacing w:val="2"/>
          <w:sz w:val="24"/>
          <w:szCs w:val="24"/>
        </w:rPr>
        <w:t xml:space="preserve">циональная оценка шедевров национального, российского </w:t>
      </w:r>
      <w:r w:rsidRPr="0019748F">
        <w:rPr>
          <w:rFonts w:ascii="Times New Roman" w:hAnsi="Times New Roman"/>
          <w:sz w:val="24"/>
          <w:szCs w:val="24"/>
        </w:rPr>
        <w:t xml:space="preserve">и мирового искусства.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z w:val="24"/>
          <w:szCs w:val="24"/>
        </w:rPr>
        <w:t xml:space="preserve">Рисунок. </w:t>
      </w:r>
      <w:proofErr w:type="gramStart"/>
      <w:r w:rsidRPr="0019748F">
        <w:rPr>
          <w:rFonts w:ascii="Times New Roman" w:hAnsi="Times New Roman"/>
          <w:sz w:val="24"/>
          <w:szCs w:val="24"/>
        </w:rPr>
        <w:t>Материалы для рисунка: карандаш, ручка, фломастер, уголь, пастель, мелки и</w:t>
      </w:r>
      <w:r w:rsidRPr="0019748F">
        <w:rPr>
          <w:rFonts w:ascii="Times New Roman" w:hAnsi="Times New Roman"/>
          <w:sz w:val="24"/>
          <w:szCs w:val="24"/>
        </w:rPr>
        <w:t> </w:t>
      </w:r>
      <w:r w:rsidRPr="0019748F">
        <w:rPr>
          <w:rFonts w:ascii="Times New Roman" w:hAnsi="Times New Roman"/>
          <w:sz w:val="24"/>
          <w:szCs w:val="24"/>
        </w:rPr>
        <w:t>т.</w:t>
      </w:r>
      <w:r w:rsidRPr="0019748F">
        <w:rPr>
          <w:rFonts w:ascii="Times New Roman" w:hAnsi="Times New Roman"/>
          <w:sz w:val="24"/>
          <w:szCs w:val="24"/>
        </w:rPr>
        <w:t> </w:t>
      </w:r>
      <w:r w:rsidRPr="0019748F">
        <w:rPr>
          <w:rFonts w:ascii="Times New Roman" w:hAnsi="Times New Roman"/>
          <w:sz w:val="24"/>
          <w:szCs w:val="24"/>
        </w:rPr>
        <w:t>д. Приёмы работы с различными графическими материалами.</w:t>
      </w:r>
      <w:proofErr w:type="gramEnd"/>
      <w:r w:rsidRPr="0019748F">
        <w:rPr>
          <w:rFonts w:ascii="Times New Roman" w:hAnsi="Times New Roman"/>
          <w:sz w:val="24"/>
          <w:szCs w:val="24"/>
        </w:rPr>
        <w:t xml:space="preserve"> Роль рисунка в искусстве: основная и вспомогательная. Красота и разнообразие </w:t>
      </w:r>
      <w:r w:rsidRPr="0019748F">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19748F">
        <w:rPr>
          <w:rFonts w:ascii="Times New Roman" w:hAnsi="Times New Roman"/>
          <w:sz w:val="24"/>
          <w:szCs w:val="24"/>
        </w:rPr>
        <w:t>общие и характерные черты.</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pacing w:val="2"/>
          <w:sz w:val="24"/>
          <w:szCs w:val="24"/>
        </w:rPr>
        <w:t xml:space="preserve">Живопись. </w:t>
      </w:r>
      <w:r w:rsidRPr="0019748F">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19748F">
        <w:rPr>
          <w:rFonts w:ascii="Times New Roman" w:hAnsi="Times New Roman"/>
          <w:sz w:val="24"/>
          <w:szCs w:val="24"/>
        </w:rPr>
        <w:t xml:space="preserve">средствами живописи. Цвет – основа языка живописи.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19748F">
        <w:rPr>
          <w:rFonts w:ascii="Times New Roman" w:hAnsi="Times New Roman"/>
          <w:sz w:val="24"/>
          <w:szCs w:val="24"/>
        </w:rPr>
        <w:t>задачами. Образы природы и человека в живописи.</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pacing w:val="2"/>
          <w:sz w:val="24"/>
          <w:szCs w:val="24"/>
        </w:rPr>
        <w:t xml:space="preserve">Скульптура. </w:t>
      </w:r>
      <w:r w:rsidRPr="0019748F">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19748F">
        <w:rPr>
          <w:rFonts w:ascii="Times New Roman" w:hAnsi="Times New Roman"/>
          <w:sz w:val="24"/>
          <w:szCs w:val="24"/>
        </w:rPr>
        <w:t xml:space="preserve">с пластическими скульптурными материалами для создания </w:t>
      </w:r>
      <w:r w:rsidRPr="0019748F">
        <w:rPr>
          <w:rFonts w:ascii="Times New Roman" w:hAnsi="Times New Roman"/>
          <w:spacing w:val="2"/>
          <w:sz w:val="24"/>
          <w:szCs w:val="24"/>
        </w:rPr>
        <w:t xml:space="preserve">выразительного образа (пластилин, глина — раскатывание, </w:t>
      </w:r>
      <w:r w:rsidRPr="0019748F">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b/>
          <w:bCs/>
          <w:sz w:val="24"/>
          <w:szCs w:val="24"/>
        </w:rPr>
        <w:t xml:space="preserve">Художественное конструирование и дизайн. </w:t>
      </w:r>
      <w:r w:rsidRPr="0019748F">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19748F">
        <w:rPr>
          <w:rFonts w:ascii="Times New Roman" w:hAnsi="Times New Roman"/>
          <w:sz w:val="24"/>
          <w:szCs w:val="24"/>
        </w:rPr>
        <w:t> </w:t>
      </w:r>
      <w:r w:rsidRPr="0019748F">
        <w:rPr>
          <w:rFonts w:ascii="Times New Roman" w:hAnsi="Times New Roman"/>
          <w:sz w:val="24"/>
          <w:szCs w:val="24"/>
        </w:rPr>
        <w:t xml:space="preserve">др.). Элементарные приёмы работы с различными материалами для создания </w:t>
      </w:r>
      <w:r w:rsidRPr="0019748F">
        <w:rPr>
          <w:rFonts w:ascii="Times New Roman" w:hAnsi="Times New Roman"/>
          <w:spacing w:val="2"/>
          <w:sz w:val="24"/>
          <w:szCs w:val="24"/>
        </w:rPr>
        <w:t xml:space="preserve">выразительного образа (пластилин — раскатывание, набор </w:t>
      </w:r>
      <w:r w:rsidRPr="0019748F">
        <w:rPr>
          <w:rFonts w:ascii="Times New Roman" w:hAnsi="Times New Roman"/>
          <w:sz w:val="24"/>
          <w:szCs w:val="24"/>
        </w:rPr>
        <w:t xml:space="preserve">объёма, вытягивание формы; бумага и картон — сгибание, </w:t>
      </w:r>
      <w:r w:rsidRPr="0019748F">
        <w:rPr>
          <w:rFonts w:ascii="Times New Roman" w:hAnsi="Times New Roman"/>
          <w:spacing w:val="2"/>
          <w:sz w:val="24"/>
          <w:szCs w:val="24"/>
        </w:rPr>
        <w:t xml:space="preserve">вырезание). Представление о возможностях использования </w:t>
      </w:r>
      <w:r w:rsidRPr="0019748F">
        <w:rPr>
          <w:rFonts w:ascii="Times New Roman" w:hAnsi="Times New Roman"/>
          <w:sz w:val="24"/>
          <w:szCs w:val="24"/>
        </w:rPr>
        <w:t>навыков художественного конструирования и моделирования в жизни человека.</w:t>
      </w:r>
    </w:p>
    <w:p w:rsidR="00886FC7" w:rsidRPr="0019748F" w:rsidRDefault="00886FC7" w:rsidP="0019748F">
      <w:pPr>
        <w:pStyle w:val="af2"/>
        <w:spacing w:line="240" w:lineRule="auto"/>
        <w:ind w:firstLine="708"/>
        <w:rPr>
          <w:rFonts w:ascii="Times New Roman" w:hAnsi="Times New Roman"/>
          <w:sz w:val="24"/>
          <w:szCs w:val="24"/>
        </w:rPr>
      </w:pPr>
      <w:proofErr w:type="spellStart"/>
      <w:r w:rsidRPr="0019748F">
        <w:rPr>
          <w:rFonts w:ascii="Times New Roman" w:hAnsi="Times New Roman"/>
          <w:b/>
          <w:bCs/>
          <w:spacing w:val="-4"/>
          <w:sz w:val="24"/>
          <w:szCs w:val="24"/>
        </w:rPr>
        <w:t>Декоративно­прикладное</w:t>
      </w:r>
      <w:proofErr w:type="spellEnd"/>
      <w:r w:rsidRPr="0019748F">
        <w:rPr>
          <w:rFonts w:ascii="Times New Roman" w:hAnsi="Times New Roman"/>
          <w:b/>
          <w:bCs/>
          <w:spacing w:val="-4"/>
          <w:sz w:val="24"/>
          <w:szCs w:val="24"/>
        </w:rPr>
        <w:t xml:space="preserve"> искусство. </w:t>
      </w:r>
      <w:r w:rsidRPr="0019748F">
        <w:rPr>
          <w:rFonts w:ascii="Times New Roman" w:hAnsi="Times New Roman"/>
          <w:spacing w:val="-4"/>
          <w:sz w:val="24"/>
          <w:szCs w:val="24"/>
        </w:rPr>
        <w:t xml:space="preserve">Истоки </w:t>
      </w:r>
      <w:proofErr w:type="spellStart"/>
      <w:r w:rsidRPr="0019748F">
        <w:rPr>
          <w:rFonts w:ascii="Times New Roman" w:hAnsi="Times New Roman"/>
          <w:spacing w:val="-4"/>
          <w:sz w:val="24"/>
          <w:szCs w:val="24"/>
        </w:rPr>
        <w:t>декоративно­</w:t>
      </w:r>
      <w:r w:rsidRPr="0019748F">
        <w:rPr>
          <w:rFonts w:ascii="Times New Roman" w:hAnsi="Times New Roman"/>
          <w:sz w:val="24"/>
          <w:szCs w:val="24"/>
        </w:rPr>
        <w:t>прикладного</w:t>
      </w:r>
      <w:proofErr w:type="spellEnd"/>
      <w:r w:rsidRPr="0019748F">
        <w:rPr>
          <w:rFonts w:ascii="Times New Roman" w:hAnsi="Times New Roman"/>
          <w:sz w:val="24"/>
          <w:szCs w:val="24"/>
        </w:rPr>
        <w:t xml:space="preserve"> искусства и его роль в жизни человека. </w:t>
      </w:r>
      <w:proofErr w:type="gramStart"/>
      <w:r w:rsidRPr="0019748F">
        <w:rPr>
          <w:rFonts w:ascii="Times New Roman" w:hAnsi="Times New Roman"/>
          <w:sz w:val="24"/>
          <w:szCs w:val="24"/>
        </w:rPr>
        <w:t xml:space="preserve">Понятие о синтетичном характере народной культуры (украшение </w:t>
      </w:r>
      <w:r w:rsidRPr="0019748F">
        <w:rPr>
          <w:rFonts w:ascii="Times New Roman" w:hAnsi="Times New Roman"/>
          <w:spacing w:val="2"/>
          <w:sz w:val="24"/>
          <w:szCs w:val="24"/>
        </w:rPr>
        <w:t xml:space="preserve">жилища, предметов быта, орудий труда, костюма; музыка, </w:t>
      </w:r>
      <w:r w:rsidRPr="0019748F">
        <w:rPr>
          <w:rFonts w:ascii="Times New Roman" w:hAnsi="Times New Roman"/>
          <w:sz w:val="24"/>
          <w:szCs w:val="24"/>
        </w:rPr>
        <w:t>песни, хороводы; былины, сказания, сказки).</w:t>
      </w:r>
      <w:proofErr w:type="gramEnd"/>
      <w:r w:rsidRPr="0019748F">
        <w:rPr>
          <w:rFonts w:ascii="Times New Roman" w:hAnsi="Times New Roman"/>
          <w:sz w:val="24"/>
          <w:szCs w:val="24"/>
        </w:rPr>
        <w:t xml:space="preserve"> Образ человека в традиционной культуре. Представления народа о мужской </w:t>
      </w:r>
      <w:r w:rsidRPr="0019748F">
        <w:rPr>
          <w:rFonts w:ascii="Times New Roman" w:hAnsi="Times New Roman"/>
          <w:spacing w:val="2"/>
          <w:sz w:val="24"/>
          <w:szCs w:val="24"/>
        </w:rPr>
        <w:t>и женской красоте, отражённые в изобразительном искус</w:t>
      </w:r>
      <w:r w:rsidRPr="0019748F">
        <w:rPr>
          <w:rFonts w:ascii="Times New Roman" w:hAnsi="Times New Roman"/>
          <w:sz w:val="24"/>
          <w:szCs w:val="24"/>
        </w:rPr>
        <w:t xml:space="preserve">стве, сказках, песнях. Сказочные образы в народной культуре и </w:t>
      </w:r>
      <w:proofErr w:type="spellStart"/>
      <w:r w:rsidRPr="0019748F">
        <w:rPr>
          <w:rFonts w:ascii="Times New Roman" w:hAnsi="Times New Roman"/>
          <w:sz w:val="24"/>
          <w:szCs w:val="24"/>
        </w:rPr>
        <w:t>декоративно­прикладном</w:t>
      </w:r>
      <w:proofErr w:type="spellEnd"/>
      <w:r w:rsidRPr="0019748F">
        <w:rPr>
          <w:rFonts w:ascii="Times New Roman" w:hAnsi="Times New Roman"/>
          <w:sz w:val="24"/>
          <w:szCs w:val="24"/>
        </w:rPr>
        <w:t xml:space="preserve"> искусстве. Разнообразие форм в природе </w:t>
      </w:r>
      <w:r w:rsidRPr="0019748F">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19748F">
        <w:rPr>
          <w:rFonts w:ascii="Times New Roman" w:hAnsi="Times New Roman"/>
          <w:sz w:val="24"/>
          <w:szCs w:val="24"/>
        </w:rPr>
        <w:t>деревьев, морозные узоры на стекле и</w:t>
      </w:r>
      <w:r w:rsidRPr="0019748F">
        <w:rPr>
          <w:rFonts w:ascii="Times New Roman" w:hAnsi="Times New Roman"/>
          <w:sz w:val="24"/>
          <w:szCs w:val="24"/>
        </w:rPr>
        <w:t> </w:t>
      </w:r>
      <w:r w:rsidRPr="0019748F">
        <w:rPr>
          <w:rFonts w:ascii="Times New Roman" w:hAnsi="Times New Roman"/>
          <w:sz w:val="24"/>
          <w:szCs w:val="24"/>
        </w:rPr>
        <w:t>т.</w:t>
      </w:r>
      <w:r w:rsidRPr="0019748F">
        <w:rPr>
          <w:rFonts w:ascii="Times New Roman" w:hAnsi="Times New Roman"/>
          <w:sz w:val="24"/>
          <w:szCs w:val="24"/>
        </w:rPr>
        <w:t> </w:t>
      </w:r>
      <w:r w:rsidRPr="0019748F">
        <w:rPr>
          <w:rFonts w:ascii="Times New Roman" w:hAnsi="Times New Roman"/>
          <w:sz w:val="24"/>
          <w:szCs w:val="24"/>
        </w:rPr>
        <w:lastRenderedPageBreak/>
        <w:t>д.). Ознакомление с произведениями народных художественных промыслов в России (с учётом местных условий).</w:t>
      </w:r>
    </w:p>
    <w:p w:rsidR="00886FC7" w:rsidRPr="0019748F" w:rsidRDefault="00886FC7" w:rsidP="0019748F">
      <w:pPr>
        <w:pStyle w:val="af2"/>
        <w:spacing w:line="240" w:lineRule="auto"/>
        <w:ind w:firstLine="709"/>
        <w:rPr>
          <w:rFonts w:ascii="Times New Roman" w:hAnsi="Times New Roman"/>
          <w:b/>
          <w:bCs/>
          <w:i/>
          <w:iCs/>
          <w:sz w:val="24"/>
          <w:szCs w:val="24"/>
        </w:rPr>
      </w:pPr>
      <w:r w:rsidRPr="0019748F">
        <w:rPr>
          <w:rFonts w:ascii="Times New Roman" w:hAnsi="Times New Roman"/>
          <w:b/>
          <w:bCs/>
          <w:i/>
          <w:iCs/>
          <w:sz w:val="24"/>
          <w:szCs w:val="24"/>
        </w:rPr>
        <w:t>Азбука искусства. Как говорит искусство?</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b/>
          <w:bCs/>
          <w:spacing w:val="-2"/>
          <w:sz w:val="24"/>
          <w:szCs w:val="24"/>
        </w:rPr>
        <w:t xml:space="preserve">Композиция. </w:t>
      </w:r>
      <w:r w:rsidRPr="0019748F">
        <w:rPr>
          <w:rFonts w:ascii="Times New Roman" w:hAnsi="Times New Roman"/>
          <w:spacing w:val="-2"/>
          <w:sz w:val="24"/>
          <w:szCs w:val="24"/>
        </w:rPr>
        <w:t>Элементарные приёмы композиции на плос</w:t>
      </w:r>
      <w:r w:rsidRPr="0019748F">
        <w:rPr>
          <w:rFonts w:ascii="Times New Roman" w:hAnsi="Times New Roman"/>
          <w:spacing w:val="2"/>
          <w:sz w:val="24"/>
          <w:szCs w:val="24"/>
        </w:rPr>
        <w:t xml:space="preserve">кости и в пространстве. Понятия: горизонталь, вертикаль </w:t>
      </w:r>
      <w:r w:rsidRPr="0019748F">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19748F">
        <w:rPr>
          <w:rFonts w:ascii="Times New Roman" w:hAnsi="Times New Roman"/>
          <w:sz w:val="24"/>
          <w:szCs w:val="24"/>
        </w:rPr>
        <w:t> </w:t>
      </w:r>
      <w:r w:rsidRPr="0019748F">
        <w:rPr>
          <w:rFonts w:ascii="Times New Roman" w:hAnsi="Times New Roman"/>
          <w:sz w:val="24"/>
          <w:szCs w:val="24"/>
        </w:rPr>
        <w:t>д. Главное и второстепенное в композиции. Симметрия и асимметрия.</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b/>
          <w:bCs/>
          <w:sz w:val="24"/>
          <w:szCs w:val="24"/>
        </w:rPr>
        <w:t xml:space="preserve">Цвет. </w:t>
      </w:r>
      <w:r w:rsidRPr="0019748F">
        <w:rPr>
          <w:rFonts w:ascii="Times New Roman" w:hAnsi="Times New Roman"/>
          <w:sz w:val="24"/>
          <w:szCs w:val="24"/>
        </w:rPr>
        <w:t xml:space="preserve">Основные и составные цвета. Тёплые и холодные </w:t>
      </w:r>
      <w:r w:rsidRPr="0019748F">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19748F">
        <w:rPr>
          <w:rFonts w:ascii="Times New Roman" w:hAnsi="Times New Roman"/>
          <w:sz w:val="24"/>
          <w:szCs w:val="24"/>
        </w:rPr>
        <w:t xml:space="preserve">новами </w:t>
      </w:r>
      <w:proofErr w:type="spellStart"/>
      <w:r w:rsidRPr="0019748F">
        <w:rPr>
          <w:rFonts w:ascii="Times New Roman" w:hAnsi="Times New Roman"/>
          <w:sz w:val="24"/>
          <w:szCs w:val="24"/>
        </w:rPr>
        <w:t>цветоведения</w:t>
      </w:r>
      <w:proofErr w:type="spellEnd"/>
      <w:r w:rsidRPr="0019748F">
        <w:rPr>
          <w:rFonts w:ascii="Times New Roman" w:hAnsi="Times New Roman"/>
          <w:sz w:val="24"/>
          <w:szCs w:val="24"/>
        </w:rPr>
        <w:t>. Передача с помощью цвета характера персонажа, его эмоционального состояния.</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b/>
          <w:bCs/>
          <w:spacing w:val="2"/>
          <w:sz w:val="24"/>
          <w:szCs w:val="24"/>
        </w:rPr>
        <w:t xml:space="preserve">Линия. </w:t>
      </w:r>
      <w:proofErr w:type="gramStart"/>
      <w:r w:rsidRPr="0019748F">
        <w:rPr>
          <w:rFonts w:ascii="Times New Roman" w:hAnsi="Times New Roman"/>
          <w:spacing w:val="2"/>
          <w:sz w:val="24"/>
          <w:szCs w:val="24"/>
        </w:rPr>
        <w:t xml:space="preserve">Многообразие линий (тонкие, толстые, прямые, </w:t>
      </w:r>
      <w:r w:rsidRPr="0019748F">
        <w:rPr>
          <w:rFonts w:ascii="Times New Roman" w:hAnsi="Times New Roman"/>
          <w:sz w:val="24"/>
          <w:szCs w:val="24"/>
        </w:rPr>
        <w:t>волнистые, плавные, острые, закруглённые спиралью, летящие) и их знаковый характер.</w:t>
      </w:r>
      <w:proofErr w:type="gramEnd"/>
      <w:r w:rsidRPr="0019748F">
        <w:rPr>
          <w:rFonts w:ascii="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b/>
          <w:bCs/>
          <w:sz w:val="24"/>
          <w:szCs w:val="24"/>
        </w:rPr>
        <w:t xml:space="preserve">Форма. </w:t>
      </w:r>
      <w:r w:rsidRPr="0019748F">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9748F">
        <w:rPr>
          <w:rFonts w:ascii="Times New Roman" w:hAnsi="Times New Roman"/>
          <w:spacing w:val="2"/>
          <w:sz w:val="24"/>
          <w:szCs w:val="24"/>
        </w:rPr>
        <w:t>Трансформация форм. Влияние формы предмета на пред</w:t>
      </w:r>
      <w:r w:rsidRPr="0019748F">
        <w:rPr>
          <w:rFonts w:ascii="Times New Roman" w:hAnsi="Times New Roman"/>
          <w:sz w:val="24"/>
          <w:szCs w:val="24"/>
        </w:rPr>
        <w:t>ставление о его характере. Силуэт.</w:t>
      </w:r>
    </w:p>
    <w:p w:rsidR="00886FC7" w:rsidRPr="0019748F" w:rsidRDefault="00886FC7" w:rsidP="0019748F">
      <w:pPr>
        <w:pStyle w:val="af2"/>
        <w:spacing w:line="240" w:lineRule="auto"/>
        <w:ind w:firstLine="708"/>
        <w:rPr>
          <w:rFonts w:ascii="Times New Roman" w:hAnsi="Times New Roman"/>
          <w:b/>
          <w:bCs/>
          <w:sz w:val="24"/>
          <w:szCs w:val="24"/>
        </w:rPr>
      </w:pPr>
      <w:r w:rsidRPr="0019748F">
        <w:rPr>
          <w:rFonts w:ascii="Times New Roman" w:hAnsi="Times New Roman"/>
          <w:b/>
          <w:bCs/>
          <w:spacing w:val="2"/>
          <w:sz w:val="24"/>
          <w:szCs w:val="24"/>
        </w:rPr>
        <w:t xml:space="preserve">Объём. </w:t>
      </w:r>
      <w:r w:rsidRPr="0019748F">
        <w:rPr>
          <w:rFonts w:ascii="Times New Roman" w:hAnsi="Times New Roman"/>
          <w:spacing w:val="2"/>
          <w:sz w:val="24"/>
          <w:szCs w:val="24"/>
        </w:rPr>
        <w:t xml:space="preserve">Объём в пространстве и объём на плоскости. </w:t>
      </w:r>
      <w:r w:rsidRPr="0019748F">
        <w:rPr>
          <w:rFonts w:ascii="Times New Roman" w:hAnsi="Times New Roman"/>
          <w:sz w:val="24"/>
          <w:szCs w:val="24"/>
        </w:rPr>
        <w:t>Способы передачи объёма. Выразительность объёмных композиций.</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b/>
          <w:bCs/>
          <w:spacing w:val="2"/>
          <w:sz w:val="24"/>
          <w:szCs w:val="24"/>
        </w:rPr>
        <w:t xml:space="preserve">Ритм. </w:t>
      </w:r>
      <w:r w:rsidRPr="0019748F">
        <w:rPr>
          <w:rFonts w:ascii="Times New Roman" w:hAnsi="Times New Roman"/>
          <w:spacing w:val="2"/>
          <w:sz w:val="24"/>
          <w:szCs w:val="24"/>
        </w:rPr>
        <w:t>Виды ритма (спокойный, замедленный, порыви</w:t>
      </w:r>
      <w:r w:rsidRPr="0019748F">
        <w:rPr>
          <w:rFonts w:ascii="Times New Roman" w:hAnsi="Times New Roman"/>
          <w:sz w:val="24"/>
          <w:szCs w:val="24"/>
        </w:rPr>
        <w:t>стый, беспокойный и</w:t>
      </w:r>
      <w:r w:rsidRPr="0019748F">
        <w:rPr>
          <w:rFonts w:ascii="Times New Roman" w:hAnsi="Times New Roman"/>
          <w:sz w:val="24"/>
          <w:szCs w:val="24"/>
        </w:rPr>
        <w:t> </w:t>
      </w:r>
      <w:r w:rsidRPr="0019748F">
        <w:rPr>
          <w:rFonts w:ascii="Times New Roman" w:hAnsi="Times New Roman"/>
          <w:sz w:val="24"/>
          <w:szCs w:val="24"/>
        </w:rPr>
        <w:t>т.</w:t>
      </w:r>
      <w:r w:rsidRPr="0019748F">
        <w:rPr>
          <w:rFonts w:ascii="Times New Roman" w:hAnsi="Times New Roman"/>
          <w:sz w:val="24"/>
          <w:szCs w:val="24"/>
        </w:rPr>
        <w:t> </w:t>
      </w:r>
      <w:r w:rsidRPr="0019748F">
        <w:rPr>
          <w:rFonts w:ascii="Times New Roman" w:hAnsi="Times New Roman"/>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19748F">
        <w:rPr>
          <w:rFonts w:ascii="Times New Roman" w:hAnsi="Times New Roman"/>
          <w:sz w:val="24"/>
          <w:szCs w:val="24"/>
        </w:rPr>
        <w:t>декоративно­прикладном</w:t>
      </w:r>
      <w:proofErr w:type="spellEnd"/>
      <w:r w:rsidRPr="0019748F">
        <w:rPr>
          <w:rFonts w:ascii="Times New Roman" w:hAnsi="Times New Roman"/>
          <w:sz w:val="24"/>
          <w:szCs w:val="24"/>
        </w:rPr>
        <w:t xml:space="preserve"> искусстве.</w:t>
      </w:r>
    </w:p>
    <w:p w:rsidR="00886FC7" w:rsidRPr="0019748F" w:rsidRDefault="00886FC7" w:rsidP="0019748F">
      <w:pPr>
        <w:pStyle w:val="af2"/>
        <w:spacing w:line="240" w:lineRule="auto"/>
        <w:ind w:firstLine="708"/>
        <w:rPr>
          <w:rFonts w:ascii="Times New Roman" w:hAnsi="Times New Roman"/>
          <w:b/>
          <w:bCs/>
          <w:i/>
          <w:iCs/>
          <w:spacing w:val="-2"/>
          <w:sz w:val="24"/>
          <w:szCs w:val="24"/>
        </w:rPr>
      </w:pPr>
      <w:r w:rsidRPr="0019748F">
        <w:rPr>
          <w:rFonts w:ascii="Times New Roman" w:hAnsi="Times New Roman"/>
          <w:b/>
          <w:bCs/>
          <w:i/>
          <w:iCs/>
          <w:spacing w:val="-2"/>
          <w:sz w:val="24"/>
          <w:szCs w:val="24"/>
        </w:rPr>
        <w:t>Значимые темы искусства. О чём говорит искусство?</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b/>
          <w:bCs/>
          <w:sz w:val="24"/>
          <w:szCs w:val="24"/>
        </w:rPr>
        <w:t xml:space="preserve">Земля — наш общий дом. </w:t>
      </w:r>
      <w:r w:rsidRPr="0019748F">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19748F">
        <w:rPr>
          <w:rFonts w:ascii="Times New Roman" w:hAnsi="Times New Roman"/>
          <w:spacing w:val="2"/>
          <w:sz w:val="24"/>
          <w:szCs w:val="24"/>
        </w:rPr>
        <w:t>художественных материалов и сре</w:t>
      </w:r>
      <w:proofErr w:type="gramStart"/>
      <w:r w:rsidRPr="0019748F">
        <w:rPr>
          <w:rFonts w:ascii="Times New Roman" w:hAnsi="Times New Roman"/>
          <w:spacing w:val="2"/>
          <w:sz w:val="24"/>
          <w:szCs w:val="24"/>
        </w:rPr>
        <w:t>дств дл</w:t>
      </w:r>
      <w:proofErr w:type="gramEnd"/>
      <w:r w:rsidRPr="0019748F">
        <w:rPr>
          <w:rFonts w:ascii="Times New Roman" w:hAnsi="Times New Roman"/>
          <w:spacing w:val="2"/>
          <w:sz w:val="24"/>
          <w:szCs w:val="24"/>
        </w:rPr>
        <w:t xml:space="preserve">я создания выразительных образов природы. </w:t>
      </w:r>
      <w:r w:rsidRPr="0019748F">
        <w:rPr>
          <w:rFonts w:ascii="Times New Roman" w:hAnsi="Times New Roman"/>
          <w:sz w:val="24"/>
          <w:szCs w:val="24"/>
        </w:rPr>
        <w:t>П</w:t>
      </w:r>
      <w:r w:rsidRPr="0019748F">
        <w:rPr>
          <w:rFonts w:ascii="Times New Roman" w:hAnsi="Times New Roman"/>
          <w:spacing w:val="2"/>
          <w:sz w:val="24"/>
          <w:szCs w:val="24"/>
        </w:rPr>
        <w:t xml:space="preserve">остройки в природе: птичьи </w:t>
      </w:r>
      <w:r w:rsidRPr="0019748F">
        <w:rPr>
          <w:rFonts w:ascii="Times New Roman" w:hAnsi="Times New Roman"/>
          <w:sz w:val="24"/>
          <w:szCs w:val="24"/>
        </w:rPr>
        <w:t>гнёзда, норы, ульи, панцирь черепахи, домик улитки и</w:t>
      </w:r>
      <w:r w:rsidRPr="0019748F">
        <w:rPr>
          <w:rFonts w:ascii="Times New Roman" w:hAnsi="Times New Roman"/>
          <w:sz w:val="24"/>
          <w:szCs w:val="24"/>
        </w:rPr>
        <w:t> </w:t>
      </w:r>
      <w:r w:rsidRPr="0019748F">
        <w:rPr>
          <w:rFonts w:ascii="Times New Roman" w:hAnsi="Times New Roman"/>
          <w:sz w:val="24"/>
          <w:szCs w:val="24"/>
        </w:rPr>
        <w:t>т.</w:t>
      </w:r>
      <w:r w:rsidRPr="0019748F">
        <w:rPr>
          <w:rFonts w:ascii="Times New Roman" w:hAnsi="Times New Roman"/>
          <w:sz w:val="24"/>
          <w:szCs w:val="24"/>
        </w:rPr>
        <w:t> </w:t>
      </w:r>
      <w:r w:rsidRPr="0019748F">
        <w:rPr>
          <w:rFonts w:ascii="Times New Roman" w:hAnsi="Times New Roman"/>
          <w:sz w:val="24"/>
          <w:szCs w:val="24"/>
        </w:rPr>
        <w:t>д.</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pacing w:val="2"/>
          <w:sz w:val="24"/>
          <w:szCs w:val="24"/>
        </w:rPr>
        <w:t xml:space="preserve">Восприятие и эмоциональная оценка шедевров русского </w:t>
      </w:r>
      <w:r w:rsidRPr="0019748F">
        <w:rPr>
          <w:rFonts w:ascii="Times New Roman" w:hAnsi="Times New Roman"/>
          <w:spacing w:val="-2"/>
          <w:sz w:val="24"/>
          <w:szCs w:val="24"/>
        </w:rPr>
        <w:t>и зарубежного искусства, изображающих природу.</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b/>
          <w:bCs/>
          <w:sz w:val="24"/>
          <w:szCs w:val="24"/>
        </w:rPr>
        <w:t xml:space="preserve">Родина моя — Россия. </w:t>
      </w:r>
      <w:r w:rsidRPr="0019748F">
        <w:rPr>
          <w:rFonts w:ascii="Times New Roman" w:hAnsi="Times New Roman"/>
          <w:sz w:val="24"/>
          <w:szCs w:val="24"/>
        </w:rPr>
        <w:t>Роль природных условий в ха</w:t>
      </w:r>
      <w:r w:rsidRPr="0019748F">
        <w:rPr>
          <w:rFonts w:ascii="Times New Roman" w:hAnsi="Times New Roman"/>
          <w:spacing w:val="2"/>
          <w:sz w:val="24"/>
          <w:szCs w:val="24"/>
        </w:rPr>
        <w:t xml:space="preserve">рактере традиционной культуры народов России. Пейзажи </w:t>
      </w:r>
      <w:r w:rsidRPr="0019748F">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86FC7" w:rsidRPr="0019748F" w:rsidRDefault="00886FC7" w:rsidP="0019748F">
      <w:pPr>
        <w:pStyle w:val="af2"/>
        <w:spacing w:line="240" w:lineRule="auto"/>
        <w:ind w:firstLine="454"/>
        <w:rPr>
          <w:rFonts w:ascii="Times New Roman" w:hAnsi="Times New Roman"/>
          <w:b/>
          <w:bCs/>
          <w:sz w:val="24"/>
          <w:szCs w:val="24"/>
        </w:rPr>
      </w:pPr>
      <w:r w:rsidRPr="0019748F">
        <w:rPr>
          <w:rFonts w:ascii="Times New Roman" w:hAnsi="Times New Roman"/>
          <w:b/>
          <w:bCs/>
          <w:spacing w:val="2"/>
          <w:sz w:val="24"/>
          <w:szCs w:val="24"/>
        </w:rPr>
        <w:t xml:space="preserve">Человек и человеческие взаимоотношения. </w:t>
      </w:r>
      <w:r w:rsidRPr="0019748F">
        <w:rPr>
          <w:rFonts w:ascii="Times New Roman" w:hAnsi="Times New Roman"/>
          <w:spacing w:val="2"/>
          <w:sz w:val="24"/>
          <w:szCs w:val="24"/>
        </w:rPr>
        <w:t>Образ че</w:t>
      </w:r>
      <w:r w:rsidRPr="0019748F">
        <w:rPr>
          <w:rFonts w:ascii="Times New Roman" w:hAnsi="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sidRPr="0019748F">
        <w:rPr>
          <w:rFonts w:ascii="Times New Roman" w:hAnsi="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9748F">
        <w:rPr>
          <w:rFonts w:ascii="Times New Roman" w:hAnsi="Times New Roman"/>
          <w:sz w:val="24"/>
          <w:szCs w:val="24"/>
        </w:rPr>
        <w:t> </w:t>
      </w:r>
      <w:r w:rsidRPr="0019748F">
        <w:rPr>
          <w:rFonts w:ascii="Times New Roman" w:hAnsi="Times New Roman"/>
          <w:sz w:val="24"/>
          <w:szCs w:val="24"/>
        </w:rPr>
        <w:t>т.</w:t>
      </w:r>
      <w:r w:rsidRPr="0019748F">
        <w:rPr>
          <w:rFonts w:ascii="Times New Roman" w:hAnsi="Times New Roman"/>
          <w:sz w:val="24"/>
          <w:szCs w:val="24"/>
        </w:rPr>
        <w:t> </w:t>
      </w:r>
      <w:r w:rsidRPr="0019748F">
        <w:rPr>
          <w:rFonts w:ascii="Times New Roman" w:hAnsi="Times New Roman"/>
          <w:sz w:val="24"/>
          <w:szCs w:val="24"/>
        </w:rPr>
        <w:t>д. Образы персонажей, вызывающие гнев, раздражение, презрение.</w:t>
      </w:r>
      <w:proofErr w:type="gramEnd"/>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b/>
          <w:bCs/>
          <w:sz w:val="24"/>
          <w:szCs w:val="24"/>
        </w:rPr>
        <w:t xml:space="preserve">Искусство дарит людям красоту. </w:t>
      </w:r>
      <w:r w:rsidRPr="0019748F">
        <w:rPr>
          <w:rFonts w:ascii="Times New Roman" w:hAnsi="Times New Roman"/>
          <w:sz w:val="24"/>
          <w:szCs w:val="24"/>
        </w:rPr>
        <w:t>Искусство вокруг нас сегодня. Использование различных художественных матери</w:t>
      </w:r>
      <w:r w:rsidRPr="0019748F">
        <w:rPr>
          <w:rFonts w:ascii="Times New Roman" w:hAnsi="Times New Roman"/>
          <w:spacing w:val="2"/>
          <w:sz w:val="24"/>
          <w:szCs w:val="24"/>
        </w:rPr>
        <w:t>алов и сре</w:t>
      </w:r>
      <w:proofErr w:type="gramStart"/>
      <w:r w:rsidRPr="0019748F">
        <w:rPr>
          <w:rFonts w:ascii="Times New Roman" w:hAnsi="Times New Roman"/>
          <w:spacing w:val="2"/>
          <w:sz w:val="24"/>
          <w:szCs w:val="24"/>
        </w:rPr>
        <w:t>дств дл</w:t>
      </w:r>
      <w:proofErr w:type="gramEnd"/>
      <w:r w:rsidRPr="0019748F">
        <w:rPr>
          <w:rFonts w:ascii="Times New Roman" w:hAnsi="Times New Roman"/>
          <w:spacing w:val="2"/>
          <w:sz w:val="24"/>
          <w:szCs w:val="24"/>
        </w:rPr>
        <w:t xml:space="preserve">я создания проектов красивых, удобных </w:t>
      </w:r>
      <w:r w:rsidRPr="0019748F">
        <w:rPr>
          <w:rFonts w:ascii="Times New Roman" w:hAnsi="Times New Roman"/>
          <w:sz w:val="24"/>
          <w:szCs w:val="24"/>
        </w:rPr>
        <w:t>и выразительных предметов быта, видов транспорта. Пред</w:t>
      </w:r>
      <w:r w:rsidRPr="0019748F">
        <w:rPr>
          <w:rFonts w:ascii="Times New Roman" w:hAnsi="Times New Roman"/>
          <w:spacing w:val="2"/>
          <w:sz w:val="24"/>
          <w:szCs w:val="24"/>
        </w:rPr>
        <w:t>ставление о роли изобразительных (пластических) иску</w:t>
      </w:r>
      <w:proofErr w:type="gramStart"/>
      <w:r w:rsidRPr="0019748F">
        <w:rPr>
          <w:rFonts w:ascii="Times New Roman" w:hAnsi="Times New Roman"/>
          <w:spacing w:val="2"/>
          <w:sz w:val="24"/>
          <w:szCs w:val="24"/>
        </w:rPr>
        <w:t xml:space="preserve">сств </w:t>
      </w:r>
      <w:r w:rsidRPr="0019748F">
        <w:rPr>
          <w:rFonts w:ascii="Times New Roman" w:hAnsi="Times New Roman"/>
          <w:sz w:val="24"/>
          <w:szCs w:val="24"/>
        </w:rPr>
        <w:t>в п</w:t>
      </w:r>
      <w:proofErr w:type="gramEnd"/>
      <w:r w:rsidRPr="0019748F">
        <w:rPr>
          <w:rFonts w:ascii="Times New Roman" w:hAnsi="Times New Roman"/>
          <w:sz w:val="24"/>
          <w:szCs w:val="24"/>
        </w:rPr>
        <w:t xml:space="preserve">овседневной жизни человека, в организации </w:t>
      </w:r>
      <w:r w:rsidRPr="0019748F">
        <w:rPr>
          <w:rFonts w:ascii="Times New Roman" w:hAnsi="Times New Roman"/>
          <w:sz w:val="24"/>
          <w:szCs w:val="24"/>
        </w:rPr>
        <w:lastRenderedPageBreak/>
        <w:t>его матери</w:t>
      </w:r>
      <w:r w:rsidRPr="0019748F">
        <w:rPr>
          <w:rFonts w:ascii="Times New Roman" w:hAnsi="Times New Roman"/>
          <w:spacing w:val="2"/>
          <w:sz w:val="24"/>
          <w:szCs w:val="24"/>
        </w:rPr>
        <w:t>ального окружения.</w:t>
      </w:r>
      <w:r w:rsidRPr="0019748F">
        <w:rPr>
          <w:rFonts w:ascii="Times New Roman" w:hAnsi="Times New Roman"/>
          <w:sz w:val="24"/>
          <w:szCs w:val="24"/>
        </w:rPr>
        <w:t xml:space="preserve"> </w:t>
      </w:r>
      <w:r w:rsidRPr="0019748F">
        <w:rPr>
          <w:rFonts w:ascii="Times New Roman" w:hAnsi="Times New Roman"/>
          <w:spacing w:val="-2"/>
          <w:sz w:val="24"/>
          <w:szCs w:val="24"/>
        </w:rPr>
        <w:t xml:space="preserve">Жанр </w:t>
      </w:r>
      <w:r w:rsidRPr="0019748F">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886FC7" w:rsidRPr="0019748F" w:rsidRDefault="00886FC7" w:rsidP="0019748F">
      <w:pPr>
        <w:pStyle w:val="af2"/>
        <w:spacing w:line="240" w:lineRule="auto"/>
        <w:ind w:firstLine="708"/>
        <w:rPr>
          <w:rFonts w:ascii="Times New Roman" w:hAnsi="Times New Roman"/>
          <w:b/>
          <w:bCs/>
          <w:i/>
          <w:iCs/>
          <w:sz w:val="24"/>
          <w:szCs w:val="24"/>
        </w:rPr>
      </w:pPr>
      <w:r w:rsidRPr="0019748F">
        <w:rPr>
          <w:rFonts w:ascii="Times New Roman" w:hAnsi="Times New Roman"/>
          <w:b/>
          <w:bCs/>
          <w:i/>
          <w:iCs/>
          <w:sz w:val="24"/>
          <w:szCs w:val="24"/>
        </w:rPr>
        <w:t xml:space="preserve">Опыт </w:t>
      </w:r>
      <w:proofErr w:type="spellStart"/>
      <w:r w:rsidRPr="0019748F">
        <w:rPr>
          <w:rFonts w:ascii="Times New Roman" w:hAnsi="Times New Roman"/>
          <w:b/>
          <w:bCs/>
          <w:i/>
          <w:iCs/>
          <w:sz w:val="24"/>
          <w:szCs w:val="24"/>
        </w:rPr>
        <w:t>художественно­творческой</w:t>
      </w:r>
      <w:proofErr w:type="spellEnd"/>
      <w:r w:rsidRPr="0019748F">
        <w:rPr>
          <w:rFonts w:ascii="Times New Roman" w:hAnsi="Times New Roman"/>
          <w:b/>
          <w:bCs/>
          <w:i/>
          <w:iCs/>
          <w:sz w:val="24"/>
          <w:szCs w:val="24"/>
        </w:rPr>
        <w:t xml:space="preserve"> деятельности</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Участие в различных видах изобразительной, </w:t>
      </w:r>
      <w:proofErr w:type="spellStart"/>
      <w:r w:rsidRPr="0019748F">
        <w:rPr>
          <w:rFonts w:ascii="Times New Roman" w:hAnsi="Times New Roman"/>
          <w:sz w:val="24"/>
          <w:szCs w:val="24"/>
        </w:rPr>
        <w:t>декоративно­прикладной</w:t>
      </w:r>
      <w:proofErr w:type="spellEnd"/>
      <w:r w:rsidRPr="0019748F">
        <w:rPr>
          <w:rFonts w:ascii="Times New Roman" w:hAnsi="Times New Roman"/>
          <w:sz w:val="24"/>
          <w:szCs w:val="24"/>
        </w:rPr>
        <w:t xml:space="preserve"> и </w:t>
      </w:r>
      <w:proofErr w:type="spellStart"/>
      <w:r w:rsidRPr="0019748F">
        <w:rPr>
          <w:rFonts w:ascii="Times New Roman" w:hAnsi="Times New Roman"/>
          <w:sz w:val="24"/>
          <w:szCs w:val="24"/>
        </w:rPr>
        <w:t>художественно­конструкторской</w:t>
      </w:r>
      <w:proofErr w:type="spellEnd"/>
      <w:r w:rsidRPr="0019748F">
        <w:rPr>
          <w:rFonts w:ascii="Times New Roman" w:hAnsi="Times New Roman"/>
          <w:sz w:val="24"/>
          <w:szCs w:val="24"/>
        </w:rPr>
        <w:t xml:space="preserve"> деятельности. </w:t>
      </w:r>
      <w:r w:rsidRPr="0019748F">
        <w:rPr>
          <w:rFonts w:ascii="Times New Roman" w:hAnsi="Times New Roman"/>
          <w:spacing w:val="2"/>
          <w:sz w:val="24"/>
          <w:szCs w:val="24"/>
        </w:rPr>
        <w:t xml:space="preserve">Освоение основ рисунка, живописи, скульптуры, </w:t>
      </w:r>
      <w:proofErr w:type="spellStart"/>
      <w:r w:rsidRPr="0019748F">
        <w:rPr>
          <w:rFonts w:ascii="Times New Roman" w:hAnsi="Times New Roman"/>
          <w:spacing w:val="2"/>
          <w:sz w:val="24"/>
          <w:szCs w:val="24"/>
        </w:rPr>
        <w:t>деко</w:t>
      </w:r>
      <w:r w:rsidRPr="0019748F">
        <w:rPr>
          <w:rFonts w:ascii="Times New Roman" w:hAnsi="Times New Roman"/>
          <w:sz w:val="24"/>
          <w:szCs w:val="24"/>
        </w:rPr>
        <w:t>ративно­прикладного</w:t>
      </w:r>
      <w:proofErr w:type="spellEnd"/>
      <w:r w:rsidRPr="0019748F">
        <w:rPr>
          <w:rFonts w:ascii="Times New Roman" w:hAnsi="Times New Roman"/>
          <w:sz w:val="24"/>
          <w:szCs w:val="24"/>
        </w:rPr>
        <w:t xml:space="preserve"> искусства. </w:t>
      </w:r>
      <w:proofErr w:type="gramStart"/>
      <w:r w:rsidRPr="0019748F">
        <w:rPr>
          <w:rFonts w:ascii="Times New Roman" w:hAnsi="Times New Roman"/>
          <w:spacing w:val="2"/>
          <w:sz w:val="24"/>
          <w:szCs w:val="24"/>
        </w:rPr>
        <w:t>Овладение основами художественной грамоты: компози</w:t>
      </w:r>
      <w:r w:rsidRPr="0019748F">
        <w:rPr>
          <w:rFonts w:ascii="Times New Roman" w:hAnsi="Times New Roman"/>
          <w:sz w:val="24"/>
          <w:szCs w:val="24"/>
        </w:rPr>
        <w:t>цией, формой, ритмом, линией, цветом, объёмом, фактурой.</w:t>
      </w:r>
      <w:proofErr w:type="gramEnd"/>
      <w:r w:rsidRPr="0019748F">
        <w:rPr>
          <w:rFonts w:ascii="Times New Roman" w:hAnsi="Times New Roman"/>
          <w:sz w:val="24"/>
          <w:szCs w:val="24"/>
        </w:rPr>
        <w:t xml:space="preserve"> Создание моделей предметов бытового окружения человека. Овладение элементарными навыками лепки и </w:t>
      </w:r>
      <w:proofErr w:type="spellStart"/>
      <w:r w:rsidRPr="0019748F">
        <w:rPr>
          <w:rFonts w:ascii="Times New Roman" w:hAnsi="Times New Roman"/>
          <w:sz w:val="24"/>
          <w:szCs w:val="24"/>
        </w:rPr>
        <w:t>бумагопластики</w:t>
      </w:r>
      <w:proofErr w:type="spellEnd"/>
      <w:r w:rsidRPr="0019748F">
        <w:rPr>
          <w:rFonts w:ascii="Times New Roman" w:hAnsi="Times New Roman"/>
          <w:sz w:val="24"/>
          <w:szCs w:val="24"/>
        </w:rPr>
        <w:t>.</w:t>
      </w:r>
    </w:p>
    <w:p w:rsidR="00886FC7" w:rsidRPr="0019748F" w:rsidRDefault="00886FC7" w:rsidP="0019748F">
      <w:pPr>
        <w:pStyle w:val="af2"/>
        <w:spacing w:line="240" w:lineRule="auto"/>
        <w:ind w:firstLine="454"/>
        <w:rPr>
          <w:rFonts w:ascii="Times New Roman" w:hAnsi="Times New Roman"/>
          <w:sz w:val="24"/>
          <w:szCs w:val="24"/>
        </w:rPr>
      </w:pPr>
      <w:r w:rsidRPr="0019748F">
        <w:rPr>
          <w:rFonts w:ascii="Times New Roman" w:hAnsi="Times New Roman"/>
          <w:spacing w:val="2"/>
          <w:sz w:val="24"/>
          <w:szCs w:val="24"/>
        </w:rPr>
        <w:t>Выбор и применение выразительных сре</w:t>
      </w:r>
      <w:proofErr w:type="gramStart"/>
      <w:r w:rsidRPr="0019748F">
        <w:rPr>
          <w:rFonts w:ascii="Times New Roman" w:hAnsi="Times New Roman"/>
          <w:spacing w:val="2"/>
          <w:sz w:val="24"/>
          <w:szCs w:val="24"/>
        </w:rPr>
        <w:t>дств дл</w:t>
      </w:r>
      <w:proofErr w:type="gramEnd"/>
      <w:r w:rsidRPr="0019748F">
        <w:rPr>
          <w:rFonts w:ascii="Times New Roman" w:hAnsi="Times New Roman"/>
          <w:spacing w:val="2"/>
          <w:sz w:val="24"/>
          <w:szCs w:val="24"/>
        </w:rPr>
        <w:t>я реали</w:t>
      </w:r>
      <w:r w:rsidRPr="0019748F">
        <w:rPr>
          <w:rFonts w:ascii="Times New Roman" w:hAnsi="Times New Roman"/>
          <w:sz w:val="24"/>
          <w:szCs w:val="24"/>
        </w:rPr>
        <w:t>зации собственного замысла в рисунке, живописи, аппликации, художественном конструировании.</w:t>
      </w:r>
    </w:p>
    <w:p w:rsidR="00886FC7" w:rsidRPr="0019748F" w:rsidRDefault="00886FC7" w:rsidP="0019748F">
      <w:pPr>
        <w:pStyle w:val="af2"/>
        <w:spacing w:line="240" w:lineRule="auto"/>
        <w:ind w:firstLine="454"/>
        <w:rPr>
          <w:rFonts w:ascii="Times New Roman" w:hAnsi="Times New Roman"/>
          <w:sz w:val="24"/>
          <w:szCs w:val="24"/>
        </w:rPr>
      </w:pPr>
      <w:r w:rsidRPr="0019748F">
        <w:rPr>
          <w:rFonts w:ascii="Times New Roman" w:hAnsi="Times New Roman"/>
          <w:spacing w:val="2"/>
          <w:sz w:val="24"/>
          <w:szCs w:val="24"/>
        </w:rPr>
        <w:t>Выбор и применение выразительных сре</w:t>
      </w:r>
      <w:proofErr w:type="gramStart"/>
      <w:r w:rsidRPr="0019748F">
        <w:rPr>
          <w:rFonts w:ascii="Times New Roman" w:hAnsi="Times New Roman"/>
          <w:spacing w:val="2"/>
          <w:sz w:val="24"/>
          <w:szCs w:val="24"/>
        </w:rPr>
        <w:t>дств дл</w:t>
      </w:r>
      <w:proofErr w:type="gramEnd"/>
      <w:r w:rsidRPr="0019748F">
        <w:rPr>
          <w:rFonts w:ascii="Times New Roman" w:hAnsi="Times New Roman"/>
          <w:spacing w:val="2"/>
          <w:sz w:val="24"/>
          <w:szCs w:val="24"/>
        </w:rPr>
        <w:t>я реали</w:t>
      </w:r>
      <w:r w:rsidRPr="0019748F">
        <w:rPr>
          <w:rFonts w:ascii="Times New Roman" w:hAnsi="Times New Roman"/>
          <w:sz w:val="24"/>
          <w:szCs w:val="24"/>
        </w:rPr>
        <w:t xml:space="preserve">зации собственного замысла в рисунке, живописи, аппликации, художественном конструировании. </w:t>
      </w:r>
      <w:proofErr w:type="gramStart"/>
      <w:r w:rsidRPr="0019748F">
        <w:rPr>
          <w:rFonts w:ascii="Times New Roman" w:hAnsi="Times New Roman"/>
          <w:sz w:val="24"/>
          <w:szCs w:val="24"/>
        </w:rPr>
        <w:t xml:space="preserve">Передача настроения в творческой работе с помощью цвета, </w:t>
      </w:r>
      <w:r w:rsidRPr="0019748F">
        <w:rPr>
          <w:rFonts w:ascii="Times New Roman" w:hAnsi="Times New Roman"/>
          <w:iCs/>
          <w:sz w:val="24"/>
          <w:szCs w:val="24"/>
        </w:rPr>
        <w:t>тона</w:t>
      </w:r>
      <w:r w:rsidRPr="0019748F">
        <w:rPr>
          <w:rFonts w:ascii="Times New Roman" w:hAnsi="Times New Roman"/>
          <w:sz w:val="24"/>
          <w:szCs w:val="24"/>
        </w:rPr>
        <w:t xml:space="preserve">, композиции, пространства, линии, штриха, пятна, объёма, </w:t>
      </w:r>
      <w:r w:rsidRPr="0019748F">
        <w:rPr>
          <w:rFonts w:ascii="Times New Roman" w:hAnsi="Times New Roman"/>
          <w:iCs/>
          <w:sz w:val="24"/>
          <w:szCs w:val="24"/>
        </w:rPr>
        <w:t>фактуры материала</w:t>
      </w:r>
      <w:r w:rsidRPr="0019748F">
        <w:rPr>
          <w:rFonts w:ascii="Times New Roman" w:hAnsi="Times New Roman"/>
          <w:sz w:val="24"/>
          <w:szCs w:val="24"/>
        </w:rPr>
        <w:t>.</w:t>
      </w:r>
      <w:proofErr w:type="gramEnd"/>
    </w:p>
    <w:p w:rsidR="00886FC7" w:rsidRPr="0019748F" w:rsidRDefault="00886FC7" w:rsidP="0019748F">
      <w:pPr>
        <w:pStyle w:val="af2"/>
        <w:spacing w:line="240" w:lineRule="auto"/>
        <w:ind w:firstLine="454"/>
        <w:rPr>
          <w:rFonts w:ascii="Times New Roman" w:hAnsi="Times New Roman"/>
          <w:sz w:val="24"/>
          <w:szCs w:val="24"/>
        </w:rPr>
      </w:pPr>
      <w:proofErr w:type="gramStart"/>
      <w:r w:rsidRPr="0019748F">
        <w:rPr>
          <w:rFonts w:ascii="Times New Roman" w:hAnsi="Times New Roman"/>
          <w:spacing w:val="2"/>
          <w:sz w:val="24"/>
          <w:szCs w:val="24"/>
        </w:rPr>
        <w:t>Использование в индивидуальной и коллективной дея</w:t>
      </w:r>
      <w:r w:rsidRPr="0019748F">
        <w:rPr>
          <w:rFonts w:ascii="Times New Roman" w:hAnsi="Times New Roman"/>
          <w:sz w:val="24"/>
          <w:szCs w:val="24"/>
        </w:rPr>
        <w:t xml:space="preserve">тельности различных художественных техник и материалов: </w:t>
      </w:r>
      <w:r w:rsidRPr="0019748F">
        <w:rPr>
          <w:rFonts w:ascii="Times New Roman" w:hAnsi="Times New Roman"/>
          <w:iCs/>
          <w:spacing w:val="2"/>
          <w:sz w:val="24"/>
          <w:szCs w:val="24"/>
        </w:rPr>
        <w:t>коллажа</w:t>
      </w:r>
      <w:r w:rsidRPr="0019748F">
        <w:rPr>
          <w:rFonts w:ascii="Times New Roman" w:hAnsi="Times New Roman"/>
          <w:spacing w:val="2"/>
          <w:sz w:val="24"/>
          <w:szCs w:val="24"/>
        </w:rPr>
        <w:t xml:space="preserve">, </w:t>
      </w:r>
      <w:proofErr w:type="spellStart"/>
      <w:r w:rsidRPr="0019748F">
        <w:rPr>
          <w:rFonts w:ascii="Times New Roman" w:hAnsi="Times New Roman"/>
          <w:iCs/>
          <w:spacing w:val="2"/>
          <w:sz w:val="24"/>
          <w:szCs w:val="24"/>
        </w:rPr>
        <w:t>граттажа</w:t>
      </w:r>
      <w:proofErr w:type="spellEnd"/>
      <w:r w:rsidRPr="0019748F">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19748F">
        <w:rPr>
          <w:rFonts w:ascii="Times New Roman" w:hAnsi="Times New Roman"/>
          <w:iCs/>
          <w:spacing w:val="2"/>
          <w:sz w:val="24"/>
          <w:szCs w:val="24"/>
        </w:rPr>
        <w:t>пастели</w:t>
      </w:r>
      <w:r w:rsidRPr="0019748F">
        <w:rPr>
          <w:rFonts w:ascii="Times New Roman" w:hAnsi="Times New Roman"/>
          <w:spacing w:val="2"/>
          <w:sz w:val="24"/>
          <w:szCs w:val="24"/>
        </w:rPr>
        <w:t xml:space="preserve">, </w:t>
      </w:r>
      <w:r w:rsidRPr="0019748F">
        <w:rPr>
          <w:rFonts w:ascii="Times New Roman" w:hAnsi="Times New Roman"/>
          <w:iCs/>
          <w:spacing w:val="2"/>
          <w:sz w:val="24"/>
          <w:szCs w:val="24"/>
        </w:rPr>
        <w:t>восковых</w:t>
      </w:r>
      <w:r w:rsidRPr="0019748F">
        <w:rPr>
          <w:rFonts w:ascii="Times New Roman" w:hAnsi="Times New Roman"/>
          <w:iCs/>
          <w:sz w:val="24"/>
          <w:szCs w:val="24"/>
        </w:rPr>
        <w:t xml:space="preserve"> мелков</w:t>
      </w:r>
      <w:r w:rsidRPr="0019748F">
        <w:rPr>
          <w:rFonts w:ascii="Times New Roman" w:hAnsi="Times New Roman"/>
          <w:sz w:val="24"/>
          <w:szCs w:val="24"/>
        </w:rPr>
        <w:t xml:space="preserve">, </w:t>
      </w:r>
      <w:r w:rsidRPr="0019748F">
        <w:rPr>
          <w:rFonts w:ascii="Times New Roman" w:hAnsi="Times New Roman"/>
          <w:iCs/>
          <w:sz w:val="24"/>
          <w:szCs w:val="24"/>
        </w:rPr>
        <w:t>туши</w:t>
      </w:r>
      <w:r w:rsidRPr="0019748F">
        <w:rPr>
          <w:rFonts w:ascii="Times New Roman" w:hAnsi="Times New Roman"/>
          <w:sz w:val="24"/>
          <w:szCs w:val="24"/>
        </w:rPr>
        <w:t xml:space="preserve">, карандаша, фломастеров, </w:t>
      </w:r>
      <w:r w:rsidRPr="0019748F">
        <w:rPr>
          <w:rFonts w:ascii="Times New Roman" w:hAnsi="Times New Roman"/>
          <w:iCs/>
          <w:sz w:val="24"/>
          <w:szCs w:val="24"/>
        </w:rPr>
        <w:t>пластилина</w:t>
      </w:r>
      <w:r w:rsidRPr="0019748F">
        <w:rPr>
          <w:rFonts w:ascii="Times New Roman" w:hAnsi="Times New Roman"/>
          <w:sz w:val="24"/>
          <w:szCs w:val="24"/>
        </w:rPr>
        <w:t xml:space="preserve">, </w:t>
      </w:r>
      <w:r w:rsidRPr="0019748F">
        <w:rPr>
          <w:rFonts w:ascii="Times New Roman" w:hAnsi="Times New Roman"/>
          <w:iCs/>
          <w:sz w:val="24"/>
          <w:szCs w:val="24"/>
        </w:rPr>
        <w:t>глины</w:t>
      </w:r>
      <w:r w:rsidRPr="0019748F">
        <w:rPr>
          <w:rFonts w:ascii="Times New Roman" w:hAnsi="Times New Roman"/>
          <w:sz w:val="24"/>
          <w:szCs w:val="24"/>
        </w:rPr>
        <w:t>, подручных и природных материалов.</w:t>
      </w:r>
      <w:proofErr w:type="gramEnd"/>
    </w:p>
    <w:p w:rsidR="00886FC7" w:rsidRPr="0019748F" w:rsidRDefault="00886FC7" w:rsidP="0019748F">
      <w:pPr>
        <w:pStyle w:val="af2"/>
        <w:spacing w:line="240" w:lineRule="auto"/>
        <w:ind w:firstLine="454"/>
        <w:rPr>
          <w:rFonts w:ascii="Times New Roman" w:hAnsi="Times New Roman"/>
          <w:sz w:val="24"/>
          <w:szCs w:val="24"/>
        </w:rPr>
      </w:pPr>
      <w:r w:rsidRPr="0019748F">
        <w:rPr>
          <w:rFonts w:ascii="Times New Roman" w:hAnsi="Times New Roman"/>
          <w:spacing w:val="-2"/>
          <w:sz w:val="24"/>
          <w:szCs w:val="24"/>
        </w:rPr>
        <w:t>Участие в обсуждении содержания и выразительных сре</w:t>
      </w:r>
      <w:proofErr w:type="gramStart"/>
      <w:r w:rsidRPr="0019748F">
        <w:rPr>
          <w:rFonts w:ascii="Times New Roman" w:hAnsi="Times New Roman"/>
          <w:spacing w:val="-2"/>
          <w:sz w:val="24"/>
          <w:szCs w:val="24"/>
        </w:rPr>
        <w:t xml:space="preserve">дств </w:t>
      </w:r>
      <w:r w:rsidRPr="0019748F">
        <w:rPr>
          <w:rFonts w:ascii="Times New Roman" w:hAnsi="Times New Roman"/>
          <w:sz w:val="24"/>
          <w:szCs w:val="24"/>
        </w:rPr>
        <w:t>пр</w:t>
      </w:r>
      <w:proofErr w:type="gramEnd"/>
      <w:r w:rsidRPr="0019748F">
        <w:rPr>
          <w:rFonts w:ascii="Times New Roman" w:hAnsi="Times New Roman"/>
          <w:sz w:val="24"/>
          <w:szCs w:val="24"/>
        </w:rPr>
        <w:t>оизведений изобразительного искусства, выражение своего отношения к произведению.</w:t>
      </w:r>
    </w:p>
    <w:p w:rsidR="00886FC7" w:rsidRPr="0019748F" w:rsidRDefault="00F97BD6" w:rsidP="0019748F">
      <w:pPr>
        <w:pStyle w:val="41"/>
        <w:spacing w:before="0" w:after="0" w:line="240" w:lineRule="auto"/>
        <w:rPr>
          <w:rFonts w:ascii="Times New Roman" w:hAnsi="Times New Roman" w:cs="Times New Roman"/>
          <w:b/>
          <w:sz w:val="24"/>
          <w:szCs w:val="24"/>
        </w:rPr>
      </w:pPr>
      <w:r>
        <w:rPr>
          <w:rFonts w:ascii="Times New Roman" w:hAnsi="Times New Roman" w:cs="Times New Roman"/>
          <w:b/>
          <w:sz w:val="24"/>
          <w:szCs w:val="24"/>
        </w:rPr>
        <w:t>7</w:t>
      </w:r>
      <w:r w:rsidR="00886FC7" w:rsidRPr="0019748F">
        <w:rPr>
          <w:rFonts w:ascii="Times New Roman" w:hAnsi="Times New Roman" w:cs="Times New Roman"/>
          <w:b/>
          <w:sz w:val="24"/>
          <w:szCs w:val="24"/>
        </w:rPr>
        <w:t>. Музыка</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b/>
          <w:bCs/>
          <w:sz w:val="24"/>
          <w:szCs w:val="24"/>
        </w:rPr>
        <w:t>Музыка в жизни человека.</w:t>
      </w:r>
      <w:r w:rsidRPr="0019748F">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2"/>
          <w:sz w:val="24"/>
          <w:szCs w:val="24"/>
        </w:rPr>
        <w:t xml:space="preserve">Обобщённое представление об основных </w:t>
      </w:r>
      <w:proofErr w:type="spellStart"/>
      <w:r w:rsidRPr="0019748F">
        <w:rPr>
          <w:rFonts w:ascii="Times New Roman" w:hAnsi="Times New Roman"/>
          <w:spacing w:val="2"/>
          <w:sz w:val="24"/>
          <w:szCs w:val="24"/>
        </w:rPr>
        <w:t>образно­эмо</w:t>
      </w:r>
      <w:r w:rsidRPr="0019748F">
        <w:rPr>
          <w:rFonts w:ascii="Times New Roman" w:hAnsi="Times New Roman"/>
          <w:sz w:val="24"/>
          <w:szCs w:val="24"/>
        </w:rPr>
        <w:t>ци</w:t>
      </w:r>
      <w:r w:rsidRPr="0019748F">
        <w:rPr>
          <w:rFonts w:ascii="Times New Roman" w:hAnsi="Times New Roman"/>
          <w:spacing w:val="2"/>
          <w:sz w:val="24"/>
          <w:szCs w:val="24"/>
        </w:rPr>
        <w:t>ональных</w:t>
      </w:r>
      <w:proofErr w:type="spellEnd"/>
      <w:r w:rsidRPr="0019748F">
        <w:rPr>
          <w:rFonts w:ascii="Times New Roman" w:hAnsi="Times New Roman"/>
          <w:spacing w:val="2"/>
          <w:sz w:val="24"/>
          <w:szCs w:val="24"/>
        </w:rPr>
        <w:t xml:space="preserve"> сферах музыки и о многообразии музыкальных </w:t>
      </w:r>
      <w:r w:rsidRPr="0019748F">
        <w:rPr>
          <w:rFonts w:ascii="Times New Roman" w:hAnsi="Times New Roman"/>
          <w:sz w:val="24"/>
          <w:szCs w:val="24"/>
        </w:rPr>
        <w:t xml:space="preserve">жанров и стилей. Песня, танец, марш и их разновидности. </w:t>
      </w:r>
      <w:proofErr w:type="spellStart"/>
      <w:r w:rsidRPr="0019748F">
        <w:rPr>
          <w:rFonts w:ascii="Times New Roman" w:hAnsi="Times New Roman"/>
          <w:sz w:val="24"/>
          <w:szCs w:val="24"/>
        </w:rPr>
        <w:t>Песенность</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танцевальность</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маршевость</w:t>
      </w:r>
      <w:proofErr w:type="spellEnd"/>
      <w:r w:rsidRPr="0019748F">
        <w:rPr>
          <w:rFonts w:ascii="Times New Roman" w:hAnsi="Times New Roman"/>
          <w:sz w:val="24"/>
          <w:szCs w:val="24"/>
        </w:rPr>
        <w:t>. Опера, балет, симфония, концерт.</w:t>
      </w:r>
    </w:p>
    <w:p w:rsidR="00886FC7" w:rsidRPr="0019748F" w:rsidRDefault="00886FC7" w:rsidP="0019748F">
      <w:pPr>
        <w:pStyle w:val="af2"/>
        <w:spacing w:line="240" w:lineRule="auto"/>
        <w:ind w:firstLine="709"/>
        <w:rPr>
          <w:rFonts w:ascii="Times New Roman" w:hAnsi="Times New Roman"/>
          <w:b/>
          <w:bCs/>
          <w:sz w:val="24"/>
          <w:szCs w:val="24"/>
        </w:rPr>
      </w:pPr>
      <w:r w:rsidRPr="0019748F">
        <w:rPr>
          <w:rFonts w:ascii="Times New Roman" w:hAnsi="Times New Roman"/>
          <w:spacing w:val="2"/>
          <w:sz w:val="24"/>
          <w:szCs w:val="24"/>
        </w:rPr>
        <w:t>Отечественные народные музыкальные традиции. Твор</w:t>
      </w:r>
      <w:r w:rsidRPr="0019748F">
        <w:rPr>
          <w:rFonts w:ascii="Times New Roman" w:hAnsi="Times New Roman"/>
          <w:sz w:val="24"/>
          <w:szCs w:val="24"/>
        </w:rPr>
        <w:t xml:space="preserve">чество народов России. </w:t>
      </w:r>
      <w:proofErr w:type="gramStart"/>
      <w:r w:rsidRPr="0019748F">
        <w:rPr>
          <w:rFonts w:ascii="Times New Roman" w:hAnsi="Times New Roman"/>
          <w:sz w:val="24"/>
          <w:szCs w:val="24"/>
        </w:rPr>
        <w:t xml:space="preserve">Музыкальный и поэтический фольклор: песни, танцы, действа, обряды, скороговорки, загадки, </w:t>
      </w:r>
      <w:proofErr w:type="spellStart"/>
      <w:r w:rsidRPr="0019748F">
        <w:rPr>
          <w:rFonts w:ascii="Times New Roman" w:hAnsi="Times New Roman"/>
          <w:spacing w:val="2"/>
          <w:sz w:val="24"/>
          <w:szCs w:val="24"/>
        </w:rPr>
        <w:t>игры­драматизации</w:t>
      </w:r>
      <w:proofErr w:type="spellEnd"/>
      <w:r w:rsidRPr="0019748F">
        <w:rPr>
          <w:rFonts w:ascii="Times New Roman" w:hAnsi="Times New Roman"/>
          <w:spacing w:val="2"/>
          <w:sz w:val="24"/>
          <w:szCs w:val="24"/>
        </w:rPr>
        <w:t>.</w:t>
      </w:r>
      <w:proofErr w:type="gramEnd"/>
      <w:r w:rsidRPr="0019748F">
        <w:rPr>
          <w:rFonts w:ascii="Times New Roman" w:hAnsi="Times New Roman"/>
          <w:spacing w:val="2"/>
          <w:sz w:val="24"/>
          <w:szCs w:val="24"/>
        </w:rPr>
        <w:t xml:space="preserve"> Историческое прошлое в музыкальных </w:t>
      </w:r>
      <w:r w:rsidRPr="0019748F">
        <w:rPr>
          <w:rFonts w:ascii="Times New Roman" w:hAnsi="Times New Roman"/>
          <w:sz w:val="24"/>
          <w:szCs w:val="24"/>
        </w:rPr>
        <w:t xml:space="preserve">образах. Народная и профессиональная музыка. Сочинения </w:t>
      </w:r>
      <w:r w:rsidRPr="0019748F">
        <w:rPr>
          <w:rFonts w:ascii="Times New Roman" w:hAnsi="Times New Roman"/>
          <w:spacing w:val="2"/>
          <w:sz w:val="24"/>
          <w:szCs w:val="24"/>
        </w:rPr>
        <w:t xml:space="preserve">отечественных композиторов о Родине. Духовная музыка в </w:t>
      </w:r>
      <w:r w:rsidRPr="0019748F">
        <w:rPr>
          <w:rFonts w:ascii="Times New Roman" w:hAnsi="Times New Roman"/>
          <w:sz w:val="24"/>
          <w:szCs w:val="24"/>
        </w:rPr>
        <w:t>творчестве композиторов.</w:t>
      </w:r>
    </w:p>
    <w:p w:rsidR="00886FC7" w:rsidRPr="0019748F" w:rsidRDefault="00886FC7" w:rsidP="0019748F">
      <w:pPr>
        <w:pStyle w:val="af2"/>
        <w:spacing w:line="240" w:lineRule="auto"/>
        <w:ind w:firstLine="709"/>
        <w:rPr>
          <w:rFonts w:ascii="Times New Roman" w:hAnsi="Times New Roman"/>
          <w:spacing w:val="-2"/>
          <w:sz w:val="24"/>
          <w:szCs w:val="24"/>
        </w:rPr>
      </w:pPr>
      <w:r w:rsidRPr="0019748F">
        <w:rPr>
          <w:rFonts w:ascii="Times New Roman" w:hAnsi="Times New Roman"/>
          <w:b/>
          <w:bCs/>
          <w:spacing w:val="-2"/>
          <w:sz w:val="24"/>
          <w:szCs w:val="24"/>
        </w:rPr>
        <w:t>Основные закономерности музыкального искусства.</w:t>
      </w:r>
      <w:r w:rsidRPr="0019748F">
        <w:rPr>
          <w:rFonts w:ascii="Times New Roman" w:hAnsi="Times New Roman"/>
          <w:spacing w:val="-2"/>
          <w:sz w:val="24"/>
          <w:szCs w:val="24"/>
        </w:rPr>
        <w:t xml:space="preserve"> </w:t>
      </w:r>
      <w:proofErr w:type="spellStart"/>
      <w:r w:rsidRPr="0019748F">
        <w:rPr>
          <w:rFonts w:ascii="Times New Roman" w:hAnsi="Times New Roman"/>
          <w:spacing w:val="-2"/>
          <w:sz w:val="24"/>
          <w:szCs w:val="24"/>
        </w:rPr>
        <w:t>Ин</w:t>
      </w:r>
      <w:r w:rsidRPr="0019748F">
        <w:rPr>
          <w:rFonts w:ascii="Times New Roman" w:hAnsi="Times New Roman"/>
          <w:sz w:val="24"/>
          <w:szCs w:val="24"/>
        </w:rPr>
        <w:t>тонационно­образная</w:t>
      </w:r>
      <w:proofErr w:type="spellEnd"/>
      <w:r w:rsidRPr="0019748F">
        <w:rPr>
          <w:rFonts w:ascii="Times New Roman" w:hAnsi="Times New Roman"/>
          <w:sz w:val="24"/>
          <w:szCs w:val="24"/>
        </w:rPr>
        <w:t xml:space="preserve"> природа музыкального искусства. Вы</w:t>
      </w:r>
      <w:r w:rsidRPr="0019748F">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19748F">
        <w:rPr>
          <w:rFonts w:ascii="Times New Roman" w:hAnsi="Times New Roman"/>
          <w:spacing w:val="2"/>
          <w:sz w:val="24"/>
          <w:szCs w:val="24"/>
        </w:rPr>
        <w:t xml:space="preserve">ства музыкальной выразительности (мелодия, ритм, темп, </w:t>
      </w:r>
      <w:r w:rsidRPr="0019748F">
        <w:rPr>
          <w:rFonts w:ascii="Times New Roman" w:hAnsi="Times New Roman"/>
          <w:sz w:val="24"/>
          <w:szCs w:val="24"/>
        </w:rPr>
        <w:t>динамика, тембр и</w:t>
      </w:r>
      <w:r w:rsidRPr="0019748F">
        <w:rPr>
          <w:rFonts w:ascii="Times New Roman" w:hAnsi="Times New Roman"/>
          <w:sz w:val="24"/>
          <w:szCs w:val="24"/>
        </w:rPr>
        <w:t> </w:t>
      </w:r>
      <w:r w:rsidRPr="0019748F">
        <w:rPr>
          <w:rFonts w:ascii="Times New Roman" w:hAnsi="Times New Roman"/>
          <w:sz w:val="24"/>
          <w:szCs w:val="24"/>
        </w:rPr>
        <w:t>др.).</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19748F">
        <w:rPr>
          <w:rFonts w:ascii="Times New Roman" w:hAnsi="Times New Roman"/>
          <w:spacing w:val="2"/>
          <w:sz w:val="24"/>
          <w:szCs w:val="24"/>
        </w:rPr>
        <w:t xml:space="preserve">слушатель. Особенности музыкальной речи в сочинениях </w:t>
      </w:r>
      <w:r w:rsidRPr="0019748F">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z w:val="24"/>
          <w:szCs w:val="24"/>
        </w:rPr>
        <w:t xml:space="preserve">Развитие музыки — сопоставление и столкновение чувств </w:t>
      </w:r>
      <w:r w:rsidRPr="0019748F">
        <w:rPr>
          <w:rFonts w:ascii="Times New Roman" w:hAnsi="Times New Roman"/>
          <w:spacing w:val="2"/>
          <w:sz w:val="24"/>
          <w:szCs w:val="24"/>
        </w:rPr>
        <w:t>и мыслей человека, музыкальных интонаций, тем, художе</w:t>
      </w:r>
      <w:r w:rsidRPr="0019748F">
        <w:rPr>
          <w:rFonts w:ascii="Times New Roman" w:hAnsi="Times New Roman"/>
          <w:sz w:val="24"/>
          <w:szCs w:val="24"/>
        </w:rPr>
        <w:t>ственных образов. Основные приёмы музыкального развития (повтор и контраст).</w:t>
      </w:r>
    </w:p>
    <w:p w:rsidR="00886FC7" w:rsidRPr="0019748F" w:rsidRDefault="00886FC7" w:rsidP="0019748F">
      <w:pPr>
        <w:pStyle w:val="af2"/>
        <w:spacing w:line="240" w:lineRule="auto"/>
        <w:ind w:firstLine="709"/>
        <w:rPr>
          <w:rFonts w:ascii="Times New Roman" w:hAnsi="Times New Roman"/>
          <w:b/>
          <w:bCs/>
          <w:sz w:val="24"/>
          <w:szCs w:val="24"/>
        </w:rPr>
      </w:pPr>
      <w:r w:rsidRPr="0019748F">
        <w:rPr>
          <w:rFonts w:ascii="Times New Roman" w:hAnsi="Times New Roman"/>
          <w:spacing w:val="2"/>
          <w:sz w:val="24"/>
          <w:szCs w:val="24"/>
        </w:rPr>
        <w:t xml:space="preserve">Формы построения музыки как обобщённое выражение </w:t>
      </w:r>
      <w:proofErr w:type="spellStart"/>
      <w:r w:rsidRPr="0019748F">
        <w:rPr>
          <w:rFonts w:ascii="Times New Roman" w:hAnsi="Times New Roman"/>
          <w:sz w:val="24"/>
          <w:szCs w:val="24"/>
        </w:rPr>
        <w:t>художественно­образного</w:t>
      </w:r>
      <w:proofErr w:type="spellEnd"/>
      <w:r w:rsidRPr="0019748F">
        <w:rPr>
          <w:rFonts w:ascii="Times New Roman" w:hAnsi="Times New Roman"/>
          <w:sz w:val="24"/>
          <w:szCs w:val="24"/>
        </w:rPr>
        <w:t xml:space="preserve"> содержания произведений. </w:t>
      </w:r>
    </w:p>
    <w:p w:rsidR="00886FC7" w:rsidRPr="0019748F" w:rsidRDefault="00886FC7" w:rsidP="0019748F">
      <w:pPr>
        <w:pStyle w:val="af2"/>
        <w:spacing w:line="240" w:lineRule="auto"/>
        <w:ind w:firstLine="709"/>
        <w:rPr>
          <w:rFonts w:ascii="Times New Roman" w:hAnsi="Times New Roman"/>
          <w:spacing w:val="-2"/>
          <w:sz w:val="24"/>
          <w:szCs w:val="24"/>
        </w:rPr>
      </w:pPr>
      <w:r w:rsidRPr="0019748F">
        <w:rPr>
          <w:rFonts w:ascii="Times New Roman" w:hAnsi="Times New Roman"/>
          <w:b/>
          <w:bCs/>
          <w:sz w:val="24"/>
          <w:szCs w:val="24"/>
        </w:rPr>
        <w:lastRenderedPageBreak/>
        <w:t>Музыкальная картина мира.</w:t>
      </w:r>
      <w:r w:rsidRPr="0019748F">
        <w:rPr>
          <w:rFonts w:ascii="Times New Roman" w:hAnsi="Times New Roman"/>
          <w:sz w:val="24"/>
          <w:szCs w:val="24"/>
        </w:rPr>
        <w:t xml:space="preserve"> Интонационное богатство </w:t>
      </w:r>
      <w:r w:rsidRPr="0019748F">
        <w:rPr>
          <w:rFonts w:ascii="Times New Roman" w:hAnsi="Times New Roman"/>
          <w:spacing w:val="2"/>
          <w:sz w:val="24"/>
          <w:szCs w:val="24"/>
        </w:rPr>
        <w:t xml:space="preserve">музыкального мира. Общие представления о музыкальной </w:t>
      </w:r>
      <w:r w:rsidRPr="0019748F">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19748F">
        <w:rPr>
          <w:rFonts w:ascii="Times New Roman" w:hAnsi="Times New Roman"/>
          <w:spacing w:val="-2"/>
          <w:sz w:val="24"/>
          <w:szCs w:val="24"/>
        </w:rPr>
        <w:noBreakHyphen/>
        <w:t xml:space="preserve"> и телепередачи, видеофильмы, звукозаписи (CD, DVD).</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4"/>
          <w:sz w:val="24"/>
          <w:szCs w:val="24"/>
        </w:rPr>
        <w:t>Различные виды музыки: вокальная, инструментальная; соль</w:t>
      </w:r>
      <w:r w:rsidRPr="0019748F">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spacing w:val="-4"/>
          <w:sz w:val="24"/>
          <w:szCs w:val="24"/>
        </w:rPr>
        <w:t>Народное и профессиональное музыкальное творчество раз</w:t>
      </w:r>
      <w:r w:rsidRPr="0019748F">
        <w:rPr>
          <w:rFonts w:ascii="Times New Roman" w:hAnsi="Times New Roman"/>
          <w:sz w:val="24"/>
          <w:szCs w:val="24"/>
        </w:rPr>
        <w:t xml:space="preserve">ных стран мира. Многообразие этнокультурных, исторически сложившихся традиций. Региональные </w:t>
      </w:r>
      <w:proofErr w:type="spellStart"/>
      <w:r w:rsidRPr="0019748F">
        <w:rPr>
          <w:rFonts w:ascii="Times New Roman" w:hAnsi="Times New Roman"/>
          <w:sz w:val="24"/>
          <w:szCs w:val="24"/>
        </w:rPr>
        <w:t>музыкально­поэтические</w:t>
      </w:r>
      <w:proofErr w:type="spellEnd"/>
      <w:r w:rsidRPr="0019748F">
        <w:rPr>
          <w:rFonts w:ascii="Times New Roman" w:hAnsi="Times New Roman"/>
          <w:sz w:val="24"/>
          <w:szCs w:val="24"/>
        </w:rPr>
        <w:t xml:space="preserve"> традиции: содержание, образная сфера и музыкальный язык.</w:t>
      </w:r>
    </w:p>
    <w:p w:rsidR="00886FC7" w:rsidRPr="0019748F" w:rsidRDefault="00F97BD6" w:rsidP="0019748F">
      <w:pPr>
        <w:pStyle w:val="41"/>
        <w:spacing w:before="0" w:after="0" w:line="240" w:lineRule="auto"/>
        <w:rPr>
          <w:rFonts w:ascii="Times New Roman" w:hAnsi="Times New Roman" w:cs="Times New Roman"/>
          <w:b/>
          <w:sz w:val="24"/>
          <w:szCs w:val="24"/>
        </w:rPr>
      </w:pPr>
      <w:r>
        <w:rPr>
          <w:rFonts w:ascii="Times New Roman" w:hAnsi="Times New Roman" w:cs="Times New Roman"/>
          <w:b/>
          <w:sz w:val="24"/>
          <w:szCs w:val="24"/>
        </w:rPr>
        <w:t>8</w:t>
      </w:r>
      <w:r w:rsidR="00886FC7" w:rsidRPr="0019748F">
        <w:rPr>
          <w:rFonts w:ascii="Times New Roman" w:hAnsi="Times New Roman" w:cs="Times New Roman"/>
          <w:b/>
          <w:sz w:val="24"/>
          <w:szCs w:val="24"/>
        </w:rPr>
        <w:t>. Технология (Труд)</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b/>
          <w:bCs/>
          <w:sz w:val="24"/>
          <w:szCs w:val="24"/>
        </w:rPr>
        <w:t xml:space="preserve">Общекультурные и </w:t>
      </w:r>
      <w:proofErr w:type="spellStart"/>
      <w:r w:rsidRPr="0019748F">
        <w:rPr>
          <w:rFonts w:ascii="Times New Roman" w:hAnsi="Times New Roman"/>
          <w:b/>
          <w:bCs/>
          <w:sz w:val="24"/>
          <w:szCs w:val="24"/>
        </w:rPr>
        <w:t>общетрудовые</w:t>
      </w:r>
      <w:proofErr w:type="spellEnd"/>
      <w:r w:rsidRPr="0019748F">
        <w:rPr>
          <w:rFonts w:ascii="Times New Roman" w:hAnsi="Times New Roman"/>
          <w:b/>
          <w:bCs/>
          <w:sz w:val="24"/>
          <w:szCs w:val="24"/>
        </w:rPr>
        <w:t xml:space="preserve"> компетенции. Основы культуры труда, самообслуживания</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pacing w:val="2"/>
          <w:sz w:val="24"/>
          <w:szCs w:val="24"/>
        </w:rPr>
        <w:t xml:space="preserve">Трудовая деятельность и её значение в жизни человека. </w:t>
      </w:r>
      <w:r w:rsidRPr="0019748F">
        <w:rPr>
          <w:rFonts w:ascii="Times New Roman" w:hAnsi="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19748F">
        <w:rPr>
          <w:rFonts w:ascii="Times New Roman" w:hAnsi="Times New Roman"/>
          <w:sz w:val="24"/>
          <w:szCs w:val="24"/>
        </w:rPr>
        <w:t>декоративно­прикладного</w:t>
      </w:r>
      <w:proofErr w:type="spellEnd"/>
      <w:r w:rsidRPr="0019748F">
        <w:rPr>
          <w:rFonts w:ascii="Times New Roman" w:hAnsi="Times New Roman"/>
          <w:sz w:val="24"/>
          <w:szCs w:val="24"/>
        </w:rPr>
        <w:t xml:space="preserve"> искусства и</w:t>
      </w:r>
      <w:r w:rsidRPr="0019748F">
        <w:rPr>
          <w:rFonts w:ascii="Times New Roman" w:hAnsi="Times New Roman"/>
          <w:sz w:val="24"/>
          <w:szCs w:val="24"/>
        </w:rPr>
        <w:t> </w:t>
      </w:r>
      <w:r w:rsidRPr="0019748F">
        <w:rPr>
          <w:rFonts w:ascii="Times New Roman" w:hAnsi="Times New Roman"/>
          <w:sz w:val="24"/>
          <w:szCs w:val="24"/>
        </w:rPr>
        <w:t>т.</w:t>
      </w:r>
      <w:r w:rsidRPr="0019748F">
        <w:rPr>
          <w:rFonts w:ascii="Times New Roman" w:hAnsi="Times New Roman"/>
          <w:sz w:val="24"/>
          <w:szCs w:val="24"/>
        </w:rPr>
        <w:t> </w:t>
      </w:r>
      <w:r w:rsidRPr="0019748F">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86FC7" w:rsidRPr="0019748F" w:rsidRDefault="00886FC7" w:rsidP="0019748F">
      <w:pPr>
        <w:pStyle w:val="af2"/>
        <w:spacing w:line="240" w:lineRule="auto"/>
        <w:ind w:firstLine="708"/>
        <w:rPr>
          <w:rFonts w:ascii="Times New Roman" w:hAnsi="Times New Roman"/>
          <w:spacing w:val="2"/>
          <w:sz w:val="24"/>
          <w:szCs w:val="24"/>
        </w:rPr>
      </w:pPr>
      <w:r w:rsidRPr="0019748F">
        <w:rPr>
          <w:rFonts w:ascii="Times New Roman" w:hAnsi="Times New Roman"/>
          <w:spacing w:val="2"/>
          <w:sz w:val="24"/>
          <w:szCs w:val="24"/>
        </w:rPr>
        <w:t>Элементарные общие правила создания предметов руко</w:t>
      </w:r>
      <w:r w:rsidRPr="0019748F">
        <w:rPr>
          <w:rFonts w:ascii="Times New Roman" w:hAnsi="Times New Roman"/>
          <w:sz w:val="24"/>
          <w:szCs w:val="24"/>
        </w:rPr>
        <w:t>т</w:t>
      </w:r>
      <w:r w:rsidRPr="0019748F">
        <w:rPr>
          <w:rFonts w:ascii="Times New Roman" w:hAnsi="Times New Roman"/>
          <w:spacing w:val="-2"/>
          <w:sz w:val="24"/>
          <w:szCs w:val="24"/>
        </w:rPr>
        <w:t>ворного мира (удобство, эстетическая выразительность, проч</w:t>
      </w:r>
      <w:r w:rsidRPr="0019748F">
        <w:rPr>
          <w:rFonts w:ascii="Times New Roman" w:hAnsi="Times New Roman"/>
          <w:sz w:val="24"/>
          <w:szCs w:val="24"/>
        </w:rPr>
        <w:t xml:space="preserve">ность; гармония предметов и окружающей среды). Бережное </w:t>
      </w:r>
      <w:r w:rsidRPr="0019748F">
        <w:rPr>
          <w:rFonts w:ascii="Times New Roman" w:hAnsi="Times New Roman"/>
          <w:spacing w:val="2"/>
          <w:sz w:val="24"/>
          <w:szCs w:val="24"/>
        </w:rPr>
        <w:t>отношение к природе как источнику сырьевых ресурсов. Мастера и их профессии.</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9748F">
        <w:rPr>
          <w:rFonts w:ascii="Times New Roman" w:hAnsi="Times New Roman"/>
          <w:iCs/>
          <w:spacing w:val="-2"/>
          <w:sz w:val="24"/>
          <w:szCs w:val="24"/>
        </w:rPr>
        <w:t>распределение рабочего времени</w:t>
      </w:r>
      <w:r w:rsidRPr="0019748F">
        <w:rPr>
          <w:rFonts w:ascii="Times New Roman" w:hAnsi="Times New Roman"/>
          <w:spacing w:val="-2"/>
          <w:sz w:val="24"/>
          <w:szCs w:val="24"/>
        </w:rPr>
        <w:t>. Отбор и анализ информа</w:t>
      </w:r>
      <w:r w:rsidRPr="0019748F">
        <w:rPr>
          <w:rFonts w:ascii="Times New Roman" w:hAnsi="Times New Roman"/>
          <w:spacing w:val="2"/>
          <w:sz w:val="24"/>
          <w:szCs w:val="24"/>
        </w:rPr>
        <w:t xml:space="preserve">ции (из учебника и других дидактических материалов), её </w:t>
      </w:r>
      <w:r w:rsidRPr="0019748F">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9748F">
        <w:rPr>
          <w:rFonts w:ascii="Times New Roman" w:hAnsi="Times New Roman"/>
          <w:sz w:val="24"/>
          <w:szCs w:val="24"/>
        </w:rPr>
        <w:t>индивидуальные проекты</w:t>
      </w:r>
      <w:proofErr w:type="gramEnd"/>
      <w:r w:rsidRPr="0019748F">
        <w:rPr>
          <w:rFonts w:ascii="Times New Roman" w:hAnsi="Times New Roman"/>
          <w:sz w:val="24"/>
          <w:szCs w:val="24"/>
        </w:rPr>
        <w:t xml:space="preserve">. Культура межличностных отношений в совместной деятельности. </w:t>
      </w:r>
      <w:proofErr w:type="gramStart"/>
      <w:r w:rsidRPr="0019748F">
        <w:rPr>
          <w:rFonts w:ascii="Times New Roman" w:hAnsi="Times New Roman"/>
          <w:sz w:val="24"/>
          <w:szCs w:val="24"/>
        </w:rPr>
        <w:t>Результат проектной деятельности — изделия, услуги (например, помощь ветеранам, пенсионерам, инвалидам), праздники и</w:t>
      </w:r>
      <w:r w:rsidRPr="0019748F">
        <w:rPr>
          <w:rFonts w:ascii="Times New Roman" w:hAnsi="Times New Roman"/>
          <w:sz w:val="24"/>
          <w:szCs w:val="24"/>
        </w:rPr>
        <w:t> </w:t>
      </w:r>
      <w:r w:rsidRPr="0019748F">
        <w:rPr>
          <w:rFonts w:ascii="Times New Roman" w:hAnsi="Times New Roman"/>
          <w:sz w:val="24"/>
          <w:szCs w:val="24"/>
        </w:rPr>
        <w:t>т.п.</w:t>
      </w:r>
      <w:proofErr w:type="gramEnd"/>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pacing w:val="2"/>
          <w:sz w:val="24"/>
          <w:szCs w:val="24"/>
        </w:rPr>
        <w:t>Выполнение доступных видов работ по самообслужива</w:t>
      </w:r>
      <w:r w:rsidRPr="0019748F">
        <w:rPr>
          <w:rFonts w:ascii="Times New Roman" w:hAnsi="Times New Roman"/>
          <w:sz w:val="24"/>
          <w:szCs w:val="24"/>
        </w:rPr>
        <w:t>нию, домашнему труду, оказание доступных видов помощи малышам, взрослым и сверстникам.</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b/>
          <w:bCs/>
          <w:sz w:val="24"/>
          <w:szCs w:val="24"/>
        </w:rPr>
        <w:t>Технология ручной обработки материалов. Элементы графической грамоты.</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9748F">
        <w:rPr>
          <w:rFonts w:ascii="Times New Roman" w:hAnsi="Times New Roman"/>
          <w:iCs/>
          <w:sz w:val="24"/>
          <w:szCs w:val="24"/>
        </w:rPr>
        <w:t>Многообразие материалов и их практическое применение в жизни</w:t>
      </w:r>
      <w:r w:rsidRPr="0019748F">
        <w:rPr>
          <w:rFonts w:ascii="Times New Roman" w:hAnsi="Times New Roman"/>
          <w:sz w:val="24"/>
          <w:szCs w:val="24"/>
        </w:rPr>
        <w:t>.</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z w:val="24"/>
          <w:szCs w:val="24"/>
        </w:rPr>
        <w:t xml:space="preserve">Подготовка материалов к работе. Экономное расходование материалов. </w:t>
      </w:r>
      <w:r w:rsidRPr="0019748F">
        <w:rPr>
          <w:rFonts w:ascii="Times New Roman" w:hAnsi="Times New Roman"/>
          <w:iCs/>
          <w:sz w:val="24"/>
          <w:szCs w:val="24"/>
        </w:rPr>
        <w:t xml:space="preserve">Выбор материалов по их </w:t>
      </w:r>
      <w:proofErr w:type="spellStart"/>
      <w:r w:rsidRPr="0019748F">
        <w:rPr>
          <w:rFonts w:ascii="Times New Roman" w:hAnsi="Times New Roman"/>
          <w:iCs/>
          <w:sz w:val="24"/>
          <w:szCs w:val="24"/>
        </w:rPr>
        <w:t>декоративно­художе</w:t>
      </w:r>
      <w:r w:rsidRPr="0019748F">
        <w:rPr>
          <w:rFonts w:ascii="Times New Roman" w:hAnsi="Times New Roman"/>
          <w:iCs/>
          <w:spacing w:val="2"/>
          <w:sz w:val="24"/>
          <w:szCs w:val="24"/>
        </w:rPr>
        <w:t>ственным</w:t>
      </w:r>
      <w:proofErr w:type="spellEnd"/>
      <w:r w:rsidRPr="0019748F">
        <w:rPr>
          <w:rFonts w:ascii="Times New Roman" w:hAnsi="Times New Roman"/>
          <w:iCs/>
          <w:spacing w:val="2"/>
          <w:sz w:val="24"/>
          <w:szCs w:val="24"/>
        </w:rPr>
        <w:t xml:space="preserve"> и конструктивным свойствам, использование </w:t>
      </w:r>
      <w:r w:rsidRPr="0019748F">
        <w:rPr>
          <w:rFonts w:ascii="Times New Roman" w:hAnsi="Times New Roman"/>
          <w:iCs/>
          <w:sz w:val="24"/>
          <w:szCs w:val="24"/>
        </w:rPr>
        <w:t>соответствующих способов обработки материалов в зависимости от назначения изделия</w:t>
      </w:r>
      <w:r w:rsidRPr="0019748F">
        <w:rPr>
          <w:rFonts w:ascii="Times New Roman" w:hAnsi="Times New Roman"/>
          <w:sz w:val="24"/>
          <w:szCs w:val="24"/>
        </w:rPr>
        <w:t>.</w:t>
      </w:r>
    </w:p>
    <w:p w:rsidR="00886FC7" w:rsidRPr="0019748F" w:rsidRDefault="00886FC7" w:rsidP="0019748F">
      <w:pPr>
        <w:pStyle w:val="af2"/>
        <w:spacing w:line="240" w:lineRule="auto"/>
        <w:ind w:firstLine="708"/>
        <w:rPr>
          <w:rFonts w:ascii="Times New Roman" w:hAnsi="Times New Roman"/>
          <w:i/>
          <w:iCs/>
          <w:sz w:val="24"/>
          <w:szCs w:val="24"/>
        </w:rPr>
      </w:pPr>
      <w:r w:rsidRPr="0019748F">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iCs/>
          <w:sz w:val="24"/>
          <w:szCs w:val="24"/>
        </w:rP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19748F">
        <w:rPr>
          <w:rFonts w:ascii="Times New Roman" w:hAnsi="Times New Roman"/>
          <w:iCs/>
          <w:spacing w:val="2"/>
          <w:sz w:val="24"/>
          <w:szCs w:val="24"/>
        </w:rPr>
        <w:t xml:space="preserve">сборка, отделка изделия; проверка изделия в действии, </w:t>
      </w:r>
      <w:r w:rsidRPr="0019748F">
        <w:rPr>
          <w:rFonts w:ascii="Times New Roman" w:hAnsi="Times New Roman"/>
          <w:iCs/>
          <w:sz w:val="24"/>
          <w:szCs w:val="24"/>
        </w:rPr>
        <w:t>внесение необходимых дополнений и изменений</w:t>
      </w:r>
      <w:r w:rsidRPr="0019748F">
        <w:rPr>
          <w:rFonts w:ascii="Times New Roman" w:hAnsi="Times New Roman"/>
          <w:sz w:val="24"/>
          <w:szCs w:val="24"/>
        </w:rPr>
        <w:t xml:space="preserve">. </w:t>
      </w:r>
      <w:proofErr w:type="gramStart"/>
      <w:r w:rsidRPr="0019748F">
        <w:rPr>
          <w:rFonts w:ascii="Times New Roman" w:hAnsi="Times New Roman"/>
          <w:sz w:val="24"/>
          <w:szCs w:val="24"/>
        </w:rPr>
        <w:t xml:space="preserve">Называние </w:t>
      </w:r>
      <w:r w:rsidRPr="0019748F">
        <w:rPr>
          <w:rFonts w:ascii="Times New Roman" w:hAnsi="Times New Roman"/>
          <w:spacing w:val="2"/>
          <w:sz w:val="24"/>
          <w:szCs w:val="24"/>
        </w:rPr>
        <w:t xml:space="preserve">и выполнение основных технологических операций ручной </w:t>
      </w:r>
      <w:r w:rsidRPr="0019748F">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19748F">
        <w:rPr>
          <w:rFonts w:ascii="Times New Roman" w:hAnsi="Times New Roman"/>
          <w:sz w:val="24"/>
          <w:szCs w:val="24"/>
        </w:rPr>
        <w:t> </w:t>
      </w:r>
      <w:r w:rsidRPr="0019748F">
        <w:rPr>
          <w:rFonts w:ascii="Times New Roman" w:hAnsi="Times New Roman"/>
          <w:sz w:val="24"/>
          <w:szCs w:val="24"/>
        </w:rPr>
        <w:t xml:space="preserve">др.), сборка изделия (клеевое, </w:t>
      </w:r>
      <w:r w:rsidRPr="0019748F">
        <w:rPr>
          <w:rFonts w:ascii="Times New Roman" w:hAnsi="Times New Roman"/>
          <w:spacing w:val="2"/>
          <w:sz w:val="24"/>
          <w:szCs w:val="24"/>
        </w:rPr>
        <w:t>ниточное, проволочное, винтовое и другие виды соедине</w:t>
      </w:r>
      <w:r w:rsidRPr="0019748F">
        <w:rPr>
          <w:rFonts w:ascii="Times New Roman" w:hAnsi="Times New Roman"/>
          <w:sz w:val="24"/>
          <w:szCs w:val="24"/>
        </w:rPr>
        <w:t>ния), отделка изделия или его деталей (окрашивание, вышивка, аппликация и</w:t>
      </w:r>
      <w:r w:rsidRPr="0019748F">
        <w:rPr>
          <w:rFonts w:ascii="Times New Roman" w:hAnsi="Times New Roman"/>
          <w:sz w:val="24"/>
          <w:szCs w:val="24"/>
        </w:rPr>
        <w:t> </w:t>
      </w:r>
      <w:r w:rsidRPr="0019748F">
        <w:rPr>
          <w:rFonts w:ascii="Times New Roman" w:hAnsi="Times New Roman"/>
          <w:sz w:val="24"/>
          <w:szCs w:val="24"/>
        </w:rPr>
        <w:t>др.).</w:t>
      </w:r>
      <w:proofErr w:type="gramEnd"/>
      <w:r w:rsidRPr="0019748F">
        <w:rPr>
          <w:rFonts w:ascii="Times New Roman" w:hAnsi="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pacing w:val="2"/>
          <w:sz w:val="24"/>
          <w:szCs w:val="24"/>
        </w:rPr>
        <w:t xml:space="preserve">Использование измерений и построений для решения </w:t>
      </w:r>
      <w:r w:rsidRPr="0019748F">
        <w:rPr>
          <w:rFonts w:ascii="Times New Roman" w:hAnsi="Times New Roman"/>
          <w:sz w:val="24"/>
          <w:szCs w:val="24"/>
        </w:rPr>
        <w:t>практических задач. Виды условных графических изображе</w:t>
      </w:r>
      <w:r w:rsidRPr="0019748F">
        <w:rPr>
          <w:rFonts w:ascii="Times New Roman" w:hAnsi="Times New Roman"/>
          <w:spacing w:val="2"/>
          <w:sz w:val="24"/>
          <w:szCs w:val="24"/>
        </w:rPr>
        <w:t xml:space="preserve">ний: рисунок, простейший чертёж, эскиз, развёртка, схема (их узнавание). </w:t>
      </w:r>
      <w:proofErr w:type="gramStart"/>
      <w:r w:rsidRPr="0019748F">
        <w:rPr>
          <w:rFonts w:ascii="Times New Roman" w:hAnsi="Times New Roman"/>
          <w:spacing w:val="2"/>
          <w:sz w:val="24"/>
          <w:szCs w:val="24"/>
        </w:rPr>
        <w:t>Назначение линий чертежа (контур, линия</w:t>
      </w:r>
      <w:r w:rsidRPr="0019748F">
        <w:rPr>
          <w:rFonts w:ascii="Times New Roman" w:hAnsi="Times New Roman"/>
          <w:sz w:val="24"/>
          <w:szCs w:val="24"/>
        </w:rPr>
        <w:t xml:space="preserve"> надреза, сгиба, размерная, осевая, центровая, </w:t>
      </w:r>
      <w:r w:rsidRPr="0019748F">
        <w:rPr>
          <w:rFonts w:ascii="Times New Roman" w:hAnsi="Times New Roman"/>
          <w:iCs/>
          <w:sz w:val="24"/>
          <w:szCs w:val="24"/>
        </w:rPr>
        <w:t>разрыва</w:t>
      </w:r>
      <w:r w:rsidRPr="0019748F">
        <w:rPr>
          <w:rFonts w:ascii="Times New Roman" w:hAnsi="Times New Roman"/>
          <w:sz w:val="24"/>
          <w:szCs w:val="24"/>
        </w:rPr>
        <w:t>).</w:t>
      </w:r>
      <w:proofErr w:type="gramEnd"/>
      <w:r w:rsidRPr="0019748F">
        <w:rPr>
          <w:rFonts w:ascii="Times New Roman" w:hAnsi="Times New Roman"/>
          <w:sz w:val="24"/>
          <w:szCs w:val="24"/>
        </w:rPr>
        <w:t xml:space="preserve"> Чте</w:t>
      </w:r>
      <w:r w:rsidRPr="0019748F">
        <w:rPr>
          <w:rFonts w:ascii="Times New Roman" w:hAnsi="Times New Roman"/>
          <w:spacing w:val="2"/>
          <w:sz w:val="24"/>
          <w:szCs w:val="24"/>
        </w:rPr>
        <w:t xml:space="preserve">ние условных графических изображений. Разметка деталей </w:t>
      </w:r>
      <w:r w:rsidRPr="0019748F">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b/>
          <w:bCs/>
          <w:sz w:val="24"/>
          <w:szCs w:val="24"/>
        </w:rPr>
        <w:t>Конструирование и моделирование</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pacing w:val="2"/>
          <w:sz w:val="24"/>
          <w:szCs w:val="24"/>
        </w:rPr>
        <w:t xml:space="preserve">Общее представление о конструировании как создании </w:t>
      </w:r>
      <w:proofErr w:type="gramStart"/>
      <w:r w:rsidRPr="0019748F">
        <w:rPr>
          <w:rFonts w:ascii="Times New Roman" w:hAnsi="Times New Roman"/>
          <w:spacing w:val="2"/>
          <w:sz w:val="24"/>
          <w:szCs w:val="24"/>
        </w:rPr>
        <w:t>конструкции</w:t>
      </w:r>
      <w:proofErr w:type="gramEnd"/>
      <w:r w:rsidRPr="0019748F">
        <w:rPr>
          <w:rFonts w:ascii="Times New Roman" w:hAnsi="Times New Roman"/>
          <w:spacing w:val="2"/>
          <w:sz w:val="24"/>
          <w:szCs w:val="24"/>
        </w:rPr>
        <w:t xml:space="preserve"> </w:t>
      </w:r>
      <w:proofErr w:type="spellStart"/>
      <w:r w:rsidRPr="0019748F">
        <w:rPr>
          <w:rFonts w:ascii="Times New Roman" w:hAnsi="Times New Roman"/>
          <w:spacing w:val="2"/>
          <w:sz w:val="24"/>
          <w:szCs w:val="24"/>
        </w:rPr>
        <w:t>каких­либо</w:t>
      </w:r>
      <w:proofErr w:type="spellEnd"/>
      <w:r w:rsidRPr="0019748F">
        <w:rPr>
          <w:rFonts w:ascii="Times New Roman" w:hAnsi="Times New Roman"/>
          <w:spacing w:val="2"/>
          <w:sz w:val="24"/>
          <w:szCs w:val="24"/>
        </w:rPr>
        <w:t xml:space="preserve"> изделий (технических, бытовых, </w:t>
      </w:r>
      <w:r w:rsidRPr="0019748F">
        <w:rPr>
          <w:rFonts w:ascii="Times New Roman" w:hAnsi="Times New Roman"/>
          <w:sz w:val="24"/>
          <w:szCs w:val="24"/>
        </w:rPr>
        <w:t>учебных и</w:t>
      </w:r>
      <w:r w:rsidRPr="0019748F">
        <w:rPr>
          <w:rFonts w:ascii="Times New Roman" w:hAnsi="Times New Roman"/>
          <w:sz w:val="24"/>
          <w:szCs w:val="24"/>
        </w:rPr>
        <w:t> </w:t>
      </w:r>
      <w:r w:rsidRPr="0019748F">
        <w:rPr>
          <w:rFonts w:ascii="Times New Roman" w:hAnsi="Times New Roman"/>
          <w:sz w:val="24"/>
          <w:szCs w:val="24"/>
        </w:rPr>
        <w:t xml:space="preserve">пр.). Изделие, деталь изделия (общее представление). Понятие о конструкции изделия; </w:t>
      </w:r>
      <w:r w:rsidRPr="0019748F">
        <w:rPr>
          <w:rFonts w:ascii="Times New Roman" w:hAnsi="Times New Roman"/>
          <w:iCs/>
          <w:sz w:val="24"/>
          <w:szCs w:val="24"/>
        </w:rPr>
        <w:t>различные виды конструкций и способы их сборки</w:t>
      </w:r>
      <w:r w:rsidRPr="0019748F">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19748F">
        <w:rPr>
          <w:rFonts w:ascii="Times New Roman" w:hAnsi="Times New Roman"/>
          <w:iCs/>
          <w:sz w:val="24"/>
          <w:szCs w:val="24"/>
        </w:rPr>
        <w:t>чертежу или эскизу и по заданным условиям (</w:t>
      </w:r>
      <w:proofErr w:type="spellStart"/>
      <w:r w:rsidRPr="0019748F">
        <w:rPr>
          <w:rFonts w:ascii="Times New Roman" w:hAnsi="Times New Roman"/>
          <w:iCs/>
          <w:sz w:val="24"/>
          <w:szCs w:val="24"/>
        </w:rPr>
        <w:t>технико­технологическим</w:t>
      </w:r>
      <w:proofErr w:type="spellEnd"/>
      <w:r w:rsidRPr="0019748F">
        <w:rPr>
          <w:rFonts w:ascii="Times New Roman" w:hAnsi="Times New Roman"/>
          <w:iCs/>
          <w:sz w:val="24"/>
          <w:szCs w:val="24"/>
        </w:rPr>
        <w:t xml:space="preserve">, </w:t>
      </w:r>
      <w:r w:rsidRPr="0019748F">
        <w:rPr>
          <w:rFonts w:ascii="Times New Roman" w:hAnsi="Times New Roman"/>
          <w:iCs/>
          <w:spacing w:val="-4"/>
          <w:sz w:val="24"/>
          <w:szCs w:val="24"/>
        </w:rPr>
        <w:t xml:space="preserve">функциональным, </w:t>
      </w:r>
      <w:proofErr w:type="spellStart"/>
      <w:r w:rsidRPr="0019748F">
        <w:rPr>
          <w:rFonts w:ascii="Times New Roman" w:hAnsi="Times New Roman"/>
          <w:iCs/>
          <w:spacing w:val="-4"/>
          <w:sz w:val="24"/>
          <w:szCs w:val="24"/>
        </w:rPr>
        <w:t>декоративно­художественным</w:t>
      </w:r>
      <w:proofErr w:type="spellEnd"/>
      <w:r w:rsidRPr="0019748F">
        <w:rPr>
          <w:rFonts w:ascii="Times New Roman" w:hAnsi="Times New Roman"/>
          <w:iCs/>
          <w:spacing w:val="-4"/>
          <w:sz w:val="24"/>
          <w:szCs w:val="24"/>
        </w:rPr>
        <w:t xml:space="preserve"> и</w:t>
      </w:r>
      <w:r w:rsidRPr="0019748F">
        <w:rPr>
          <w:rFonts w:ascii="Times New Roman" w:hAnsi="Times New Roman"/>
          <w:iCs/>
          <w:spacing w:val="-4"/>
          <w:sz w:val="24"/>
          <w:szCs w:val="24"/>
        </w:rPr>
        <w:t> </w:t>
      </w:r>
      <w:r w:rsidRPr="0019748F">
        <w:rPr>
          <w:rFonts w:ascii="Times New Roman" w:hAnsi="Times New Roman"/>
          <w:iCs/>
          <w:spacing w:val="-4"/>
          <w:sz w:val="24"/>
          <w:szCs w:val="24"/>
        </w:rPr>
        <w:t>пр.).</w:t>
      </w:r>
      <w:r w:rsidRPr="0019748F">
        <w:rPr>
          <w:rFonts w:ascii="Times New Roman" w:hAnsi="Times New Roman"/>
          <w:spacing w:val="-4"/>
          <w:sz w:val="24"/>
          <w:szCs w:val="24"/>
        </w:rPr>
        <w:t xml:space="preserve"> </w:t>
      </w:r>
      <w:r w:rsidRPr="0019748F">
        <w:rPr>
          <w:rFonts w:ascii="Times New Roman" w:hAnsi="Times New Roman"/>
          <w:sz w:val="24"/>
          <w:szCs w:val="24"/>
        </w:rPr>
        <w:t>Конструирование и моделирование на компьютере и в интерактивном конструкторе.</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b/>
          <w:bCs/>
          <w:sz w:val="24"/>
          <w:szCs w:val="24"/>
        </w:rPr>
        <w:t>Практика работы на компьютере</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z w:val="24"/>
          <w:szCs w:val="24"/>
        </w:rPr>
        <w:t>Информация и её отбор. Способы получения, хранения, переработки информации.</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19748F">
        <w:rPr>
          <w:rFonts w:ascii="Times New Roman" w:hAnsi="Times New Roman"/>
          <w:sz w:val="24"/>
          <w:szCs w:val="24"/>
        </w:rPr>
        <w:t xml:space="preserve">ра, </w:t>
      </w:r>
      <w:r w:rsidRPr="0019748F">
        <w:rPr>
          <w:rFonts w:ascii="Times New Roman" w:hAnsi="Times New Roman"/>
          <w:iCs/>
          <w:sz w:val="24"/>
          <w:szCs w:val="24"/>
        </w:rPr>
        <w:t>общее представление о правилах клавиатурного письма</w:t>
      </w:r>
      <w:r w:rsidRPr="0019748F">
        <w:rPr>
          <w:rFonts w:ascii="Times New Roman" w:hAnsi="Times New Roman"/>
          <w:sz w:val="24"/>
          <w:szCs w:val="24"/>
        </w:rPr>
        <w:t xml:space="preserve">, пользование мышью, использование простейших средств текстового редактора. </w:t>
      </w:r>
      <w:r w:rsidRPr="0019748F">
        <w:rPr>
          <w:rFonts w:ascii="Times New Roman" w:hAnsi="Times New Roman"/>
          <w:iCs/>
          <w:sz w:val="24"/>
          <w:szCs w:val="24"/>
        </w:rPr>
        <w:t>Простейшие приёмы поиска информации: по ключевым словам</w:t>
      </w:r>
      <w:r w:rsidRPr="0019748F">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86FC7" w:rsidRPr="0019748F" w:rsidRDefault="00886FC7" w:rsidP="0019748F">
      <w:pPr>
        <w:pStyle w:val="af2"/>
        <w:spacing w:line="240" w:lineRule="auto"/>
        <w:ind w:firstLine="708"/>
        <w:rPr>
          <w:rFonts w:ascii="Times New Roman" w:hAnsi="Times New Roman"/>
          <w:iCs/>
          <w:sz w:val="24"/>
          <w:szCs w:val="24"/>
        </w:rPr>
      </w:pPr>
      <w:proofErr w:type="gramStart"/>
      <w:r w:rsidRPr="0019748F">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19748F">
        <w:rPr>
          <w:rFonts w:ascii="Times New Roman" w:hAnsi="Times New Roman"/>
          <w:sz w:val="24"/>
          <w:szCs w:val="24"/>
        </w:rPr>
        <w:t xml:space="preserve"> Создание небольшого текста по интересной </w:t>
      </w:r>
      <w:r w:rsidRPr="0019748F">
        <w:rPr>
          <w:rFonts w:ascii="Times New Roman" w:hAnsi="Times New Roman"/>
          <w:spacing w:val="2"/>
          <w:sz w:val="24"/>
          <w:szCs w:val="24"/>
        </w:rPr>
        <w:t xml:space="preserve">детям тематике. Вывод текста на принтер. </w:t>
      </w:r>
      <w:r w:rsidRPr="0019748F">
        <w:rPr>
          <w:rFonts w:ascii="Times New Roman" w:hAnsi="Times New Roman"/>
          <w:iCs/>
          <w:spacing w:val="2"/>
          <w:sz w:val="24"/>
          <w:szCs w:val="24"/>
        </w:rPr>
        <w:t xml:space="preserve">Использование </w:t>
      </w:r>
      <w:r w:rsidRPr="0019748F">
        <w:rPr>
          <w:rFonts w:ascii="Times New Roman" w:hAnsi="Times New Roman"/>
          <w:iCs/>
          <w:sz w:val="24"/>
          <w:szCs w:val="24"/>
        </w:rPr>
        <w:t xml:space="preserve">рисунков из ресурса компьютера, программ </w:t>
      </w:r>
      <w:proofErr w:type="spellStart"/>
      <w:r w:rsidRPr="0019748F">
        <w:rPr>
          <w:rFonts w:ascii="Times New Roman" w:hAnsi="Times New Roman"/>
          <w:iCs/>
          <w:sz w:val="24"/>
          <w:szCs w:val="24"/>
        </w:rPr>
        <w:t>Word</w:t>
      </w:r>
      <w:proofErr w:type="spellEnd"/>
      <w:r w:rsidRPr="0019748F">
        <w:rPr>
          <w:rFonts w:ascii="Times New Roman" w:hAnsi="Times New Roman"/>
          <w:iCs/>
          <w:sz w:val="24"/>
          <w:szCs w:val="24"/>
        </w:rPr>
        <w:t xml:space="preserve"> и </w:t>
      </w:r>
      <w:proofErr w:type="spellStart"/>
      <w:r w:rsidRPr="0019748F">
        <w:rPr>
          <w:rFonts w:ascii="Times New Roman" w:hAnsi="Times New Roman"/>
          <w:iCs/>
          <w:sz w:val="24"/>
          <w:szCs w:val="24"/>
        </w:rPr>
        <w:t>Power</w:t>
      </w:r>
      <w:proofErr w:type="spellEnd"/>
      <w:r w:rsidRPr="0019748F">
        <w:rPr>
          <w:rFonts w:ascii="Times New Roman" w:hAnsi="Times New Roman"/>
          <w:iCs/>
          <w:sz w:val="24"/>
          <w:szCs w:val="24"/>
        </w:rPr>
        <w:t xml:space="preserve"> </w:t>
      </w:r>
      <w:proofErr w:type="spellStart"/>
      <w:r w:rsidRPr="0019748F">
        <w:rPr>
          <w:rFonts w:ascii="Times New Roman" w:hAnsi="Times New Roman"/>
          <w:iCs/>
          <w:sz w:val="24"/>
          <w:szCs w:val="24"/>
        </w:rPr>
        <w:t>Point</w:t>
      </w:r>
      <w:proofErr w:type="spellEnd"/>
      <w:r w:rsidRPr="0019748F">
        <w:rPr>
          <w:rFonts w:ascii="Times New Roman" w:hAnsi="Times New Roman"/>
          <w:iCs/>
          <w:sz w:val="24"/>
          <w:szCs w:val="24"/>
        </w:rPr>
        <w:t>.</w:t>
      </w:r>
    </w:p>
    <w:p w:rsidR="00886FC7" w:rsidRPr="0019748F" w:rsidRDefault="000E4288" w:rsidP="0019748F">
      <w:pPr>
        <w:pStyle w:val="41"/>
        <w:spacing w:before="0" w:after="0" w:line="240" w:lineRule="auto"/>
        <w:rPr>
          <w:rFonts w:ascii="Times New Roman" w:hAnsi="Times New Roman" w:cs="Times New Roman"/>
          <w:b/>
          <w:sz w:val="24"/>
          <w:szCs w:val="24"/>
        </w:rPr>
      </w:pPr>
      <w:r>
        <w:rPr>
          <w:rFonts w:ascii="Times New Roman" w:hAnsi="Times New Roman" w:cs="Times New Roman"/>
          <w:b/>
          <w:sz w:val="24"/>
          <w:szCs w:val="24"/>
        </w:rPr>
        <w:t>9</w:t>
      </w:r>
      <w:r w:rsidR="00886FC7" w:rsidRPr="0019748F">
        <w:rPr>
          <w:rFonts w:ascii="Times New Roman" w:hAnsi="Times New Roman" w:cs="Times New Roman"/>
          <w:b/>
          <w:sz w:val="24"/>
          <w:szCs w:val="24"/>
        </w:rPr>
        <w:t xml:space="preserve">. Физическая культура </w:t>
      </w:r>
    </w:p>
    <w:p w:rsidR="00886FC7" w:rsidRPr="0019748F" w:rsidRDefault="00886FC7" w:rsidP="0019748F">
      <w:pPr>
        <w:pStyle w:val="af2"/>
        <w:spacing w:line="240" w:lineRule="auto"/>
        <w:ind w:firstLine="708"/>
        <w:rPr>
          <w:rFonts w:ascii="Times New Roman" w:hAnsi="Times New Roman"/>
          <w:b/>
          <w:bCs/>
          <w:i/>
          <w:iCs/>
          <w:color w:val="auto"/>
          <w:sz w:val="24"/>
          <w:szCs w:val="24"/>
        </w:rPr>
      </w:pPr>
      <w:r w:rsidRPr="0019748F">
        <w:rPr>
          <w:rFonts w:ascii="Times New Roman" w:hAnsi="Times New Roman"/>
          <w:b/>
          <w:bCs/>
          <w:i/>
          <w:iCs/>
          <w:sz w:val="24"/>
          <w:szCs w:val="24"/>
        </w:rPr>
        <w:t xml:space="preserve">Знания </w:t>
      </w:r>
      <w:r w:rsidRPr="0019748F">
        <w:rPr>
          <w:rFonts w:ascii="Times New Roman" w:hAnsi="Times New Roman"/>
          <w:b/>
          <w:bCs/>
          <w:i/>
          <w:iCs/>
          <w:color w:val="auto"/>
          <w:sz w:val="24"/>
          <w:szCs w:val="24"/>
        </w:rPr>
        <w:t>по физической культуре</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b/>
          <w:bCs/>
          <w:sz w:val="24"/>
          <w:szCs w:val="24"/>
        </w:rPr>
        <w:t xml:space="preserve">Физическая культура. </w:t>
      </w:r>
      <w:r w:rsidRPr="0019748F">
        <w:rPr>
          <w:rFonts w:ascii="Times New Roman" w:hAnsi="Times New Roman"/>
          <w:spacing w:val="2"/>
          <w:sz w:val="24"/>
          <w:szCs w:val="24"/>
        </w:rPr>
        <w:t xml:space="preserve">Правила предупреждения травматизма во время занятий </w:t>
      </w:r>
      <w:r w:rsidRPr="0019748F">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886FC7" w:rsidRPr="0019748F" w:rsidRDefault="00886FC7" w:rsidP="0019748F">
      <w:pPr>
        <w:pStyle w:val="af2"/>
        <w:spacing w:line="240" w:lineRule="auto"/>
        <w:ind w:firstLine="708"/>
        <w:rPr>
          <w:rFonts w:ascii="Times New Roman" w:hAnsi="Times New Roman"/>
          <w:spacing w:val="-2"/>
          <w:sz w:val="24"/>
          <w:szCs w:val="24"/>
        </w:rPr>
      </w:pPr>
      <w:r w:rsidRPr="0019748F">
        <w:rPr>
          <w:rFonts w:ascii="Times New Roman" w:hAnsi="Times New Roman"/>
          <w:b/>
          <w:bCs/>
          <w:spacing w:val="-4"/>
          <w:sz w:val="24"/>
          <w:szCs w:val="24"/>
        </w:rPr>
        <w:t xml:space="preserve">Физические упражнения. </w:t>
      </w:r>
      <w:r w:rsidRPr="0019748F">
        <w:rPr>
          <w:rFonts w:ascii="Times New Roman" w:hAnsi="Times New Roman"/>
          <w:spacing w:val="-4"/>
          <w:sz w:val="24"/>
          <w:szCs w:val="24"/>
        </w:rPr>
        <w:t>Физические упражнения, их вли</w:t>
      </w:r>
      <w:r w:rsidRPr="0019748F">
        <w:rPr>
          <w:rFonts w:ascii="Times New Roman" w:hAnsi="Times New Roman"/>
          <w:spacing w:val="-2"/>
          <w:sz w:val="24"/>
          <w:szCs w:val="24"/>
        </w:rPr>
        <w:t xml:space="preserve">яние на физическое развитие и развитие физических качеств, </w:t>
      </w:r>
      <w:r w:rsidRPr="0019748F">
        <w:rPr>
          <w:rFonts w:ascii="Times New Roman" w:hAnsi="Times New Roman"/>
          <w:color w:val="auto"/>
          <w:spacing w:val="-2"/>
          <w:sz w:val="24"/>
          <w:szCs w:val="24"/>
        </w:rPr>
        <w:t xml:space="preserve">основы спортивной техники изучаемых </w:t>
      </w:r>
      <w:r w:rsidRPr="0019748F">
        <w:rPr>
          <w:rFonts w:ascii="Times New Roman" w:hAnsi="Times New Roman"/>
          <w:color w:val="auto"/>
          <w:spacing w:val="-2"/>
          <w:sz w:val="24"/>
          <w:szCs w:val="24"/>
        </w:rPr>
        <w:lastRenderedPageBreak/>
        <w:t>упражнений</w:t>
      </w:r>
      <w:r w:rsidRPr="0019748F">
        <w:rPr>
          <w:rFonts w:ascii="Times New Roman" w:hAnsi="Times New Roman"/>
          <w:spacing w:val="-2"/>
          <w:sz w:val="24"/>
          <w:szCs w:val="24"/>
        </w:rPr>
        <w:t xml:space="preserve">. </w:t>
      </w:r>
      <w:r w:rsidRPr="0019748F">
        <w:rPr>
          <w:rFonts w:ascii="Times New Roman" w:hAnsi="Times New Roman"/>
          <w:spacing w:val="-4"/>
          <w:sz w:val="24"/>
          <w:szCs w:val="24"/>
        </w:rPr>
        <w:t>Физическая подготовка и её связь с развитием основных физи</w:t>
      </w:r>
      <w:r w:rsidRPr="0019748F">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886FC7" w:rsidRPr="0019748F" w:rsidRDefault="00886FC7" w:rsidP="0019748F">
      <w:pPr>
        <w:pStyle w:val="af2"/>
        <w:spacing w:line="240" w:lineRule="auto"/>
        <w:ind w:firstLine="708"/>
        <w:rPr>
          <w:rFonts w:ascii="Times New Roman" w:hAnsi="Times New Roman"/>
          <w:b/>
          <w:bCs/>
          <w:i/>
          <w:iCs/>
          <w:sz w:val="24"/>
          <w:szCs w:val="24"/>
        </w:rPr>
      </w:pPr>
      <w:r w:rsidRPr="0019748F">
        <w:rPr>
          <w:rFonts w:ascii="Times New Roman" w:hAnsi="Times New Roman"/>
          <w:b/>
          <w:bCs/>
          <w:i/>
          <w:iCs/>
          <w:sz w:val="24"/>
          <w:szCs w:val="24"/>
        </w:rPr>
        <w:t>Способы физкультурной деятельности</w:t>
      </w:r>
    </w:p>
    <w:p w:rsidR="00886FC7" w:rsidRPr="0019748F" w:rsidRDefault="00886FC7" w:rsidP="0019748F">
      <w:pPr>
        <w:pStyle w:val="af2"/>
        <w:spacing w:line="240" w:lineRule="auto"/>
        <w:ind w:firstLine="708"/>
        <w:rPr>
          <w:rFonts w:ascii="Times New Roman" w:hAnsi="Times New Roman"/>
          <w:spacing w:val="-2"/>
          <w:sz w:val="24"/>
          <w:szCs w:val="24"/>
        </w:rPr>
      </w:pPr>
      <w:r w:rsidRPr="0019748F">
        <w:rPr>
          <w:rFonts w:ascii="Times New Roman" w:hAnsi="Times New Roman"/>
          <w:b/>
          <w:bCs/>
          <w:spacing w:val="2"/>
          <w:sz w:val="24"/>
          <w:szCs w:val="24"/>
        </w:rPr>
        <w:t xml:space="preserve">Самостоятельные занятия. </w:t>
      </w:r>
      <w:r w:rsidRPr="0019748F">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b/>
          <w:bCs/>
          <w:sz w:val="24"/>
          <w:szCs w:val="24"/>
        </w:rPr>
        <w:t xml:space="preserve">Самостоятельные игры и развлечения. </w:t>
      </w:r>
      <w:r w:rsidRPr="0019748F">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886FC7" w:rsidRPr="0019748F" w:rsidRDefault="00886FC7" w:rsidP="0019748F">
      <w:pPr>
        <w:pStyle w:val="af2"/>
        <w:spacing w:line="240" w:lineRule="auto"/>
        <w:ind w:firstLine="708"/>
        <w:rPr>
          <w:rFonts w:ascii="Times New Roman" w:hAnsi="Times New Roman"/>
          <w:b/>
          <w:bCs/>
          <w:i/>
          <w:iCs/>
          <w:sz w:val="24"/>
          <w:szCs w:val="24"/>
        </w:rPr>
      </w:pPr>
      <w:r w:rsidRPr="0019748F">
        <w:rPr>
          <w:rFonts w:ascii="Times New Roman" w:hAnsi="Times New Roman"/>
          <w:b/>
          <w:bCs/>
          <w:i/>
          <w:iCs/>
          <w:sz w:val="24"/>
          <w:szCs w:val="24"/>
        </w:rPr>
        <w:t>Физическое совершенствование</w:t>
      </w:r>
    </w:p>
    <w:p w:rsidR="00886FC7" w:rsidRPr="0019748F" w:rsidRDefault="00886FC7" w:rsidP="0019748F">
      <w:pPr>
        <w:pStyle w:val="af2"/>
        <w:spacing w:line="240" w:lineRule="auto"/>
        <w:ind w:firstLine="708"/>
        <w:rPr>
          <w:rFonts w:ascii="Times New Roman" w:hAnsi="Times New Roman"/>
          <w:sz w:val="24"/>
          <w:szCs w:val="24"/>
        </w:rPr>
      </w:pPr>
      <w:proofErr w:type="spellStart"/>
      <w:r w:rsidRPr="0019748F">
        <w:rPr>
          <w:rFonts w:ascii="Times New Roman" w:hAnsi="Times New Roman"/>
          <w:b/>
          <w:bCs/>
          <w:sz w:val="24"/>
          <w:szCs w:val="24"/>
        </w:rPr>
        <w:t>Физкультурно­оздоровительная</w:t>
      </w:r>
      <w:proofErr w:type="spellEnd"/>
      <w:r w:rsidRPr="0019748F">
        <w:rPr>
          <w:rFonts w:ascii="Times New Roman" w:hAnsi="Times New Roman"/>
          <w:b/>
          <w:bCs/>
          <w:sz w:val="24"/>
          <w:szCs w:val="24"/>
        </w:rPr>
        <w:t xml:space="preserve"> деятельность. </w:t>
      </w:r>
      <w:r w:rsidRPr="0019748F">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886FC7" w:rsidRPr="0019748F" w:rsidRDefault="00886FC7" w:rsidP="0019748F">
      <w:pPr>
        <w:pStyle w:val="af2"/>
        <w:spacing w:line="240" w:lineRule="auto"/>
        <w:ind w:firstLine="454"/>
        <w:rPr>
          <w:rFonts w:ascii="Times New Roman" w:hAnsi="Times New Roman"/>
          <w:sz w:val="24"/>
          <w:szCs w:val="24"/>
        </w:rPr>
      </w:pPr>
      <w:r w:rsidRPr="0019748F">
        <w:rPr>
          <w:rFonts w:ascii="Times New Roman" w:hAnsi="Times New Roman"/>
          <w:sz w:val="24"/>
          <w:szCs w:val="24"/>
        </w:rPr>
        <w:t>Комплексы упражнений на развитие физических качеств.</w:t>
      </w:r>
    </w:p>
    <w:p w:rsidR="00886FC7" w:rsidRPr="0019748F" w:rsidRDefault="00886FC7" w:rsidP="0019748F">
      <w:pPr>
        <w:pStyle w:val="af2"/>
        <w:spacing w:line="240" w:lineRule="auto"/>
        <w:ind w:firstLine="454"/>
        <w:rPr>
          <w:rFonts w:ascii="Times New Roman" w:hAnsi="Times New Roman"/>
          <w:sz w:val="24"/>
          <w:szCs w:val="24"/>
        </w:rPr>
      </w:pPr>
      <w:r w:rsidRPr="0019748F">
        <w:rPr>
          <w:rFonts w:ascii="Times New Roman" w:hAnsi="Times New Roman"/>
          <w:spacing w:val="-2"/>
          <w:sz w:val="24"/>
          <w:szCs w:val="24"/>
        </w:rPr>
        <w:t xml:space="preserve">Комплексы дыхательных упражнений. Гимнастика для </w:t>
      </w:r>
      <w:r w:rsidRPr="0019748F">
        <w:rPr>
          <w:rFonts w:ascii="Times New Roman" w:hAnsi="Times New Roman"/>
          <w:sz w:val="24"/>
          <w:szCs w:val="24"/>
        </w:rPr>
        <w:t>глаз.</w:t>
      </w:r>
    </w:p>
    <w:p w:rsidR="00886FC7" w:rsidRPr="0019748F" w:rsidRDefault="00886FC7" w:rsidP="0019748F">
      <w:pPr>
        <w:pStyle w:val="af2"/>
        <w:spacing w:line="240" w:lineRule="auto"/>
        <w:ind w:firstLine="708"/>
        <w:rPr>
          <w:rFonts w:ascii="Times New Roman" w:hAnsi="Times New Roman"/>
          <w:b/>
          <w:bCs/>
          <w:sz w:val="24"/>
          <w:szCs w:val="24"/>
        </w:rPr>
      </w:pPr>
      <w:proofErr w:type="spellStart"/>
      <w:r w:rsidRPr="0019748F">
        <w:rPr>
          <w:rFonts w:ascii="Times New Roman" w:hAnsi="Times New Roman"/>
          <w:b/>
          <w:bCs/>
          <w:sz w:val="24"/>
          <w:szCs w:val="24"/>
        </w:rPr>
        <w:t>Спортивно­оздоровительная</w:t>
      </w:r>
      <w:proofErr w:type="spellEnd"/>
      <w:r w:rsidRPr="0019748F">
        <w:rPr>
          <w:rFonts w:ascii="Times New Roman" w:hAnsi="Times New Roman"/>
          <w:b/>
          <w:bCs/>
          <w:sz w:val="24"/>
          <w:szCs w:val="24"/>
        </w:rPr>
        <w:t xml:space="preserve"> деятельность.</w:t>
      </w:r>
    </w:p>
    <w:p w:rsidR="00886FC7" w:rsidRPr="0019748F" w:rsidRDefault="00886FC7" w:rsidP="0019748F">
      <w:pPr>
        <w:pStyle w:val="af2"/>
        <w:spacing w:line="240" w:lineRule="auto"/>
        <w:ind w:firstLine="708"/>
        <w:rPr>
          <w:rFonts w:ascii="Times New Roman" w:hAnsi="Times New Roman"/>
          <w:b/>
          <w:bCs/>
          <w:iCs/>
          <w:spacing w:val="2"/>
          <w:sz w:val="24"/>
          <w:szCs w:val="24"/>
        </w:rPr>
      </w:pPr>
      <w:r w:rsidRPr="0019748F">
        <w:rPr>
          <w:rFonts w:ascii="Times New Roman" w:hAnsi="Times New Roman"/>
          <w:b/>
          <w:bCs/>
          <w:iCs/>
          <w:spacing w:val="2"/>
          <w:sz w:val="24"/>
          <w:szCs w:val="24"/>
        </w:rPr>
        <w:t xml:space="preserve">Гимнастика. </w:t>
      </w:r>
    </w:p>
    <w:p w:rsidR="00886FC7" w:rsidRPr="0019748F" w:rsidRDefault="00886FC7" w:rsidP="0019748F">
      <w:pPr>
        <w:pStyle w:val="af2"/>
        <w:spacing w:line="240" w:lineRule="auto"/>
        <w:ind w:firstLine="708"/>
        <w:rPr>
          <w:rFonts w:ascii="Times New Roman" w:hAnsi="Times New Roman"/>
          <w:i/>
          <w:iCs/>
          <w:sz w:val="24"/>
          <w:szCs w:val="24"/>
        </w:rPr>
      </w:pPr>
      <w:r w:rsidRPr="0019748F">
        <w:rPr>
          <w:rFonts w:ascii="Times New Roman" w:hAnsi="Times New Roman"/>
          <w:i/>
          <w:iCs/>
          <w:spacing w:val="2"/>
          <w:sz w:val="24"/>
          <w:szCs w:val="24"/>
        </w:rPr>
        <w:t xml:space="preserve">Организующие </w:t>
      </w:r>
      <w:r w:rsidRPr="0019748F">
        <w:rPr>
          <w:rFonts w:ascii="Times New Roman" w:hAnsi="Times New Roman"/>
          <w:i/>
          <w:iCs/>
          <w:sz w:val="24"/>
          <w:szCs w:val="24"/>
        </w:rPr>
        <w:t xml:space="preserve">команды и приёмы. </w:t>
      </w:r>
      <w:r w:rsidRPr="0019748F">
        <w:rPr>
          <w:rFonts w:ascii="Times New Roman" w:hAnsi="Times New Roman"/>
          <w:iCs/>
          <w:sz w:val="24"/>
          <w:szCs w:val="24"/>
        </w:rPr>
        <w:t>Простейшие виды построений.</w:t>
      </w:r>
      <w:r w:rsidRPr="0019748F">
        <w:rPr>
          <w:rFonts w:ascii="Times New Roman" w:hAnsi="Times New Roman"/>
          <w:i/>
          <w:iCs/>
          <w:sz w:val="24"/>
          <w:szCs w:val="24"/>
        </w:rPr>
        <w:t xml:space="preserve"> </w:t>
      </w:r>
      <w:r w:rsidRPr="0019748F">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i/>
          <w:sz w:val="24"/>
          <w:szCs w:val="24"/>
        </w:rPr>
        <w:t xml:space="preserve">Упражнения </w:t>
      </w:r>
      <w:r w:rsidRPr="0019748F">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886FC7" w:rsidRPr="0019748F" w:rsidRDefault="00886FC7" w:rsidP="0019748F">
      <w:pPr>
        <w:pStyle w:val="af2"/>
        <w:spacing w:line="240" w:lineRule="auto"/>
        <w:ind w:firstLine="709"/>
        <w:rPr>
          <w:rFonts w:ascii="Times New Roman" w:hAnsi="Times New Roman"/>
          <w:i/>
          <w:iCs/>
          <w:sz w:val="24"/>
          <w:szCs w:val="24"/>
        </w:rPr>
      </w:pPr>
      <w:r w:rsidRPr="0019748F">
        <w:rPr>
          <w:rFonts w:ascii="Times New Roman" w:hAnsi="Times New Roman"/>
          <w:i/>
          <w:iCs/>
          <w:sz w:val="24"/>
          <w:szCs w:val="24"/>
        </w:rPr>
        <w:t>Опорный прыжок:</w:t>
      </w:r>
      <w:r w:rsidRPr="0019748F">
        <w:rPr>
          <w:rFonts w:ascii="Times New Roman" w:hAnsi="Times New Roman"/>
          <w:iCs/>
          <w:sz w:val="24"/>
          <w:szCs w:val="24"/>
        </w:rPr>
        <w:t xml:space="preserve"> имитационные упражнения, подводящие упражнения к прыжкам </w:t>
      </w:r>
      <w:r w:rsidRPr="0019748F">
        <w:rPr>
          <w:rFonts w:ascii="Times New Roman" w:hAnsi="Times New Roman"/>
          <w:sz w:val="24"/>
          <w:szCs w:val="24"/>
        </w:rPr>
        <w:t>с разбега через гимнастического козла (с повышенной организацией техники безопасности).</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i/>
          <w:iCs/>
          <w:spacing w:val="2"/>
          <w:sz w:val="24"/>
          <w:szCs w:val="24"/>
        </w:rPr>
        <w:t xml:space="preserve">Гимнастические упражнения прикладного характера. </w:t>
      </w:r>
      <w:r w:rsidRPr="0019748F">
        <w:rPr>
          <w:rFonts w:ascii="Times New Roman" w:hAnsi="Times New Roman"/>
          <w:iCs/>
          <w:spacing w:val="2"/>
          <w:sz w:val="24"/>
          <w:szCs w:val="24"/>
        </w:rPr>
        <w:t xml:space="preserve">Ходьба, бег, метания. </w:t>
      </w:r>
      <w:r w:rsidRPr="0019748F">
        <w:rPr>
          <w:rFonts w:ascii="Times New Roman" w:hAnsi="Times New Roman"/>
          <w:spacing w:val="2"/>
          <w:sz w:val="24"/>
          <w:szCs w:val="24"/>
        </w:rPr>
        <w:t xml:space="preserve">Прыжки со скакалкой. Передвижение по гимнастической </w:t>
      </w:r>
      <w:r w:rsidRPr="0019748F">
        <w:rPr>
          <w:rFonts w:ascii="Times New Roman" w:hAnsi="Times New Roman"/>
          <w:sz w:val="24"/>
          <w:szCs w:val="24"/>
        </w:rPr>
        <w:t xml:space="preserve">стенке. Преодоление полосы препятствий с элементами лазанья и </w:t>
      </w:r>
      <w:proofErr w:type="spellStart"/>
      <w:r w:rsidRPr="0019748F">
        <w:rPr>
          <w:rFonts w:ascii="Times New Roman" w:hAnsi="Times New Roman"/>
          <w:sz w:val="24"/>
          <w:szCs w:val="24"/>
        </w:rPr>
        <w:t>перелезания</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переползания</w:t>
      </w:r>
      <w:proofErr w:type="spellEnd"/>
      <w:r w:rsidRPr="0019748F">
        <w:rPr>
          <w:rFonts w:ascii="Times New Roman" w:hAnsi="Times New Roman"/>
          <w:sz w:val="24"/>
          <w:szCs w:val="24"/>
        </w:rPr>
        <w:t>, передвижение по наклонной гимнастической скамейке.</w:t>
      </w:r>
    </w:p>
    <w:p w:rsidR="00886FC7" w:rsidRPr="0019748F" w:rsidRDefault="00886FC7" w:rsidP="0019748F">
      <w:pPr>
        <w:pStyle w:val="af2"/>
        <w:spacing w:line="240" w:lineRule="auto"/>
        <w:ind w:firstLine="708"/>
        <w:rPr>
          <w:rFonts w:ascii="Times New Roman" w:hAnsi="Times New Roman"/>
          <w:sz w:val="24"/>
          <w:szCs w:val="24"/>
        </w:rPr>
      </w:pPr>
      <w:proofErr w:type="gramStart"/>
      <w:r w:rsidRPr="0019748F">
        <w:rPr>
          <w:rFonts w:ascii="Times New Roman" w:hAnsi="Times New Roman"/>
          <w:i/>
          <w:sz w:val="24"/>
          <w:szCs w:val="24"/>
        </w:rPr>
        <w:t>Упражнения в поднимании и переноске грузов</w:t>
      </w:r>
      <w:r w:rsidRPr="0019748F">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886FC7" w:rsidRPr="0019748F" w:rsidRDefault="00886FC7" w:rsidP="0019748F">
      <w:pPr>
        <w:pStyle w:val="af2"/>
        <w:spacing w:line="240" w:lineRule="auto"/>
        <w:ind w:firstLine="708"/>
        <w:rPr>
          <w:rFonts w:ascii="Times New Roman" w:hAnsi="Times New Roman"/>
          <w:b/>
          <w:bCs/>
          <w:iCs/>
          <w:sz w:val="24"/>
          <w:szCs w:val="24"/>
        </w:rPr>
      </w:pPr>
      <w:r w:rsidRPr="0019748F">
        <w:rPr>
          <w:rFonts w:ascii="Times New Roman" w:hAnsi="Times New Roman"/>
          <w:b/>
          <w:bCs/>
          <w:iCs/>
          <w:sz w:val="24"/>
          <w:szCs w:val="24"/>
        </w:rPr>
        <w:t xml:space="preserve">Лёгкая атлетика. </w:t>
      </w:r>
    </w:p>
    <w:p w:rsidR="00886FC7" w:rsidRPr="0019748F" w:rsidRDefault="00886FC7" w:rsidP="0019748F">
      <w:pPr>
        <w:pStyle w:val="af2"/>
        <w:spacing w:line="240" w:lineRule="auto"/>
        <w:ind w:firstLine="708"/>
        <w:rPr>
          <w:rFonts w:ascii="Times New Roman" w:hAnsi="Times New Roman"/>
          <w:i/>
          <w:iCs/>
          <w:sz w:val="24"/>
          <w:szCs w:val="24"/>
        </w:rPr>
      </w:pPr>
      <w:r w:rsidRPr="0019748F">
        <w:rPr>
          <w:rFonts w:ascii="Times New Roman" w:hAnsi="Times New Roman"/>
          <w:i/>
          <w:iCs/>
          <w:sz w:val="24"/>
          <w:szCs w:val="24"/>
        </w:rPr>
        <w:t xml:space="preserve">Ходьба:  </w:t>
      </w:r>
      <w:r w:rsidRPr="0019748F">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886FC7" w:rsidRPr="0019748F" w:rsidRDefault="00886FC7" w:rsidP="0019748F">
      <w:pPr>
        <w:pStyle w:val="af2"/>
        <w:spacing w:line="240" w:lineRule="auto"/>
        <w:ind w:firstLine="708"/>
        <w:rPr>
          <w:rFonts w:ascii="Times New Roman" w:hAnsi="Times New Roman"/>
          <w:i/>
          <w:iCs/>
          <w:sz w:val="24"/>
          <w:szCs w:val="24"/>
        </w:rPr>
      </w:pPr>
      <w:r w:rsidRPr="0019748F">
        <w:rPr>
          <w:rFonts w:ascii="Times New Roman" w:hAnsi="Times New Roman"/>
          <w:i/>
          <w:iCs/>
          <w:sz w:val="24"/>
          <w:szCs w:val="24"/>
        </w:rPr>
        <w:t xml:space="preserve">Беговые упражнения: </w:t>
      </w:r>
      <w:r w:rsidRPr="0019748F">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886FC7" w:rsidRPr="0019748F" w:rsidRDefault="00886FC7" w:rsidP="0019748F">
      <w:pPr>
        <w:pStyle w:val="af2"/>
        <w:spacing w:line="240" w:lineRule="auto"/>
        <w:ind w:firstLine="708"/>
        <w:rPr>
          <w:rFonts w:ascii="Times New Roman" w:hAnsi="Times New Roman"/>
          <w:i/>
          <w:iCs/>
          <w:sz w:val="24"/>
          <w:szCs w:val="24"/>
        </w:rPr>
      </w:pPr>
      <w:r w:rsidRPr="0019748F">
        <w:rPr>
          <w:rFonts w:ascii="Times New Roman" w:hAnsi="Times New Roman"/>
          <w:i/>
          <w:iCs/>
          <w:sz w:val="24"/>
          <w:szCs w:val="24"/>
        </w:rPr>
        <w:t xml:space="preserve">Прыжковые упражнения: </w:t>
      </w:r>
      <w:r w:rsidRPr="0019748F">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886FC7" w:rsidRPr="0019748F" w:rsidRDefault="00886FC7" w:rsidP="0019748F">
      <w:pPr>
        <w:pStyle w:val="af2"/>
        <w:spacing w:line="240" w:lineRule="auto"/>
        <w:ind w:firstLine="708"/>
        <w:rPr>
          <w:rFonts w:ascii="Times New Roman" w:hAnsi="Times New Roman"/>
          <w:i/>
          <w:iCs/>
          <w:sz w:val="24"/>
          <w:szCs w:val="24"/>
        </w:rPr>
      </w:pPr>
      <w:r w:rsidRPr="0019748F">
        <w:rPr>
          <w:rFonts w:ascii="Times New Roman" w:hAnsi="Times New Roman"/>
          <w:i/>
          <w:iCs/>
          <w:sz w:val="24"/>
          <w:szCs w:val="24"/>
        </w:rPr>
        <w:t xml:space="preserve">Броски: </w:t>
      </w:r>
      <w:r w:rsidRPr="0019748F">
        <w:rPr>
          <w:rFonts w:ascii="Times New Roman" w:hAnsi="Times New Roman"/>
          <w:sz w:val="24"/>
          <w:szCs w:val="24"/>
        </w:rPr>
        <w:t>большого мяча (</w:t>
      </w:r>
      <w:smartTag w:uri="urn:schemas-microsoft-com:office:smarttags" w:element="metricconverter">
        <w:smartTagPr>
          <w:attr w:name="ProductID" w:val="1 кг"/>
        </w:smartTagPr>
        <w:r w:rsidRPr="0019748F">
          <w:rPr>
            <w:rFonts w:ascii="Times New Roman" w:hAnsi="Times New Roman"/>
            <w:sz w:val="24"/>
            <w:szCs w:val="24"/>
          </w:rPr>
          <w:t>1 кг</w:t>
        </w:r>
      </w:smartTag>
      <w:r w:rsidRPr="0019748F">
        <w:rPr>
          <w:rFonts w:ascii="Times New Roman" w:hAnsi="Times New Roman"/>
          <w:sz w:val="24"/>
          <w:szCs w:val="24"/>
        </w:rPr>
        <w:t>) на дальность разными способами.</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i/>
          <w:iCs/>
          <w:sz w:val="24"/>
          <w:szCs w:val="24"/>
        </w:rPr>
        <w:t xml:space="preserve">Метание: </w:t>
      </w:r>
      <w:r w:rsidRPr="0019748F">
        <w:rPr>
          <w:rFonts w:ascii="Times New Roman" w:hAnsi="Times New Roman"/>
          <w:sz w:val="24"/>
          <w:szCs w:val="24"/>
        </w:rPr>
        <w:t>малого мяча в вертикальную и горизонтальную цель и на дальность.</w:t>
      </w:r>
    </w:p>
    <w:p w:rsidR="00886FC7" w:rsidRPr="0019748F" w:rsidRDefault="00886FC7" w:rsidP="0019748F">
      <w:pPr>
        <w:pStyle w:val="af2"/>
        <w:spacing w:line="240" w:lineRule="auto"/>
        <w:ind w:firstLine="708"/>
        <w:rPr>
          <w:rFonts w:ascii="Times New Roman" w:hAnsi="Times New Roman"/>
          <w:b/>
          <w:bCs/>
          <w:i/>
          <w:iCs/>
          <w:sz w:val="24"/>
          <w:szCs w:val="24"/>
        </w:rPr>
      </w:pPr>
      <w:r w:rsidRPr="0019748F">
        <w:rPr>
          <w:rFonts w:ascii="Times New Roman" w:hAnsi="Times New Roman"/>
          <w:b/>
          <w:i/>
          <w:sz w:val="24"/>
          <w:szCs w:val="24"/>
        </w:rPr>
        <w:t xml:space="preserve">Подвижные игры и </w:t>
      </w:r>
      <w:r w:rsidRPr="0019748F">
        <w:rPr>
          <w:rStyle w:val="c12"/>
          <w:rFonts w:ascii="Times New Roman" w:hAnsi="Times New Roman"/>
          <w:b/>
          <w:i/>
          <w:sz w:val="24"/>
          <w:szCs w:val="24"/>
        </w:rPr>
        <w:t>элементы спортивных игр</w:t>
      </w:r>
    </w:p>
    <w:p w:rsidR="00886FC7" w:rsidRPr="0019748F" w:rsidRDefault="00886FC7" w:rsidP="0019748F">
      <w:pPr>
        <w:pStyle w:val="af2"/>
        <w:spacing w:line="240" w:lineRule="auto"/>
        <w:ind w:firstLine="708"/>
        <w:rPr>
          <w:rFonts w:ascii="Times New Roman" w:hAnsi="Times New Roman"/>
          <w:i/>
          <w:iCs/>
          <w:sz w:val="24"/>
          <w:szCs w:val="24"/>
        </w:rPr>
      </w:pPr>
      <w:r w:rsidRPr="0019748F">
        <w:rPr>
          <w:rFonts w:ascii="Times New Roman" w:hAnsi="Times New Roman"/>
          <w:i/>
          <w:iCs/>
          <w:sz w:val="24"/>
          <w:szCs w:val="24"/>
        </w:rPr>
        <w:t xml:space="preserve">На материале гимнастики: </w:t>
      </w:r>
      <w:r w:rsidRPr="0019748F">
        <w:rPr>
          <w:rFonts w:ascii="Times New Roman" w:hAnsi="Times New Roman"/>
          <w:sz w:val="24"/>
          <w:szCs w:val="24"/>
        </w:rPr>
        <w:t>игровые задания с исполь</w:t>
      </w:r>
      <w:r w:rsidRPr="0019748F">
        <w:rPr>
          <w:rFonts w:ascii="Times New Roman" w:hAnsi="Times New Roman"/>
          <w:spacing w:val="2"/>
          <w:sz w:val="24"/>
          <w:szCs w:val="24"/>
        </w:rPr>
        <w:t xml:space="preserve">зованием строевых упражнений, упражнений на внимание, </w:t>
      </w:r>
      <w:r w:rsidRPr="0019748F">
        <w:rPr>
          <w:rFonts w:ascii="Times New Roman" w:hAnsi="Times New Roman"/>
          <w:sz w:val="24"/>
          <w:szCs w:val="24"/>
        </w:rPr>
        <w:t>силу, ловкость и координацию.</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i/>
          <w:iCs/>
          <w:sz w:val="24"/>
          <w:szCs w:val="24"/>
        </w:rPr>
        <w:t xml:space="preserve">На материале лёгкой атлетики: </w:t>
      </w:r>
      <w:r w:rsidRPr="0019748F">
        <w:rPr>
          <w:rFonts w:ascii="Times New Roman" w:hAnsi="Times New Roman"/>
          <w:sz w:val="24"/>
          <w:szCs w:val="24"/>
        </w:rPr>
        <w:t>прыжки, бег, метания и броски; упражнения на координацию, выносливость и быстроту.</w:t>
      </w:r>
    </w:p>
    <w:p w:rsidR="00886FC7" w:rsidRPr="0019748F" w:rsidRDefault="00886FC7" w:rsidP="0019748F">
      <w:pPr>
        <w:pStyle w:val="af2"/>
        <w:spacing w:line="240" w:lineRule="auto"/>
        <w:ind w:firstLine="708"/>
        <w:rPr>
          <w:rFonts w:ascii="Times New Roman" w:hAnsi="Times New Roman"/>
          <w:i/>
          <w:iCs/>
          <w:sz w:val="24"/>
          <w:szCs w:val="24"/>
        </w:rPr>
      </w:pPr>
      <w:r w:rsidRPr="0019748F">
        <w:rPr>
          <w:rFonts w:ascii="Times New Roman" w:hAnsi="Times New Roman"/>
          <w:i/>
          <w:iCs/>
          <w:spacing w:val="2"/>
          <w:sz w:val="24"/>
          <w:szCs w:val="24"/>
        </w:rPr>
        <w:lastRenderedPageBreak/>
        <w:t xml:space="preserve">На материале лыжной подготовки: </w:t>
      </w:r>
      <w:r w:rsidRPr="0019748F">
        <w:rPr>
          <w:rFonts w:ascii="Times New Roman" w:hAnsi="Times New Roman"/>
          <w:spacing w:val="2"/>
          <w:sz w:val="24"/>
          <w:szCs w:val="24"/>
        </w:rPr>
        <w:t>эстафеты в пере</w:t>
      </w:r>
      <w:r w:rsidRPr="0019748F">
        <w:rPr>
          <w:rFonts w:ascii="Times New Roman" w:hAnsi="Times New Roman"/>
          <w:sz w:val="24"/>
          <w:szCs w:val="24"/>
        </w:rPr>
        <w:t>движении на лыжах, упражнения на выносливость и координацию.</w:t>
      </w:r>
    </w:p>
    <w:p w:rsidR="00886FC7" w:rsidRPr="0019748F" w:rsidRDefault="00886FC7" w:rsidP="0019748F">
      <w:pPr>
        <w:pStyle w:val="af2"/>
        <w:spacing w:line="240" w:lineRule="auto"/>
        <w:ind w:firstLine="708"/>
        <w:rPr>
          <w:rFonts w:ascii="Times New Roman" w:hAnsi="Times New Roman"/>
          <w:i/>
          <w:iCs/>
          <w:sz w:val="24"/>
          <w:szCs w:val="24"/>
        </w:rPr>
      </w:pPr>
      <w:r w:rsidRPr="0019748F">
        <w:rPr>
          <w:rFonts w:ascii="Times New Roman" w:hAnsi="Times New Roman"/>
          <w:i/>
          <w:iCs/>
          <w:sz w:val="24"/>
          <w:szCs w:val="24"/>
        </w:rPr>
        <w:t>На материале спортивных игр:</w:t>
      </w:r>
    </w:p>
    <w:p w:rsidR="00886FC7" w:rsidRPr="0019748F" w:rsidRDefault="00886FC7" w:rsidP="0019748F">
      <w:pPr>
        <w:pStyle w:val="af2"/>
        <w:spacing w:line="240" w:lineRule="auto"/>
        <w:ind w:firstLine="708"/>
        <w:rPr>
          <w:rFonts w:ascii="Times New Roman" w:hAnsi="Times New Roman"/>
          <w:i/>
          <w:iCs/>
          <w:sz w:val="24"/>
          <w:szCs w:val="24"/>
        </w:rPr>
      </w:pPr>
      <w:r w:rsidRPr="0019748F">
        <w:rPr>
          <w:rFonts w:ascii="Times New Roman" w:hAnsi="Times New Roman"/>
          <w:i/>
          <w:iCs/>
          <w:sz w:val="24"/>
          <w:szCs w:val="24"/>
        </w:rPr>
        <w:t xml:space="preserve">Футбол: </w:t>
      </w:r>
      <w:r w:rsidRPr="0019748F">
        <w:rPr>
          <w:rFonts w:ascii="Times New Roman" w:hAnsi="Times New Roman"/>
          <w:sz w:val="24"/>
          <w:szCs w:val="24"/>
        </w:rPr>
        <w:t>удар по неподвижному и катящемуся мячу; оста</w:t>
      </w:r>
      <w:r w:rsidRPr="0019748F">
        <w:rPr>
          <w:rFonts w:ascii="Times New Roman" w:hAnsi="Times New Roman"/>
          <w:spacing w:val="2"/>
          <w:sz w:val="24"/>
          <w:szCs w:val="24"/>
        </w:rPr>
        <w:t xml:space="preserve">новка мяча; ведение мяча; подвижные игры на материале </w:t>
      </w:r>
      <w:r w:rsidRPr="0019748F">
        <w:rPr>
          <w:rFonts w:ascii="Times New Roman" w:hAnsi="Times New Roman"/>
          <w:sz w:val="24"/>
          <w:szCs w:val="24"/>
        </w:rPr>
        <w:t>футбола.</w:t>
      </w:r>
    </w:p>
    <w:p w:rsidR="00886FC7" w:rsidRPr="0019748F" w:rsidRDefault="00886FC7" w:rsidP="0019748F">
      <w:pPr>
        <w:pStyle w:val="af2"/>
        <w:spacing w:line="240" w:lineRule="auto"/>
        <w:ind w:firstLine="708"/>
        <w:rPr>
          <w:rFonts w:ascii="Times New Roman" w:hAnsi="Times New Roman"/>
          <w:i/>
          <w:iCs/>
          <w:sz w:val="24"/>
          <w:szCs w:val="24"/>
        </w:rPr>
      </w:pPr>
      <w:r w:rsidRPr="0019748F">
        <w:rPr>
          <w:rFonts w:ascii="Times New Roman" w:hAnsi="Times New Roman"/>
          <w:i/>
          <w:iCs/>
          <w:sz w:val="24"/>
          <w:szCs w:val="24"/>
        </w:rPr>
        <w:t xml:space="preserve">Баскетбол: </w:t>
      </w:r>
      <w:r w:rsidRPr="0019748F">
        <w:rPr>
          <w:rFonts w:ascii="Times New Roman" w:hAnsi="Times New Roman"/>
          <w:iCs/>
          <w:sz w:val="24"/>
          <w:szCs w:val="24"/>
        </w:rPr>
        <w:t>с</w:t>
      </w:r>
      <w:r w:rsidRPr="0019748F">
        <w:rPr>
          <w:rStyle w:val="c12"/>
          <w:rFonts w:ascii="Times New Roman" w:hAnsi="Times New Roman"/>
          <w:sz w:val="24"/>
          <w:szCs w:val="24"/>
        </w:rPr>
        <w:t>тойка баскетболиста;</w:t>
      </w:r>
      <w:r w:rsidRPr="0019748F">
        <w:rPr>
          <w:rFonts w:ascii="Times New Roman" w:hAnsi="Times New Roman"/>
          <w:sz w:val="24"/>
          <w:szCs w:val="24"/>
        </w:rPr>
        <w:t xml:space="preserve"> специальные передвижения без мяча; х</w:t>
      </w:r>
      <w:r w:rsidRPr="0019748F">
        <w:rPr>
          <w:rStyle w:val="c12"/>
          <w:rFonts w:ascii="Times New Roman" w:hAnsi="Times New Roman"/>
          <w:sz w:val="24"/>
          <w:szCs w:val="24"/>
        </w:rPr>
        <w:t>ват мяча;</w:t>
      </w:r>
      <w:r w:rsidRPr="0019748F">
        <w:rPr>
          <w:rFonts w:ascii="Times New Roman" w:hAnsi="Times New Roman"/>
          <w:sz w:val="24"/>
          <w:szCs w:val="24"/>
        </w:rPr>
        <w:t xml:space="preserve"> в</w:t>
      </w:r>
      <w:r w:rsidRPr="0019748F">
        <w:rPr>
          <w:rStyle w:val="c12"/>
          <w:rFonts w:ascii="Times New Roman" w:hAnsi="Times New Roman"/>
          <w:sz w:val="24"/>
          <w:szCs w:val="24"/>
        </w:rPr>
        <w:t>едение мяча на месте</w:t>
      </w:r>
      <w:r w:rsidRPr="0019748F">
        <w:rPr>
          <w:rFonts w:ascii="Times New Roman" w:hAnsi="Times New Roman"/>
          <w:sz w:val="24"/>
          <w:szCs w:val="24"/>
        </w:rPr>
        <w:t>; б</w:t>
      </w:r>
      <w:r w:rsidRPr="0019748F">
        <w:rPr>
          <w:rStyle w:val="c12"/>
          <w:rFonts w:ascii="Times New Roman" w:hAnsi="Times New Roman"/>
          <w:sz w:val="24"/>
          <w:szCs w:val="24"/>
        </w:rPr>
        <w:t>роски мяча с места двумя руками снизу из-под кольца</w:t>
      </w:r>
      <w:r w:rsidRPr="0019748F">
        <w:rPr>
          <w:rFonts w:ascii="Times New Roman" w:hAnsi="Times New Roman"/>
          <w:sz w:val="24"/>
          <w:szCs w:val="24"/>
        </w:rPr>
        <w:t>; п</w:t>
      </w:r>
      <w:r w:rsidRPr="0019748F">
        <w:rPr>
          <w:rStyle w:val="c12"/>
          <w:rFonts w:ascii="Times New Roman" w:hAnsi="Times New Roman"/>
          <w:sz w:val="24"/>
          <w:szCs w:val="24"/>
        </w:rPr>
        <w:t>ередача и ловля мяча на месте двумя руками от груди в паре с учителем;</w:t>
      </w:r>
      <w:r w:rsidRPr="0019748F">
        <w:rPr>
          <w:rFonts w:ascii="Times New Roman" w:hAnsi="Times New Roman"/>
          <w:sz w:val="24"/>
          <w:szCs w:val="24"/>
        </w:rPr>
        <w:t xml:space="preserve"> подвижные игры на материале баскетбола.</w:t>
      </w:r>
    </w:p>
    <w:p w:rsidR="00886FC7" w:rsidRPr="0019748F" w:rsidRDefault="00886FC7" w:rsidP="0019748F">
      <w:pPr>
        <w:pStyle w:val="c11"/>
        <w:spacing w:before="0" w:beforeAutospacing="0" w:after="0" w:afterAutospacing="0"/>
        <w:ind w:firstLine="709"/>
        <w:jc w:val="both"/>
      </w:pPr>
      <w:r w:rsidRPr="0019748F">
        <w:rPr>
          <w:rStyle w:val="c12"/>
          <w:i/>
        </w:rPr>
        <w:t>Пионербол</w:t>
      </w:r>
      <w:r w:rsidRPr="0019748F">
        <w:rPr>
          <w:rStyle w:val="c12"/>
        </w:rPr>
        <w:t>: броски и ловля мяча в парах через сетку двумя руками снизу и сверху; нижняя подача мяча (одной рукой снизу).</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i/>
          <w:iCs/>
          <w:sz w:val="24"/>
          <w:szCs w:val="24"/>
        </w:rPr>
        <w:t xml:space="preserve">Волейбол: </w:t>
      </w:r>
      <w:r w:rsidRPr="0019748F">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i/>
          <w:sz w:val="24"/>
          <w:szCs w:val="24"/>
        </w:rPr>
        <w:t>Подвижные игры разных народов</w:t>
      </w:r>
      <w:r w:rsidRPr="0019748F">
        <w:rPr>
          <w:rFonts w:ascii="Times New Roman" w:hAnsi="Times New Roman"/>
          <w:sz w:val="24"/>
          <w:szCs w:val="24"/>
        </w:rPr>
        <w:t>.</w:t>
      </w:r>
    </w:p>
    <w:p w:rsidR="00886FC7" w:rsidRPr="0019748F" w:rsidRDefault="00886FC7" w:rsidP="0019748F">
      <w:pPr>
        <w:pStyle w:val="c11"/>
        <w:spacing w:before="0" w:beforeAutospacing="0" w:after="0" w:afterAutospacing="0"/>
        <w:ind w:firstLine="709"/>
        <w:jc w:val="both"/>
      </w:pPr>
      <w:r w:rsidRPr="0019748F">
        <w:rPr>
          <w:rStyle w:val="c12"/>
          <w:i/>
        </w:rPr>
        <w:t>Коррекционно-развивающие игры</w:t>
      </w:r>
      <w:r w:rsidRPr="0019748F">
        <w:rPr>
          <w:rStyle w:val="c12"/>
        </w:rPr>
        <w:t>: «Порядок и беспорядок», «Узнай, где звонили», «Собери урожай».</w:t>
      </w:r>
    </w:p>
    <w:p w:rsidR="00886FC7" w:rsidRPr="0019748F" w:rsidRDefault="00886FC7" w:rsidP="0019748F">
      <w:pPr>
        <w:pStyle w:val="c11"/>
        <w:spacing w:before="0" w:beforeAutospacing="0" w:after="0" w:afterAutospacing="0"/>
        <w:ind w:firstLine="709"/>
        <w:jc w:val="both"/>
      </w:pPr>
      <w:r w:rsidRPr="0019748F">
        <w:rPr>
          <w:rStyle w:val="c12"/>
          <w:i/>
        </w:rPr>
        <w:t>Игры с бегом и прыжками</w:t>
      </w:r>
      <w:r w:rsidRPr="0019748F">
        <w:rPr>
          <w:rStyle w:val="c12"/>
        </w:rPr>
        <w:t>: «Сорви шишку», «У медведя во бору», «Подбеги к своему предмету», «День и ночь», «Кот и мыши», «Пятнашки»; «Прыжки по кочкам».</w:t>
      </w:r>
    </w:p>
    <w:p w:rsidR="00886FC7" w:rsidRPr="0019748F" w:rsidRDefault="00886FC7" w:rsidP="0019748F">
      <w:pPr>
        <w:pStyle w:val="c11"/>
        <w:spacing w:before="0" w:beforeAutospacing="0" w:after="0" w:afterAutospacing="0"/>
        <w:ind w:firstLine="709"/>
        <w:jc w:val="both"/>
        <w:rPr>
          <w:rStyle w:val="c12"/>
        </w:rPr>
      </w:pPr>
      <w:r w:rsidRPr="0019748F">
        <w:rPr>
          <w:rStyle w:val="c12"/>
          <w:i/>
        </w:rPr>
        <w:t>Игры с мячом</w:t>
      </w:r>
      <w:r w:rsidRPr="0019748F">
        <w:rPr>
          <w:rStyle w:val="c12"/>
        </w:rPr>
        <w:t>: «Метание мячей и мешочков»; «Кого назвали – тот и ловит», «Мяч по кругу», «Не урони мяч».</w:t>
      </w:r>
    </w:p>
    <w:p w:rsidR="00886FC7" w:rsidRPr="0019748F" w:rsidRDefault="00886FC7" w:rsidP="0019748F">
      <w:pPr>
        <w:pStyle w:val="af2"/>
        <w:spacing w:line="240" w:lineRule="auto"/>
        <w:ind w:firstLine="708"/>
        <w:rPr>
          <w:rStyle w:val="c12"/>
          <w:rFonts w:ascii="Times New Roman" w:hAnsi="Times New Roman"/>
          <w:b/>
          <w:i/>
          <w:sz w:val="24"/>
          <w:szCs w:val="24"/>
        </w:rPr>
      </w:pPr>
      <w:r w:rsidRPr="0019748F">
        <w:rPr>
          <w:rStyle w:val="c12"/>
          <w:rFonts w:ascii="Times New Roman" w:hAnsi="Times New Roman"/>
          <w:b/>
          <w:i/>
          <w:sz w:val="24"/>
          <w:szCs w:val="24"/>
        </w:rPr>
        <w:t>Адаптивная физическая реабилитация</w:t>
      </w:r>
    </w:p>
    <w:p w:rsidR="00886FC7" w:rsidRPr="0019748F" w:rsidRDefault="00886FC7" w:rsidP="0019748F">
      <w:pPr>
        <w:pStyle w:val="af2"/>
        <w:spacing w:line="240" w:lineRule="auto"/>
        <w:ind w:firstLine="708"/>
        <w:rPr>
          <w:rFonts w:ascii="Times New Roman" w:hAnsi="Times New Roman"/>
          <w:b/>
          <w:bCs/>
          <w:i/>
          <w:iCs/>
          <w:sz w:val="24"/>
          <w:szCs w:val="24"/>
        </w:rPr>
      </w:pPr>
      <w:r w:rsidRPr="0019748F">
        <w:rPr>
          <w:rStyle w:val="c12"/>
          <w:rFonts w:ascii="Times New Roman" w:hAnsi="Times New Roman"/>
          <w:b/>
          <w:i/>
          <w:sz w:val="24"/>
          <w:szCs w:val="24"/>
        </w:rPr>
        <w:t>Общеразвивающие упражнения</w:t>
      </w:r>
    </w:p>
    <w:p w:rsidR="00886FC7" w:rsidRPr="0019748F" w:rsidRDefault="00886FC7" w:rsidP="0019748F">
      <w:pPr>
        <w:pStyle w:val="af2"/>
        <w:spacing w:line="240" w:lineRule="auto"/>
        <w:ind w:firstLine="708"/>
        <w:rPr>
          <w:rFonts w:ascii="Times New Roman" w:hAnsi="Times New Roman"/>
          <w:i/>
          <w:iCs/>
          <w:sz w:val="24"/>
          <w:szCs w:val="24"/>
        </w:rPr>
      </w:pPr>
      <w:r w:rsidRPr="0019748F">
        <w:rPr>
          <w:rFonts w:ascii="Times New Roman" w:hAnsi="Times New Roman"/>
          <w:b/>
          <w:bCs/>
          <w:sz w:val="24"/>
          <w:szCs w:val="24"/>
        </w:rPr>
        <w:t xml:space="preserve">На материале гимнастики </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i/>
          <w:iCs/>
          <w:spacing w:val="2"/>
          <w:sz w:val="24"/>
          <w:szCs w:val="24"/>
        </w:rPr>
        <w:t xml:space="preserve">Развитие гибкости: </w:t>
      </w:r>
      <w:r w:rsidRPr="0019748F">
        <w:rPr>
          <w:rFonts w:ascii="Times New Roman" w:hAnsi="Times New Roman"/>
          <w:spacing w:val="2"/>
          <w:sz w:val="24"/>
          <w:szCs w:val="24"/>
        </w:rPr>
        <w:t xml:space="preserve">широкие стойки на ногах; ходьба </w:t>
      </w:r>
      <w:r w:rsidRPr="0019748F">
        <w:rPr>
          <w:rFonts w:ascii="Times New Roman" w:hAnsi="Times New Roman"/>
          <w:sz w:val="24"/>
          <w:szCs w:val="24"/>
        </w:rPr>
        <w:t xml:space="preserve">широким шагом, выпадами, в приседе, с махом ногой; наклоны; выпады и </w:t>
      </w:r>
      <w:proofErr w:type="spellStart"/>
      <w:r w:rsidRPr="0019748F">
        <w:rPr>
          <w:rFonts w:ascii="Times New Roman" w:hAnsi="Times New Roman"/>
          <w:sz w:val="24"/>
          <w:szCs w:val="24"/>
        </w:rPr>
        <w:t>полушпагаты</w:t>
      </w:r>
      <w:proofErr w:type="spellEnd"/>
      <w:r w:rsidRPr="0019748F">
        <w:rPr>
          <w:rFonts w:ascii="Times New Roman" w:hAnsi="Times New Roman"/>
          <w:sz w:val="24"/>
          <w:szCs w:val="24"/>
        </w:rPr>
        <w:t xml:space="preserve"> на месте; «</w:t>
      </w:r>
      <w:proofErr w:type="spellStart"/>
      <w:r w:rsidRPr="0019748F">
        <w:rPr>
          <w:rFonts w:ascii="Times New Roman" w:hAnsi="Times New Roman"/>
          <w:sz w:val="24"/>
          <w:szCs w:val="24"/>
        </w:rPr>
        <w:t>выкруты</w:t>
      </w:r>
      <w:proofErr w:type="spellEnd"/>
      <w:r w:rsidRPr="0019748F">
        <w:rPr>
          <w:rFonts w:ascii="Times New Roman" w:hAnsi="Times New Roman"/>
          <w:sz w:val="24"/>
          <w:szCs w:val="24"/>
        </w:rPr>
        <w:t xml:space="preserve">» с гимнастической палкой, скакалкой; махи правой и левой ногой, стоя у гимнастической стенки и при передвижениях; </w:t>
      </w:r>
      <w:r w:rsidRPr="0019748F">
        <w:rPr>
          <w:rFonts w:ascii="Times New Roman" w:hAnsi="Times New Roman"/>
          <w:spacing w:val="2"/>
          <w:sz w:val="24"/>
          <w:szCs w:val="24"/>
        </w:rPr>
        <w:t xml:space="preserve">индивидуальные </w:t>
      </w:r>
      <w:r w:rsidRPr="0019748F">
        <w:rPr>
          <w:rFonts w:ascii="Times New Roman" w:hAnsi="Times New Roman"/>
          <w:sz w:val="24"/>
          <w:szCs w:val="24"/>
        </w:rPr>
        <w:t>комплексы по развитию гибкости.</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i/>
          <w:iCs/>
          <w:sz w:val="24"/>
          <w:szCs w:val="24"/>
        </w:rPr>
        <w:t xml:space="preserve">Развитие координации: </w:t>
      </w:r>
      <w:r w:rsidRPr="0019748F">
        <w:rPr>
          <w:rFonts w:ascii="Times New Roman" w:hAnsi="Times New Roman"/>
          <w:sz w:val="24"/>
          <w:szCs w:val="24"/>
        </w:rPr>
        <w:t>преодоление простых препятствий; ходьба по гим</w:t>
      </w:r>
      <w:r w:rsidRPr="0019748F">
        <w:rPr>
          <w:rFonts w:ascii="Times New Roman" w:hAnsi="Times New Roman"/>
          <w:spacing w:val="2"/>
          <w:sz w:val="24"/>
          <w:szCs w:val="24"/>
        </w:rPr>
        <w:t>настической скамейке, низкому гимнастическому бревну</w:t>
      </w:r>
      <w:r w:rsidRPr="0019748F">
        <w:rPr>
          <w:rFonts w:ascii="Times New Roman" w:hAnsi="Times New Roman"/>
          <w:sz w:val="24"/>
          <w:szCs w:val="24"/>
        </w:rPr>
        <w:t xml:space="preserve">; воспроизведение заданной игровой позы; игры на </w:t>
      </w:r>
      <w:r w:rsidRPr="0019748F">
        <w:rPr>
          <w:rFonts w:ascii="Times New Roman" w:hAnsi="Times New Roman"/>
          <w:spacing w:val="2"/>
          <w:sz w:val="24"/>
          <w:szCs w:val="24"/>
        </w:rPr>
        <w:t xml:space="preserve">переключение внимания, на расслабление мышц рук, ног, </w:t>
      </w:r>
      <w:r w:rsidRPr="0019748F">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19748F">
        <w:rPr>
          <w:rFonts w:ascii="Times New Roman" w:hAnsi="Times New Roman"/>
          <w:spacing w:val="2"/>
          <w:sz w:val="24"/>
          <w:szCs w:val="24"/>
        </w:rPr>
        <w:t xml:space="preserve">на расслабление отдельных мышечных групп, передвижение шагом, бегом, </w:t>
      </w:r>
      <w:r w:rsidRPr="0019748F">
        <w:rPr>
          <w:rFonts w:ascii="Times New Roman" w:hAnsi="Times New Roman"/>
          <w:sz w:val="24"/>
          <w:szCs w:val="24"/>
        </w:rPr>
        <w:t>прыжками в разных направлениях по намеченным ориентирам и по сигналу.</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i/>
          <w:iCs/>
          <w:sz w:val="24"/>
          <w:szCs w:val="24"/>
        </w:rPr>
        <w:t xml:space="preserve">Формирование осанки: </w:t>
      </w:r>
      <w:r w:rsidRPr="0019748F">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86FC7" w:rsidRPr="0019748F" w:rsidRDefault="00886FC7" w:rsidP="0019748F">
      <w:pPr>
        <w:pStyle w:val="af2"/>
        <w:spacing w:line="240" w:lineRule="auto"/>
        <w:ind w:firstLine="708"/>
        <w:rPr>
          <w:rFonts w:ascii="Times New Roman" w:hAnsi="Times New Roman"/>
          <w:spacing w:val="-2"/>
          <w:sz w:val="24"/>
          <w:szCs w:val="24"/>
        </w:rPr>
      </w:pPr>
      <w:r w:rsidRPr="0019748F">
        <w:rPr>
          <w:rFonts w:ascii="Times New Roman" w:hAnsi="Times New Roman"/>
          <w:i/>
          <w:iCs/>
          <w:sz w:val="24"/>
          <w:szCs w:val="24"/>
        </w:rPr>
        <w:t xml:space="preserve">Развитие силовых способностей: </w:t>
      </w:r>
      <w:r w:rsidRPr="0019748F">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19748F">
          <w:rPr>
            <w:rFonts w:ascii="Times New Roman" w:hAnsi="Times New Roman"/>
            <w:sz w:val="24"/>
            <w:szCs w:val="24"/>
          </w:rPr>
          <w:t>1 кг</w:t>
        </w:r>
      </w:smartTag>
      <w:r w:rsidRPr="0019748F">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19748F">
          <w:rPr>
            <w:rFonts w:ascii="Times New Roman" w:hAnsi="Times New Roman"/>
            <w:sz w:val="24"/>
            <w:szCs w:val="24"/>
          </w:rPr>
          <w:t>100 г</w:t>
        </w:r>
      </w:smartTag>
      <w:r w:rsidRPr="0019748F">
        <w:rPr>
          <w:rFonts w:ascii="Times New Roman" w:hAnsi="Times New Roman"/>
          <w:sz w:val="24"/>
          <w:szCs w:val="24"/>
        </w:rPr>
        <w:t>, гимнастические палки и булавы), преодоление сопротивления партнера (парные упражнения)</w:t>
      </w:r>
      <w:r w:rsidRPr="0019748F">
        <w:rPr>
          <w:rFonts w:ascii="Times New Roman" w:hAnsi="Times New Roman"/>
          <w:spacing w:val="2"/>
          <w:sz w:val="24"/>
          <w:szCs w:val="24"/>
        </w:rPr>
        <w:t xml:space="preserve">; </w:t>
      </w:r>
      <w:r w:rsidRPr="0019748F">
        <w:rPr>
          <w:rFonts w:ascii="Times New Roman" w:hAnsi="Times New Roman"/>
          <w:spacing w:val="-2"/>
          <w:sz w:val="24"/>
          <w:szCs w:val="24"/>
        </w:rPr>
        <w:t>отжимания от повышенной опоры (гимнастическая скамейка).</w:t>
      </w:r>
    </w:p>
    <w:p w:rsidR="00886FC7" w:rsidRPr="0019748F" w:rsidRDefault="00886FC7" w:rsidP="0019748F">
      <w:pPr>
        <w:pStyle w:val="af2"/>
        <w:spacing w:line="240" w:lineRule="auto"/>
        <w:ind w:firstLine="708"/>
        <w:rPr>
          <w:rFonts w:ascii="Times New Roman" w:hAnsi="Times New Roman"/>
          <w:i/>
          <w:iCs/>
          <w:sz w:val="24"/>
          <w:szCs w:val="24"/>
        </w:rPr>
      </w:pPr>
      <w:r w:rsidRPr="0019748F">
        <w:rPr>
          <w:rFonts w:ascii="Times New Roman" w:hAnsi="Times New Roman"/>
          <w:b/>
          <w:bCs/>
          <w:sz w:val="24"/>
          <w:szCs w:val="24"/>
        </w:rPr>
        <w:t>На материале лёгкой атлетики</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i/>
          <w:iCs/>
          <w:spacing w:val="2"/>
          <w:sz w:val="24"/>
          <w:szCs w:val="24"/>
        </w:rPr>
        <w:t xml:space="preserve">Развитие координации: </w:t>
      </w:r>
      <w:r w:rsidRPr="0019748F">
        <w:rPr>
          <w:rFonts w:ascii="Times New Roman" w:hAnsi="Times New Roman"/>
          <w:spacing w:val="2"/>
          <w:sz w:val="24"/>
          <w:szCs w:val="24"/>
        </w:rPr>
        <w:t>бег с изменяющимся направле</w:t>
      </w:r>
      <w:r w:rsidRPr="0019748F">
        <w:rPr>
          <w:rFonts w:ascii="Times New Roman" w:hAnsi="Times New Roman"/>
          <w:sz w:val="24"/>
          <w:szCs w:val="24"/>
        </w:rPr>
        <w:t xml:space="preserve">нием по ограниченной опоре; </w:t>
      </w:r>
      <w:proofErr w:type="spellStart"/>
      <w:r w:rsidRPr="0019748F">
        <w:rPr>
          <w:rFonts w:ascii="Times New Roman" w:hAnsi="Times New Roman"/>
          <w:sz w:val="24"/>
          <w:szCs w:val="24"/>
        </w:rPr>
        <w:t>пробегание</w:t>
      </w:r>
      <w:proofErr w:type="spellEnd"/>
      <w:r w:rsidRPr="0019748F">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886FC7" w:rsidRPr="0019748F" w:rsidRDefault="00886FC7" w:rsidP="0019748F">
      <w:pPr>
        <w:pStyle w:val="af2"/>
        <w:spacing w:line="240" w:lineRule="auto"/>
        <w:ind w:firstLine="708"/>
        <w:rPr>
          <w:rFonts w:ascii="Times New Roman" w:hAnsi="Times New Roman"/>
          <w:spacing w:val="2"/>
          <w:sz w:val="24"/>
          <w:szCs w:val="24"/>
        </w:rPr>
      </w:pPr>
      <w:r w:rsidRPr="0019748F">
        <w:rPr>
          <w:rFonts w:ascii="Times New Roman" w:hAnsi="Times New Roman"/>
          <w:i/>
          <w:iCs/>
          <w:spacing w:val="2"/>
          <w:sz w:val="24"/>
          <w:szCs w:val="24"/>
        </w:rPr>
        <w:t xml:space="preserve">Развитие быстроты: </w:t>
      </w:r>
      <w:r w:rsidRPr="0019748F">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w:t>
      </w:r>
      <w:r w:rsidRPr="0019748F">
        <w:rPr>
          <w:rFonts w:ascii="Times New Roman" w:hAnsi="Times New Roman"/>
          <w:spacing w:val="2"/>
          <w:sz w:val="24"/>
          <w:szCs w:val="24"/>
        </w:rPr>
        <w:lastRenderedPageBreak/>
        <w:t xml:space="preserve">бег; броски </w:t>
      </w:r>
      <w:r w:rsidRPr="0019748F">
        <w:rPr>
          <w:rFonts w:ascii="Times New Roman" w:hAnsi="Times New Roman"/>
          <w:sz w:val="24"/>
          <w:szCs w:val="24"/>
        </w:rPr>
        <w:t>в стенку и ловля теннисного мяча</w:t>
      </w:r>
      <w:r w:rsidRPr="0019748F">
        <w:rPr>
          <w:rFonts w:ascii="Times New Roman" w:hAnsi="Times New Roman"/>
          <w:spacing w:val="2"/>
          <w:sz w:val="24"/>
          <w:szCs w:val="24"/>
        </w:rPr>
        <w:t xml:space="preserve">, </w:t>
      </w:r>
      <w:r w:rsidRPr="0019748F">
        <w:rPr>
          <w:rFonts w:ascii="Times New Roman" w:hAnsi="Times New Roman"/>
          <w:sz w:val="24"/>
          <w:szCs w:val="24"/>
        </w:rPr>
        <w:t>стоя у стены</w:t>
      </w:r>
      <w:r w:rsidRPr="0019748F">
        <w:rPr>
          <w:rFonts w:ascii="Times New Roman" w:hAnsi="Times New Roman"/>
          <w:spacing w:val="2"/>
          <w:sz w:val="24"/>
          <w:szCs w:val="24"/>
        </w:rPr>
        <w:t>, из разных исходных положений, с поворотами.</w:t>
      </w:r>
    </w:p>
    <w:p w:rsidR="00886FC7" w:rsidRPr="0019748F" w:rsidRDefault="00886FC7" w:rsidP="0019748F">
      <w:pPr>
        <w:pStyle w:val="af2"/>
        <w:spacing w:line="240" w:lineRule="auto"/>
        <w:ind w:firstLine="708"/>
        <w:rPr>
          <w:rFonts w:ascii="Times New Roman" w:hAnsi="Times New Roman"/>
          <w:sz w:val="24"/>
          <w:szCs w:val="24"/>
        </w:rPr>
      </w:pPr>
      <w:r w:rsidRPr="0019748F">
        <w:rPr>
          <w:rFonts w:ascii="Times New Roman" w:hAnsi="Times New Roman"/>
          <w:i/>
          <w:iCs/>
          <w:sz w:val="24"/>
          <w:szCs w:val="24"/>
        </w:rPr>
        <w:t xml:space="preserve">Развитие выносливости: </w:t>
      </w:r>
      <w:r w:rsidRPr="0019748F">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19748F">
          <w:rPr>
            <w:rFonts w:ascii="Times New Roman" w:hAnsi="Times New Roman"/>
            <w:sz w:val="24"/>
            <w:szCs w:val="24"/>
          </w:rPr>
          <w:t>30 м</w:t>
        </w:r>
      </w:smartTag>
      <w:r w:rsidRPr="0019748F">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19748F">
          <w:rPr>
            <w:rFonts w:ascii="Times New Roman" w:hAnsi="Times New Roman"/>
            <w:sz w:val="24"/>
            <w:szCs w:val="24"/>
          </w:rPr>
          <w:t>400 м</w:t>
        </w:r>
      </w:smartTag>
      <w:r w:rsidRPr="0019748F">
        <w:rPr>
          <w:rFonts w:ascii="Times New Roman" w:hAnsi="Times New Roman"/>
          <w:sz w:val="24"/>
          <w:szCs w:val="24"/>
        </w:rPr>
        <w:t>; равномерный 6</w:t>
      </w:r>
      <w:r w:rsidRPr="0019748F">
        <w:rPr>
          <w:rFonts w:ascii="Times New Roman" w:hAnsi="Times New Roman"/>
          <w:sz w:val="24"/>
          <w:szCs w:val="24"/>
        </w:rPr>
        <w:noBreakHyphen/>
        <w:t>минутный бег.</w:t>
      </w:r>
    </w:p>
    <w:p w:rsidR="00886FC7" w:rsidRPr="0019748F" w:rsidRDefault="00886FC7" w:rsidP="0019748F">
      <w:pPr>
        <w:pStyle w:val="af2"/>
        <w:spacing w:line="240" w:lineRule="auto"/>
        <w:ind w:firstLine="454"/>
        <w:rPr>
          <w:rFonts w:ascii="Times New Roman" w:hAnsi="Times New Roman"/>
          <w:sz w:val="24"/>
          <w:szCs w:val="24"/>
        </w:rPr>
      </w:pPr>
      <w:r w:rsidRPr="0019748F">
        <w:rPr>
          <w:rFonts w:ascii="Times New Roman" w:hAnsi="Times New Roman"/>
          <w:i/>
          <w:iCs/>
          <w:sz w:val="24"/>
          <w:szCs w:val="24"/>
        </w:rPr>
        <w:t xml:space="preserve">Развитие силовых способностей: </w:t>
      </w:r>
      <w:r w:rsidRPr="0019748F">
        <w:rPr>
          <w:rFonts w:ascii="Times New Roman" w:hAnsi="Times New Roman"/>
          <w:sz w:val="24"/>
          <w:szCs w:val="24"/>
        </w:rPr>
        <w:t xml:space="preserve">повторное выполнение </w:t>
      </w:r>
      <w:proofErr w:type="spellStart"/>
      <w:r w:rsidRPr="0019748F">
        <w:rPr>
          <w:rFonts w:ascii="Times New Roman" w:hAnsi="Times New Roman"/>
          <w:spacing w:val="-2"/>
          <w:sz w:val="24"/>
          <w:szCs w:val="24"/>
        </w:rPr>
        <w:t>многоскоков</w:t>
      </w:r>
      <w:proofErr w:type="spellEnd"/>
      <w:r w:rsidRPr="0019748F">
        <w:rPr>
          <w:rFonts w:ascii="Times New Roman" w:hAnsi="Times New Roman"/>
          <w:spacing w:val="-2"/>
          <w:sz w:val="24"/>
          <w:szCs w:val="24"/>
        </w:rPr>
        <w:t xml:space="preserve">; повторное преодоление препятствий (15—20 см); </w:t>
      </w:r>
      <w:r w:rsidRPr="0019748F">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19748F">
          <w:rPr>
            <w:rFonts w:ascii="Times New Roman" w:hAnsi="Times New Roman"/>
            <w:sz w:val="24"/>
            <w:szCs w:val="24"/>
          </w:rPr>
          <w:t>1 кг</w:t>
        </w:r>
      </w:smartTag>
      <w:r w:rsidRPr="0019748F">
        <w:rPr>
          <w:rFonts w:ascii="Times New Roman" w:hAnsi="Times New Roman"/>
          <w:sz w:val="24"/>
          <w:szCs w:val="24"/>
        </w:rPr>
        <w:t xml:space="preserve">) в максимальном темпе, по </w:t>
      </w:r>
      <w:r w:rsidRPr="0019748F">
        <w:rPr>
          <w:rFonts w:ascii="Times New Roman" w:hAnsi="Times New Roman"/>
          <w:spacing w:val="2"/>
          <w:sz w:val="24"/>
          <w:szCs w:val="24"/>
        </w:rPr>
        <w:t xml:space="preserve">кругу, из разных исходных положений; метание набивных </w:t>
      </w:r>
      <w:r w:rsidRPr="0019748F">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19748F">
        <w:rPr>
          <w:rFonts w:ascii="Times New Roman" w:hAnsi="Times New Roman"/>
          <w:spacing w:val="2"/>
          <w:sz w:val="24"/>
          <w:szCs w:val="24"/>
        </w:rPr>
        <w:t xml:space="preserve">снизу, от груди); повторное выполнение беговых нагрузок </w:t>
      </w:r>
      <w:r w:rsidRPr="0019748F">
        <w:rPr>
          <w:rFonts w:ascii="Times New Roman" w:hAnsi="Times New Roman"/>
          <w:sz w:val="24"/>
          <w:szCs w:val="24"/>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19748F">
        <w:rPr>
          <w:rFonts w:ascii="Times New Roman" w:hAnsi="Times New Roman"/>
          <w:sz w:val="24"/>
          <w:szCs w:val="24"/>
        </w:rPr>
        <w:t>полуприседе</w:t>
      </w:r>
      <w:proofErr w:type="spellEnd"/>
      <w:r w:rsidRPr="0019748F">
        <w:rPr>
          <w:rFonts w:ascii="Times New Roman" w:hAnsi="Times New Roman"/>
          <w:sz w:val="24"/>
          <w:szCs w:val="24"/>
        </w:rPr>
        <w:t xml:space="preserve"> и приседе.</w:t>
      </w:r>
    </w:p>
    <w:p w:rsidR="00886FC7" w:rsidRPr="0019748F" w:rsidRDefault="00886FC7" w:rsidP="0019748F">
      <w:pPr>
        <w:pStyle w:val="af2"/>
        <w:spacing w:line="240" w:lineRule="auto"/>
        <w:ind w:firstLine="709"/>
        <w:rPr>
          <w:rStyle w:val="c12"/>
          <w:rFonts w:ascii="Times New Roman" w:hAnsi="Times New Roman"/>
          <w:b/>
          <w:i/>
          <w:sz w:val="24"/>
          <w:szCs w:val="24"/>
        </w:rPr>
      </w:pPr>
      <w:r w:rsidRPr="0019748F">
        <w:rPr>
          <w:rStyle w:val="c12"/>
          <w:rFonts w:ascii="Times New Roman" w:hAnsi="Times New Roman"/>
          <w:b/>
          <w:i/>
          <w:sz w:val="24"/>
          <w:szCs w:val="24"/>
        </w:rPr>
        <w:t>Коррекционно-развивающие упражнения</w:t>
      </w:r>
    </w:p>
    <w:p w:rsidR="00886FC7" w:rsidRPr="0019748F" w:rsidRDefault="00886FC7" w:rsidP="0019748F">
      <w:pPr>
        <w:pStyle w:val="af2"/>
        <w:spacing w:line="240" w:lineRule="auto"/>
        <w:ind w:firstLine="709"/>
        <w:rPr>
          <w:rStyle w:val="c12"/>
          <w:rFonts w:ascii="Times New Roman" w:hAnsi="Times New Roman"/>
          <w:sz w:val="24"/>
          <w:szCs w:val="24"/>
        </w:rPr>
      </w:pPr>
      <w:r w:rsidRPr="0019748F">
        <w:rPr>
          <w:rStyle w:val="c12"/>
          <w:rFonts w:ascii="Times New Roman" w:hAnsi="Times New Roman"/>
          <w:i/>
          <w:sz w:val="24"/>
          <w:szCs w:val="24"/>
        </w:rPr>
        <w:t>Основные положения и движения головы, конечностей и туловища</w:t>
      </w:r>
      <w:r w:rsidRPr="0019748F">
        <w:rPr>
          <w:rStyle w:val="c12"/>
          <w:rFonts w:ascii="Times New Roman" w:hAnsi="Times New Roman"/>
          <w:sz w:val="24"/>
          <w:szCs w:val="24"/>
        </w:rPr>
        <w:t xml:space="preserve">, </w:t>
      </w:r>
      <w:r w:rsidRPr="0019748F">
        <w:rPr>
          <w:rStyle w:val="c12"/>
          <w:rFonts w:ascii="Times New Roman" w:hAnsi="Times New Roman"/>
          <w:i/>
          <w:sz w:val="24"/>
          <w:szCs w:val="24"/>
        </w:rPr>
        <w:t>выполняемые на месте</w:t>
      </w:r>
      <w:r w:rsidRPr="0019748F">
        <w:rPr>
          <w:rStyle w:val="c12"/>
          <w:rFonts w:ascii="Times New Roman" w:hAnsi="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886FC7" w:rsidRPr="0019748F" w:rsidRDefault="00886FC7" w:rsidP="0019748F">
      <w:pPr>
        <w:pStyle w:val="c11"/>
        <w:spacing w:before="0" w:beforeAutospacing="0" w:after="0" w:afterAutospacing="0"/>
        <w:ind w:firstLine="709"/>
        <w:jc w:val="both"/>
        <w:rPr>
          <w:rStyle w:val="c12"/>
        </w:rPr>
      </w:pPr>
      <w:r w:rsidRPr="0019748F">
        <w:rPr>
          <w:rStyle w:val="c12"/>
          <w:i/>
        </w:rPr>
        <w:t>Упражнения на дыхание</w:t>
      </w:r>
      <w:r w:rsidRPr="0019748F">
        <w:rPr>
          <w:rStyle w:val="c12"/>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886FC7" w:rsidRPr="0019748F" w:rsidRDefault="00886FC7" w:rsidP="0019748F">
      <w:pPr>
        <w:pStyle w:val="af2"/>
        <w:spacing w:line="240" w:lineRule="auto"/>
        <w:ind w:firstLine="709"/>
        <w:rPr>
          <w:rStyle w:val="c12"/>
          <w:rFonts w:ascii="Times New Roman" w:hAnsi="Times New Roman"/>
          <w:sz w:val="24"/>
          <w:szCs w:val="24"/>
        </w:rPr>
      </w:pPr>
      <w:r w:rsidRPr="0019748F">
        <w:rPr>
          <w:rStyle w:val="c12"/>
          <w:rFonts w:ascii="Times New Roman" w:hAnsi="Times New Roman"/>
          <w:i/>
          <w:sz w:val="24"/>
          <w:szCs w:val="24"/>
        </w:rPr>
        <w:t>Упражнения на коррекцию и формирование правильной осанки</w:t>
      </w:r>
      <w:r w:rsidRPr="0019748F">
        <w:rPr>
          <w:rStyle w:val="c12"/>
          <w:rFonts w:ascii="Times New Roman" w:hAnsi="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886FC7" w:rsidRPr="0019748F" w:rsidRDefault="00886FC7" w:rsidP="0019748F">
      <w:pPr>
        <w:pStyle w:val="af2"/>
        <w:spacing w:line="240" w:lineRule="auto"/>
        <w:ind w:firstLine="709"/>
        <w:rPr>
          <w:rStyle w:val="c12"/>
          <w:rFonts w:ascii="Times New Roman" w:hAnsi="Times New Roman"/>
          <w:sz w:val="24"/>
          <w:szCs w:val="24"/>
        </w:rPr>
      </w:pPr>
      <w:r w:rsidRPr="0019748F">
        <w:rPr>
          <w:rStyle w:val="c12"/>
          <w:rFonts w:ascii="Times New Roman" w:hAnsi="Times New Roman"/>
          <w:i/>
          <w:sz w:val="24"/>
          <w:szCs w:val="24"/>
        </w:rPr>
        <w:t>Упражнения на коррекцию и профилактику плоскостопия:</w:t>
      </w:r>
      <w:r w:rsidRPr="0019748F">
        <w:rPr>
          <w:rStyle w:val="c12"/>
          <w:rFonts w:ascii="Times New Roman" w:hAnsi="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886FC7" w:rsidRPr="0019748F" w:rsidRDefault="00886FC7" w:rsidP="0019748F">
      <w:pPr>
        <w:pStyle w:val="af2"/>
        <w:spacing w:line="240" w:lineRule="auto"/>
        <w:ind w:firstLine="709"/>
        <w:rPr>
          <w:rStyle w:val="c12"/>
          <w:rFonts w:ascii="Times New Roman" w:hAnsi="Times New Roman"/>
          <w:sz w:val="24"/>
          <w:szCs w:val="24"/>
        </w:rPr>
      </w:pPr>
      <w:r w:rsidRPr="0019748F">
        <w:rPr>
          <w:rStyle w:val="c12"/>
          <w:rFonts w:ascii="Times New Roman" w:hAnsi="Times New Roman"/>
          <w:i/>
          <w:sz w:val="24"/>
          <w:szCs w:val="24"/>
        </w:rPr>
        <w:t>Упражнения на развитие общей и мелкой моторики:</w:t>
      </w:r>
      <w:r w:rsidRPr="0019748F">
        <w:rPr>
          <w:rStyle w:val="c12"/>
          <w:rFonts w:ascii="Times New Roman" w:hAnsi="Times New Roman"/>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w:t>
      </w:r>
      <w:r w:rsidRPr="0019748F">
        <w:rPr>
          <w:rStyle w:val="c12"/>
          <w:rFonts w:ascii="Times New Roman" w:hAnsi="Times New Roman"/>
          <w:sz w:val="24"/>
          <w:szCs w:val="24"/>
        </w:rPr>
        <w:lastRenderedPageBreak/>
        <w:t>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886FC7" w:rsidRPr="0019748F" w:rsidRDefault="00886FC7" w:rsidP="0019748F">
      <w:pPr>
        <w:pStyle w:val="af2"/>
        <w:spacing w:line="240" w:lineRule="auto"/>
        <w:ind w:firstLine="709"/>
        <w:rPr>
          <w:rStyle w:val="c12"/>
          <w:rFonts w:ascii="Times New Roman" w:hAnsi="Times New Roman"/>
          <w:sz w:val="24"/>
          <w:szCs w:val="24"/>
        </w:rPr>
      </w:pPr>
      <w:r w:rsidRPr="0019748F">
        <w:rPr>
          <w:rStyle w:val="c12"/>
          <w:rFonts w:ascii="Times New Roman" w:hAnsi="Times New Roman"/>
          <w:i/>
          <w:sz w:val="24"/>
          <w:szCs w:val="24"/>
        </w:rPr>
        <w:t>Упражнения на развитие точности и координации движений</w:t>
      </w:r>
      <w:r w:rsidRPr="0019748F">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886FC7" w:rsidRPr="0019748F" w:rsidRDefault="00886FC7" w:rsidP="0019748F">
      <w:pPr>
        <w:pStyle w:val="af2"/>
        <w:spacing w:line="240" w:lineRule="auto"/>
        <w:ind w:firstLine="709"/>
        <w:rPr>
          <w:rStyle w:val="c12"/>
          <w:rFonts w:ascii="Times New Roman" w:hAnsi="Times New Roman"/>
          <w:i/>
          <w:sz w:val="24"/>
          <w:szCs w:val="24"/>
        </w:rPr>
      </w:pPr>
      <w:r w:rsidRPr="0019748F">
        <w:rPr>
          <w:rStyle w:val="c12"/>
          <w:rFonts w:ascii="Times New Roman" w:hAnsi="Times New Roman"/>
          <w:i/>
          <w:sz w:val="24"/>
          <w:szCs w:val="24"/>
        </w:rPr>
        <w:t>Упражнения на развитие двигательных умений и навыков</w:t>
      </w:r>
    </w:p>
    <w:p w:rsidR="00886FC7" w:rsidRPr="0019748F" w:rsidRDefault="00886FC7" w:rsidP="0019748F">
      <w:pPr>
        <w:pStyle w:val="c11"/>
        <w:spacing w:before="0" w:beforeAutospacing="0" w:after="0" w:afterAutospacing="0"/>
        <w:ind w:firstLine="709"/>
        <w:jc w:val="both"/>
        <w:rPr>
          <w:rStyle w:val="c12"/>
        </w:rPr>
      </w:pPr>
      <w:r w:rsidRPr="0019748F">
        <w:rPr>
          <w:rStyle w:val="c12"/>
          <w:i/>
        </w:rPr>
        <w:t>Построения и перестроения</w:t>
      </w:r>
      <w:r w:rsidRPr="0019748F">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886FC7" w:rsidRPr="0019748F" w:rsidRDefault="00886FC7" w:rsidP="0019748F">
      <w:pPr>
        <w:pStyle w:val="c11"/>
        <w:spacing w:before="0" w:beforeAutospacing="0" w:after="0" w:afterAutospacing="0"/>
        <w:ind w:firstLine="709"/>
        <w:jc w:val="both"/>
        <w:rPr>
          <w:rStyle w:val="c12"/>
        </w:rPr>
      </w:pPr>
      <w:r w:rsidRPr="0019748F">
        <w:rPr>
          <w:rStyle w:val="c12"/>
          <w:i/>
        </w:rPr>
        <w:t>Ходьба и бег</w:t>
      </w:r>
      <w:r w:rsidRPr="0019748F">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19748F">
          <w:rPr>
            <w:rStyle w:val="c12"/>
          </w:rPr>
          <w:t>10 метров</w:t>
        </w:r>
      </w:smartTag>
      <w:r w:rsidRPr="0019748F">
        <w:rPr>
          <w:rStyle w:val="c12"/>
        </w:rPr>
        <w:t xml:space="preserve">; высокий старт; бег на </w:t>
      </w:r>
      <w:smartTag w:uri="urn:schemas-microsoft-com:office:smarttags" w:element="metricconverter">
        <w:smartTagPr>
          <w:attr w:name="ProductID" w:val="30 метров"/>
        </w:smartTagPr>
        <w:r w:rsidRPr="0019748F">
          <w:rPr>
            <w:rStyle w:val="c12"/>
          </w:rPr>
          <w:t>30 метров</w:t>
        </w:r>
      </w:smartTag>
      <w:r w:rsidRPr="0019748F">
        <w:rPr>
          <w:rStyle w:val="c12"/>
        </w:rPr>
        <w:t xml:space="preserve"> с высокого старта на скорость.</w:t>
      </w:r>
    </w:p>
    <w:p w:rsidR="00886FC7" w:rsidRPr="0019748F" w:rsidRDefault="00886FC7" w:rsidP="0019748F">
      <w:pPr>
        <w:pStyle w:val="c11"/>
        <w:spacing w:before="0" w:beforeAutospacing="0" w:after="0" w:afterAutospacing="0"/>
        <w:ind w:firstLine="709"/>
        <w:jc w:val="both"/>
        <w:rPr>
          <w:rStyle w:val="c12"/>
        </w:rPr>
      </w:pPr>
      <w:r w:rsidRPr="0019748F">
        <w:rPr>
          <w:rStyle w:val="c12"/>
          <w:i/>
        </w:rPr>
        <w:t>Прыжки</w:t>
      </w:r>
      <w:r w:rsidRPr="0019748F">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19748F">
          <w:rPr>
            <w:rStyle w:val="c12"/>
          </w:rPr>
          <w:t>50 см</w:t>
        </w:r>
      </w:smartTag>
      <w:r w:rsidRPr="0019748F">
        <w:rPr>
          <w:rStyle w:val="c1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886FC7" w:rsidRPr="0019748F" w:rsidRDefault="00886FC7" w:rsidP="0019748F">
      <w:pPr>
        <w:pStyle w:val="c11"/>
        <w:spacing w:before="0" w:beforeAutospacing="0" w:after="0" w:afterAutospacing="0"/>
        <w:ind w:firstLine="709"/>
        <w:jc w:val="both"/>
        <w:rPr>
          <w:rStyle w:val="c12"/>
        </w:rPr>
      </w:pPr>
      <w:r w:rsidRPr="0019748F">
        <w:rPr>
          <w:rStyle w:val="c12"/>
          <w:i/>
        </w:rPr>
        <w:t>Броски, ловля, метание мяча и передача предметов</w:t>
      </w:r>
      <w:r w:rsidRPr="0019748F">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19748F">
          <w:rPr>
            <w:rStyle w:val="c12"/>
          </w:rPr>
          <w:t>1 кг</w:t>
        </w:r>
      </w:smartTag>
      <w:r w:rsidRPr="0019748F">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19748F">
          <w:rPr>
            <w:rStyle w:val="c12"/>
          </w:rPr>
          <w:t>20 метров</w:t>
        </w:r>
      </w:smartTag>
      <w:r w:rsidRPr="0019748F">
        <w:rPr>
          <w:rStyle w:val="c12"/>
        </w:rPr>
        <w:t xml:space="preserve"> (набивных мячей </w:t>
      </w:r>
      <w:smartTag w:uri="urn:schemas-microsoft-com:office:smarttags" w:element="metricconverter">
        <w:smartTagPr>
          <w:attr w:name="ProductID" w:val="-1 кг"/>
        </w:smartTagPr>
        <w:r w:rsidRPr="0019748F">
          <w:rPr>
            <w:rStyle w:val="c12"/>
          </w:rPr>
          <w:t>-1 кг</w:t>
        </w:r>
      </w:smartTag>
      <w:r w:rsidRPr="0019748F">
        <w:rPr>
          <w:rStyle w:val="c12"/>
        </w:rPr>
        <w:t>, г/палок, больших мячей и т.д.).</w:t>
      </w:r>
    </w:p>
    <w:p w:rsidR="00886FC7" w:rsidRPr="0019748F" w:rsidRDefault="00886FC7" w:rsidP="0019748F">
      <w:pPr>
        <w:pStyle w:val="c11"/>
        <w:spacing w:before="0" w:beforeAutospacing="0" w:after="0" w:afterAutospacing="0"/>
        <w:ind w:firstLine="709"/>
        <w:jc w:val="both"/>
        <w:rPr>
          <w:rStyle w:val="c12"/>
        </w:rPr>
      </w:pPr>
      <w:r w:rsidRPr="0019748F">
        <w:rPr>
          <w:rStyle w:val="c12"/>
          <w:i/>
        </w:rPr>
        <w:t>Равновесие</w:t>
      </w:r>
      <w:r w:rsidRPr="0019748F">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19748F">
          <w:rPr>
            <w:rStyle w:val="c12"/>
          </w:rPr>
          <w:t>20 см</w:t>
        </w:r>
      </w:smartTag>
      <w:r w:rsidRPr="0019748F">
        <w:rPr>
          <w:rStyle w:val="c12"/>
        </w:rPr>
        <w:t>; поворот кругом переступанием на г/скамейке; расхождение вдвоем при встрече на г/скамейке; «Петушок», «Ласточка» на полу.</w:t>
      </w:r>
    </w:p>
    <w:p w:rsidR="00886FC7" w:rsidRPr="0019748F" w:rsidRDefault="00886FC7" w:rsidP="0019748F">
      <w:pPr>
        <w:pStyle w:val="c11"/>
        <w:spacing w:before="0" w:beforeAutospacing="0" w:after="0" w:afterAutospacing="0"/>
        <w:ind w:firstLine="709"/>
        <w:jc w:val="both"/>
        <w:rPr>
          <w:rStyle w:val="c12"/>
        </w:rPr>
      </w:pPr>
      <w:r w:rsidRPr="0019748F">
        <w:rPr>
          <w:rStyle w:val="c12"/>
          <w:i/>
        </w:rPr>
        <w:t xml:space="preserve">Лазание, </w:t>
      </w:r>
      <w:proofErr w:type="spellStart"/>
      <w:r w:rsidRPr="0019748F">
        <w:rPr>
          <w:rStyle w:val="c12"/>
          <w:i/>
        </w:rPr>
        <w:t>перелезание</w:t>
      </w:r>
      <w:proofErr w:type="spellEnd"/>
      <w:r w:rsidRPr="0019748F">
        <w:rPr>
          <w:rStyle w:val="c12"/>
          <w:i/>
        </w:rPr>
        <w:t xml:space="preserve">, </w:t>
      </w:r>
      <w:proofErr w:type="spellStart"/>
      <w:r w:rsidRPr="0019748F">
        <w:rPr>
          <w:rStyle w:val="c12"/>
          <w:i/>
        </w:rPr>
        <w:t>подлезание</w:t>
      </w:r>
      <w:proofErr w:type="spellEnd"/>
      <w:r w:rsidRPr="0019748F">
        <w:rPr>
          <w:rStyle w:val="c12"/>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19748F">
        <w:rPr>
          <w:rStyle w:val="c12"/>
        </w:rPr>
        <w:t>подлезание</w:t>
      </w:r>
      <w:proofErr w:type="spellEnd"/>
      <w:r w:rsidRPr="0019748F">
        <w:rPr>
          <w:rStyle w:val="c12"/>
        </w:rPr>
        <w:t xml:space="preserve"> и </w:t>
      </w:r>
      <w:proofErr w:type="spellStart"/>
      <w:r w:rsidRPr="0019748F">
        <w:rPr>
          <w:rStyle w:val="c12"/>
        </w:rPr>
        <w:t>перелезание</w:t>
      </w:r>
      <w:proofErr w:type="spellEnd"/>
      <w:r w:rsidRPr="0019748F">
        <w:rPr>
          <w:rStyle w:val="c12"/>
        </w:rPr>
        <w:t xml:space="preserve"> под препятствия разной высоты (мягкие модули, г/скамейка, обручи, г/скакалка, стойки и т.д.); </w:t>
      </w:r>
      <w:proofErr w:type="spellStart"/>
      <w:r w:rsidRPr="0019748F">
        <w:rPr>
          <w:rStyle w:val="c12"/>
        </w:rPr>
        <w:t>подлезание</w:t>
      </w:r>
      <w:proofErr w:type="spellEnd"/>
      <w:r w:rsidRPr="0019748F">
        <w:rPr>
          <w:rStyle w:val="c12"/>
        </w:rPr>
        <w:t xml:space="preserve"> под препятствием с предметом в руках; </w:t>
      </w:r>
      <w:proofErr w:type="spellStart"/>
      <w:r w:rsidRPr="0019748F">
        <w:rPr>
          <w:rStyle w:val="c12"/>
        </w:rPr>
        <w:t>пролезание</w:t>
      </w:r>
      <w:proofErr w:type="spellEnd"/>
      <w:r w:rsidRPr="0019748F">
        <w:rPr>
          <w:rStyle w:val="c12"/>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19748F">
        <w:rPr>
          <w:rStyle w:val="c12"/>
        </w:rPr>
        <w:t>подлезании</w:t>
      </w:r>
      <w:proofErr w:type="spellEnd"/>
      <w:r w:rsidRPr="0019748F">
        <w:rPr>
          <w:rStyle w:val="c12"/>
        </w:rPr>
        <w:t xml:space="preserve">, </w:t>
      </w:r>
      <w:proofErr w:type="spellStart"/>
      <w:r w:rsidRPr="0019748F">
        <w:rPr>
          <w:rStyle w:val="c12"/>
        </w:rPr>
        <w:t>перелезании</w:t>
      </w:r>
      <w:proofErr w:type="spellEnd"/>
      <w:r w:rsidRPr="0019748F">
        <w:rPr>
          <w:rStyle w:val="c12"/>
        </w:rPr>
        <w:t xml:space="preserve"> и равновесии.</w:t>
      </w:r>
    </w:p>
    <w:p w:rsidR="00886FC7" w:rsidRPr="0019748F" w:rsidRDefault="00886FC7" w:rsidP="0019748F">
      <w:pPr>
        <w:pStyle w:val="c11"/>
        <w:spacing w:before="0" w:beforeAutospacing="0" w:after="0" w:afterAutospacing="0"/>
        <w:jc w:val="center"/>
        <w:rPr>
          <w:rStyle w:val="c12"/>
          <w:b/>
        </w:rPr>
      </w:pPr>
      <w:r w:rsidRPr="0019748F">
        <w:rPr>
          <w:rStyle w:val="c12"/>
          <w:b/>
        </w:rPr>
        <w:t>Содержание курсов коррекционно-развивающей области</w:t>
      </w:r>
    </w:p>
    <w:p w:rsidR="00886FC7" w:rsidRPr="0019748F" w:rsidRDefault="00886FC7" w:rsidP="0019748F">
      <w:pPr>
        <w:pStyle w:val="af6"/>
        <w:shd w:val="clear" w:color="auto" w:fill="FFFFFF"/>
        <w:spacing w:line="240" w:lineRule="auto"/>
        <w:ind w:left="0" w:firstLine="709"/>
        <w:jc w:val="both"/>
      </w:pPr>
      <w:r w:rsidRPr="0019748F">
        <w:rPr>
          <w:b/>
          <w:bCs/>
          <w:i/>
          <w:iCs/>
          <w:caps w:val="0"/>
        </w:rPr>
        <w:t xml:space="preserve">Содержание </w:t>
      </w:r>
      <w:proofErr w:type="spellStart"/>
      <w:r w:rsidRPr="0019748F">
        <w:rPr>
          <w:b/>
          <w:bCs/>
          <w:i/>
          <w:iCs/>
          <w:caps w:val="0"/>
        </w:rPr>
        <w:t>коррекционно</w:t>
      </w:r>
      <w:proofErr w:type="spellEnd"/>
      <w:r w:rsidRPr="0019748F">
        <w:rPr>
          <w:b/>
          <w:bCs/>
          <w:i/>
          <w:iCs/>
          <w:caps w:val="0"/>
        </w:rPr>
        <w:t xml:space="preserve"> – развивающей области представлено следующими обязательными коррекционными курсами: </w:t>
      </w:r>
      <w:r w:rsidRPr="0019748F">
        <w:t>«К</w:t>
      </w:r>
      <w:r w:rsidRPr="0019748F">
        <w:rPr>
          <w:caps w:val="0"/>
        </w:rPr>
        <w:t>оррекционно-развивающие занятия (</w:t>
      </w:r>
      <w:proofErr w:type="spellStart"/>
      <w:r w:rsidRPr="0019748F">
        <w:rPr>
          <w:caps w:val="0"/>
        </w:rPr>
        <w:t>психокоррекционные</w:t>
      </w:r>
      <w:proofErr w:type="spellEnd"/>
      <w:r w:rsidRPr="0019748F">
        <w:rPr>
          <w:caps w:val="0"/>
        </w:rPr>
        <w:t xml:space="preserve">)» (фронтальные и/или индивидуальные занятия), «Ритмика» (фронтальные и/или индивидуальные занятия). </w:t>
      </w:r>
    </w:p>
    <w:p w:rsidR="00886FC7" w:rsidRPr="0019748F" w:rsidRDefault="00886FC7" w:rsidP="0019748F">
      <w:pPr>
        <w:autoSpaceDE w:val="0"/>
        <w:jc w:val="center"/>
      </w:pPr>
      <w:r w:rsidRPr="0019748F">
        <w:rPr>
          <w:b/>
          <w:bCs/>
          <w:i/>
        </w:rPr>
        <w:t>Коррекционный курс</w:t>
      </w:r>
      <w:r w:rsidRPr="0019748F">
        <w:rPr>
          <w:b/>
          <w:bCs/>
        </w:rPr>
        <w:t xml:space="preserve"> </w:t>
      </w:r>
      <w:r w:rsidRPr="0019748F">
        <w:t>«</w:t>
      </w:r>
      <w:r w:rsidRPr="0019748F">
        <w:rPr>
          <w:b/>
          <w:i/>
        </w:rPr>
        <w:t xml:space="preserve">Коррекционно-развивающие занятия </w:t>
      </w:r>
      <w:r w:rsidRPr="0019748F">
        <w:rPr>
          <w:b/>
          <w:i/>
        </w:rPr>
        <w:br/>
        <w:t>(</w:t>
      </w:r>
      <w:proofErr w:type="spellStart"/>
      <w:r w:rsidRPr="0019748F">
        <w:rPr>
          <w:b/>
          <w:i/>
        </w:rPr>
        <w:t>психокоррекционные</w:t>
      </w:r>
      <w:proofErr w:type="spellEnd"/>
      <w:r w:rsidRPr="0019748F">
        <w:rPr>
          <w:b/>
          <w:i/>
        </w:rPr>
        <w:t>)».</w:t>
      </w:r>
    </w:p>
    <w:p w:rsidR="00886FC7" w:rsidRPr="0019748F" w:rsidRDefault="00886FC7" w:rsidP="0019748F">
      <w:pPr>
        <w:pStyle w:val="Default"/>
        <w:jc w:val="center"/>
        <w:rPr>
          <w:b/>
          <w:color w:val="auto"/>
        </w:rPr>
      </w:pPr>
      <w:proofErr w:type="spellStart"/>
      <w:r w:rsidRPr="0019748F">
        <w:rPr>
          <w:b/>
          <w:color w:val="auto"/>
        </w:rPr>
        <w:lastRenderedPageBreak/>
        <w:t>Психокоррекционные</w:t>
      </w:r>
      <w:proofErr w:type="spellEnd"/>
      <w:r w:rsidRPr="0019748F">
        <w:rPr>
          <w:b/>
          <w:color w:val="auto"/>
        </w:rPr>
        <w:t xml:space="preserve"> занятия</w:t>
      </w:r>
    </w:p>
    <w:p w:rsidR="00886FC7" w:rsidRPr="0019748F" w:rsidRDefault="00886FC7" w:rsidP="0019748F">
      <w:pPr>
        <w:pStyle w:val="Default"/>
        <w:ind w:firstLine="720"/>
        <w:jc w:val="both"/>
        <w:rPr>
          <w:color w:val="auto"/>
        </w:rPr>
      </w:pPr>
      <w:r w:rsidRPr="0019748F">
        <w:rPr>
          <w:b/>
          <w:color w:val="auto"/>
        </w:rPr>
        <w:t xml:space="preserve">Цель </w:t>
      </w:r>
      <w:proofErr w:type="spellStart"/>
      <w:r w:rsidRPr="0019748F">
        <w:rPr>
          <w:color w:val="auto"/>
        </w:rPr>
        <w:t>психокорреционных</w:t>
      </w:r>
      <w:proofErr w:type="spellEnd"/>
      <w:r w:rsidRPr="0019748F">
        <w:rPr>
          <w:color w:val="auto"/>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86FC7" w:rsidRPr="0019748F" w:rsidRDefault="00886FC7" w:rsidP="0019748F">
      <w:pPr>
        <w:pStyle w:val="Default"/>
        <w:ind w:firstLine="720"/>
        <w:jc w:val="both"/>
        <w:rPr>
          <w:color w:val="auto"/>
        </w:rPr>
      </w:pPr>
      <w:r w:rsidRPr="0019748F">
        <w:rPr>
          <w:color w:val="auto"/>
        </w:rPr>
        <w:t xml:space="preserve">Основные </w:t>
      </w:r>
      <w:r w:rsidRPr="0019748F">
        <w:rPr>
          <w:b/>
          <w:color w:val="auto"/>
        </w:rPr>
        <w:t>направления</w:t>
      </w:r>
      <w:r w:rsidRPr="0019748F">
        <w:rPr>
          <w:color w:val="auto"/>
        </w:rPr>
        <w:t xml:space="preserve"> работы: </w:t>
      </w:r>
    </w:p>
    <w:p w:rsidR="00886FC7" w:rsidRPr="0019748F" w:rsidRDefault="00886FC7" w:rsidP="0019748F">
      <w:pPr>
        <w:pStyle w:val="Default"/>
        <w:ind w:firstLine="720"/>
        <w:jc w:val="both"/>
        <w:rPr>
          <w:color w:val="auto"/>
        </w:rPr>
      </w:pPr>
      <w:r w:rsidRPr="0019748F">
        <w:rPr>
          <w:b/>
          <w:color w:val="auto"/>
        </w:rPr>
        <w:t xml:space="preserve">диагностика и развитие познавательной сферы </w:t>
      </w:r>
      <w:r w:rsidRPr="0019748F">
        <w:rPr>
          <w:b/>
        </w:rPr>
        <w:t>и целенаправленное формирование высших психических функций</w:t>
      </w:r>
      <w:r w:rsidRPr="0019748F">
        <w:rPr>
          <w:color w:val="auto"/>
        </w:rPr>
        <w:t xml:space="preserve"> (формирование учебной мотивации, активизация сенсорно-перцептивной, </w:t>
      </w:r>
      <w:proofErr w:type="spellStart"/>
      <w:r w:rsidRPr="0019748F">
        <w:rPr>
          <w:color w:val="auto"/>
        </w:rPr>
        <w:t>мнемической</w:t>
      </w:r>
      <w:proofErr w:type="spellEnd"/>
      <w:r w:rsidRPr="0019748F">
        <w:rPr>
          <w:color w:val="auto"/>
        </w:rPr>
        <w:t xml:space="preserve"> и мыслительной деятельности, </w:t>
      </w:r>
      <w:r w:rsidRPr="0019748F">
        <w:rPr>
          <w:rStyle w:val="submenu-table"/>
          <w:bCs/>
          <w:iCs/>
        </w:rPr>
        <w:t>развития пространственно-временных представлений</w:t>
      </w:r>
      <w:r w:rsidRPr="0019748F">
        <w:rPr>
          <w:color w:val="auto"/>
        </w:rPr>
        <w:t xml:space="preserve">); </w:t>
      </w:r>
    </w:p>
    <w:p w:rsidR="00886FC7" w:rsidRPr="0019748F" w:rsidRDefault="00886FC7" w:rsidP="0019748F">
      <w:pPr>
        <w:pStyle w:val="Default"/>
        <w:ind w:firstLine="720"/>
        <w:jc w:val="both"/>
        <w:rPr>
          <w:color w:val="auto"/>
        </w:rPr>
      </w:pPr>
      <w:r w:rsidRPr="0019748F">
        <w:rPr>
          <w:b/>
          <w:color w:val="auto"/>
        </w:rPr>
        <w:t xml:space="preserve">диагностика и развитие эмоционально-личностной сферы </w:t>
      </w:r>
      <w:r w:rsidRPr="0019748F">
        <w:rPr>
          <w:b/>
        </w:rPr>
        <w:t>и коррекция ее недостатков</w:t>
      </w:r>
      <w:r w:rsidRPr="0019748F">
        <w:rPr>
          <w:color w:val="auto"/>
        </w:rPr>
        <w:t xml:space="preserve"> (гармонизация </w:t>
      </w:r>
      <w:proofErr w:type="spellStart"/>
      <w:r w:rsidRPr="0019748F">
        <w:rPr>
          <w:color w:val="auto"/>
        </w:rPr>
        <w:t>пихоэмоционального</w:t>
      </w:r>
      <w:proofErr w:type="spellEnd"/>
      <w:r w:rsidRPr="0019748F">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19748F">
        <w:t>создание ситуации успешной деятельности</w:t>
      </w:r>
      <w:r w:rsidRPr="0019748F">
        <w:rPr>
          <w:color w:val="auto"/>
        </w:rPr>
        <w:t xml:space="preserve">); </w:t>
      </w:r>
    </w:p>
    <w:p w:rsidR="00886FC7" w:rsidRPr="0019748F" w:rsidRDefault="00886FC7" w:rsidP="0019748F">
      <w:pPr>
        <w:pStyle w:val="Default"/>
        <w:ind w:firstLine="720"/>
        <w:jc w:val="both"/>
        <w:rPr>
          <w:color w:val="auto"/>
        </w:rPr>
      </w:pPr>
      <w:r w:rsidRPr="0019748F">
        <w:rPr>
          <w:b/>
          <w:color w:val="auto"/>
        </w:rPr>
        <w:t>диагностика и развитие коммуникативной сферы</w:t>
      </w:r>
      <w:r w:rsidRPr="0019748F">
        <w:rPr>
          <w:color w:val="auto"/>
        </w:rPr>
        <w:t xml:space="preserve"> </w:t>
      </w:r>
      <w:r w:rsidRPr="0019748F">
        <w:rPr>
          <w:b/>
          <w:color w:val="auto"/>
        </w:rPr>
        <w:t>и социальная интеграции</w:t>
      </w:r>
      <w:r w:rsidRPr="0019748F">
        <w:rPr>
          <w:color w:val="auto"/>
        </w:rPr>
        <w:t xml:space="preserve"> (развитие способности к </w:t>
      </w:r>
      <w:proofErr w:type="spellStart"/>
      <w:r w:rsidRPr="0019748F">
        <w:rPr>
          <w:color w:val="auto"/>
        </w:rPr>
        <w:t>эмпатии</w:t>
      </w:r>
      <w:proofErr w:type="spellEnd"/>
      <w:r w:rsidRPr="0019748F">
        <w:rPr>
          <w:color w:val="auto"/>
        </w:rPr>
        <w:t xml:space="preserve">, сопереживанию); </w:t>
      </w:r>
    </w:p>
    <w:p w:rsidR="00886FC7" w:rsidRPr="0019748F" w:rsidRDefault="00886FC7" w:rsidP="0019748F">
      <w:pPr>
        <w:pStyle w:val="Default"/>
        <w:ind w:firstLine="720"/>
        <w:jc w:val="both"/>
        <w:rPr>
          <w:color w:val="auto"/>
        </w:rPr>
      </w:pPr>
      <w:r w:rsidRPr="0019748F">
        <w:rPr>
          <w:b/>
          <w:color w:val="auto"/>
        </w:rPr>
        <w:t>формирование продуктивных видов взаимодействия с окружающими</w:t>
      </w:r>
      <w:r w:rsidRPr="0019748F">
        <w:rPr>
          <w:color w:val="auto"/>
        </w:rPr>
        <w:t xml:space="preserve"> (в семье, классе), </w:t>
      </w:r>
      <w:r w:rsidRPr="0019748F">
        <w:rPr>
          <w:b/>
          <w:color w:val="auto"/>
        </w:rPr>
        <w:t xml:space="preserve">повышение социального статуса обучающегося в коллективе, формирование и развитие навыков социального  поведения </w:t>
      </w:r>
      <w:r w:rsidRPr="0019748F">
        <w:rPr>
          <w:color w:val="auto"/>
        </w:rPr>
        <w:t>(</w:t>
      </w:r>
      <w:r w:rsidRPr="0019748F">
        <w:t>формирование правил и норм поведения в группе, адекватное понимание социальных ролей в значимых ситуациях</w:t>
      </w:r>
      <w:r w:rsidRPr="0019748F">
        <w:rPr>
          <w:color w:val="auto"/>
        </w:rPr>
        <w:t xml:space="preserve">); </w:t>
      </w:r>
    </w:p>
    <w:p w:rsidR="00886FC7" w:rsidRPr="0019748F" w:rsidRDefault="00886FC7" w:rsidP="0019748F">
      <w:pPr>
        <w:pStyle w:val="Default"/>
        <w:ind w:firstLine="720"/>
        <w:jc w:val="both"/>
        <w:rPr>
          <w:b/>
        </w:rPr>
      </w:pPr>
      <w:r w:rsidRPr="0019748F">
        <w:rPr>
          <w:b/>
        </w:rPr>
        <w:t xml:space="preserve">формирование произвольной регуляции деятельности и поведения </w:t>
      </w:r>
      <w:r w:rsidRPr="0019748F">
        <w:t>(развитие произвольной регуляции деятельности и поведения, формирование способности к планированию и контролю)</w:t>
      </w:r>
      <w:r w:rsidRPr="0019748F">
        <w:rPr>
          <w:b/>
        </w:rPr>
        <w:t>.</w:t>
      </w:r>
    </w:p>
    <w:p w:rsidR="00886FC7" w:rsidRPr="0019748F" w:rsidRDefault="00886FC7" w:rsidP="0019748F">
      <w:pPr>
        <w:pStyle w:val="af6"/>
        <w:shd w:val="clear" w:color="auto" w:fill="FFFFFF"/>
        <w:spacing w:line="240" w:lineRule="auto"/>
        <w:ind w:left="0" w:firstLine="709"/>
        <w:jc w:val="both"/>
        <w:rPr>
          <w:caps w:val="0"/>
        </w:rPr>
      </w:pPr>
      <w:r w:rsidRPr="0019748F">
        <w:rPr>
          <w:caps w:val="0"/>
        </w:rPr>
        <w:t xml:space="preserve">Содержание коррекционно-развивающей области может быть дополнено </w:t>
      </w:r>
      <w:r w:rsidR="00213172" w:rsidRPr="0019748F">
        <w:rPr>
          <w:caps w:val="0"/>
        </w:rPr>
        <w:t>МБОУ Туроверовская ООШ</w:t>
      </w:r>
      <w:r w:rsidRPr="0019748F">
        <w:rPr>
          <w:caps w:val="0"/>
        </w:rPr>
        <w:t xml:space="preserve"> самостоятельно на основании рекомендаций ПМПК</w:t>
      </w:r>
      <w:r w:rsidR="002D6AAA">
        <w:rPr>
          <w:caps w:val="0"/>
        </w:rPr>
        <w:t xml:space="preserve"> </w:t>
      </w:r>
      <w:r w:rsidRPr="0019748F">
        <w:rPr>
          <w:caps w:val="0"/>
        </w:rPr>
        <w:t xml:space="preserve">обучающихся с ЗПР. </w:t>
      </w:r>
    </w:p>
    <w:p w:rsidR="00886FC7" w:rsidRDefault="00886FC7" w:rsidP="0019748F">
      <w:pPr>
        <w:pStyle w:val="af6"/>
        <w:shd w:val="clear" w:color="auto" w:fill="FFFFFF"/>
        <w:spacing w:line="240" w:lineRule="auto"/>
        <w:ind w:left="0" w:firstLine="709"/>
        <w:jc w:val="both"/>
        <w:rPr>
          <w:caps w:val="0"/>
        </w:rPr>
      </w:pPr>
      <w:r w:rsidRPr="0019748F">
        <w:rPr>
          <w:caps w:val="0"/>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w:t>
      </w:r>
      <w:r w:rsidR="00213172" w:rsidRPr="0019748F">
        <w:rPr>
          <w:caps w:val="0"/>
        </w:rPr>
        <w:t>МБОУ Туроверовская ООШ</w:t>
      </w:r>
      <w:r w:rsidRPr="0019748F">
        <w:rPr>
          <w:caps w:val="0"/>
        </w:rPr>
        <w:t>, исходя из психофизических особенностей и особых образовательных потребностей обучающихся с ЗПР.</w:t>
      </w:r>
    </w:p>
    <w:p w:rsidR="008778ED" w:rsidRDefault="008778ED" w:rsidP="0019748F">
      <w:pPr>
        <w:pStyle w:val="af6"/>
        <w:shd w:val="clear" w:color="auto" w:fill="FFFFFF"/>
        <w:spacing w:line="240" w:lineRule="auto"/>
        <w:ind w:left="0" w:firstLine="709"/>
        <w:jc w:val="both"/>
        <w:rPr>
          <w:caps w:val="0"/>
        </w:rPr>
      </w:pPr>
    </w:p>
    <w:p w:rsidR="00886FC7" w:rsidRPr="00370D7F" w:rsidRDefault="00886FC7" w:rsidP="00886FC7">
      <w:pPr>
        <w:pStyle w:val="14TexstOSNOVA1012"/>
        <w:spacing w:before="120" w:after="120" w:line="240" w:lineRule="auto"/>
        <w:ind w:firstLine="0"/>
        <w:jc w:val="center"/>
        <w:outlineLvl w:val="2"/>
        <w:rPr>
          <w:rFonts w:ascii="Times New Roman" w:hAnsi="Times New Roman" w:cs="Times New Roman"/>
          <w:color w:val="auto"/>
          <w:spacing w:val="2"/>
          <w:sz w:val="24"/>
          <w:szCs w:val="24"/>
        </w:rPr>
      </w:pPr>
      <w:bookmarkStart w:id="12" w:name="_Toc415833131"/>
      <w:r w:rsidRPr="00370D7F">
        <w:rPr>
          <w:rFonts w:ascii="Times New Roman" w:hAnsi="Times New Roman" w:cs="Times New Roman"/>
          <w:b/>
          <w:color w:val="auto"/>
          <w:spacing w:val="2"/>
          <w:sz w:val="24"/>
          <w:szCs w:val="24"/>
        </w:rPr>
        <w:t>2.3. Программа духовно-нравственного развития, воспитания</w:t>
      </w:r>
      <w:bookmarkEnd w:id="12"/>
    </w:p>
    <w:p w:rsidR="00886FC7" w:rsidRPr="0019748F" w:rsidRDefault="00886FC7" w:rsidP="0019748F">
      <w:pPr>
        <w:pStyle w:val="af0"/>
        <w:spacing w:after="0" w:line="240" w:lineRule="auto"/>
        <w:ind w:firstLine="709"/>
        <w:jc w:val="both"/>
        <w:rPr>
          <w:rFonts w:ascii="Times New Roman" w:hAnsi="Times New Roman"/>
          <w:sz w:val="24"/>
          <w:szCs w:val="24"/>
        </w:rPr>
      </w:pPr>
      <w:r w:rsidRPr="0019748F">
        <w:rPr>
          <w:rFonts w:ascii="Times New Roman" w:hAnsi="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19748F">
        <w:rPr>
          <w:rFonts w:ascii="Times New Roman" w:hAnsi="Times New Roman"/>
          <w:sz w:val="24"/>
          <w:szCs w:val="24"/>
        </w:rPr>
        <w:t>внеучебную</w:t>
      </w:r>
      <w:proofErr w:type="spellEnd"/>
      <w:r w:rsidRPr="0019748F">
        <w:rPr>
          <w:rFonts w:ascii="Times New Roman" w:hAnsi="Times New Roman"/>
          <w:sz w:val="24"/>
          <w:szCs w:val="24"/>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86FC7" w:rsidRPr="0019748F" w:rsidRDefault="00886FC7" w:rsidP="0019748F">
      <w:pPr>
        <w:autoSpaceDE w:val="0"/>
        <w:autoSpaceDN w:val="0"/>
        <w:adjustRightInd w:val="0"/>
        <w:ind w:firstLine="709"/>
        <w:jc w:val="both"/>
        <w:rPr>
          <w:color w:val="auto"/>
        </w:rPr>
      </w:pPr>
      <w:r w:rsidRPr="0019748F">
        <w:rPr>
          <w:color w:val="auto"/>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886FC7" w:rsidRPr="0019748F" w:rsidRDefault="00886FC7" w:rsidP="0019748F">
      <w:pPr>
        <w:pStyle w:val="14TexstOSNOVA1012"/>
        <w:spacing w:line="240" w:lineRule="auto"/>
        <w:ind w:firstLine="567"/>
        <w:rPr>
          <w:rFonts w:ascii="Times New Roman" w:hAnsi="Times New Roman" w:cs="Times New Roman"/>
          <w:kern w:val="2"/>
          <w:sz w:val="24"/>
          <w:szCs w:val="24"/>
        </w:rPr>
      </w:pPr>
      <w:r w:rsidRPr="0019748F">
        <w:rPr>
          <w:rFonts w:ascii="Times New Roman" w:hAnsi="Times New Roman" w:cs="Times New Roman"/>
          <w:color w:val="auto"/>
          <w:spacing w:val="2"/>
          <w:sz w:val="24"/>
          <w:szCs w:val="24"/>
        </w:rPr>
        <w:t xml:space="preserve">Программа духовно-нравственного развития </w:t>
      </w:r>
      <w:r w:rsidRPr="0019748F">
        <w:rPr>
          <w:rFonts w:ascii="Times New Roman" w:hAnsi="Times New Roman" w:cs="Times New Roman"/>
          <w:color w:val="auto"/>
          <w:sz w:val="24"/>
          <w:szCs w:val="24"/>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19748F">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886FC7" w:rsidRPr="0019748F" w:rsidRDefault="00886FC7" w:rsidP="0019748F">
      <w:pPr>
        <w:widowControl w:val="0"/>
        <w:overflowPunct w:val="0"/>
        <w:autoSpaceDE w:val="0"/>
        <w:autoSpaceDN w:val="0"/>
        <w:adjustRightInd w:val="0"/>
        <w:ind w:firstLine="709"/>
        <w:jc w:val="both"/>
        <w:rPr>
          <w:color w:val="auto"/>
          <w:kern w:val="2"/>
        </w:rPr>
      </w:pPr>
      <w:r w:rsidRPr="0019748F">
        <w:rPr>
          <w:b/>
          <w:color w:val="auto"/>
        </w:rPr>
        <w:lastRenderedPageBreak/>
        <w:t xml:space="preserve">Целью </w:t>
      </w:r>
      <w:r w:rsidRPr="0019748F">
        <w:rPr>
          <w:color w:val="auto"/>
        </w:rPr>
        <w:t>духовно</w:t>
      </w:r>
      <w:r w:rsidRPr="0019748F">
        <w:rPr>
          <w:b/>
          <w:color w:val="auto"/>
        </w:rPr>
        <w:t>-</w:t>
      </w:r>
      <w:r w:rsidRPr="0019748F">
        <w:rPr>
          <w:color w:val="auto"/>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19748F">
        <w:rPr>
          <w:color w:val="auto"/>
          <w:kern w:val="2"/>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886FC7" w:rsidRPr="0019748F" w:rsidRDefault="00886FC7" w:rsidP="0019748F">
      <w:pPr>
        <w:widowControl w:val="0"/>
        <w:overflowPunct w:val="0"/>
        <w:autoSpaceDE w:val="0"/>
        <w:autoSpaceDN w:val="0"/>
        <w:adjustRightInd w:val="0"/>
        <w:ind w:firstLine="709"/>
        <w:jc w:val="both"/>
        <w:rPr>
          <w:color w:val="auto"/>
        </w:rPr>
      </w:pPr>
      <w:r w:rsidRPr="0019748F">
        <w:rPr>
          <w:b/>
          <w:color w:val="auto"/>
        </w:rPr>
        <w:t xml:space="preserve">Задачи </w:t>
      </w:r>
      <w:r w:rsidRPr="0019748F">
        <w:rPr>
          <w:color w:val="auto"/>
        </w:rPr>
        <w:t>духовно-нравственного развития обучающихся с ЗПР на ступени начального общего образования:</w:t>
      </w:r>
    </w:p>
    <w:p w:rsidR="00886FC7" w:rsidRPr="0019748F" w:rsidRDefault="00886FC7" w:rsidP="0019748F">
      <w:pPr>
        <w:widowControl w:val="0"/>
        <w:overflowPunct w:val="0"/>
        <w:autoSpaceDE w:val="0"/>
        <w:autoSpaceDN w:val="0"/>
        <w:adjustRightInd w:val="0"/>
        <w:ind w:firstLine="709"/>
        <w:jc w:val="both"/>
        <w:rPr>
          <w:i/>
          <w:iCs/>
          <w:color w:val="auto"/>
        </w:rPr>
      </w:pPr>
      <w:r w:rsidRPr="0019748F">
        <w:rPr>
          <w:i/>
          <w:iCs/>
          <w:color w:val="auto"/>
        </w:rPr>
        <w:t>в области формирования личностной культуры:</w:t>
      </w:r>
    </w:p>
    <w:p w:rsidR="00886FC7" w:rsidRPr="0019748F" w:rsidRDefault="00886FC7" w:rsidP="0019748F">
      <w:pPr>
        <w:widowControl w:val="0"/>
        <w:tabs>
          <w:tab w:val="left" w:pos="1080"/>
        </w:tabs>
        <w:overflowPunct w:val="0"/>
        <w:autoSpaceDE w:val="0"/>
        <w:autoSpaceDN w:val="0"/>
        <w:adjustRightInd w:val="0"/>
        <w:ind w:firstLine="709"/>
        <w:jc w:val="both"/>
        <w:rPr>
          <w:color w:val="auto"/>
        </w:rPr>
      </w:pPr>
      <w:r w:rsidRPr="0019748F">
        <w:rPr>
          <w:color w:val="auto"/>
        </w:rPr>
        <w:t>формирование мотивации универсальной нравственной компетенции — «становиться лучше», активности в учебно-игровой, предметно</w:t>
      </w:r>
      <w:r w:rsidRPr="0019748F">
        <w:rPr>
          <w:rFonts w:eastAsia="PMingLiU"/>
          <w:color w:val="auto"/>
        </w:rPr>
        <w:t>-</w:t>
      </w:r>
      <w:r w:rsidRPr="0019748F">
        <w:rPr>
          <w:color w:val="auto"/>
        </w:rPr>
        <w:t xml:space="preserve">продуктивной, социально ориентированной деятельности на основе нравственных установок и моральных норм;  </w:t>
      </w:r>
    </w:p>
    <w:p w:rsidR="00886FC7" w:rsidRPr="0019748F" w:rsidRDefault="00886FC7" w:rsidP="0019748F">
      <w:pPr>
        <w:widowControl w:val="0"/>
        <w:tabs>
          <w:tab w:val="left" w:pos="1080"/>
          <w:tab w:val="left" w:pos="1440"/>
        </w:tabs>
        <w:overflowPunct w:val="0"/>
        <w:autoSpaceDE w:val="0"/>
        <w:autoSpaceDN w:val="0"/>
        <w:adjustRightInd w:val="0"/>
        <w:ind w:firstLine="709"/>
        <w:jc w:val="both"/>
        <w:rPr>
          <w:color w:val="auto"/>
        </w:rPr>
      </w:pPr>
      <w:r w:rsidRPr="0019748F">
        <w:rPr>
          <w:color w:val="auto"/>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886FC7" w:rsidRPr="0019748F" w:rsidRDefault="00886FC7" w:rsidP="0019748F">
      <w:pPr>
        <w:widowControl w:val="0"/>
        <w:tabs>
          <w:tab w:val="left" w:pos="1080"/>
        </w:tabs>
        <w:overflowPunct w:val="0"/>
        <w:autoSpaceDE w:val="0"/>
        <w:autoSpaceDN w:val="0"/>
        <w:adjustRightInd w:val="0"/>
        <w:ind w:firstLine="709"/>
        <w:jc w:val="both"/>
        <w:rPr>
          <w:color w:val="auto"/>
        </w:rPr>
      </w:pPr>
      <w:r w:rsidRPr="0019748F">
        <w:rPr>
          <w:color w:val="auto"/>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886FC7" w:rsidRPr="0019748F" w:rsidRDefault="00886FC7" w:rsidP="0019748F">
      <w:pPr>
        <w:widowControl w:val="0"/>
        <w:tabs>
          <w:tab w:val="left" w:pos="1080"/>
          <w:tab w:val="left" w:pos="1440"/>
        </w:tabs>
        <w:overflowPunct w:val="0"/>
        <w:autoSpaceDE w:val="0"/>
        <w:autoSpaceDN w:val="0"/>
        <w:adjustRightInd w:val="0"/>
        <w:ind w:firstLine="709"/>
        <w:jc w:val="both"/>
        <w:rPr>
          <w:color w:val="auto"/>
        </w:rPr>
      </w:pPr>
      <w:r w:rsidRPr="0019748F">
        <w:rPr>
          <w:color w:val="auto"/>
        </w:rPr>
        <w:t xml:space="preserve">формирование в сознании школьников нравственного смысла учения; </w:t>
      </w:r>
    </w:p>
    <w:p w:rsidR="00886FC7" w:rsidRPr="0019748F" w:rsidRDefault="00886FC7" w:rsidP="0019748F">
      <w:pPr>
        <w:widowControl w:val="0"/>
        <w:tabs>
          <w:tab w:val="num" w:pos="720"/>
          <w:tab w:val="left" w:pos="1080"/>
        </w:tabs>
        <w:overflowPunct w:val="0"/>
        <w:autoSpaceDE w:val="0"/>
        <w:autoSpaceDN w:val="0"/>
        <w:adjustRightInd w:val="0"/>
        <w:ind w:firstLine="709"/>
        <w:jc w:val="both"/>
        <w:rPr>
          <w:color w:val="auto"/>
        </w:rPr>
      </w:pPr>
      <w:r w:rsidRPr="0019748F">
        <w:rPr>
          <w:color w:val="auto"/>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886FC7" w:rsidRPr="0019748F" w:rsidRDefault="00886FC7" w:rsidP="0019748F">
      <w:pPr>
        <w:widowControl w:val="0"/>
        <w:tabs>
          <w:tab w:val="left" w:pos="1080"/>
          <w:tab w:val="left" w:pos="1440"/>
        </w:tabs>
        <w:overflowPunct w:val="0"/>
        <w:autoSpaceDE w:val="0"/>
        <w:autoSpaceDN w:val="0"/>
        <w:adjustRightInd w:val="0"/>
        <w:ind w:firstLine="709"/>
        <w:jc w:val="both"/>
        <w:rPr>
          <w:color w:val="auto"/>
        </w:rPr>
      </w:pPr>
      <w:r w:rsidRPr="0019748F">
        <w:rPr>
          <w:color w:val="auto"/>
        </w:rPr>
        <w:t>формирование представлений о базовых общечеловеческих ценностях;</w:t>
      </w:r>
    </w:p>
    <w:p w:rsidR="00886FC7" w:rsidRPr="0019748F" w:rsidRDefault="00886FC7" w:rsidP="0019748F">
      <w:pPr>
        <w:widowControl w:val="0"/>
        <w:tabs>
          <w:tab w:val="left" w:pos="1080"/>
          <w:tab w:val="left" w:pos="1440"/>
        </w:tabs>
        <w:overflowPunct w:val="0"/>
        <w:autoSpaceDE w:val="0"/>
        <w:autoSpaceDN w:val="0"/>
        <w:adjustRightInd w:val="0"/>
        <w:ind w:firstLine="709"/>
        <w:jc w:val="both"/>
        <w:rPr>
          <w:color w:val="auto"/>
        </w:rPr>
      </w:pPr>
      <w:r w:rsidRPr="0019748F">
        <w:rPr>
          <w:color w:val="auto"/>
        </w:rPr>
        <w:t>формирование представлений о базовых национальных, этнических и духовных традициях;</w:t>
      </w:r>
    </w:p>
    <w:p w:rsidR="00886FC7" w:rsidRPr="0019748F" w:rsidRDefault="00886FC7" w:rsidP="0019748F">
      <w:pPr>
        <w:widowControl w:val="0"/>
        <w:tabs>
          <w:tab w:val="num" w:pos="720"/>
          <w:tab w:val="left" w:pos="1080"/>
          <w:tab w:val="left" w:pos="1440"/>
        </w:tabs>
        <w:overflowPunct w:val="0"/>
        <w:autoSpaceDE w:val="0"/>
        <w:autoSpaceDN w:val="0"/>
        <w:adjustRightInd w:val="0"/>
        <w:ind w:firstLine="709"/>
        <w:jc w:val="both"/>
        <w:rPr>
          <w:color w:val="auto"/>
        </w:rPr>
      </w:pPr>
      <w:r w:rsidRPr="0019748F">
        <w:rPr>
          <w:color w:val="auto"/>
        </w:rPr>
        <w:t xml:space="preserve">формирование эстетических потребностей, ценностей и чувств; </w:t>
      </w:r>
    </w:p>
    <w:p w:rsidR="00886FC7" w:rsidRPr="0019748F" w:rsidRDefault="00886FC7" w:rsidP="0019748F">
      <w:pPr>
        <w:widowControl w:val="0"/>
        <w:tabs>
          <w:tab w:val="num" w:pos="720"/>
          <w:tab w:val="left" w:pos="1080"/>
        </w:tabs>
        <w:overflowPunct w:val="0"/>
        <w:autoSpaceDE w:val="0"/>
        <w:autoSpaceDN w:val="0"/>
        <w:adjustRightInd w:val="0"/>
        <w:ind w:firstLine="709"/>
        <w:jc w:val="both"/>
        <w:rPr>
          <w:color w:val="auto"/>
        </w:rPr>
      </w:pPr>
      <w:r w:rsidRPr="0019748F">
        <w:rPr>
          <w:color w:val="auto"/>
        </w:rPr>
        <w:t xml:space="preserve">формирование критичности к собственным намерениям, мыслям и поступкам; </w:t>
      </w:r>
    </w:p>
    <w:p w:rsidR="00886FC7" w:rsidRPr="0019748F" w:rsidRDefault="00886FC7" w:rsidP="0019748F">
      <w:pPr>
        <w:widowControl w:val="0"/>
        <w:tabs>
          <w:tab w:val="num" w:pos="720"/>
          <w:tab w:val="left" w:pos="1080"/>
        </w:tabs>
        <w:overflowPunct w:val="0"/>
        <w:autoSpaceDE w:val="0"/>
        <w:autoSpaceDN w:val="0"/>
        <w:adjustRightInd w:val="0"/>
        <w:ind w:firstLine="709"/>
        <w:jc w:val="both"/>
        <w:rPr>
          <w:color w:val="auto"/>
        </w:rPr>
      </w:pPr>
      <w:r w:rsidRPr="0019748F">
        <w:rPr>
          <w:color w:val="auto"/>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886FC7" w:rsidRPr="0019748F" w:rsidRDefault="00886FC7" w:rsidP="0019748F">
      <w:pPr>
        <w:widowControl w:val="0"/>
        <w:tabs>
          <w:tab w:val="num" w:pos="720"/>
          <w:tab w:val="left" w:pos="1080"/>
          <w:tab w:val="left" w:pos="1440"/>
        </w:tabs>
        <w:overflowPunct w:val="0"/>
        <w:autoSpaceDE w:val="0"/>
        <w:autoSpaceDN w:val="0"/>
        <w:adjustRightInd w:val="0"/>
        <w:ind w:firstLine="709"/>
        <w:jc w:val="both"/>
        <w:rPr>
          <w:color w:val="auto"/>
        </w:rPr>
      </w:pPr>
      <w:r w:rsidRPr="0019748F">
        <w:rPr>
          <w:color w:val="auto"/>
        </w:rPr>
        <w:t xml:space="preserve">развитие трудолюбия, способности к преодолению трудностей,   настойчивости в достижении результата;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i/>
          <w:iCs/>
          <w:sz w:val="24"/>
          <w:szCs w:val="24"/>
        </w:rPr>
        <w:t>в области формирования социальной культуры:</w:t>
      </w:r>
    </w:p>
    <w:p w:rsidR="00886FC7" w:rsidRPr="0019748F" w:rsidRDefault="00886FC7" w:rsidP="0019748F">
      <w:pPr>
        <w:widowControl w:val="0"/>
        <w:tabs>
          <w:tab w:val="left" w:pos="1080"/>
        </w:tabs>
        <w:overflowPunct w:val="0"/>
        <w:autoSpaceDE w:val="0"/>
        <w:autoSpaceDN w:val="0"/>
        <w:adjustRightInd w:val="0"/>
        <w:ind w:firstLine="709"/>
        <w:jc w:val="both"/>
        <w:rPr>
          <w:color w:val="auto"/>
        </w:rPr>
      </w:pPr>
      <w:r w:rsidRPr="0019748F">
        <w:rPr>
          <w:color w:val="auto"/>
        </w:rPr>
        <w:t xml:space="preserve">формирование основ российской гражданской идентичности – </w:t>
      </w:r>
      <w:r w:rsidRPr="0019748F">
        <w:t>осознание себя как гражданина России</w:t>
      </w:r>
      <w:r w:rsidRPr="0019748F">
        <w:rPr>
          <w:color w:val="auto"/>
        </w:rPr>
        <w:t xml:space="preserve">; </w:t>
      </w:r>
    </w:p>
    <w:p w:rsidR="00886FC7" w:rsidRPr="0019748F" w:rsidRDefault="00886FC7" w:rsidP="0019748F">
      <w:pPr>
        <w:widowControl w:val="0"/>
        <w:tabs>
          <w:tab w:val="left" w:pos="1080"/>
        </w:tabs>
        <w:overflowPunct w:val="0"/>
        <w:autoSpaceDE w:val="0"/>
        <w:autoSpaceDN w:val="0"/>
        <w:adjustRightInd w:val="0"/>
        <w:ind w:firstLine="709"/>
        <w:jc w:val="both"/>
        <w:rPr>
          <w:color w:val="auto"/>
        </w:rPr>
      </w:pPr>
      <w:r w:rsidRPr="0019748F">
        <w:rPr>
          <w:color w:val="auto"/>
        </w:rPr>
        <w:t>пробуждение чувства г</w:t>
      </w:r>
      <w:r w:rsidRPr="0019748F">
        <w:t>ордости за свою Родину, российский народ и историю России</w:t>
      </w:r>
      <w:r w:rsidRPr="0019748F">
        <w:rPr>
          <w:color w:val="auto"/>
        </w:rPr>
        <w:t xml:space="preserve">; </w:t>
      </w:r>
    </w:p>
    <w:p w:rsidR="00886FC7" w:rsidRPr="0019748F" w:rsidRDefault="00886FC7" w:rsidP="0019748F">
      <w:pPr>
        <w:widowControl w:val="0"/>
        <w:tabs>
          <w:tab w:val="left" w:pos="1080"/>
        </w:tabs>
        <w:overflowPunct w:val="0"/>
        <w:autoSpaceDE w:val="0"/>
        <w:autoSpaceDN w:val="0"/>
        <w:adjustRightInd w:val="0"/>
        <w:ind w:firstLine="709"/>
        <w:jc w:val="both"/>
        <w:rPr>
          <w:color w:val="auto"/>
        </w:rPr>
      </w:pPr>
      <w:r w:rsidRPr="0019748F">
        <w:t>осознание своей этнической и национальной принадлежности,</w:t>
      </w:r>
      <w:r w:rsidRPr="0019748F">
        <w:rPr>
          <w:color w:val="auto"/>
        </w:rPr>
        <w:t xml:space="preserve"> воспитание положительного отношения к своему национальному языку и культуре; </w:t>
      </w:r>
    </w:p>
    <w:p w:rsidR="00886FC7" w:rsidRPr="0019748F" w:rsidRDefault="00886FC7" w:rsidP="0019748F">
      <w:pPr>
        <w:widowControl w:val="0"/>
        <w:tabs>
          <w:tab w:val="left" w:pos="1080"/>
        </w:tabs>
        <w:overflowPunct w:val="0"/>
        <w:autoSpaceDE w:val="0"/>
        <w:autoSpaceDN w:val="0"/>
        <w:adjustRightInd w:val="0"/>
        <w:ind w:firstLine="709"/>
        <w:jc w:val="both"/>
        <w:rPr>
          <w:color w:val="auto"/>
        </w:rPr>
      </w:pPr>
      <w:r w:rsidRPr="0019748F">
        <w:rPr>
          <w:color w:val="auto"/>
        </w:rPr>
        <w:t xml:space="preserve">формирование патриотизма и чувства причастности к коллективным делам; </w:t>
      </w:r>
    </w:p>
    <w:p w:rsidR="00886FC7" w:rsidRPr="0019748F" w:rsidRDefault="00886FC7" w:rsidP="0019748F">
      <w:pPr>
        <w:widowControl w:val="0"/>
        <w:tabs>
          <w:tab w:val="left" w:pos="1080"/>
        </w:tabs>
        <w:overflowPunct w:val="0"/>
        <w:autoSpaceDE w:val="0"/>
        <w:autoSpaceDN w:val="0"/>
        <w:adjustRightInd w:val="0"/>
        <w:ind w:firstLine="709"/>
        <w:jc w:val="both"/>
        <w:rPr>
          <w:color w:val="auto"/>
        </w:rPr>
      </w:pPr>
      <w:r w:rsidRPr="0019748F">
        <w:t>развитие навыков сотрудничества со взрослыми и сверстниками в разных социальных ситуациях;</w:t>
      </w:r>
    </w:p>
    <w:p w:rsidR="00886FC7" w:rsidRPr="0019748F" w:rsidRDefault="00886FC7" w:rsidP="0019748F">
      <w:pPr>
        <w:widowControl w:val="0"/>
        <w:tabs>
          <w:tab w:val="left" w:pos="1080"/>
        </w:tabs>
        <w:overflowPunct w:val="0"/>
        <w:autoSpaceDE w:val="0"/>
        <w:autoSpaceDN w:val="0"/>
        <w:adjustRightInd w:val="0"/>
        <w:ind w:firstLine="709"/>
        <w:jc w:val="both"/>
        <w:rPr>
          <w:color w:val="auto"/>
        </w:rPr>
      </w:pPr>
      <w:r w:rsidRPr="0019748F">
        <w:rPr>
          <w:color w:val="auto"/>
        </w:rPr>
        <w:t xml:space="preserve">укрепление доверия к другим людям; </w:t>
      </w:r>
    </w:p>
    <w:p w:rsidR="00886FC7" w:rsidRPr="0019748F" w:rsidRDefault="00886FC7" w:rsidP="0019748F">
      <w:pPr>
        <w:widowControl w:val="0"/>
        <w:tabs>
          <w:tab w:val="left" w:pos="1080"/>
        </w:tabs>
        <w:overflowPunct w:val="0"/>
        <w:autoSpaceDE w:val="0"/>
        <w:autoSpaceDN w:val="0"/>
        <w:adjustRightInd w:val="0"/>
        <w:ind w:firstLine="709"/>
        <w:jc w:val="both"/>
        <w:rPr>
          <w:color w:val="auto"/>
        </w:rPr>
      </w:pPr>
      <w:r w:rsidRPr="0019748F">
        <w:t>развитие этических чувств, доброжелательности и эмоционально-нравственной отзывчивости, понимания и сопереживания чувствам других людей;</w:t>
      </w:r>
    </w:p>
    <w:p w:rsidR="00886FC7" w:rsidRPr="0019748F" w:rsidRDefault="00886FC7" w:rsidP="0019748F">
      <w:pPr>
        <w:widowControl w:val="0"/>
        <w:tabs>
          <w:tab w:val="left" w:pos="1080"/>
        </w:tabs>
        <w:overflowPunct w:val="0"/>
        <w:autoSpaceDE w:val="0"/>
        <w:autoSpaceDN w:val="0"/>
        <w:adjustRightInd w:val="0"/>
        <w:ind w:firstLine="709"/>
        <w:jc w:val="both"/>
        <w:rPr>
          <w:color w:val="auto"/>
        </w:rPr>
      </w:pPr>
      <w:r w:rsidRPr="0019748F">
        <w:rPr>
          <w:color w:val="auto"/>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886FC7" w:rsidRPr="0019748F" w:rsidRDefault="00886FC7" w:rsidP="0019748F">
      <w:pPr>
        <w:widowControl w:val="0"/>
        <w:tabs>
          <w:tab w:val="left" w:pos="1080"/>
        </w:tabs>
        <w:overflowPunct w:val="0"/>
        <w:autoSpaceDE w:val="0"/>
        <w:autoSpaceDN w:val="0"/>
        <w:adjustRightInd w:val="0"/>
        <w:ind w:firstLine="709"/>
        <w:jc w:val="both"/>
        <w:rPr>
          <w:color w:val="auto"/>
        </w:rPr>
      </w:pPr>
      <w:r w:rsidRPr="0019748F">
        <w:t>формирование уважительного отношения к иному мнению, истории и культуре других народов</w:t>
      </w:r>
      <w:r w:rsidRPr="0019748F">
        <w:rPr>
          <w:color w:val="auto"/>
        </w:rPr>
        <w:t xml:space="preserve">. </w:t>
      </w:r>
    </w:p>
    <w:p w:rsidR="00886FC7" w:rsidRPr="0019748F" w:rsidRDefault="00886FC7" w:rsidP="0019748F">
      <w:pPr>
        <w:pStyle w:val="af2"/>
        <w:spacing w:line="240" w:lineRule="auto"/>
        <w:ind w:firstLine="709"/>
        <w:rPr>
          <w:rFonts w:ascii="Times New Roman" w:hAnsi="Times New Roman"/>
          <w:sz w:val="24"/>
          <w:szCs w:val="24"/>
        </w:rPr>
      </w:pPr>
      <w:r w:rsidRPr="0019748F">
        <w:rPr>
          <w:rFonts w:ascii="Times New Roman" w:hAnsi="Times New Roman"/>
          <w:i/>
          <w:iCs/>
          <w:sz w:val="24"/>
          <w:szCs w:val="24"/>
        </w:rPr>
        <w:t>в области формирования семейной культуры:</w:t>
      </w:r>
    </w:p>
    <w:p w:rsidR="00886FC7" w:rsidRPr="0019748F" w:rsidRDefault="00886FC7" w:rsidP="0019748F">
      <w:pPr>
        <w:widowControl w:val="0"/>
        <w:overflowPunct w:val="0"/>
        <w:autoSpaceDE w:val="0"/>
        <w:autoSpaceDN w:val="0"/>
        <w:adjustRightInd w:val="0"/>
        <w:ind w:firstLine="709"/>
        <w:jc w:val="both"/>
        <w:rPr>
          <w:color w:val="auto"/>
        </w:rPr>
      </w:pPr>
      <w:r w:rsidRPr="0019748F">
        <w:rPr>
          <w:color w:val="auto"/>
        </w:rPr>
        <w:t xml:space="preserve">формирование отношения к семье как основе российского общества; </w:t>
      </w:r>
    </w:p>
    <w:p w:rsidR="00886FC7" w:rsidRPr="0019748F" w:rsidRDefault="00886FC7" w:rsidP="0019748F">
      <w:pPr>
        <w:widowControl w:val="0"/>
        <w:overflowPunct w:val="0"/>
        <w:autoSpaceDE w:val="0"/>
        <w:autoSpaceDN w:val="0"/>
        <w:adjustRightInd w:val="0"/>
        <w:ind w:firstLine="709"/>
        <w:jc w:val="both"/>
        <w:rPr>
          <w:color w:val="auto"/>
        </w:rPr>
      </w:pPr>
      <w:r w:rsidRPr="0019748F">
        <w:rPr>
          <w:color w:val="auto"/>
        </w:rPr>
        <w:t xml:space="preserve">формирование у обучающихся уважительного отношения к родителям, </w:t>
      </w:r>
      <w:r w:rsidRPr="0019748F">
        <w:rPr>
          <w:color w:val="auto"/>
        </w:rPr>
        <w:lastRenderedPageBreak/>
        <w:t xml:space="preserve">осознанного, заботливого отношения к старшим и младшим; </w:t>
      </w:r>
    </w:p>
    <w:p w:rsidR="00886FC7" w:rsidRPr="0019748F" w:rsidRDefault="00886FC7" w:rsidP="0019748F">
      <w:pPr>
        <w:widowControl w:val="0"/>
        <w:overflowPunct w:val="0"/>
        <w:autoSpaceDE w:val="0"/>
        <w:autoSpaceDN w:val="0"/>
        <w:adjustRightInd w:val="0"/>
        <w:ind w:firstLine="709"/>
        <w:jc w:val="both"/>
        <w:rPr>
          <w:color w:val="auto"/>
        </w:rPr>
      </w:pPr>
      <w:r w:rsidRPr="0019748F">
        <w:rPr>
          <w:color w:val="auto"/>
        </w:rPr>
        <w:t xml:space="preserve">формирование представления о семейных ценностях, гендерных семейных ролях и уважения к ним; </w:t>
      </w:r>
    </w:p>
    <w:p w:rsidR="00886FC7" w:rsidRPr="0019748F" w:rsidRDefault="00886FC7" w:rsidP="0019748F">
      <w:pPr>
        <w:widowControl w:val="0"/>
        <w:overflowPunct w:val="0"/>
        <w:autoSpaceDE w:val="0"/>
        <w:autoSpaceDN w:val="0"/>
        <w:adjustRightInd w:val="0"/>
        <w:ind w:firstLine="709"/>
        <w:jc w:val="both"/>
        <w:rPr>
          <w:color w:val="auto"/>
        </w:rPr>
      </w:pPr>
      <w:r w:rsidRPr="0019748F">
        <w:rPr>
          <w:color w:val="auto"/>
        </w:rPr>
        <w:t>знакомство обучающихся с культурно-историческими и этническими традициями российской семьи.</w:t>
      </w:r>
    </w:p>
    <w:p w:rsidR="00886FC7" w:rsidRPr="0019748F" w:rsidRDefault="00886FC7" w:rsidP="0019748F">
      <w:pPr>
        <w:widowControl w:val="0"/>
        <w:overflowPunct w:val="0"/>
        <w:autoSpaceDE w:val="0"/>
        <w:autoSpaceDN w:val="0"/>
        <w:adjustRightInd w:val="0"/>
        <w:ind w:firstLine="709"/>
        <w:jc w:val="both"/>
        <w:rPr>
          <w:color w:val="auto"/>
        </w:rPr>
      </w:pPr>
      <w:r w:rsidRPr="0019748F">
        <w:rPr>
          <w:color w:val="auto"/>
        </w:rPr>
        <w:t>Общие задачи духовно-нравственного развития обучающихся с ЗПР классифицированы по направлениям, каждое из которых, будучи тесно свя</w:t>
      </w:r>
      <w:r w:rsidRPr="0019748F">
        <w:rPr>
          <w:color w:val="auto"/>
        </w:rPr>
        <w:softHyphen/>
        <w:t>занным с другими, раскрывает одну из существенных сторон духовно-нравственного развития личности гражданина России.</w:t>
      </w:r>
    </w:p>
    <w:p w:rsidR="00886FC7" w:rsidRPr="0019748F" w:rsidRDefault="00886FC7" w:rsidP="0019748F">
      <w:pPr>
        <w:pStyle w:val="14TexstOSNOVA1012"/>
        <w:spacing w:line="240" w:lineRule="auto"/>
        <w:ind w:firstLine="567"/>
        <w:rPr>
          <w:rFonts w:ascii="Times New Roman" w:hAnsi="Times New Roman" w:cs="Times New Roman"/>
          <w:color w:val="auto"/>
          <w:sz w:val="24"/>
          <w:szCs w:val="24"/>
        </w:rPr>
      </w:pPr>
      <w:r w:rsidRPr="0019748F">
        <w:rPr>
          <w:rFonts w:ascii="Times New Roman" w:hAnsi="Times New Roman" w:cs="Times New Roman"/>
          <w:color w:val="auto"/>
          <w:sz w:val="24"/>
          <w:szCs w:val="24"/>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886FC7" w:rsidRPr="0019748F" w:rsidRDefault="00886FC7" w:rsidP="0019748F">
      <w:pPr>
        <w:ind w:firstLine="709"/>
        <w:jc w:val="both"/>
        <w:rPr>
          <w:color w:val="auto"/>
          <w:spacing w:val="2"/>
        </w:rPr>
      </w:pPr>
      <w:r w:rsidRPr="0019748F">
        <w:rPr>
          <w:color w:val="auto"/>
          <w:spacing w:val="2"/>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886FC7" w:rsidRPr="0019748F" w:rsidRDefault="00886FC7" w:rsidP="0019748F">
      <w:pPr>
        <w:ind w:firstLine="709"/>
        <w:jc w:val="both"/>
        <w:rPr>
          <w:color w:val="auto"/>
        </w:rPr>
      </w:pPr>
      <w:r w:rsidRPr="0019748F">
        <w:rPr>
          <w:color w:val="auto"/>
          <w:spacing w:val="2"/>
        </w:rPr>
        <w:t xml:space="preserve">воспитание гражданственности, патриотизма, уважения </w:t>
      </w:r>
      <w:r w:rsidRPr="0019748F">
        <w:rPr>
          <w:color w:val="auto"/>
        </w:rPr>
        <w:t>к правам, свободам и обязанностям человека;</w:t>
      </w:r>
    </w:p>
    <w:p w:rsidR="00886FC7" w:rsidRPr="0019748F" w:rsidRDefault="00886FC7" w:rsidP="0019748F">
      <w:pPr>
        <w:ind w:firstLine="709"/>
        <w:jc w:val="both"/>
        <w:rPr>
          <w:color w:val="auto"/>
        </w:rPr>
      </w:pPr>
      <w:r w:rsidRPr="0019748F">
        <w:rPr>
          <w:color w:val="auto"/>
        </w:rPr>
        <w:t>воспитание нравственных чувств и этического сознания;</w:t>
      </w:r>
    </w:p>
    <w:p w:rsidR="00886FC7" w:rsidRPr="0019748F" w:rsidRDefault="00886FC7" w:rsidP="0019748F">
      <w:pPr>
        <w:ind w:firstLine="709"/>
        <w:jc w:val="both"/>
        <w:rPr>
          <w:iCs/>
          <w:color w:val="auto"/>
        </w:rPr>
      </w:pPr>
      <w:r w:rsidRPr="0019748F">
        <w:rPr>
          <w:iCs/>
          <w:color w:val="auto"/>
        </w:rPr>
        <w:t>формирование ценностного отношения к семье, здоровью и здоровому образу жизни;</w:t>
      </w:r>
    </w:p>
    <w:p w:rsidR="00886FC7" w:rsidRPr="0019748F" w:rsidRDefault="00886FC7" w:rsidP="0019748F">
      <w:pPr>
        <w:ind w:firstLine="709"/>
        <w:jc w:val="both"/>
        <w:rPr>
          <w:color w:val="auto"/>
        </w:rPr>
      </w:pPr>
      <w:r w:rsidRPr="0019748F">
        <w:rPr>
          <w:color w:val="auto"/>
        </w:rPr>
        <w:t>воспитание трудолюбия, творческого отношения к учению, труду, жизни;</w:t>
      </w:r>
    </w:p>
    <w:p w:rsidR="00886FC7" w:rsidRPr="0019748F" w:rsidRDefault="00886FC7" w:rsidP="0019748F">
      <w:pPr>
        <w:ind w:firstLine="709"/>
        <w:jc w:val="both"/>
        <w:rPr>
          <w:color w:val="auto"/>
        </w:rPr>
      </w:pPr>
      <w:r w:rsidRPr="0019748F">
        <w:rPr>
          <w:color w:val="auto"/>
        </w:rPr>
        <w:t>воспитание положительного отношения к природе, окружающей среде (экологическое воспитание);</w:t>
      </w:r>
    </w:p>
    <w:p w:rsidR="00886FC7" w:rsidRPr="0019748F" w:rsidRDefault="00886FC7" w:rsidP="0019748F">
      <w:pPr>
        <w:ind w:firstLine="709"/>
        <w:jc w:val="both"/>
        <w:rPr>
          <w:kern w:val="22"/>
        </w:rPr>
      </w:pPr>
      <w:r w:rsidRPr="0019748F">
        <w:rPr>
          <w:color w:val="auto"/>
          <w:spacing w:val="-2"/>
        </w:rPr>
        <w:t>воспитание эмоционально-положительного отношения к прекрасному, фор</w:t>
      </w:r>
      <w:r w:rsidRPr="0019748F">
        <w:rPr>
          <w:color w:val="auto"/>
        </w:rPr>
        <w:t>мирование представлений об эстетических идеалах и ценностях (эстетическое воспитание).</w:t>
      </w:r>
    </w:p>
    <w:p w:rsidR="00886FC7" w:rsidRPr="0019748F" w:rsidRDefault="00886FC7" w:rsidP="0019748F">
      <w:pPr>
        <w:ind w:firstLine="709"/>
        <w:jc w:val="both"/>
        <w:rPr>
          <w:kern w:val="22"/>
        </w:rPr>
      </w:pPr>
      <w:r w:rsidRPr="0019748F">
        <w:rPr>
          <w:kern w:val="22"/>
        </w:rPr>
        <w:t>Программа духовно-нравственного развития, воспитания обучающихся с ЗПР реализуется посредством:</w:t>
      </w:r>
    </w:p>
    <w:p w:rsidR="00886FC7" w:rsidRPr="0019748F" w:rsidRDefault="00886FC7" w:rsidP="0019748F">
      <w:pPr>
        <w:pStyle w:val="a3"/>
        <w:ind w:firstLine="709"/>
        <w:jc w:val="both"/>
        <w:rPr>
          <w:rFonts w:ascii="Times New Roman" w:hAnsi="Times New Roman"/>
          <w:sz w:val="24"/>
          <w:szCs w:val="24"/>
        </w:rPr>
      </w:pPr>
      <w:r w:rsidRPr="0019748F">
        <w:rPr>
          <w:rFonts w:ascii="Times New Roman" w:hAnsi="Times New Roman"/>
          <w:i/>
          <w:sz w:val="24"/>
          <w:szCs w:val="24"/>
        </w:rPr>
        <w:t>духовно-нравственного воспитания</w:t>
      </w:r>
      <w:r w:rsidRPr="0019748F">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886FC7" w:rsidRPr="0019748F" w:rsidRDefault="00886FC7" w:rsidP="0019748F">
      <w:pPr>
        <w:pStyle w:val="a3"/>
        <w:ind w:firstLine="709"/>
        <w:jc w:val="both"/>
        <w:rPr>
          <w:rFonts w:ascii="Times New Roman" w:hAnsi="Times New Roman"/>
          <w:sz w:val="24"/>
          <w:szCs w:val="24"/>
        </w:rPr>
      </w:pPr>
      <w:r w:rsidRPr="0019748F">
        <w:rPr>
          <w:rFonts w:ascii="Times New Roman" w:hAnsi="Times New Roman"/>
          <w:i/>
          <w:sz w:val="24"/>
          <w:szCs w:val="24"/>
        </w:rPr>
        <w:t>духовно-нравственного развития</w:t>
      </w:r>
      <w:r w:rsidRPr="0019748F">
        <w:rPr>
          <w:rFonts w:ascii="Times New Roman" w:hAnsi="Times New Roman"/>
          <w:sz w:val="24"/>
          <w:szCs w:val="24"/>
        </w:rPr>
        <w:t xml:space="preserve"> - осуществления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86FC7" w:rsidRPr="0019748F" w:rsidRDefault="00886FC7" w:rsidP="0019748F">
      <w:pPr>
        <w:pStyle w:val="14TexstOSNOVA1012"/>
        <w:spacing w:line="240" w:lineRule="auto"/>
        <w:ind w:firstLine="567"/>
        <w:rPr>
          <w:rFonts w:ascii="Times New Roman" w:hAnsi="Times New Roman" w:cs="Times New Roman"/>
          <w:sz w:val="24"/>
          <w:szCs w:val="24"/>
        </w:rPr>
      </w:pPr>
      <w:r w:rsidRPr="0019748F">
        <w:rPr>
          <w:rFonts w:ascii="Times New Roman" w:hAnsi="Times New Roman" w:cs="Times New Roman"/>
          <w:color w:val="auto"/>
          <w:sz w:val="24"/>
          <w:szCs w:val="24"/>
        </w:rPr>
        <w:t>Реализация программы должна проходить в единстве урочной</w:t>
      </w:r>
      <w:r w:rsidRPr="0019748F">
        <w:rPr>
          <w:rFonts w:ascii="Times New Roman" w:hAnsi="Times New Roman" w:cs="Times New Roman"/>
          <w:sz w:val="24"/>
          <w:szCs w:val="24"/>
        </w:rPr>
        <w:t>, внеурочной и внешкольной деятельности, в совместной педагогической работе образовательной организации, семьи и других институтов общества.</w:t>
      </w:r>
    </w:p>
    <w:p w:rsidR="00886FC7" w:rsidRPr="0019748F" w:rsidRDefault="00886FC7" w:rsidP="0019748F">
      <w:pPr>
        <w:ind w:firstLine="709"/>
        <w:jc w:val="both"/>
        <w:rPr>
          <w:rFonts w:eastAsia="Calibri"/>
        </w:rPr>
      </w:pPr>
      <w:r w:rsidRPr="0019748F">
        <w:rPr>
          <w:rFonts w:eastAsia="Calibri"/>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886FC7" w:rsidRPr="0019748F" w:rsidRDefault="00886FC7" w:rsidP="0019748F">
      <w:pPr>
        <w:ind w:firstLine="709"/>
        <w:jc w:val="both"/>
        <w:rPr>
          <w:rFonts w:eastAsia="Calibri"/>
        </w:rPr>
      </w:pPr>
      <w:r w:rsidRPr="0019748F">
        <w:rPr>
          <w:rFonts w:eastAsia="Calibri"/>
        </w:rPr>
        <w:t xml:space="preserve">в содержании и построении уроков; </w:t>
      </w:r>
    </w:p>
    <w:p w:rsidR="00886FC7" w:rsidRPr="0019748F" w:rsidRDefault="00886FC7" w:rsidP="0019748F">
      <w:pPr>
        <w:ind w:firstLine="709"/>
        <w:jc w:val="both"/>
        <w:rPr>
          <w:rFonts w:eastAsia="Calibri"/>
        </w:rPr>
      </w:pPr>
      <w:r w:rsidRPr="0019748F">
        <w:rPr>
          <w:rFonts w:eastAsia="Calibri"/>
        </w:rPr>
        <w:t xml:space="preserve">в способах организации совместной деятельности взрослых и детей в учебной и </w:t>
      </w:r>
      <w:proofErr w:type="spellStart"/>
      <w:r w:rsidRPr="0019748F">
        <w:rPr>
          <w:rFonts w:eastAsia="Calibri"/>
        </w:rPr>
        <w:t>внеучебной</w:t>
      </w:r>
      <w:proofErr w:type="spellEnd"/>
      <w:r w:rsidRPr="0019748F">
        <w:rPr>
          <w:rFonts w:eastAsia="Calibri"/>
        </w:rPr>
        <w:t xml:space="preserve"> деятельности; </w:t>
      </w:r>
    </w:p>
    <w:p w:rsidR="00886FC7" w:rsidRPr="0019748F" w:rsidRDefault="00886FC7" w:rsidP="0019748F">
      <w:pPr>
        <w:ind w:firstLine="709"/>
        <w:jc w:val="both"/>
        <w:rPr>
          <w:rFonts w:eastAsia="Calibri"/>
        </w:rPr>
      </w:pPr>
      <w:r w:rsidRPr="0019748F">
        <w:rPr>
          <w:rFonts w:eastAsia="Calibri"/>
        </w:rPr>
        <w:t>в характере общения и сотрудничества взрослого и ребенка;</w:t>
      </w:r>
    </w:p>
    <w:p w:rsidR="00886FC7" w:rsidRPr="0019748F" w:rsidRDefault="00886FC7" w:rsidP="0019748F">
      <w:pPr>
        <w:ind w:firstLine="709"/>
        <w:jc w:val="both"/>
        <w:rPr>
          <w:rFonts w:eastAsia="Calibri"/>
        </w:rPr>
      </w:pPr>
      <w:r w:rsidRPr="0019748F">
        <w:rPr>
          <w:rFonts w:eastAsia="Calibri"/>
        </w:rPr>
        <w:lastRenderedPageBreak/>
        <w:t>в опыте организации индивидуальной, групповой, коллективной деятельности обучающихся;</w:t>
      </w:r>
    </w:p>
    <w:p w:rsidR="00886FC7" w:rsidRPr="0019748F" w:rsidRDefault="00886FC7" w:rsidP="0019748F">
      <w:pPr>
        <w:ind w:firstLine="709"/>
        <w:jc w:val="both"/>
        <w:rPr>
          <w:rFonts w:eastAsia="Calibri"/>
        </w:rPr>
      </w:pPr>
      <w:r w:rsidRPr="0019748F">
        <w:rPr>
          <w:rFonts w:eastAsia="Calibri"/>
        </w:rPr>
        <w:t>в специальных событиях, спроектированных с учетом определенной ценности и смысла;</w:t>
      </w:r>
    </w:p>
    <w:p w:rsidR="00886FC7" w:rsidRPr="0019748F" w:rsidRDefault="00886FC7" w:rsidP="0019748F">
      <w:pPr>
        <w:ind w:firstLine="709"/>
        <w:jc w:val="both"/>
        <w:rPr>
          <w:rFonts w:eastAsia="Calibri"/>
        </w:rPr>
      </w:pPr>
      <w:r w:rsidRPr="0019748F">
        <w:rPr>
          <w:rFonts w:eastAsia="Calibri"/>
        </w:rPr>
        <w:t xml:space="preserve">в личном примере ученикам. </w:t>
      </w:r>
    </w:p>
    <w:p w:rsidR="00886FC7" w:rsidRPr="0019748F" w:rsidRDefault="00886FC7" w:rsidP="0019748F">
      <w:pPr>
        <w:ind w:firstLine="709"/>
        <w:jc w:val="both"/>
      </w:pPr>
      <w:r w:rsidRPr="0019748F">
        <w:rPr>
          <w:rFonts w:eastAsia="Calibri"/>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886FC7" w:rsidRPr="0019748F" w:rsidRDefault="00886FC7" w:rsidP="0019748F">
      <w:pPr>
        <w:ind w:firstLine="709"/>
        <w:jc w:val="both"/>
        <w:rPr>
          <w:kern w:val="2"/>
        </w:rPr>
      </w:pPr>
      <w:r w:rsidRPr="0019748F">
        <w:rPr>
          <w:kern w:val="2"/>
        </w:rPr>
        <w:t>Программа должна обеспечивать:</w:t>
      </w:r>
    </w:p>
    <w:p w:rsidR="00886FC7" w:rsidRPr="0019748F" w:rsidRDefault="00886FC7" w:rsidP="0019748F">
      <w:pPr>
        <w:ind w:firstLine="709"/>
        <w:jc w:val="both"/>
        <w:rPr>
          <w:kern w:val="2"/>
        </w:rPr>
      </w:pPr>
      <w:r w:rsidRPr="0019748F">
        <w:rPr>
          <w:kern w:val="2"/>
        </w:rPr>
        <w:t xml:space="preserve">организацию системы воспитательных мероприятий, позволяющих </w:t>
      </w:r>
      <w:r w:rsidRPr="0019748F">
        <w:rPr>
          <w:color w:val="auto"/>
          <w:kern w:val="2"/>
        </w:rPr>
        <w:t>каждому обучающемуся</w:t>
      </w:r>
      <w:r w:rsidRPr="0019748F">
        <w:rPr>
          <w:kern w:val="2"/>
        </w:rPr>
        <w:t xml:space="preserve"> с ЗПР использовать на практике полученные знания, усвоенные модели и нормы поведения;</w:t>
      </w:r>
    </w:p>
    <w:p w:rsidR="00886FC7" w:rsidRPr="0019748F" w:rsidRDefault="00886FC7" w:rsidP="0019748F">
      <w:pPr>
        <w:ind w:firstLine="709"/>
        <w:jc w:val="both"/>
        <w:rPr>
          <w:kern w:val="2"/>
        </w:rPr>
      </w:pPr>
      <w:r w:rsidRPr="0019748F">
        <w:rPr>
          <w:kern w:val="2"/>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886FC7" w:rsidRPr="0019748F" w:rsidRDefault="00886FC7" w:rsidP="0019748F">
      <w:pPr>
        <w:ind w:firstLine="709"/>
        <w:jc w:val="both"/>
        <w:rPr>
          <w:kern w:val="2"/>
        </w:rPr>
      </w:pPr>
      <w:r w:rsidRPr="0019748F">
        <w:rPr>
          <w:color w:val="auto"/>
          <w:kern w:val="2"/>
        </w:rPr>
        <w:t xml:space="preserve">Программа </w:t>
      </w:r>
      <w:r w:rsidRPr="0019748F">
        <w:rPr>
          <w:color w:val="auto"/>
        </w:rPr>
        <w:t xml:space="preserve">духовно-нравственного развития </w:t>
      </w:r>
      <w:r w:rsidRPr="0019748F">
        <w:rPr>
          <w:color w:val="auto"/>
          <w:kern w:val="2"/>
        </w:rPr>
        <w:t>должна</w:t>
      </w:r>
      <w:r w:rsidRPr="0019748F">
        <w:rPr>
          <w:kern w:val="2"/>
        </w:rPr>
        <w:t xml:space="preserve"> включать </w:t>
      </w:r>
      <w:r w:rsidRPr="0019748F">
        <w:rPr>
          <w:color w:val="auto"/>
          <w:kern w:val="2"/>
        </w:rPr>
        <w:t>описание: цели и задач, основных направлений</w:t>
      </w:r>
      <w:r w:rsidRPr="0019748F">
        <w:rPr>
          <w:kern w:val="2"/>
        </w:rPr>
        <w:t xml:space="preserve"> работы, перечень планируемых результатов воспитания (социальных компетенций, моделей поведения обучающихся с ЗПР), формы организации работы. </w:t>
      </w:r>
    </w:p>
    <w:p w:rsidR="00F60545" w:rsidRPr="0019748F" w:rsidRDefault="00F60545" w:rsidP="0019748F">
      <w:pPr>
        <w:pStyle w:val="af2"/>
        <w:spacing w:line="240" w:lineRule="auto"/>
        <w:rPr>
          <w:rFonts w:ascii="Times New Roman" w:hAnsi="Times New Roman"/>
          <w:b/>
          <w:color w:val="auto"/>
          <w:sz w:val="24"/>
          <w:szCs w:val="24"/>
        </w:rPr>
      </w:pPr>
      <w:bookmarkStart w:id="13" w:name="_Toc415833132"/>
      <w:r w:rsidRPr="0019748F">
        <w:rPr>
          <w:rFonts w:ascii="Times New Roman" w:hAnsi="Times New Roman"/>
          <w:b/>
          <w:color w:val="auto"/>
          <w:sz w:val="24"/>
          <w:szCs w:val="24"/>
        </w:rPr>
        <w:t xml:space="preserve">  Основные направления и ценностные основы </w:t>
      </w:r>
      <w:proofErr w:type="spellStart"/>
      <w:r w:rsidRPr="0019748F">
        <w:rPr>
          <w:rFonts w:ascii="Times New Roman" w:hAnsi="Times New Roman"/>
          <w:b/>
          <w:color w:val="auto"/>
          <w:sz w:val="24"/>
          <w:szCs w:val="24"/>
        </w:rPr>
        <w:t>духовно­нравственного</w:t>
      </w:r>
      <w:proofErr w:type="spellEnd"/>
      <w:r w:rsidRPr="0019748F">
        <w:rPr>
          <w:rFonts w:ascii="Times New Roman" w:hAnsi="Times New Roman"/>
          <w:b/>
          <w:color w:val="auto"/>
          <w:sz w:val="24"/>
          <w:szCs w:val="24"/>
        </w:rPr>
        <w:t xml:space="preserve"> раз</w:t>
      </w:r>
      <w:r w:rsidR="00A80817">
        <w:rPr>
          <w:rFonts w:ascii="Times New Roman" w:hAnsi="Times New Roman"/>
          <w:b/>
          <w:color w:val="auto"/>
          <w:sz w:val="24"/>
          <w:szCs w:val="24"/>
        </w:rPr>
        <w:t xml:space="preserve">вития, воспитания </w:t>
      </w:r>
      <w:r w:rsidRPr="0019748F">
        <w:rPr>
          <w:rFonts w:ascii="Times New Roman" w:hAnsi="Times New Roman"/>
          <w:b/>
          <w:color w:val="auto"/>
          <w:sz w:val="24"/>
          <w:szCs w:val="24"/>
        </w:rPr>
        <w:t xml:space="preserve"> обучающихся</w:t>
      </w:r>
    </w:p>
    <w:p w:rsidR="00F60545" w:rsidRPr="0019748F" w:rsidRDefault="00F60545"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Общие задачи </w:t>
      </w:r>
      <w:proofErr w:type="spellStart"/>
      <w:r w:rsidRPr="0019748F">
        <w:rPr>
          <w:rFonts w:ascii="Times New Roman" w:hAnsi="Times New Roman"/>
          <w:color w:val="auto"/>
          <w:sz w:val="24"/>
          <w:szCs w:val="24"/>
        </w:rPr>
        <w:t>духовно­нравственного</w:t>
      </w:r>
      <w:proofErr w:type="spellEnd"/>
      <w:r w:rsidRPr="0019748F">
        <w:rPr>
          <w:rFonts w:ascii="Times New Roman" w:hAnsi="Times New Roman"/>
          <w:color w:val="auto"/>
          <w:sz w:val="24"/>
          <w:szCs w:val="24"/>
        </w:rPr>
        <w:t xml:space="preserve"> раз</w:t>
      </w:r>
      <w:r w:rsidR="00A80817">
        <w:rPr>
          <w:rFonts w:ascii="Times New Roman" w:hAnsi="Times New Roman"/>
          <w:color w:val="auto"/>
          <w:sz w:val="24"/>
          <w:szCs w:val="24"/>
        </w:rPr>
        <w:t xml:space="preserve">вития, воспитания </w:t>
      </w:r>
      <w:r w:rsidRPr="0019748F">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9748F">
        <w:rPr>
          <w:rFonts w:ascii="Times New Roman" w:hAnsi="Times New Roman"/>
          <w:color w:val="auto"/>
          <w:spacing w:val="2"/>
          <w:sz w:val="24"/>
          <w:szCs w:val="24"/>
        </w:rPr>
        <w:t xml:space="preserve">существенных сторон </w:t>
      </w:r>
      <w:proofErr w:type="spellStart"/>
      <w:r w:rsidRPr="0019748F">
        <w:rPr>
          <w:rFonts w:ascii="Times New Roman" w:hAnsi="Times New Roman"/>
          <w:color w:val="auto"/>
          <w:spacing w:val="2"/>
          <w:sz w:val="24"/>
          <w:szCs w:val="24"/>
        </w:rPr>
        <w:t>духовно­нравственного</w:t>
      </w:r>
      <w:proofErr w:type="spellEnd"/>
      <w:r w:rsidRPr="0019748F">
        <w:rPr>
          <w:rFonts w:ascii="Times New Roman" w:hAnsi="Times New Roman"/>
          <w:color w:val="auto"/>
          <w:spacing w:val="2"/>
          <w:sz w:val="24"/>
          <w:szCs w:val="24"/>
        </w:rPr>
        <w:t xml:space="preserve"> развития лич</w:t>
      </w:r>
      <w:r w:rsidRPr="0019748F">
        <w:rPr>
          <w:rFonts w:ascii="Times New Roman" w:hAnsi="Times New Roman"/>
          <w:color w:val="auto"/>
          <w:sz w:val="24"/>
          <w:szCs w:val="24"/>
        </w:rPr>
        <w:t>ности гражданина России.</w:t>
      </w:r>
    </w:p>
    <w:p w:rsidR="00F60545" w:rsidRPr="0019748F" w:rsidRDefault="00F60545"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Каждое из направлений </w:t>
      </w:r>
      <w:proofErr w:type="spellStart"/>
      <w:r w:rsidRPr="0019748F">
        <w:rPr>
          <w:rFonts w:ascii="Times New Roman" w:hAnsi="Times New Roman"/>
          <w:color w:val="auto"/>
          <w:sz w:val="24"/>
          <w:szCs w:val="24"/>
        </w:rPr>
        <w:t>духовно­нравственного</w:t>
      </w:r>
      <w:proofErr w:type="spellEnd"/>
      <w:r w:rsidRPr="0019748F">
        <w:rPr>
          <w:rFonts w:ascii="Times New Roman" w:hAnsi="Times New Roman"/>
          <w:color w:val="auto"/>
          <w:sz w:val="24"/>
          <w:szCs w:val="24"/>
        </w:rPr>
        <w:t xml:space="preserve"> разв</w:t>
      </w:r>
      <w:r w:rsidR="00A80817">
        <w:rPr>
          <w:rFonts w:ascii="Times New Roman" w:hAnsi="Times New Roman"/>
          <w:color w:val="auto"/>
          <w:sz w:val="24"/>
          <w:szCs w:val="24"/>
        </w:rPr>
        <w:t xml:space="preserve">ития, воспитания </w:t>
      </w:r>
      <w:r w:rsidRPr="0019748F">
        <w:rPr>
          <w:rFonts w:ascii="Times New Roman" w:hAnsi="Times New Roman"/>
          <w:color w:val="auto"/>
          <w:sz w:val="24"/>
          <w:szCs w:val="24"/>
        </w:rPr>
        <w:t>обучающихся основано на определенной системе базовых национальных ценностей и должно обеспечивать усвоение их обучающимися.</w:t>
      </w:r>
    </w:p>
    <w:p w:rsidR="00F60545" w:rsidRPr="0019748F" w:rsidRDefault="00F60545"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Организация</w:t>
      </w:r>
      <w:r w:rsidR="00A80817">
        <w:rPr>
          <w:rFonts w:ascii="Times New Roman" w:hAnsi="Times New Roman"/>
          <w:color w:val="auto"/>
          <w:sz w:val="24"/>
          <w:szCs w:val="24"/>
        </w:rPr>
        <w:t xml:space="preserve"> </w:t>
      </w:r>
      <w:proofErr w:type="spellStart"/>
      <w:r w:rsidR="00A80817">
        <w:rPr>
          <w:rFonts w:ascii="Times New Roman" w:hAnsi="Times New Roman"/>
          <w:color w:val="auto"/>
          <w:sz w:val="24"/>
          <w:szCs w:val="24"/>
        </w:rPr>
        <w:t>духовно­нравственного</w:t>
      </w:r>
      <w:proofErr w:type="spellEnd"/>
      <w:r w:rsidR="00A80817">
        <w:rPr>
          <w:rFonts w:ascii="Times New Roman" w:hAnsi="Times New Roman"/>
          <w:color w:val="auto"/>
          <w:sz w:val="24"/>
          <w:szCs w:val="24"/>
        </w:rPr>
        <w:t xml:space="preserve"> </w:t>
      </w:r>
      <w:r w:rsidR="0042607E">
        <w:rPr>
          <w:rFonts w:ascii="Times New Roman" w:hAnsi="Times New Roman"/>
          <w:color w:val="auto"/>
          <w:sz w:val="24"/>
          <w:szCs w:val="24"/>
        </w:rPr>
        <w:t>развития и</w:t>
      </w:r>
      <w:r w:rsidR="0042607E" w:rsidRPr="0019748F">
        <w:rPr>
          <w:rFonts w:ascii="Times New Roman" w:hAnsi="Times New Roman"/>
          <w:color w:val="auto"/>
          <w:sz w:val="24"/>
          <w:szCs w:val="24"/>
        </w:rPr>
        <w:t xml:space="preserve"> воспита</w:t>
      </w:r>
      <w:r w:rsidR="0042607E">
        <w:rPr>
          <w:rFonts w:ascii="Times New Roman" w:hAnsi="Times New Roman"/>
          <w:color w:val="auto"/>
          <w:spacing w:val="2"/>
          <w:sz w:val="24"/>
          <w:szCs w:val="24"/>
        </w:rPr>
        <w:t>ния,</w:t>
      </w:r>
      <w:r w:rsidR="00A80817">
        <w:rPr>
          <w:rFonts w:ascii="Times New Roman" w:hAnsi="Times New Roman"/>
          <w:color w:val="auto"/>
          <w:spacing w:val="2"/>
          <w:sz w:val="24"/>
          <w:szCs w:val="24"/>
        </w:rPr>
        <w:t xml:space="preserve"> </w:t>
      </w:r>
      <w:r w:rsidRPr="0019748F">
        <w:rPr>
          <w:rFonts w:ascii="Times New Roman" w:hAnsi="Times New Roman"/>
          <w:color w:val="auto"/>
          <w:spacing w:val="2"/>
          <w:sz w:val="24"/>
          <w:szCs w:val="24"/>
        </w:rPr>
        <w:t>обучающихся осуществляется по следующим направле</w:t>
      </w:r>
      <w:r w:rsidRPr="0019748F">
        <w:rPr>
          <w:rFonts w:ascii="Times New Roman" w:hAnsi="Times New Roman"/>
          <w:color w:val="auto"/>
          <w:sz w:val="24"/>
          <w:szCs w:val="24"/>
        </w:rPr>
        <w:t>ниям:</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1. Гражданско-патриотическое воспитание</w:t>
      </w:r>
    </w:p>
    <w:p w:rsidR="00F60545" w:rsidRPr="0019748F" w:rsidRDefault="00F60545" w:rsidP="0019748F">
      <w:pPr>
        <w:pStyle w:val="af2"/>
        <w:spacing w:line="240" w:lineRule="auto"/>
        <w:ind w:firstLine="709"/>
        <w:rPr>
          <w:rFonts w:ascii="Times New Roman" w:hAnsi="Times New Roman"/>
          <w:i/>
          <w:iCs/>
          <w:color w:val="auto"/>
          <w:sz w:val="24"/>
          <w:szCs w:val="24"/>
        </w:rPr>
      </w:pPr>
      <w:r w:rsidRPr="0019748F">
        <w:rPr>
          <w:rFonts w:ascii="Times New Roman" w:hAnsi="Times New Roman"/>
          <w:color w:val="auto"/>
          <w:sz w:val="24"/>
          <w:szCs w:val="24"/>
        </w:rPr>
        <w:t xml:space="preserve">Ценности: </w:t>
      </w:r>
      <w:r w:rsidRPr="0019748F">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19748F">
        <w:rPr>
          <w:rFonts w:ascii="Times New Roman" w:hAnsi="Times New Roman"/>
          <w:iCs/>
          <w:color w:val="auto"/>
          <w:spacing w:val="-2"/>
          <w:sz w:val="24"/>
          <w:szCs w:val="24"/>
        </w:rPr>
        <w:t>общество; закон и правопорядок; сво</w:t>
      </w:r>
      <w:r w:rsidRPr="0019748F">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19748F">
        <w:rPr>
          <w:rFonts w:ascii="Times New Roman" w:hAnsi="Times New Roman"/>
          <w:i/>
          <w:iCs/>
          <w:color w:val="auto"/>
          <w:sz w:val="24"/>
          <w:szCs w:val="24"/>
        </w:rPr>
        <w:t>.</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2. Нравственное и духовное воспитание</w:t>
      </w:r>
    </w:p>
    <w:p w:rsidR="00F60545" w:rsidRPr="0019748F" w:rsidRDefault="00F60545"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Ценности: </w:t>
      </w:r>
      <w:r w:rsidRPr="0019748F">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3. Воспитание положительного отношения к труду и творчеству</w:t>
      </w:r>
    </w:p>
    <w:p w:rsidR="00F60545" w:rsidRPr="0019748F" w:rsidRDefault="00F60545" w:rsidP="0019748F">
      <w:pPr>
        <w:pStyle w:val="af2"/>
        <w:spacing w:line="240" w:lineRule="auto"/>
        <w:ind w:firstLine="709"/>
        <w:rPr>
          <w:rFonts w:ascii="Times New Roman" w:hAnsi="Times New Roman"/>
          <w:iCs/>
          <w:color w:val="auto"/>
          <w:sz w:val="24"/>
          <w:szCs w:val="24"/>
        </w:rPr>
      </w:pPr>
      <w:r w:rsidRPr="0019748F">
        <w:rPr>
          <w:rFonts w:ascii="Times New Roman" w:hAnsi="Times New Roman"/>
          <w:color w:val="auto"/>
          <w:sz w:val="24"/>
          <w:szCs w:val="24"/>
        </w:rPr>
        <w:t xml:space="preserve">Ценности: </w:t>
      </w:r>
      <w:r w:rsidRPr="0019748F">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F60545" w:rsidRPr="0019748F" w:rsidRDefault="00F60545" w:rsidP="0019748F">
      <w:pPr>
        <w:pStyle w:val="af4"/>
        <w:widowControl w:val="0"/>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4. Интеллектуальное воспитание</w:t>
      </w:r>
    </w:p>
    <w:p w:rsidR="00F60545" w:rsidRPr="0019748F" w:rsidRDefault="00F60545" w:rsidP="0019748F">
      <w:pPr>
        <w:pStyle w:val="af4"/>
        <w:widowControl w:val="0"/>
        <w:spacing w:line="240" w:lineRule="auto"/>
        <w:ind w:firstLine="709"/>
        <w:rPr>
          <w:rFonts w:ascii="Times New Roman" w:hAnsi="Times New Roman"/>
          <w:color w:val="auto"/>
          <w:spacing w:val="2"/>
          <w:sz w:val="24"/>
          <w:szCs w:val="24"/>
        </w:rPr>
      </w:pPr>
      <w:r w:rsidRPr="0019748F">
        <w:rPr>
          <w:rFonts w:ascii="Times New Roman" w:hAnsi="Times New Roman"/>
          <w:color w:val="auto"/>
          <w:sz w:val="24"/>
          <w:szCs w:val="24"/>
        </w:rPr>
        <w:t xml:space="preserve">Ценности: образование, </w:t>
      </w:r>
      <w:r w:rsidRPr="0019748F">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19748F">
        <w:rPr>
          <w:rFonts w:ascii="Times New Roman" w:hAnsi="Times New Roman"/>
          <w:color w:val="auto"/>
          <w:sz w:val="24"/>
          <w:szCs w:val="24"/>
        </w:rPr>
        <w:t>знание,</w:t>
      </w:r>
      <w:r w:rsidRPr="0019748F">
        <w:rPr>
          <w:rFonts w:ascii="Times New Roman" w:hAnsi="Times New Roman"/>
          <w:iCs/>
          <w:color w:val="auto"/>
          <w:sz w:val="24"/>
          <w:szCs w:val="24"/>
        </w:rPr>
        <w:t xml:space="preserve"> общество знаний. </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lastRenderedPageBreak/>
        <w:t xml:space="preserve">5. </w:t>
      </w:r>
      <w:proofErr w:type="spellStart"/>
      <w:r w:rsidRPr="0019748F">
        <w:rPr>
          <w:rFonts w:ascii="Times New Roman" w:hAnsi="Times New Roman"/>
          <w:color w:val="auto"/>
          <w:spacing w:val="2"/>
          <w:sz w:val="24"/>
          <w:szCs w:val="24"/>
        </w:rPr>
        <w:t>Здоровьесберегающее</w:t>
      </w:r>
      <w:proofErr w:type="spellEnd"/>
      <w:r w:rsidRPr="0019748F">
        <w:rPr>
          <w:rFonts w:ascii="Times New Roman" w:hAnsi="Times New Roman"/>
          <w:color w:val="auto"/>
          <w:spacing w:val="2"/>
          <w:sz w:val="24"/>
          <w:szCs w:val="24"/>
        </w:rPr>
        <w:t xml:space="preserve"> воспитание</w:t>
      </w:r>
    </w:p>
    <w:p w:rsidR="00F60545" w:rsidRPr="0019748F" w:rsidRDefault="00F60545" w:rsidP="0019748F">
      <w:pPr>
        <w:pStyle w:val="af4"/>
        <w:spacing w:line="240" w:lineRule="auto"/>
        <w:ind w:firstLine="709"/>
        <w:rPr>
          <w:rFonts w:ascii="Times New Roman" w:hAnsi="Times New Roman"/>
          <w:i/>
          <w:color w:val="auto"/>
          <w:spacing w:val="2"/>
          <w:sz w:val="24"/>
          <w:szCs w:val="24"/>
        </w:rPr>
      </w:pPr>
      <w:r w:rsidRPr="0019748F">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19748F">
        <w:rPr>
          <w:rFonts w:ascii="Times New Roman" w:hAnsi="Times New Roman"/>
          <w:color w:val="auto"/>
          <w:sz w:val="24"/>
          <w:szCs w:val="24"/>
        </w:rPr>
        <w:t>здоровьесберегающие</w:t>
      </w:r>
      <w:proofErr w:type="spellEnd"/>
      <w:r w:rsidRPr="0019748F">
        <w:rPr>
          <w:rFonts w:ascii="Times New Roman" w:hAnsi="Times New Roman"/>
          <w:color w:val="auto"/>
          <w:sz w:val="24"/>
          <w:szCs w:val="24"/>
        </w:rPr>
        <w:t xml:space="preserve"> технологии, физическая культура и спорт</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 xml:space="preserve">6. Социокультурное и </w:t>
      </w:r>
      <w:proofErr w:type="spellStart"/>
      <w:r w:rsidRPr="0019748F">
        <w:rPr>
          <w:rFonts w:ascii="Times New Roman" w:hAnsi="Times New Roman"/>
          <w:color w:val="auto"/>
          <w:spacing w:val="2"/>
          <w:sz w:val="24"/>
          <w:szCs w:val="24"/>
        </w:rPr>
        <w:t>медиакультурное</w:t>
      </w:r>
      <w:proofErr w:type="spellEnd"/>
      <w:r w:rsidRPr="0019748F">
        <w:rPr>
          <w:rFonts w:ascii="Times New Roman" w:hAnsi="Times New Roman"/>
          <w:color w:val="auto"/>
          <w:spacing w:val="2"/>
          <w:sz w:val="24"/>
          <w:szCs w:val="24"/>
        </w:rPr>
        <w:t xml:space="preserve"> воспитание</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9748F">
        <w:rPr>
          <w:rFonts w:ascii="Times New Roman" w:hAnsi="Times New Roman"/>
          <w:iCs/>
          <w:color w:val="auto"/>
          <w:spacing w:val="-2"/>
          <w:sz w:val="24"/>
          <w:szCs w:val="24"/>
        </w:rPr>
        <w:t xml:space="preserve"> поликультурный мир</w:t>
      </w:r>
      <w:r w:rsidRPr="0019748F">
        <w:rPr>
          <w:rFonts w:ascii="Times New Roman" w:hAnsi="Times New Roman"/>
          <w:i/>
          <w:iCs/>
          <w:color w:val="auto"/>
          <w:spacing w:val="-2"/>
          <w:sz w:val="24"/>
          <w:szCs w:val="24"/>
        </w:rPr>
        <w:t>.</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 xml:space="preserve">7. </w:t>
      </w:r>
      <w:proofErr w:type="spellStart"/>
      <w:r w:rsidRPr="0019748F">
        <w:rPr>
          <w:rFonts w:ascii="Times New Roman" w:hAnsi="Times New Roman"/>
          <w:color w:val="auto"/>
          <w:spacing w:val="2"/>
          <w:sz w:val="24"/>
          <w:szCs w:val="24"/>
        </w:rPr>
        <w:t>Культуротворческое</w:t>
      </w:r>
      <w:proofErr w:type="spellEnd"/>
      <w:r w:rsidRPr="0019748F">
        <w:rPr>
          <w:rFonts w:ascii="Times New Roman" w:hAnsi="Times New Roman"/>
          <w:color w:val="auto"/>
          <w:spacing w:val="2"/>
          <w:sz w:val="24"/>
          <w:szCs w:val="24"/>
        </w:rPr>
        <w:t xml:space="preserve"> и эстетическое воспитание</w:t>
      </w:r>
    </w:p>
    <w:p w:rsidR="00F60545" w:rsidRPr="0019748F" w:rsidRDefault="00F60545"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Ценности: </w:t>
      </w:r>
      <w:r w:rsidRPr="0019748F">
        <w:rPr>
          <w:rFonts w:ascii="Times New Roman" w:hAnsi="Times New Roman"/>
          <w:iCs/>
          <w:color w:val="auto"/>
          <w:sz w:val="24"/>
          <w:szCs w:val="24"/>
        </w:rPr>
        <w:t xml:space="preserve">красота; гармония; </w:t>
      </w:r>
      <w:r w:rsidRPr="0019748F">
        <w:rPr>
          <w:rFonts w:ascii="Times New Roman" w:hAnsi="Times New Roman"/>
          <w:iCs/>
          <w:color w:val="auto"/>
          <w:spacing w:val="-3"/>
          <w:sz w:val="24"/>
          <w:szCs w:val="24"/>
        </w:rPr>
        <w:t>эстетическое развитие, самовыражение в творчестве и ис</w:t>
      </w:r>
      <w:r w:rsidRPr="0019748F">
        <w:rPr>
          <w:rFonts w:ascii="Times New Roman" w:hAnsi="Times New Roman"/>
          <w:iCs/>
          <w:color w:val="auto"/>
          <w:sz w:val="24"/>
          <w:szCs w:val="24"/>
        </w:rPr>
        <w:t xml:space="preserve">кусстве, </w:t>
      </w:r>
      <w:proofErr w:type="spellStart"/>
      <w:r w:rsidRPr="0019748F">
        <w:rPr>
          <w:rFonts w:ascii="Times New Roman" w:hAnsi="Times New Roman"/>
          <w:iCs/>
          <w:color w:val="auto"/>
          <w:sz w:val="24"/>
          <w:szCs w:val="24"/>
        </w:rPr>
        <w:t>культуросозидание</w:t>
      </w:r>
      <w:proofErr w:type="spellEnd"/>
      <w:r w:rsidRPr="0019748F">
        <w:rPr>
          <w:rFonts w:ascii="Times New Roman" w:hAnsi="Times New Roman"/>
          <w:iCs/>
          <w:color w:val="auto"/>
          <w:sz w:val="24"/>
          <w:szCs w:val="24"/>
        </w:rPr>
        <w:t>, индивидуальные творческие способности, диалог культур и цивилизаций.</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8. Правовое воспитание и культура безопасности</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9. Воспитание семейных ценностей</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19748F">
        <w:rPr>
          <w:rFonts w:ascii="Times New Roman" w:hAnsi="Times New Roman"/>
          <w:iCs/>
          <w:color w:val="auto"/>
          <w:sz w:val="24"/>
          <w:szCs w:val="24"/>
        </w:rPr>
        <w:t xml:space="preserve"> уважение к родителям, прародителям; забота о старших и младших.</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10. Формирование коммуникативной культуры</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F60545" w:rsidRPr="0019748F" w:rsidRDefault="00F60545" w:rsidP="0019748F">
      <w:pPr>
        <w:pStyle w:val="af4"/>
        <w:widowControl w:val="0"/>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11. Экологическое воспитание</w:t>
      </w:r>
    </w:p>
    <w:p w:rsidR="00F60545" w:rsidRPr="0019748F" w:rsidRDefault="00F60545" w:rsidP="0019748F">
      <w:pPr>
        <w:pStyle w:val="af4"/>
        <w:widowControl w:val="0"/>
        <w:spacing w:line="240" w:lineRule="auto"/>
        <w:ind w:firstLine="709"/>
        <w:rPr>
          <w:rFonts w:ascii="Times New Roman" w:hAnsi="Times New Roman"/>
          <w:i/>
          <w:iCs/>
          <w:color w:val="auto"/>
          <w:sz w:val="24"/>
          <w:szCs w:val="24"/>
        </w:rPr>
      </w:pPr>
      <w:r w:rsidRPr="0019748F">
        <w:rPr>
          <w:rFonts w:ascii="Times New Roman" w:hAnsi="Times New Roman"/>
          <w:color w:val="auto"/>
          <w:spacing w:val="2"/>
          <w:sz w:val="24"/>
          <w:szCs w:val="24"/>
        </w:rPr>
        <w:t xml:space="preserve">Ценности: </w:t>
      </w:r>
      <w:r w:rsidRPr="0019748F">
        <w:rPr>
          <w:rFonts w:ascii="Times New Roman" w:hAnsi="Times New Roman"/>
          <w:iCs/>
          <w:color w:val="auto"/>
          <w:spacing w:val="2"/>
          <w:sz w:val="24"/>
          <w:szCs w:val="24"/>
        </w:rPr>
        <w:t xml:space="preserve">родная земля; заповедная природа; планета </w:t>
      </w:r>
      <w:r w:rsidRPr="0019748F">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F60545" w:rsidRPr="0019748F" w:rsidRDefault="00F60545"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Все направления </w:t>
      </w:r>
      <w:proofErr w:type="spellStart"/>
      <w:r w:rsidR="00076818">
        <w:rPr>
          <w:rFonts w:ascii="Times New Roman" w:hAnsi="Times New Roman"/>
          <w:color w:val="auto"/>
          <w:spacing w:val="-2"/>
          <w:sz w:val="24"/>
          <w:szCs w:val="24"/>
        </w:rPr>
        <w:t>духовно­нравственного</w:t>
      </w:r>
      <w:proofErr w:type="spellEnd"/>
      <w:r w:rsidR="00076818">
        <w:rPr>
          <w:rFonts w:ascii="Times New Roman" w:hAnsi="Times New Roman"/>
          <w:color w:val="auto"/>
          <w:spacing w:val="-2"/>
          <w:sz w:val="24"/>
          <w:szCs w:val="24"/>
        </w:rPr>
        <w:t xml:space="preserve"> развития и </w:t>
      </w:r>
      <w:r w:rsidRPr="0019748F">
        <w:rPr>
          <w:rFonts w:ascii="Times New Roman" w:hAnsi="Times New Roman"/>
          <w:color w:val="auto"/>
          <w:spacing w:val="-2"/>
          <w:sz w:val="24"/>
          <w:szCs w:val="24"/>
        </w:rPr>
        <w:t>воспи</w:t>
      </w:r>
      <w:r w:rsidRPr="0019748F">
        <w:rPr>
          <w:rFonts w:ascii="Times New Roman" w:hAnsi="Times New Roman"/>
          <w:color w:val="auto"/>
          <w:sz w:val="24"/>
          <w:szCs w:val="24"/>
        </w:rPr>
        <w:t>тания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w:t>
      </w:r>
      <w:r w:rsidR="00076818">
        <w:rPr>
          <w:rFonts w:ascii="Times New Roman" w:hAnsi="Times New Roman"/>
          <w:color w:val="auto"/>
          <w:sz w:val="24"/>
          <w:szCs w:val="24"/>
        </w:rPr>
        <w:t xml:space="preserve"> </w:t>
      </w:r>
      <w:proofErr w:type="spellStart"/>
      <w:r w:rsidR="00076818">
        <w:rPr>
          <w:rFonts w:ascii="Times New Roman" w:hAnsi="Times New Roman"/>
          <w:color w:val="auto"/>
          <w:sz w:val="24"/>
          <w:szCs w:val="24"/>
        </w:rPr>
        <w:t>духовно­нравственного</w:t>
      </w:r>
      <w:proofErr w:type="spellEnd"/>
      <w:r w:rsidR="00076818">
        <w:rPr>
          <w:rFonts w:ascii="Times New Roman" w:hAnsi="Times New Roman"/>
          <w:color w:val="auto"/>
          <w:sz w:val="24"/>
          <w:szCs w:val="24"/>
        </w:rPr>
        <w:t xml:space="preserve"> развития и</w:t>
      </w:r>
      <w:r w:rsidRPr="0019748F">
        <w:rPr>
          <w:rFonts w:ascii="Times New Roman" w:hAnsi="Times New Roman"/>
          <w:color w:val="auto"/>
          <w:sz w:val="24"/>
          <w:szCs w:val="24"/>
        </w:rPr>
        <w:t xml:space="preserve">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F60545" w:rsidRPr="0019748F" w:rsidRDefault="00F60545" w:rsidP="0019748F">
      <w:pPr>
        <w:pStyle w:val="af2"/>
        <w:spacing w:line="240" w:lineRule="auto"/>
        <w:ind w:firstLine="709"/>
        <w:rPr>
          <w:rFonts w:ascii="Times New Roman" w:hAnsi="Times New Roman"/>
          <w:color w:val="548DD4" w:themeColor="text2" w:themeTint="99"/>
          <w:sz w:val="24"/>
          <w:szCs w:val="24"/>
        </w:rPr>
      </w:pPr>
    </w:p>
    <w:p w:rsidR="00F60545" w:rsidRPr="0019748F" w:rsidRDefault="00F60545" w:rsidP="0019748F">
      <w:pPr>
        <w:pStyle w:val="af2"/>
        <w:spacing w:line="240" w:lineRule="auto"/>
        <w:ind w:firstLine="0"/>
        <w:jc w:val="left"/>
        <w:rPr>
          <w:rFonts w:ascii="Times New Roman" w:hAnsi="Times New Roman"/>
          <w:b/>
          <w:color w:val="auto"/>
          <w:sz w:val="24"/>
          <w:szCs w:val="24"/>
        </w:rPr>
      </w:pPr>
      <w:r w:rsidRPr="0019748F">
        <w:rPr>
          <w:rFonts w:ascii="Times New Roman" w:hAnsi="Times New Roman"/>
          <w:b/>
          <w:color w:val="auto"/>
          <w:sz w:val="24"/>
          <w:szCs w:val="24"/>
        </w:rPr>
        <w:t>Основное содержание</w:t>
      </w:r>
      <w:r w:rsidR="00076818">
        <w:rPr>
          <w:rFonts w:ascii="Times New Roman" w:hAnsi="Times New Roman"/>
          <w:b/>
          <w:color w:val="auto"/>
          <w:sz w:val="24"/>
          <w:szCs w:val="24"/>
        </w:rPr>
        <w:t xml:space="preserve"> </w:t>
      </w:r>
      <w:proofErr w:type="spellStart"/>
      <w:r w:rsidR="00076818">
        <w:rPr>
          <w:rFonts w:ascii="Times New Roman" w:hAnsi="Times New Roman"/>
          <w:b/>
          <w:color w:val="auto"/>
          <w:sz w:val="24"/>
          <w:szCs w:val="24"/>
        </w:rPr>
        <w:t>духовно­нравственного</w:t>
      </w:r>
      <w:proofErr w:type="spellEnd"/>
      <w:r w:rsidR="00076818">
        <w:rPr>
          <w:rFonts w:ascii="Times New Roman" w:hAnsi="Times New Roman"/>
          <w:b/>
          <w:color w:val="auto"/>
          <w:sz w:val="24"/>
          <w:szCs w:val="24"/>
        </w:rPr>
        <w:t xml:space="preserve"> развития </w:t>
      </w:r>
      <w:r w:rsidR="0042607E">
        <w:rPr>
          <w:rFonts w:ascii="Times New Roman" w:hAnsi="Times New Roman"/>
          <w:b/>
          <w:color w:val="auto"/>
          <w:sz w:val="24"/>
          <w:szCs w:val="24"/>
        </w:rPr>
        <w:t>и воспитания</w:t>
      </w:r>
      <w:r w:rsidRPr="0019748F">
        <w:rPr>
          <w:rFonts w:ascii="Times New Roman" w:hAnsi="Times New Roman"/>
          <w:b/>
          <w:color w:val="auto"/>
          <w:sz w:val="24"/>
          <w:szCs w:val="24"/>
        </w:rPr>
        <w:t xml:space="preserve"> обучающихся</w:t>
      </w:r>
    </w:p>
    <w:p w:rsidR="00F60545" w:rsidRPr="0019748F" w:rsidRDefault="00F60545"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Гражданско-патриотическое воспитание:</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элементарные представления о политическом устройстве </w:t>
      </w:r>
      <w:r w:rsidRPr="0019748F">
        <w:rPr>
          <w:rFonts w:ascii="Times New Roman" w:hAnsi="Times New Roman"/>
          <w:color w:val="auto"/>
          <w:spacing w:val="2"/>
          <w:sz w:val="24"/>
          <w:szCs w:val="24"/>
        </w:rPr>
        <w:t xml:space="preserve">Российского государства, его институтах, их роли в жизни </w:t>
      </w:r>
      <w:r w:rsidRPr="0019748F">
        <w:rPr>
          <w:rFonts w:ascii="Times New Roman" w:hAnsi="Times New Roman"/>
          <w:color w:val="auto"/>
          <w:sz w:val="24"/>
          <w:szCs w:val="24"/>
        </w:rPr>
        <w:t>общества, важнейших законах государства;</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19748F">
        <w:rPr>
          <w:rFonts w:ascii="Times New Roman" w:hAnsi="Times New Roman"/>
          <w:color w:val="auto"/>
          <w:sz w:val="24"/>
          <w:szCs w:val="24"/>
        </w:rPr>
        <w:t>в котором находится образовательная организация;</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интерес к государственным праздникам и важнейшим </w:t>
      </w:r>
      <w:r w:rsidRPr="0019748F">
        <w:rPr>
          <w:rFonts w:ascii="Times New Roman" w:hAnsi="Times New Roman"/>
          <w:color w:val="auto"/>
          <w:sz w:val="24"/>
          <w:szCs w:val="24"/>
        </w:rPr>
        <w:t xml:space="preserve">событиям в жизни России, субъекта Российской Федерации, </w:t>
      </w:r>
      <w:r w:rsidRPr="0019748F">
        <w:rPr>
          <w:rFonts w:ascii="Times New Roman" w:hAnsi="Times New Roman"/>
          <w:color w:val="auto"/>
          <w:spacing w:val="2"/>
          <w:sz w:val="24"/>
          <w:szCs w:val="24"/>
        </w:rPr>
        <w:t>края (населенного пункта), в котором находится образова</w:t>
      </w:r>
      <w:r w:rsidRPr="0019748F">
        <w:rPr>
          <w:rFonts w:ascii="Times New Roman" w:hAnsi="Times New Roman"/>
          <w:color w:val="auto"/>
          <w:sz w:val="24"/>
          <w:szCs w:val="24"/>
        </w:rPr>
        <w:t>тельная организация;</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lastRenderedPageBreak/>
        <w:t xml:space="preserve">ценностное отношение к своему национальному языку </w:t>
      </w:r>
      <w:r w:rsidRPr="0019748F">
        <w:rPr>
          <w:rFonts w:ascii="Times New Roman" w:hAnsi="Times New Roman"/>
          <w:color w:val="auto"/>
          <w:sz w:val="24"/>
          <w:szCs w:val="24"/>
        </w:rPr>
        <w:t>и культуре;</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первоначальные представления о национальных героях и </w:t>
      </w:r>
      <w:r w:rsidRPr="0019748F">
        <w:rPr>
          <w:rFonts w:ascii="Times New Roman" w:hAnsi="Times New Roman"/>
          <w:color w:val="auto"/>
          <w:sz w:val="24"/>
          <w:szCs w:val="24"/>
        </w:rPr>
        <w:t>важнейших событиях истории России и ее народов;</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F60545" w:rsidRPr="0019748F" w:rsidRDefault="00F60545"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Нравственное и духовное воспитание:</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первоначальные представления о духовных ценностях народов России;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бережное, гуманное отношение ко всему живому;</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60545" w:rsidRPr="0019748F" w:rsidRDefault="00F60545"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Воспитание положительного отношения к труду и творчеству:</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уважение к труду и творчеству старших и сверстников;</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элементарные представления об основных профессиях;</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ценностное отношение к учебе как виду творческой деятельности;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элементарные представления о современной экономике;</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первоначальные навыки коллективной работы, в том </w:t>
      </w:r>
      <w:r w:rsidRPr="0019748F">
        <w:rPr>
          <w:rFonts w:ascii="Times New Roman" w:hAnsi="Times New Roman"/>
          <w:color w:val="auto"/>
          <w:sz w:val="24"/>
          <w:szCs w:val="24"/>
        </w:rPr>
        <w:t xml:space="preserve">числе при разработке и реализации учебных и </w:t>
      </w:r>
      <w:proofErr w:type="spellStart"/>
      <w:r w:rsidRPr="0019748F">
        <w:rPr>
          <w:rFonts w:ascii="Times New Roman" w:hAnsi="Times New Roman"/>
          <w:color w:val="auto"/>
          <w:sz w:val="24"/>
          <w:szCs w:val="24"/>
        </w:rPr>
        <w:t>учебно­трудовых</w:t>
      </w:r>
      <w:proofErr w:type="spellEnd"/>
      <w:r w:rsidRPr="0019748F">
        <w:rPr>
          <w:rFonts w:ascii="Times New Roman" w:hAnsi="Times New Roman"/>
          <w:color w:val="auto"/>
          <w:sz w:val="24"/>
          <w:szCs w:val="24"/>
        </w:rPr>
        <w:t xml:space="preserve"> проектов;</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умение проявлять дисциплинированность, последователь</w:t>
      </w:r>
      <w:r w:rsidRPr="0019748F">
        <w:rPr>
          <w:rFonts w:ascii="Times New Roman" w:hAnsi="Times New Roman"/>
          <w:color w:val="auto"/>
          <w:sz w:val="24"/>
          <w:szCs w:val="24"/>
        </w:rPr>
        <w:t xml:space="preserve">ность и настойчивость в выполнении учебных и </w:t>
      </w:r>
      <w:proofErr w:type="spellStart"/>
      <w:r w:rsidRPr="0019748F">
        <w:rPr>
          <w:rFonts w:ascii="Times New Roman" w:hAnsi="Times New Roman"/>
          <w:color w:val="auto"/>
          <w:sz w:val="24"/>
          <w:szCs w:val="24"/>
        </w:rPr>
        <w:t>учебно­трудовых</w:t>
      </w:r>
      <w:proofErr w:type="spellEnd"/>
      <w:r w:rsidRPr="0019748F">
        <w:rPr>
          <w:rFonts w:ascii="Times New Roman" w:hAnsi="Times New Roman"/>
          <w:color w:val="auto"/>
          <w:sz w:val="24"/>
          <w:szCs w:val="24"/>
        </w:rPr>
        <w:t xml:space="preserve"> заданий;</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умение соблюдать порядок на рабочем месте;</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бережное отношение к результатам своего труда, труда </w:t>
      </w:r>
      <w:r w:rsidRPr="0019748F">
        <w:rPr>
          <w:rFonts w:ascii="Times New Roman" w:hAnsi="Times New Roman"/>
          <w:color w:val="auto"/>
          <w:sz w:val="24"/>
          <w:szCs w:val="24"/>
        </w:rPr>
        <w:t>других людей, к школьному имуществу, учебникам, личным вещам;</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F60545" w:rsidRPr="0019748F" w:rsidRDefault="00F60545"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Интеллектуальное воспитание:</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интерес к познанию нового;</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уважение интеллектуального труда, людям науки, представителям творческих профессий;</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элементарные навыки работы с научной информацией;</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первоначальный опыт организации и реализации учебно-исследовательских проектов;</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F60545" w:rsidRPr="0019748F" w:rsidRDefault="00F60545" w:rsidP="0019748F">
      <w:pPr>
        <w:pStyle w:val="af4"/>
        <w:spacing w:line="240" w:lineRule="auto"/>
        <w:ind w:firstLine="709"/>
        <w:rPr>
          <w:rFonts w:ascii="Times New Roman" w:hAnsi="Times New Roman"/>
          <w:color w:val="auto"/>
          <w:spacing w:val="2"/>
          <w:sz w:val="24"/>
          <w:szCs w:val="24"/>
        </w:rPr>
      </w:pPr>
      <w:proofErr w:type="spellStart"/>
      <w:r w:rsidRPr="0019748F">
        <w:rPr>
          <w:rFonts w:ascii="Times New Roman" w:hAnsi="Times New Roman"/>
          <w:b/>
          <w:color w:val="auto"/>
          <w:spacing w:val="2"/>
          <w:sz w:val="24"/>
          <w:szCs w:val="24"/>
        </w:rPr>
        <w:t>Здоровьесберегающее</w:t>
      </w:r>
      <w:proofErr w:type="spellEnd"/>
      <w:r w:rsidRPr="0019748F">
        <w:rPr>
          <w:rFonts w:ascii="Times New Roman" w:hAnsi="Times New Roman"/>
          <w:b/>
          <w:color w:val="auto"/>
          <w:spacing w:val="2"/>
          <w:sz w:val="24"/>
          <w:szCs w:val="24"/>
        </w:rPr>
        <w:t xml:space="preserve"> воспитание</w:t>
      </w:r>
      <w:r w:rsidRPr="0019748F">
        <w:rPr>
          <w:rFonts w:ascii="Times New Roman" w:hAnsi="Times New Roman"/>
          <w:color w:val="auto"/>
          <w:spacing w:val="2"/>
          <w:sz w:val="24"/>
          <w:szCs w:val="24"/>
        </w:rPr>
        <w:t>:</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формирование начальных представлений о культуре здорового образа жизни;</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19748F">
        <w:rPr>
          <w:rFonts w:ascii="Times New Roman" w:hAnsi="Times New Roman"/>
          <w:color w:val="auto"/>
          <w:spacing w:val="2"/>
          <w:sz w:val="24"/>
          <w:szCs w:val="24"/>
        </w:rPr>
        <w:t>здоровьесберегающих</w:t>
      </w:r>
      <w:proofErr w:type="spellEnd"/>
      <w:r w:rsidRPr="0019748F">
        <w:rPr>
          <w:rFonts w:ascii="Times New Roman" w:hAnsi="Times New Roman"/>
          <w:color w:val="auto"/>
          <w:spacing w:val="2"/>
          <w:sz w:val="24"/>
          <w:szCs w:val="24"/>
        </w:rPr>
        <w:t xml:space="preserve"> технологий в процессе обучения и во внеурочное время;</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отрицательное отношение к </w:t>
      </w:r>
      <w:r w:rsidRPr="0019748F">
        <w:rPr>
          <w:rFonts w:ascii="Times New Roman" w:hAnsi="Times New Roman"/>
          <w:color w:val="auto"/>
          <w:sz w:val="24"/>
          <w:szCs w:val="24"/>
        </w:rPr>
        <w:t xml:space="preserve">употреблению </w:t>
      </w:r>
      <w:proofErr w:type="spellStart"/>
      <w:r w:rsidRPr="0019748F">
        <w:rPr>
          <w:rFonts w:ascii="Times New Roman" w:hAnsi="Times New Roman"/>
          <w:color w:val="auto"/>
          <w:sz w:val="24"/>
          <w:szCs w:val="24"/>
        </w:rPr>
        <w:t>психоактивных</w:t>
      </w:r>
      <w:proofErr w:type="spellEnd"/>
      <w:r w:rsidRPr="0019748F">
        <w:rPr>
          <w:rFonts w:ascii="Times New Roman" w:hAnsi="Times New Roman"/>
          <w:color w:val="auto"/>
          <w:sz w:val="24"/>
          <w:szCs w:val="24"/>
        </w:rPr>
        <w:t xml:space="preserve"> веществ, к курению и алкоголю, избытку компьютерных игр и интернета;</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z w:val="24"/>
          <w:szCs w:val="24"/>
        </w:rPr>
        <w:t xml:space="preserve">понимание опасности, негативных последствий употребления </w:t>
      </w:r>
      <w:proofErr w:type="spellStart"/>
      <w:r w:rsidRPr="0019748F">
        <w:rPr>
          <w:rFonts w:ascii="Times New Roman" w:hAnsi="Times New Roman"/>
          <w:color w:val="auto"/>
          <w:sz w:val="24"/>
          <w:szCs w:val="24"/>
        </w:rPr>
        <w:t>психоактивных</w:t>
      </w:r>
      <w:proofErr w:type="spellEnd"/>
      <w:r w:rsidRPr="0019748F">
        <w:rPr>
          <w:rFonts w:ascii="Times New Roman" w:hAnsi="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F60545" w:rsidRPr="0019748F" w:rsidRDefault="00F60545"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 xml:space="preserve">Социокультурное и </w:t>
      </w:r>
      <w:proofErr w:type="spellStart"/>
      <w:r w:rsidRPr="0019748F">
        <w:rPr>
          <w:rFonts w:ascii="Times New Roman" w:hAnsi="Times New Roman"/>
          <w:b/>
          <w:color w:val="auto"/>
          <w:spacing w:val="2"/>
          <w:sz w:val="24"/>
          <w:szCs w:val="24"/>
        </w:rPr>
        <w:t>медиакультурное</w:t>
      </w:r>
      <w:proofErr w:type="spellEnd"/>
      <w:r w:rsidRPr="0019748F">
        <w:rPr>
          <w:rFonts w:ascii="Times New Roman" w:hAnsi="Times New Roman"/>
          <w:b/>
          <w:color w:val="auto"/>
          <w:spacing w:val="2"/>
          <w:sz w:val="24"/>
          <w:szCs w:val="24"/>
        </w:rPr>
        <w:t xml:space="preserve"> воспитание:</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 xml:space="preserve">первичный опыт социального партнерства и </w:t>
      </w:r>
      <w:proofErr w:type="spellStart"/>
      <w:r w:rsidRPr="0019748F">
        <w:rPr>
          <w:rFonts w:ascii="Times New Roman" w:hAnsi="Times New Roman"/>
          <w:color w:val="auto"/>
          <w:spacing w:val="2"/>
          <w:sz w:val="24"/>
          <w:szCs w:val="24"/>
        </w:rPr>
        <w:t>межпоколенного</w:t>
      </w:r>
      <w:proofErr w:type="spellEnd"/>
      <w:r w:rsidRPr="0019748F">
        <w:rPr>
          <w:rFonts w:ascii="Times New Roman" w:hAnsi="Times New Roman"/>
          <w:color w:val="auto"/>
          <w:spacing w:val="2"/>
          <w:sz w:val="24"/>
          <w:szCs w:val="24"/>
        </w:rPr>
        <w:t xml:space="preserve"> диалога;</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F60545" w:rsidRPr="0019748F" w:rsidRDefault="00F60545" w:rsidP="0019748F">
      <w:pPr>
        <w:pStyle w:val="af4"/>
        <w:spacing w:line="240" w:lineRule="auto"/>
        <w:ind w:firstLine="709"/>
        <w:rPr>
          <w:rFonts w:ascii="Times New Roman" w:hAnsi="Times New Roman"/>
          <w:b/>
          <w:color w:val="auto"/>
          <w:spacing w:val="2"/>
          <w:sz w:val="24"/>
          <w:szCs w:val="24"/>
        </w:rPr>
      </w:pPr>
      <w:proofErr w:type="spellStart"/>
      <w:r w:rsidRPr="0019748F">
        <w:rPr>
          <w:rFonts w:ascii="Times New Roman" w:hAnsi="Times New Roman"/>
          <w:b/>
          <w:color w:val="auto"/>
          <w:spacing w:val="2"/>
          <w:sz w:val="24"/>
          <w:szCs w:val="24"/>
        </w:rPr>
        <w:t>Культуротворческое</w:t>
      </w:r>
      <w:proofErr w:type="spellEnd"/>
      <w:r w:rsidRPr="0019748F">
        <w:rPr>
          <w:rFonts w:ascii="Times New Roman" w:hAnsi="Times New Roman"/>
          <w:b/>
          <w:color w:val="auto"/>
          <w:spacing w:val="2"/>
          <w:sz w:val="24"/>
          <w:szCs w:val="24"/>
        </w:rPr>
        <w:t xml:space="preserve"> и эстетическое воспитание:</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первоначальные представления об эстетических идеалах и ценностях; </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lastRenderedPageBreak/>
        <w:t xml:space="preserve">первоначальные навыки </w:t>
      </w:r>
      <w:proofErr w:type="spellStart"/>
      <w:r w:rsidRPr="0019748F">
        <w:rPr>
          <w:rFonts w:ascii="Times New Roman" w:hAnsi="Times New Roman"/>
          <w:color w:val="auto"/>
          <w:sz w:val="24"/>
          <w:szCs w:val="24"/>
        </w:rPr>
        <w:t>культуроосвоения</w:t>
      </w:r>
      <w:proofErr w:type="spellEnd"/>
      <w:r w:rsidRPr="0019748F">
        <w:rPr>
          <w:rFonts w:ascii="Times New Roman" w:hAnsi="Times New Roman"/>
          <w:color w:val="auto"/>
          <w:sz w:val="24"/>
          <w:szCs w:val="24"/>
        </w:rPr>
        <w:t xml:space="preserve"> и </w:t>
      </w:r>
      <w:proofErr w:type="spellStart"/>
      <w:r w:rsidRPr="0019748F">
        <w:rPr>
          <w:rFonts w:ascii="Times New Roman" w:hAnsi="Times New Roman"/>
          <w:color w:val="auto"/>
          <w:sz w:val="24"/>
          <w:szCs w:val="24"/>
        </w:rPr>
        <w:t>культуросозидания</w:t>
      </w:r>
      <w:proofErr w:type="spellEnd"/>
      <w:r w:rsidRPr="0019748F">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проявление и развитие индивидуальных творческих способностей;</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способность формулировать собственные эстетические предпочтения;</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представления о душевной и физической красоте человека;</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начальные представления об искусстве народов России;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интерес к чтению, произведениям искусства, детским </w:t>
      </w:r>
      <w:r w:rsidRPr="0019748F">
        <w:rPr>
          <w:rFonts w:ascii="Times New Roman" w:hAnsi="Times New Roman"/>
          <w:color w:val="auto"/>
          <w:sz w:val="24"/>
          <w:szCs w:val="24"/>
        </w:rPr>
        <w:t>спектаклям, концертам, выставкам, музыке;</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интерес к занятиям художественным творчеством;</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стремление к опрятному внешнему виду;</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отрицательное отношение к некрасивым поступкам и неряшливости.</w:t>
      </w:r>
    </w:p>
    <w:p w:rsidR="00F60545" w:rsidRPr="0019748F" w:rsidRDefault="00F60545"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 xml:space="preserve">Правовое воспитание и культура безопасности: </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4"/>
          <w:sz w:val="24"/>
          <w:szCs w:val="24"/>
        </w:rPr>
        <w:t>первоначальные представления о правах, свободах и обязанностях человека</w:t>
      </w:r>
      <w:r w:rsidRPr="0019748F">
        <w:rPr>
          <w:rFonts w:ascii="Times New Roman" w:hAnsi="Times New Roman"/>
          <w:color w:val="auto"/>
          <w:sz w:val="24"/>
          <w:szCs w:val="24"/>
        </w:rPr>
        <w:t>;</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интерес к общественным явлениям, понимание активной роли человека в обществе;</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стремление активно участвовать в делах класса, школы, семьи, своего села, города;</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умение отвечать за свои поступки;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первоначальные представления об информационной безопасности;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представления о возможном негативном влиянии на </w:t>
      </w:r>
      <w:proofErr w:type="spellStart"/>
      <w:r w:rsidRPr="0019748F">
        <w:rPr>
          <w:rFonts w:ascii="Times New Roman" w:hAnsi="Times New Roman"/>
          <w:color w:val="auto"/>
          <w:sz w:val="24"/>
          <w:szCs w:val="24"/>
        </w:rPr>
        <w:t>мо</w:t>
      </w:r>
      <w:r w:rsidRPr="0019748F">
        <w:rPr>
          <w:rFonts w:ascii="Times New Roman" w:hAnsi="Times New Roman"/>
          <w:color w:val="auto"/>
          <w:spacing w:val="2"/>
          <w:sz w:val="24"/>
          <w:szCs w:val="24"/>
        </w:rPr>
        <w:t>рально­психологическое</w:t>
      </w:r>
      <w:proofErr w:type="spellEnd"/>
      <w:r w:rsidRPr="0019748F">
        <w:rPr>
          <w:rFonts w:ascii="Times New Roman" w:hAnsi="Times New Roman"/>
          <w:color w:val="auto"/>
          <w:spacing w:val="2"/>
          <w:sz w:val="24"/>
          <w:szCs w:val="24"/>
        </w:rPr>
        <w:t xml:space="preserve"> состояние человека компьютерных </w:t>
      </w:r>
      <w:r w:rsidRPr="0019748F">
        <w:rPr>
          <w:rFonts w:ascii="Times New Roman" w:hAnsi="Times New Roman"/>
          <w:color w:val="auto"/>
          <w:sz w:val="24"/>
          <w:szCs w:val="24"/>
        </w:rPr>
        <w:t>игр, кинофильмов, телевизионных передач, рекламы;</w:t>
      </w:r>
    </w:p>
    <w:p w:rsidR="00F60545" w:rsidRPr="0019748F" w:rsidRDefault="00F60545" w:rsidP="0019748F">
      <w:pPr>
        <w:pStyle w:val="af4"/>
        <w:spacing w:line="240" w:lineRule="auto"/>
        <w:ind w:firstLine="709"/>
        <w:rPr>
          <w:rFonts w:ascii="Times New Roman" w:hAnsi="Times New Roman"/>
          <w:b/>
          <w:bCs/>
          <w:i/>
          <w:iCs/>
          <w:color w:val="auto"/>
          <w:sz w:val="24"/>
          <w:szCs w:val="24"/>
        </w:rPr>
      </w:pPr>
      <w:r w:rsidRPr="0019748F">
        <w:rPr>
          <w:rFonts w:ascii="Times New Roman" w:hAnsi="Times New Roman"/>
          <w:color w:val="auto"/>
          <w:sz w:val="24"/>
          <w:szCs w:val="24"/>
        </w:rPr>
        <w:t xml:space="preserve">элементарные представления о </w:t>
      </w:r>
      <w:proofErr w:type="spellStart"/>
      <w:r w:rsidRPr="0019748F">
        <w:rPr>
          <w:rFonts w:ascii="Times New Roman" w:hAnsi="Times New Roman"/>
          <w:color w:val="auto"/>
          <w:sz w:val="24"/>
          <w:szCs w:val="24"/>
        </w:rPr>
        <w:t>девиантном</w:t>
      </w:r>
      <w:proofErr w:type="spellEnd"/>
      <w:r w:rsidRPr="0019748F">
        <w:rPr>
          <w:rFonts w:ascii="Times New Roman" w:hAnsi="Times New Roman"/>
          <w:color w:val="auto"/>
          <w:sz w:val="24"/>
          <w:szCs w:val="24"/>
        </w:rPr>
        <w:t xml:space="preserve"> и </w:t>
      </w:r>
      <w:proofErr w:type="spellStart"/>
      <w:r w:rsidRPr="0019748F">
        <w:rPr>
          <w:rFonts w:ascii="Times New Roman" w:hAnsi="Times New Roman"/>
          <w:color w:val="auto"/>
          <w:sz w:val="24"/>
          <w:szCs w:val="24"/>
        </w:rPr>
        <w:t>делинквентном</w:t>
      </w:r>
      <w:proofErr w:type="spellEnd"/>
      <w:r w:rsidRPr="0019748F">
        <w:rPr>
          <w:rFonts w:ascii="Times New Roman" w:hAnsi="Times New Roman"/>
          <w:color w:val="auto"/>
          <w:sz w:val="24"/>
          <w:szCs w:val="24"/>
        </w:rPr>
        <w:t xml:space="preserve"> поведении.</w:t>
      </w:r>
    </w:p>
    <w:p w:rsidR="00F60545" w:rsidRPr="0019748F" w:rsidRDefault="00F60545"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Воспитание семейных ценностей:</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знание правил поведение в семье, понимание необходимости их выполнения;</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представление о семейных ролях, правах и обязанностях членов семьи;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знание истории, ценностей и традиций своей семьи;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уважительное, заботливое отношение к родителям, прародителям, сестрам и братьям;</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F60545" w:rsidRPr="0019748F" w:rsidRDefault="00F60545"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Формирование коммуникативной культуры:</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первоначальные знания о безопасном общении в Интернете;</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ценностные представления о родном языке;</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lastRenderedPageBreak/>
        <w:t>первоначальные представления об истории родного языка, его особенностях и месте в мире;</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элементарные представления о современных технологиях коммуникации;</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 xml:space="preserve">элементарные навыки межкультурной коммуникации; </w:t>
      </w:r>
    </w:p>
    <w:p w:rsidR="00F60545" w:rsidRPr="0019748F" w:rsidRDefault="00F60545" w:rsidP="0019748F">
      <w:pPr>
        <w:pStyle w:val="af4"/>
        <w:widowControl w:val="0"/>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Экологическое воспитание:</w:t>
      </w:r>
    </w:p>
    <w:p w:rsidR="00F60545" w:rsidRPr="0019748F" w:rsidRDefault="00F60545" w:rsidP="0019748F">
      <w:pPr>
        <w:pStyle w:val="af4"/>
        <w:widowControl w:val="0"/>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развитие интереса к природе, природным явлениям и </w:t>
      </w:r>
      <w:r w:rsidRPr="0019748F">
        <w:rPr>
          <w:rFonts w:ascii="Times New Roman" w:hAnsi="Times New Roman"/>
          <w:color w:val="auto"/>
          <w:sz w:val="24"/>
          <w:szCs w:val="24"/>
        </w:rPr>
        <w:t>формам жизни, понимание активной роли человека в природе;</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ценностное отношение к природе и всем формам жизни;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элементарный опыт природоохранительной деятельности;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бережное отношение к растениям и животным;</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понимание взаимосвязи здоровья человека и экологической культуры;</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элементарные знания законодательства в области защиты окружающей среды.</w:t>
      </w:r>
    </w:p>
    <w:p w:rsidR="00F60545" w:rsidRPr="0019748F" w:rsidRDefault="00F60545" w:rsidP="0019748F">
      <w:pPr>
        <w:pStyle w:val="af4"/>
        <w:spacing w:line="240" w:lineRule="auto"/>
        <w:rPr>
          <w:rFonts w:ascii="Times New Roman" w:hAnsi="Times New Roman"/>
          <w:b/>
          <w:color w:val="548DD4" w:themeColor="text2" w:themeTint="99"/>
          <w:sz w:val="24"/>
          <w:szCs w:val="24"/>
        </w:rPr>
      </w:pPr>
    </w:p>
    <w:p w:rsidR="00F60545" w:rsidRPr="0019748F" w:rsidRDefault="00F60545" w:rsidP="0019748F">
      <w:pPr>
        <w:pStyle w:val="af4"/>
        <w:spacing w:line="240" w:lineRule="auto"/>
        <w:rPr>
          <w:rFonts w:ascii="Times New Roman" w:hAnsi="Times New Roman"/>
          <w:b/>
          <w:color w:val="auto"/>
          <w:sz w:val="24"/>
          <w:szCs w:val="24"/>
        </w:rPr>
      </w:pPr>
      <w:r w:rsidRPr="0019748F">
        <w:rPr>
          <w:rFonts w:ascii="Times New Roman" w:hAnsi="Times New Roman"/>
          <w:b/>
          <w:color w:val="auto"/>
          <w:sz w:val="24"/>
          <w:szCs w:val="24"/>
        </w:rPr>
        <w:t>Виды деятельности и формы занятий с обучающимися</w:t>
      </w:r>
    </w:p>
    <w:p w:rsidR="00F60545" w:rsidRPr="0019748F" w:rsidRDefault="00F60545"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Гражданско-патриотическое воспитание:</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получают первоначальные представления о Конституции</w:t>
      </w:r>
      <w:r w:rsidRPr="0019748F">
        <w:rPr>
          <w:rFonts w:ascii="Times New Roman" w:hAnsi="Times New Roman"/>
          <w:color w:val="auto"/>
          <w:spacing w:val="-2"/>
          <w:sz w:val="24"/>
          <w:szCs w:val="24"/>
        </w:rPr>
        <w:br/>
        <w:t>Российской Федерации, знакомятся с государственной сим</w:t>
      </w:r>
      <w:r w:rsidRPr="0019748F">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19748F">
        <w:rPr>
          <w:rFonts w:ascii="Times New Roman" w:hAnsi="Times New Roman"/>
          <w:color w:val="auto"/>
          <w:spacing w:val="2"/>
          <w:sz w:val="24"/>
          <w:szCs w:val="24"/>
        </w:rPr>
        <w:t xml:space="preserve">дится образовательная организация (на плакатах, картинах, </w:t>
      </w:r>
      <w:r w:rsidRPr="0019748F">
        <w:rPr>
          <w:rFonts w:ascii="Times New Roman" w:hAnsi="Times New Roman"/>
          <w:color w:val="auto"/>
          <w:sz w:val="24"/>
          <w:szCs w:val="24"/>
        </w:rPr>
        <w:t xml:space="preserve">в процессе бесед, чтения книг, </w:t>
      </w:r>
      <w:r w:rsidRPr="0019748F">
        <w:rPr>
          <w:rFonts w:ascii="Times New Roman" w:hAnsi="Times New Roman"/>
          <w:color w:val="auto"/>
          <w:spacing w:val="-2"/>
          <w:sz w:val="24"/>
          <w:szCs w:val="24"/>
        </w:rPr>
        <w:t>изучения основных и вариативных учебных дисциплин</w:t>
      </w:r>
      <w:r w:rsidRPr="0019748F">
        <w:rPr>
          <w:rFonts w:ascii="Times New Roman" w:hAnsi="Times New Roman"/>
          <w:color w:val="auto"/>
          <w:sz w:val="24"/>
          <w:szCs w:val="24"/>
        </w:rPr>
        <w:t>);</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19748F">
        <w:rPr>
          <w:rFonts w:ascii="Times New Roman" w:hAnsi="Times New Roman"/>
          <w:color w:val="auto"/>
          <w:spacing w:val="2"/>
          <w:sz w:val="24"/>
          <w:szCs w:val="24"/>
        </w:rPr>
        <w:t xml:space="preserve">местам, </w:t>
      </w:r>
      <w:proofErr w:type="spellStart"/>
      <w:r w:rsidRPr="0019748F">
        <w:rPr>
          <w:rFonts w:ascii="Times New Roman" w:hAnsi="Times New Roman"/>
          <w:color w:val="auto"/>
          <w:spacing w:val="2"/>
          <w:sz w:val="24"/>
          <w:szCs w:val="24"/>
        </w:rPr>
        <w:t>сюжетно­ролев</w:t>
      </w:r>
      <w:r w:rsidR="00A771FE">
        <w:rPr>
          <w:rFonts w:ascii="Times New Roman" w:hAnsi="Times New Roman"/>
          <w:color w:val="auto"/>
          <w:spacing w:val="2"/>
          <w:sz w:val="24"/>
          <w:szCs w:val="24"/>
        </w:rPr>
        <w:t>ых</w:t>
      </w:r>
      <w:proofErr w:type="spellEnd"/>
      <w:r w:rsidR="00A771FE">
        <w:rPr>
          <w:rFonts w:ascii="Times New Roman" w:hAnsi="Times New Roman"/>
          <w:color w:val="auto"/>
          <w:spacing w:val="2"/>
          <w:sz w:val="24"/>
          <w:szCs w:val="24"/>
        </w:rPr>
        <w:t xml:space="preserve"> игр гражданского и </w:t>
      </w:r>
      <w:proofErr w:type="spellStart"/>
      <w:r w:rsidR="00A771FE">
        <w:rPr>
          <w:rFonts w:ascii="Times New Roman" w:hAnsi="Times New Roman"/>
          <w:color w:val="auto"/>
          <w:spacing w:val="2"/>
          <w:sz w:val="24"/>
          <w:szCs w:val="24"/>
        </w:rPr>
        <w:t>историко­</w:t>
      </w:r>
      <w:r w:rsidRPr="0019748F">
        <w:rPr>
          <w:rFonts w:ascii="Times New Roman" w:hAnsi="Times New Roman"/>
          <w:color w:val="auto"/>
          <w:spacing w:val="-2"/>
          <w:sz w:val="24"/>
          <w:szCs w:val="24"/>
        </w:rPr>
        <w:t>патриотического</w:t>
      </w:r>
      <w:proofErr w:type="spellEnd"/>
      <w:r w:rsidRPr="0019748F">
        <w:rPr>
          <w:rFonts w:ascii="Times New Roman" w:hAnsi="Times New Roman"/>
          <w:color w:val="auto"/>
          <w:spacing w:val="-2"/>
          <w:sz w:val="24"/>
          <w:szCs w:val="24"/>
        </w:rPr>
        <w:t xml:space="preserve"> содержания, изучения основных и вариативных учебных дисциплин);</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знакомятся с историей и культурой родного края, на</w:t>
      </w:r>
      <w:r w:rsidRPr="0019748F">
        <w:rPr>
          <w:rFonts w:ascii="Times New Roman" w:hAnsi="Times New Roman"/>
          <w:color w:val="auto"/>
          <w:spacing w:val="-2"/>
          <w:sz w:val="24"/>
          <w:szCs w:val="24"/>
        </w:rPr>
        <w:t>родным творчеством, этнокультурными традициями, фолькло</w:t>
      </w:r>
      <w:r w:rsidRPr="0019748F">
        <w:rPr>
          <w:rFonts w:ascii="Times New Roman" w:hAnsi="Times New Roman"/>
          <w:color w:val="auto"/>
          <w:sz w:val="24"/>
          <w:szCs w:val="24"/>
        </w:rPr>
        <w:t xml:space="preserve">ром, особенностями быта народов России (в процессе бесед, </w:t>
      </w:r>
      <w:proofErr w:type="spellStart"/>
      <w:r w:rsidRPr="0019748F">
        <w:rPr>
          <w:rFonts w:ascii="Times New Roman" w:hAnsi="Times New Roman"/>
          <w:color w:val="auto"/>
          <w:spacing w:val="2"/>
          <w:sz w:val="24"/>
          <w:szCs w:val="24"/>
        </w:rPr>
        <w:t>сюжетно­ролевых</w:t>
      </w:r>
      <w:proofErr w:type="spellEnd"/>
      <w:r w:rsidRPr="0019748F">
        <w:rPr>
          <w:rFonts w:ascii="Times New Roman" w:hAnsi="Times New Roman"/>
          <w:color w:val="auto"/>
          <w:spacing w:val="2"/>
          <w:sz w:val="24"/>
          <w:szCs w:val="24"/>
        </w:rPr>
        <w:t xml:space="preserve"> игр, просмотра кинофильмов, творческих </w:t>
      </w:r>
      <w:r w:rsidRPr="0019748F">
        <w:rPr>
          <w:rFonts w:ascii="Times New Roman" w:hAnsi="Times New Roman"/>
          <w:color w:val="auto"/>
          <w:sz w:val="24"/>
          <w:szCs w:val="24"/>
        </w:rPr>
        <w:t xml:space="preserve">конкурсов, фестивалей, праздников, экскурсий, путешествий, </w:t>
      </w:r>
      <w:proofErr w:type="spellStart"/>
      <w:r w:rsidRPr="0019748F">
        <w:rPr>
          <w:rFonts w:ascii="Times New Roman" w:hAnsi="Times New Roman"/>
          <w:color w:val="auto"/>
          <w:sz w:val="24"/>
          <w:szCs w:val="24"/>
        </w:rPr>
        <w:t>туристско­краеведческих</w:t>
      </w:r>
      <w:proofErr w:type="spellEnd"/>
      <w:r w:rsidRPr="0019748F">
        <w:rPr>
          <w:rFonts w:ascii="Times New Roman" w:hAnsi="Times New Roman"/>
          <w:color w:val="auto"/>
          <w:sz w:val="24"/>
          <w:szCs w:val="24"/>
        </w:rPr>
        <w:t xml:space="preserve"> экспедиций, изучения вариативных учебных дисциплин);</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знакомятся с деятельностью общественных организа</w:t>
      </w:r>
      <w:r w:rsidRPr="0019748F">
        <w:rPr>
          <w:rFonts w:ascii="Times New Roman" w:hAnsi="Times New Roman"/>
          <w:color w:val="auto"/>
          <w:sz w:val="24"/>
          <w:szCs w:val="24"/>
        </w:rPr>
        <w:t>ций патриотической и гражданской направленности</w:t>
      </w:r>
      <w:r w:rsidRPr="0019748F">
        <w:rPr>
          <w:rFonts w:ascii="Times New Roman" w:hAnsi="Times New Roman"/>
          <w:color w:val="auto"/>
          <w:spacing w:val="2"/>
          <w:sz w:val="24"/>
          <w:szCs w:val="24"/>
        </w:rPr>
        <w:t xml:space="preserve"> (в процессе посильного участия в социальных </w:t>
      </w:r>
      <w:r w:rsidRPr="0019748F">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участвуют в просмотре учебных фильмов, отрывков из ху</w:t>
      </w:r>
      <w:r w:rsidRPr="0019748F">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19748F">
        <w:rPr>
          <w:rFonts w:ascii="Times New Roman" w:hAnsi="Times New Roman"/>
          <w:color w:val="auto"/>
          <w:sz w:val="24"/>
          <w:szCs w:val="24"/>
        </w:rPr>
        <w:t xml:space="preserve">ведении игр </w:t>
      </w:r>
      <w:proofErr w:type="spellStart"/>
      <w:r w:rsidRPr="0019748F">
        <w:rPr>
          <w:rFonts w:ascii="Times New Roman" w:hAnsi="Times New Roman"/>
          <w:color w:val="auto"/>
          <w:sz w:val="24"/>
          <w:szCs w:val="24"/>
        </w:rPr>
        <w:t>военно­патриотического</w:t>
      </w:r>
      <w:proofErr w:type="spellEnd"/>
      <w:r w:rsidRPr="0019748F">
        <w:rPr>
          <w:rFonts w:ascii="Times New Roman" w:hAnsi="Times New Roman"/>
          <w:color w:val="auto"/>
          <w:sz w:val="24"/>
          <w:szCs w:val="24"/>
        </w:rPr>
        <w:t xml:space="preserve"> содержания, конкурсов и спортивных соревнований, </w:t>
      </w:r>
      <w:proofErr w:type="spellStart"/>
      <w:r w:rsidRPr="0019748F">
        <w:rPr>
          <w:rFonts w:ascii="Times New Roman" w:hAnsi="Times New Roman"/>
          <w:color w:val="auto"/>
          <w:sz w:val="24"/>
          <w:szCs w:val="24"/>
        </w:rPr>
        <w:t>сюжетно­ролевых</w:t>
      </w:r>
      <w:proofErr w:type="spellEnd"/>
      <w:r w:rsidRPr="0019748F">
        <w:rPr>
          <w:rFonts w:ascii="Times New Roman" w:hAnsi="Times New Roman"/>
          <w:color w:val="auto"/>
          <w:sz w:val="24"/>
          <w:szCs w:val="24"/>
        </w:rPr>
        <w:t xml:space="preserve"> игр на местности, встреч с ветеранами и военнослужащими;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получают первоначальный опыт межкультурной ком</w:t>
      </w:r>
      <w:r w:rsidRPr="0019748F">
        <w:rPr>
          <w:rFonts w:ascii="Times New Roman" w:hAnsi="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19748F">
        <w:rPr>
          <w:rFonts w:ascii="Times New Roman" w:hAnsi="Times New Roman"/>
          <w:color w:val="auto"/>
          <w:sz w:val="24"/>
          <w:szCs w:val="24"/>
        </w:rPr>
        <w:t>национально­культурных</w:t>
      </w:r>
      <w:proofErr w:type="spellEnd"/>
      <w:r w:rsidRPr="0019748F">
        <w:rPr>
          <w:rFonts w:ascii="Times New Roman" w:hAnsi="Times New Roman"/>
          <w:color w:val="auto"/>
          <w:sz w:val="24"/>
          <w:szCs w:val="24"/>
        </w:rPr>
        <w:t xml:space="preserve"> праздников);</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lastRenderedPageBreak/>
        <w:t>участвуют во встречах и беседах с выпускниками своей школы, ознакомятся с биографиями выпускников, явив</w:t>
      </w:r>
      <w:r w:rsidRPr="0019748F">
        <w:rPr>
          <w:rFonts w:ascii="Times New Roman" w:hAnsi="Times New Roman"/>
          <w:color w:val="auto"/>
          <w:sz w:val="24"/>
          <w:szCs w:val="24"/>
        </w:rPr>
        <w:t>ших собой достойные примеры гражданственности и патриотизма;</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w:t>
      </w:r>
      <w:r w:rsidR="00A771FE">
        <w:rPr>
          <w:rFonts w:ascii="Times New Roman" w:hAnsi="Times New Roman"/>
          <w:color w:val="auto"/>
          <w:sz w:val="24"/>
          <w:szCs w:val="24"/>
        </w:rPr>
        <w:t>шлому и настоящему нашей страны;</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F60545" w:rsidRPr="0019748F" w:rsidRDefault="00F60545"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Нравственное и духовное воспитание:</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получают первоначальные представления о базовых цен</w:t>
      </w:r>
      <w:r w:rsidRPr="0019748F">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w:t>
      </w:r>
      <w:r w:rsidR="00A771FE">
        <w:rPr>
          <w:rFonts w:ascii="Times New Roman" w:hAnsi="Times New Roman"/>
          <w:color w:val="auto"/>
          <w:spacing w:val="2"/>
          <w:sz w:val="24"/>
          <w:szCs w:val="24"/>
        </w:rPr>
        <w:t>экскурсий, заочных путешествий</w:t>
      </w:r>
      <w:r w:rsidRPr="0019748F">
        <w:rPr>
          <w:rFonts w:ascii="Times New Roman" w:hAnsi="Times New Roman"/>
          <w:color w:val="auto"/>
          <w:spacing w:val="-2"/>
          <w:sz w:val="24"/>
          <w:szCs w:val="24"/>
        </w:rPr>
        <w:t>);</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участвуют в проведении уроков этики, внеурочных меро</w:t>
      </w:r>
      <w:r w:rsidRPr="0019748F">
        <w:rPr>
          <w:rFonts w:ascii="Times New Roman" w:hAnsi="Times New Roman"/>
          <w:color w:val="auto"/>
          <w:spacing w:val="2"/>
          <w:sz w:val="24"/>
          <w:szCs w:val="24"/>
        </w:rPr>
        <w:t>приятий, направленных на формирование представлений</w:t>
      </w:r>
      <w:r w:rsidRPr="0019748F">
        <w:rPr>
          <w:rFonts w:ascii="Times New Roman" w:hAnsi="Times New Roman"/>
          <w:color w:val="auto"/>
          <w:sz w:val="24"/>
          <w:szCs w:val="24"/>
        </w:rPr>
        <w:t xml:space="preserve"> о нормах </w:t>
      </w:r>
      <w:proofErr w:type="spellStart"/>
      <w:r w:rsidRPr="0019748F">
        <w:rPr>
          <w:rFonts w:ascii="Times New Roman" w:hAnsi="Times New Roman"/>
          <w:color w:val="auto"/>
          <w:sz w:val="24"/>
          <w:szCs w:val="24"/>
        </w:rPr>
        <w:t>морально­нравственного</w:t>
      </w:r>
      <w:proofErr w:type="spellEnd"/>
      <w:r w:rsidRPr="0019748F">
        <w:rPr>
          <w:rFonts w:ascii="Times New Roman" w:hAnsi="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19748F">
        <w:rPr>
          <w:rFonts w:ascii="Times New Roman" w:hAnsi="Times New Roman"/>
          <w:color w:val="auto"/>
          <w:spacing w:val="2"/>
          <w:sz w:val="24"/>
          <w:szCs w:val="24"/>
        </w:rPr>
        <w:t>детям, взрослым, обучаются дружной игре, взаимной под</w:t>
      </w:r>
      <w:r w:rsidRPr="0019748F">
        <w:rPr>
          <w:rFonts w:ascii="Times New Roman" w:hAnsi="Times New Roman"/>
          <w:color w:val="auto"/>
          <w:sz w:val="24"/>
          <w:szCs w:val="24"/>
        </w:rPr>
        <w:t>держке, участвуют в коллективных играх, приобретают опыта совместной деятельности;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принимают посильное участие в делах благотворительности, мило</w:t>
      </w:r>
      <w:r w:rsidRPr="0019748F">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F60545" w:rsidRPr="0019748F" w:rsidRDefault="00F60545"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Воспитание положительного отношения к труду и творчеству:</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получают первоначальные представления о роли</w:t>
      </w:r>
      <w:r w:rsidRPr="0019748F">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знакомятся с профессиями своих родителей (законных </w:t>
      </w:r>
      <w:r w:rsidRPr="0019748F">
        <w:rPr>
          <w:rFonts w:ascii="Times New Roman" w:hAnsi="Times New Roman"/>
          <w:color w:val="auto"/>
          <w:spacing w:val="-2"/>
          <w:sz w:val="24"/>
          <w:szCs w:val="24"/>
        </w:rPr>
        <w:t>представителей) и прародителей, участвуют в организации и про</w:t>
      </w:r>
      <w:r w:rsidRPr="0019748F">
        <w:rPr>
          <w:rFonts w:ascii="Times New Roman" w:hAnsi="Times New Roman"/>
          <w:color w:val="auto"/>
          <w:sz w:val="24"/>
          <w:szCs w:val="24"/>
        </w:rPr>
        <w:t>ведении презентаций «Труд наших родных»;</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19748F">
        <w:rPr>
          <w:rFonts w:ascii="Times New Roman" w:hAnsi="Times New Roman"/>
          <w:color w:val="auto"/>
          <w:sz w:val="24"/>
          <w:szCs w:val="24"/>
        </w:rPr>
        <w:t>учебно­трудовой</w:t>
      </w:r>
      <w:proofErr w:type="spellEnd"/>
      <w:r w:rsidRPr="0019748F">
        <w:rPr>
          <w:rFonts w:ascii="Times New Roman" w:hAnsi="Times New Roman"/>
          <w:color w:val="auto"/>
          <w:sz w:val="24"/>
          <w:szCs w:val="24"/>
        </w:rPr>
        <w:t xml:space="preserve"> деятельности (в ходе </w:t>
      </w:r>
      <w:proofErr w:type="spellStart"/>
      <w:r w:rsidRPr="0019748F">
        <w:rPr>
          <w:rFonts w:ascii="Times New Roman" w:hAnsi="Times New Roman"/>
          <w:color w:val="auto"/>
          <w:sz w:val="24"/>
          <w:szCs w:val="24"/>
        </w:rPr>
        <w:t>сюжетно­ролевых</w:t>
      </w:r>
      <w:proofErr w:type="spellEnd"/>
      <w:r w:rsidRPr="0019748F">
        <w:rPr>
          <w:rFonts w:ascii="Times New Roman" w:hAnsi="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w:t>
      </w:r>
      <w:r w:rsidR="00A771FE">
        <w:rPr>
          <w:rFonts w:ascii="Times New Roman" w:hAnsi="Times New Roman"/>
          <w:color w:val="auto"/>
          <w:sz w:val="24"/>
          <w:szCs w:val="24"/>
        </w:rPr>
        <w:t xml:space="preserve">риятий (праздники труда, конкурсы, города мастеров </w:t>
      </w:r>
      <w:r w:rsidRPr="0019748F">
        <w:rPr>
          <w:rFonts w:ascii="Times New Roman" w:hAnsi="Times New Roman"/>
          <w:color w:val="auto"/>
          <w:sz w:val="24"/>
          <w:szCs w:val="24"/>
        </w:rPr>
        <w:t>и</w:t>
      </w:r>
      <w:r w:rsidRPr="0019748F">
        <w:rPr>
          <w:rFonts w:ascii="Times New Roman" w:hAnsi="Times New Roman"/>
          <w:color w:val="auto"/>
          <w:sz w:val="24"/>
          <w:szCs w:val="24"/>
        </w:rPr>
        <w:t> </w:t>
      </w:r>
      <w:r w:rsidRPr="0019748F">
        <w:rPr>
          <w:rFonts w:ascii="Times New Roman" w:hAnsi="Times New Roman"/>
          <w:color w:val="auto"/>
          <w:sz w:val="24"/>
          <w:szCs w:val="24"/>
        </w:rPr>
        <w:t>т.</w:t>
      </w:r>
      <w:r w:rsidRPr="0019748F">
        <w:rPr>
          <w:rFonts w:ascii="Times New Roman" w:hAnsi="Times New Roman"/>
          <w:color w:val="auto"/>
          <w:sz w:val="24"/>
          <w:szCs w:val="24"/>
        </w:rPr>
        <w:t> </w:t>
      </w:r>
      <w:r w:rsidRPr="0019748F">
        <w:rPr>
          <w:rFonts w:ascii="Times New Roman" w:hAnsi="Times New Roman"/>
          <w:color w:val="auto"/>
          <w:sz w:val="24"/>
          <w:szCs w:val="24"/>
        </w:rPr>
        <w:t>д.), раскры</w:t>
      </w:r>
      <w:r w:rsidRPr="0019748F">
        <w:rPr>
          <w:rFonts w:ascii="Times New Roman" w:hAnsi="Times New Roman"/>
          <w:color w:val="auto"/>
          <w:spacing w:val="2"/>
          <w:sz w:val="24"/>
          <w:szCs w:val="24"/>
        </w:rPr>
        <w:t xml:space="preserve">вающих перед детьми широкий спектр профессиональной </w:t>
      </w:r>
      <w:r w:rsidRPr="0019748F">
        <w:rPr>
          <w:rFonts w:ascii="Times New Roman" w:hAnsi="Times New Roman"/>
          <w:color w:val="auto"/>
          <w:sz w:val="24"/>
          <w:szCs w:val="24"/>
        </w:rPr>
        <w:t>и трудовой деятельности);</w:t>
      </w:r>
    </w:p>
    <w:p w:rsidR="00721BBE" w:rsidRDefault="00721BBE" w:rsidP="0019748F">
      <w:pPr>
        <w:pStyle w:val="af4"/>
        <w:spacing w:line="240" w:lineRule="auto"/>
        <w:ind w:firstLine="709"/>
        <w:rPr>
          <w:rFonts w:ascii="Times New Roman" w:hAnsi="Times New Roman"/>
          <w:color w:val="auto"/>
          <w:sz w:val="24"/>
          <w:szCs w:val="24"/>
        </w:rPr>
      </w:pPr>
    </w:p>
    <w:p w:rsidR="00721BBE" w:rsidRDefault="00721BBE" w:rsidP="0019748F">
      <w:pPr>
        <w:pStyle w:val="af4"/>
        <w:spacing w:line="240" w:lineRule="auto"/>
        <w:ind w:firstLine="709"/>
        <w:rPr>
          <w:rFonts w:ascii="Times New Roman" w:hAnsi="Times New Roman"/>
          <w:color w:val="auto"/>
          <w:sz w:val="24"/>
          <w:szCs w:val="24"/>
        </w:rPr>
      </w:pP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lastRenderedPageBreak/>
        <w:t>приобретают опыт уважительного и творческого отно</w:t>
      </w:r>
      <w:r w:rsidRPr="0019748F">
        <w:rPr>
          <w:rFonts w:ascii="Times New Roman" w:hAnsi="Times New Roman"/>
          <w:color w:val="auto"/>
          <w:spacing w:val="2"/>
          <w:sz w:val="24"/>
          <w:szCs w:val="24"/>
        </w:rPr>
        <w:t>шения к учебному труду (посредством презентации учеб</w:t>
      </w:r>
      <w:r w:rsidRPr="0019748F">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осваивают навыки творческого применения знаний, полу</w:t>
      </w:r>
      <w:r w:rsidRPr="0019748F">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приобретают начальный опыт участия в различных </w:t>
      </w:r>
      <w:r w:rsidRPr="0019748F">
        <w:rPr>
          <w:rFonts w:ascii="Times New Roman" w:hAnsi="Times New Roman"/>
          <w:color w:val="auto"/>
          <w:sz w:val="24"/>
          <w:szCs w:val="24"/>
        </w:rPr>
        <w:t>видах общественно полезной деятельности на базе образова</w:t>
      </w:r>
      <w:r w:rsidRPr="0019748F">
        <w:rPr>
          <w:rFonts w:ascii="Times New Roman" w:hAnsi="Times New Roman"/>
          <w:color w:val="auto"/>
          <w:spacing w:val="-2"/>
          <w:sz w:val="24"/>
          <w:szCs w:val="24"/>
        </w:rPr>
        <w:t xml:space="preserve">тельной организации и взаимодействующих с ним организаций </w:t>
      </w:r>
      <w:r w:rsidRPr="0019748F">
        <w:rPr>
          <w:rFonts w:ascii="Times New Roman" w:hAnsi="Times New Roman"/>
          <w:color w:val="auto"/>
          <w:spacing w:val="2"/>
          <w:sz w:val="24"/>
          <w:szCs w:val="24"/>
        </w:rPr>
        <w:t>дополнительного образования, других социальных институ</w:t>
      </w:r>
      <w:r w:rsidRPr="0019748F">
        <w:rPr>
          <w:rFonts w:ascii="Times New Roman" w:hAnsi="Times New Roman"/>
          <w:color w:val="auto"/>
          <w:sz w:val="24"/>
          <w:szCs w:val="24"/>
        </w:rPr>
        <w:t>тов (занятие народными промыслами, природоохранительная де</w:t>
      </w:r>
      <w:r w:rsidR="00A771FE">
        <w:rPr>
          <w:rFonts w:ascii="Times New Roman" w:hAnsi="Times New Roman"/>
          <w:color w:val="auto"/>
          <w:sz w:val="24"/>
          <w:szCs w:val="24"/>
        </w:rPr>
        <w:t>ятельность, работа творческих мастерских, трудовые акции</w:t>
      </w:r>
      <w:r w:rsidRPr="0019748F">
        <w:rPr>
          <w:rFonts w:ascii="Times New Roman" w:hAnsi="Times New Roman"/>
          <w:color w:val="auto"/>
          <w:sz w:val="24"/>
          <w:szCs w:val="24"/>
        </w:rPr>
        <w:t xml:space="preserve"> </w:t>
      </w:r>
      <w:r w:rsidR="00A771FE">
        <w:rPr>
          <w:rFonts w:ascii="Times New Roman" w:hAnsi="Times New Roman"/>
          <w:color w:val="auto"/>
          <w:sz w:val="24"/>
          <w:szCs w:val="24"/>
        </w:rPr>
        <w:t>и другие трудовые и творческие общественные</w:t>
      </w:r>
      <w:r w:rsidR="00724FAE">
        <w:rPr>
          <w:rFonts w:ascii="Times New Roman" w:hAnsi="Times New Roman"/>
          <w:color w:val="auto"/>
          <w:sz w:val="24"/>
          <w:szCs w:val="24"/>
        </w:rPr>
        <w:t xml:space="preserve"> объединения </w:t>
      </w:r>
      <w:r w:rsidRPr="0019748F">
        <w:rPr>
          <w:rFonts w:ascii="Times New Roman" w:hAnsi="Times New Roman"/>
          <w:color w:val="auto"/>
          <w:sz w:val="24"/>
          <w:szCs w:val="24"/>
        </w:rPr>
        <w:t>как младших школьников, так и разновозрастных, как в учебное, так и в каникулярное время);</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4"/>
          <w:sz w:val="24"/>
          <w:szCs w:val="24"/>
        </w:rPr>
        <w:t>приобретают умения и навыки самообслуживания в шко</w:t>
      </w:r>
      <w:r w:rsidRPr="0019748F">
        <w:rPr>
          <w:rFonts w:ascii="Times New Roman" w:hAnsi="Times New Roman"/>
          <w:color w:val="auto"/>
          <w:sz w:val="24"/>
          <w:szCs w:val="24"/>
        </w:rPr>
        <w:t>ле и дома;</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участвуют во встречах и беседах с выпускниками своей </w:t>
      </w:r>
      <w:r w:rsidRPr="0019748F">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F60545" w:rsidRPr="0019748F" w:rsidRDefault="00F60545"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Интеллектуальное воспитание:</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получают первоначальные представления о роли зна</w:t>
      </w:r>
      <w:r w:rsidRPr="0019748F">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кружков и в ходе проведения интеллектуальных игр и т. д.;</w:t>
      </w:r>
    </w:p>
    <w:p w:rsidR="00F60545" w:rsidRPr="0019748F" w:rsidRDefault="00F60545" w:rsidP="0019748F">
      <w:pPr>
        <w:pStyle w:val="af4"/>
        <w:widowControl w:val="0"/>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F60545" w:rsidRPr="0019748F" w:rsidRDefault="00F60545" w:rsidP="0019748F">
      <w:pPr>
        <w:pStyle w:val="af4"/>
        <w:widowControl w:val="0"/>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активно участвуют в олимпиадах, конкурсах, творческих лабораториях, интеллектуальных играх, </w:t>
      </w:r>
      <w:r w:rsidR="00724FAE">
        <w:rPr>
          <w:rFonts w:ascii="Times New Roman" w:hAnsi="Times New Roman"/>
          <w:color w:val="auto"/>
          <w:sz w:val="24"/>
          <w:szCs w:val="24"/>
        </w:rPr>
        <w:t xml:space="preserve"> кружках </w:t>
      </w:r>
      <w:r w:rsidRPr="0019748F">
        <w:rPr>
          <w:rFonts w:ascii="Times New Roman" w:hAnsi="Times New Roman"/>
          <w:color w:val="auto"/>
          <w:sz w:val="24"/>
          <w:szCs w:val="24"/>
        </w:rPr>
        <w:t>интеллектуальной направленности и т. д.;</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19748F">
        <w:rPr>
          <w:rFonts w:ascii="Times New Roman" w:hAnsi="Times New Roman"/>
          <w:color w:val="auto"/>
          <w:sz w:val="24"/>
          <w:szCs w:val="24"/>
        </w:rPr>
        <w:t>сюжетно­ролевых</w:t>
      </w:r>
      <w:proofErr w:type="spellEnd"/>
      <w:r w:rsidRPr="0019748F">
        <w:rPr>
          <w:rFonts w:ascii="Times New Roman" w:hAnsi="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19748F">
        <w:rPr>
          <w:rFonts w:ascii="Times New Roman" w:hAnsi="Times New Roman"/>
          <w:color w:val="auto"/>
          <w:spacing w:val="2"/>
          <w:sz w:val="24"/>
          <w:szCs w:val="24"/>
        </w:rPr>
        <w:t xml:space="preserve">вающих перед детьми широкий спектр интеллектуальной </w:t>
      </w:r>
      <w:r w:rsidRPr="0019748F">
        <w:rPr>
          <w:rFonts w:ascii="Times New Roman" w:hAnsi="Times New Roman"/>
          <w:color w:val="auto"/>
          <w:sz w:val="24"/>
          <w:szCs w:val="24"/>
        </w:rPr>
        <w:t>деятельности);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F60545" w:rsidRPr="0019748F" w:rsidRDefault="00F60545" w:rsidP="0019748F">
      <w:pPr>
        <w:pStyle w:val="af4"/>
        <w:spacing w:line="240" w:lineRule="auto"/>
        <w:ind w:firstLine="709"/>
        <w:rPr>
          <w:rFonts w:ascii="Times New Roman" w:hAnsi="Times New Roman"/>
          <w:color w:val="auto"/>
          <w:spacing w:val="2"/>
          <w:sz w:val="24"/>
          <w:szCs w:val="24"/>
        </w:rPr>
      </w:pPr>
      <w:proofErr w:type="spellStart"/>
      <w:r w:rsidRPr="0042607E">
        <w:rPr>
          <w:rFonts w:ascii="Times New Roman" w:hAnsi="Times New Roman"/>
          <w:b/>
          <w:color w:val="000000" w:themeColor="text1"/>
          <w:spacing w:val="2"/>
          <w:sz w:val="24"/>
          <w:szCs w:val="24"/>
        </w:rPr>
        <w:t>Здоровьесберегающее</w:t>
      </w:r>
      <w:proofErr w:type="spellEnd"/>
      <w:r w:rsidRPr="0042607E">
        <w:rPr>
          <w:rFonts w:ascii="Times New Roman" w:hAnsi="Times New Roman"/>
          <w:b/>
          <w:color w:val="000000" w:themeColor="text1"/>
          <w:spacing w:val="2"/>
          <w:sz w:val="24"/>
          <w:szCs w:val="24"/>
        </w:rPr>
        <w:t xml:space="preserve"> воспитание</w:t>
      </w:r>
      <w:r w:rsidRPr="0019748F">
        <w:rPr>
          <w:rFonts w:ascii="Times New Roman" w:hAnsi="Times New Roman"/>
          <w:color w:val="auto"/>
          <w:spacing w:val="2"/>
          <w:sz w:val="24"/>
          <w:szCs w:val="24"/>
        </w:rPr>
        <w:t>:</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z w:val="24"/>
          <w:szCs w:val="24"/>
        </w:rPr>
        <w:t>получают первоначальные представления о</w:t>
      </w:r>
      <w:r w:rsidRPr="0019748F">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19748F">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F60545" w:rsidRDefault="00F60545" w:rsidP="0019748F">
      <w:pPr>
        <w:pStyle w:val="af0"/>
        <w:spacing w:line="240" w:lineRule="auto"/>
        <w:ind w:firstLine="709"/>
        <w:rPr>
          <w:rFonts w:ascii="Times New Roman" w:hAnsi="Times New Roman"/>
          <w:sz w:val="24"/>
          <w:szCs w:val="24"/>
        </w:rPr>
      </w:pPr>
      <w:r w:rsidRPr="0019748F">
        <w:rPr>
          <w:rFonts w:ascii="Times New Roman" w:hAnsi="Times New Roman"/>
          <w:sz w:val="24"/>
          <w:szCs w:val="24"/>
        </w:rPr>
        <w:t>участвуют в пропаганде здорового образа жизни (в пр</w:t>
      </w:r>
      <w:r w:rsidR="00724FAE">
        <w:rPr>
          <w:rFonts w:ascii="Times New Roman" w:hAnsi="Times New Roman"/>
          <w:sz w:val="24"/>
          <w:szCs w:val="24"/>
        </w:rPr>
        <w:t>оцессе бесед, тематических игр</w:t>
      </w:r>
      <w:r w:rsidRPr="0019748F">
        <w:rPr>
          <w:rFonts w:ascii="Times New Roman" w:hAnsi="Times New Roman"/>
          <w:sz w:val="24"/>
          <w:szCs w:val="24"/>
        </w:rPr>
        <w:t>, проектной деятельности);</w:t>
      </w:r>
    </w:p>
    <w:p w:rsidR="00721BBE" w:rsidRPr="0019748F" w:rsidRDefault="00721BBE" w:rsidP="0019748F">
      <w:pPr>
        <w:pStyle w:val="af0"/>
        <w:spacing w:line="240" w:lineRule="auto"/>
        <w:ind w:firstLine="709"/>
        <w:rPr>
          <w:rFonts w:ascii="Times New Roman" w:hAnsi="Times New Roman"/>
          <w:sz w:val="24"/>
          <w:szCs w:val="24"/>
        </w:rPr>
      </w:pPr>
    </w:p>
    <w:p w:rsidR="00F60545" w:rsidRPr="0019748F" w:rsidRDefault="00F60545" w:rsidP="0019748F">
      <w:pPr>
        <w:pStyle w:val="af0"/>
        <w:spacing w:line="240" w:lineRule="auto"/>
        <w:ind w:firstLine="709"/>
        <w:rPr>
          <w:rFonts w:ascii="Times New Roman" w:hAnsi="Times New Roman"/>
          <w:sz w:val="24"/>
          <w:szCs w:val="24"/>
        </w:rPr>
      </w:pPr>
      <w:r w:rsidRPr="0019748F">
        <w:rPr>
          <w:rFonts w:ascii="Times New Roman" w:hAnsi="Times New Roman"/>
          <w:sz w:val="24"/>
          <w:szCs w:val="24"/>
        </w:rPr>
        <w:lastRenderedPageBreak/>
        <w:t>учатся организовывать правильный режим занятий физической культурой, спортом, туризмом, рацион здорового питания, режим дня, учебы и отдыха;</w:t>
      </w:r>
    </w:p>
    <w:p w:rsidR="00F60545" w:rsidRPr="0019748F" w:rsidRDefault="00F60545" w:rsidP="0019748F">
      <w:pPr>
        <w:pStyle w:val="af0"/>
        <w:spacing w:line="240" w:lineRule="auto"/>
        <w:ind w:firstLine="709"/>
        <w:rPr>
          <w:rFonts w:ascii="Times New Roman" w:hAnsi="Times New Roman"/>
          <w:sz w:val="24"/>
          <w:szCs w:val="24"/>
        </w:rPr>
      </w:pPr>
      <w:r w:rsidRPr="0019748F">
        <w:rPr>
          <w:rFonts w:ascii="Times New Roman" w:hAnsi="Times New Roman"/>
          <w:sz w:val="24"/>
          <w:szCs w:val="24"/>
        </w:rPr>
        <w:t>получают элементарные представления о первой доврачебной помощи пострадавшим;</w:t>
      </w:r>
    </w:p>
    <w:p w:rsidR="00F60545" w:rsidRPr="0019748F" w:rsidRDefault="00F60545" w:rsidP="0019748F">
      <w:pPr>
        <w:pStyle w:val="af0"/>
        <w:spacing w:line="240" w:lineRule="auto"/>
        <w:ind w:firstLine="709"/>
        <w:rPr>
          <w:rFonts w:ascii="Times New Roman" w:hAnsi="Times New Roman"/>
          <w:sz w:val="24"/>
          <w:szCs w:val="24"/>
        </w:rPr>
      </w:pPr>
      <w:r w:rsidRPr="0019748F">
        <w:rPr>
          <w:rFonts w:ascii="Times New Roman" w:hAnsi="Times New Roman"/>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19748F">
        <w:rPr>
          <w:rFonts w:ascii="Times New Roman" w:hAnsi="Times New Roman"/>
          <w:sz w:val="24"/>
          <w:szCs w:val="24"/>
        </w:rPr>
        <w:t>аддиктивных</w:t>
      </w:r>
      <w:proofErr w:type="spellEnd"/>
      <w:r w:rsidRPr="0019748F">
        <w:rPr>
          <w:rFonts w:ascii="Times New Roman" w:hAnsi="Times New Roman"/>
          <w:sz w:val="24"/>
          <w:szCs w:val="24"/>
        </w:rPr>
        <w:t xml:space="preserve"> проявлениях различного рода - наркозависимости, </w:t>
      </w:r>
      <w:proofErr w:type="spellStart"/>
      <w:r w:rsidRPr="0019748F">
        <w:rPr>
          <w:rFonts w:ascii="Times New Roman" w:hAnsi="Times New Roman"/>
          <w:sz w:val="24"/>
          <w:szCs w:val="24"/>
        </w:rPr>
        <w:t>игромании</w:t>
      </w:r>
      <w:proofErr w:type="spellEnd"/>
      <w:r w:rsidRPr="0019748F">
        <w:rPr>
          <w:rFonts w:ascii="Times New Roman" w:hAnsi="Times New Roman"/>
          <w:sz w:val="24"/>
          <w:szCs w:val="24"/>
        </w:rPr>
        <w:t xml:space="preserve">, </w:t>
      </w:r>
      <w:proofErr w:type="spellStart"/>
      <w:r w:rsidRPr="0019748F">
        <w:rPr>
          <w:rFonts w:ascii="Times New Roman" w:hAnsi="Times New Roman"/>
          <w:sz w:val="24"/>
          <w:szCs w:val="24"/>
        </w:rPr>
        <w:t>табакокурении</w:t>
      </w:r>
      <w:proofErr w:type="spellEnd"/>
      <w:r w:rsidRPr="0019748F">
        <w:rPr>
          <w:rFonts w:ascii="Times New Roman" w:hAnsi="Times New Roman"/>
          <w:sz w:val="24"/>
          <w:szCs w:val="24"/>
        </w:rPr>
        <w:t>, интернет-зависимости,  алкоголизме и др., как факторах, ограничивающих свободу личности;</w:t>
      </w:r>
    </w:p>
    <w:p w:rsidR="00F60545" w:rsidRPr="0019748F" w:rsidRDefault="00F60545" w:rsidP="0019748F">
      <w:pPr>
        <w:pStyle w:val="af0"/>
        <w:spacing w:line="240" w:lineRule="auto"/>
        <w:ind w:firstLine="709"/>
        <w:rPr>
          <w:rFonts w:ascii="Times New Roman" w:hAnsi="Times New Roman"/>
          <w:sz w:val="24"/>
          <w:szCs w:val="24"/>
        </w:rPr>
      </w:pPr>
      <w:r w:rsidRPr="0019748F">
        <w:rPr>
          <w:rFonts w:ascii="Times New Roman" w:hAnsi="Times New Roman"/>
          <w:sz w:val="24"/>
          <w:szCs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19748F">
        <w:rPr>
          <w:rFonts w:ascii="Times New Roman" w:hAnsi="Times New Roman"/>
          <w:sz w:val="24"/>
          <w:szCs w:val="24"/>
        </w:rPr>
        <w:t>табакокурения</w:t>
      </w:r>
      <w:proofErr w:type="spellEnd"/>
      <w:r w:rsidRPr="0019748F">
        <w:rPr>
          <w:rFonts w:ascii="Times New Roman" w:hAnsi="Times New Roman"/>
          <w:sz w:val="24"/>
          <w:szCs w:val="24"/>
        </w:rPr>
        <w:t xml:space="preserve"> (учатся говорить «нет») (в ходе дискуссий, тренингов, ролевых игр, обсуждения видеосюжетов и др.);</w:t>
      </w:r>
    </w:p>
    <w:p w:rsidR="00F60545" w:rsidRPr="0019748F" w:rsidRDefault="00F60545" w:rsidP="0019748F">
      <w:pPr>
        <w:pStyle w:val="af0"/>
        <w:spacing w:line="240" w:lineRule="auto"/>
        <w:ind w:firstLine="709"/>
        <w:rPr>
          <w:rFonts w:ascii="Times New Roman" w:hAnsi="Times New Roman"/>
          <w:sz w:val="24"/>
          <w:szCs w:val="24"/>
        </w:rPr>
      </w:pPr>
      <w:r w:rsidRPr="0019748F">
        <w:rPr>
          <w:rFonts w:ascii="Times New Roman" w:hAnsi="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F60545" w:rsidRPr="0019748F" w:rsidRDefault="00F60545" w:rsidP="0019748F">
      <w:pPr>
        <w:pStyle w:val="af0"/>
        <w:spacing w:line="240" w:lineRule="auto"/>
        <w:ind w:firstLine="709"/>
        <w:rPr>
          <w:rFonts w:ascii="Times New Roman" w:hAnsi="Times New Roman"/>
          <w:sz w:val="24"/>
          <w:szCs w:val="24"/>
        </w:rPr>
      </w:pPr>
      <w:r w:rsidRPr="0019748F">
        <w:rPr>
          <w:rFonts w:ascii="Times New Roman" w:hAnsi="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F60545" w:rsidRDefault="00F60545"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 xml:space="preserve">Социокультурное и </w:t>
      </w:r>
      <w:proofErr w:type="spellStart"/>
      <w:r w:rsidRPr="0019748F">
        <w:rPr>
          <w:rFonts w:ascii="Times New Roman" w:hAnsi="Times New Roman"/>
          <w:b/>
          <w:color w:val="auto"/>
          <w:spacing w:val="2"/>
          <w:sz w:val="24"/>
          <w:szCs w:val="24"/>
        </w:rPr>
        <w:t>медиакультурное</w:t>
      </w:r>
      <w:proofErr w:type="spellEnd"/>
      <w:r w:rsidRPr="0019748F">
        <w:rPr>
          <w:rFonts w:ascii="Times New Roman" w:hAnsi="Times New Roman"/>
          <w:b/>
          <w:color w:val="auto"/>
          <w:spacing w:val="2"/>
          <w:sz w:val="24"/>
          <w:szCs w:val="24"/>
        </w:rPr>
        <w:t xml:space="preserve"> воспитание:</w:t>
      </w:r>
    </w:p>
    <w:p w:rsidR="00932870" w:rsidRPr="0019748F" w:rsidRDefault="00932870" w:rsidP="0019748F">
      <w:pPr>
        <w:pStyle w:val="af4"/>
        <w:spacing w:line="240" w:lineRule="auto"/>
        <w:ind w:firstLine="709"/>
        <w:rPr>
          <w:rFonts w:ascii="Times New Roman" w:hAnsi="Times New Roman"/>
          <w:b/>
          <w:color w:val="auto"/>
          <w:spacing w:val="2"/>
          <w:sz w:val="24"/>
          <w:szCs w:val="24"/>
        </w:rPr>
      </w:pP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 xml:space="preserve">приобретают первичный опыт социального партнерства и </w:t>
      </w:r>
      <w:proofErr w:type="spellStart"/>
      <w:r w:rsidRPr="0019748F">
        <w:rPr>
          <w:rFonts w:ascii="Times New Roman" w:hAnsi="Times New Roman"/>
          <w:color w:val="auto"/>
          <w:spacing w:val="2"/>
          <w:sz w:val="24"/>
          <w:szCs w:val="24"/>
        </w:rPr>
        <w:t>межпоколенного</w:t>
      </w:r>
      <w:proofErr w:type="spellEnd"/>
      <w:r w:rsidRPr="0019748F">
        <w:rPr>
          <w:rFonts w:ascii="Times New Roman" w:hAnsi="Times New Roman"/>
          <w:color w:val="auto"/>
          <w:spacing w:val="2"/>
          <w:sz w:val="24"/>
          <w:szCs w:val="24"/>
        </w:rPr>
        <w:t xml:space="preserve"> диалога в процессе посильного участия в деятельнос</w:t>
      </w:r>
      <w:r w:rsidR="00724FAE">
        <w:rPr>
          <w:rFonts w:ascii="Times New Roman" w:hAnsi="Times New Roman"/>
          <w:color w:val="auto"/>
          <w:spacing w:val="2"/>
          <w:sz w:val="24"/>
          <w:szCs w:val="24"/>
        </w:rPr>
        <w:t>ти детско-юношеских организаций</w:t>
      </w:r>
      <w:r w:rsidRPr="0019748F">
        <w:rPr>
          <w:rFonts w:ascii="Times New Roman" w:hAnsi="Times New Roman"/>
          <w:color w:val="auto"/>
          <w:spacing w:val="2"/>
          <w:sz w:val="24"/>
          <w:szCs w:val="24"/>
        </w:rPr>
        <w:t>.;</w:t>
      </w:r>
    </w:p>
    <w:p w:rsidR="00F60545" w:rsidRPr="0019748F" w:rsidRDefault="00F60545" w:rsidP="0019748F">
      <w:pPr>
        <w:pStyle w:val="af0"/>
        <w:spacing w:line="240" w:lineRule="auto"/>
        <w:ind w:firstLine="709"/>
        <w:rPr>
          <w:rFonts w:ascii="Times New Roman" w:hAnsi="Times New Roman"/>
          <w:sz w:val="24"/>
          <w:szCs w:val="24"/>
        </w:rPr>
      </w:pPr>
      <w:r w:rsidRPr="0019748F">
        <w:rPr>
          <w:rFonts w:ascii="Times New Roman" w:hAnsi="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F60545" w:rsidRPr="0019748F" w:rsidRDefault="00F60545" w:rsidP="0019748F">
      <w:pPr>
        <w:pStyle w:val="af0"/>
        <w:spacing w:line="240" w:lineRule="auto"/>
        <w:ind w:firstLine="709"/>
        <w:rPr>
          <w:rFonts w:ascii="Times New Roman" w:hAnsi="Times New Roman"/>
          <w:sz w:val="24"/>
          <w:szCs w:val="24"/>
        </w:rPr>
      </w:pPr>
      <w:r w:rsidRPr="0019748F">
        <w:rPr>
          <w:rFonts w:ascii="Times New Roman" w:hAnsi="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z w:val="24"/>
          <w:szCs w:val="24"/>
        </w:rPr>
        <w:t>приобретают первичные навыки</w:t>
      </w:r>
      <w:r w:rsidRPr="0019748F">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w:t>
      </w:r>
      <w:r w:rsidR="00724FAE">
        <w:rPr>
          <w:rFonts w:ascii="Times New Roman" w:hAnsi="Times New Roman"/>
          <w:color w:val="auto"/>
          <w:spacing w:val="2"/>
          <w:sz w:val="24"/>
          <w:szCs w:val="24"/>
        </w:rPr>
        <w:t xml:space="preserve"> информатики</w:t>
      </w:r>
      <w:r w:rsidRPr="0019748F">
        <w:rPr>
          <w:rFonts w:ascii="Times New Roman" w:hAnsi="Times New Roman"/>
          <w:color w:val="auto"/>
          <w:spacing w:val="2"/>
          <w:sz w:val="24"/>
          <w:szCs w:val="24"/>
        </w:rPr>
        <w:t xml:space="preserve">, интерактивного общения со сверстниками из других регионов России. </w:t>
      </w:r>
    </w:p>
    <w:p w:rsidR="00F60545" w:rsidRPr="0019748F" w:rsidRDefault="00F60545" w:rsidP="0019748F">
      <w:pPr>
        <w:pStyle w:val="af4"/>
        <w:spacing w:line="240" w:lineRule="auto"/>
        <w:ind w:firstLine="709"/>
        <w:rPr>
          <w:rFonts w:ascii="Times New Roman" w:hAnsi="Times New Roman"/>
          <w:color w:val="auto"/>
          <w:spacing w:val="2"/>
          <w:sz w:val="24"/>
          <w:szCs w:val="24"/>
        </w:rPr>
      </w:pPr>
    </w:p>
    <w:p w:rsidR="00F60545" w:rsidRPr="0019748F" w:rsidRDefault="00F60545" w:rsidP="0019748F">
      <w:pPr>
        <w:pStyle w:val="af4"/>
        <w:spacing w:line="240" w:lineRule="auto"/>
        <w:ind w:firstLine="709"/>
        <w:rPr>
          <w:rFonts w:ascii="Times New Roman" w:hAnsi="Times New Roman"/>
          <w:b/>
          <w:color w:val="auto"/>
          <w:spacing w:val="2"/>
          <w:sz w:val="24"/>
          <w:szCs w:val="24"/>
        </w:rPr>
      </w:pPr>
      <w:proofErr w:type="spellStart"/>
      <w:r w:rsidRPr="0019748F">
        <w:rPr>
          <w:rFonts w:ascii="Times New Roman" w:hAnsi="Times New Roman"/>
          <w:b/>
          <w:color w:val="auto"/>
          <w:spacing w:val="2"/>
          <w:sz w:val="24"/>
          <w:szCs w:val="24"/>
        </w:rPr>
        <w:t>Культуротворческое</w:t>
      </w:r>
      <w:proofErr w:type="spellEnd"/>
      <w:r w:rsidRPr="0019748F">
        <w:rPr>
          <w:rFonts w:ascii="Times New Roman" w:hAnsi="Times New Roman"/>
          <w:b/>
          <w:color w:val="auto"/>
          <w:spacing w:val="2"/>
          <w:sz w:val="24"/>
          <w:szCs w:val="24"/>
        </w:rPr>
        <w:t xml:space="preserve"> и эстетическое воспитание:</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w:t>
      </w:r>
      <w:r w:rsidR="00E6206F">
        <w:rPr>
          <w:rFonts w:ascii="Times New Roman" w:hAnsi="Times New Roman"/>
          <w:color w:val="auto"/>
          <w:sz w:val="24"/>
          <w:szCs w:val="24"/>
        </w:rPr>
        <w:t xml:space="preserve"> вариативных учебных дисциплин</w:t>
      </w:r>
      <w:r w:rsidRPr="0019748F">
        <w:rPr>
          <w:rFonts w:ascii="Times New Roman" w:hAnsi="Times New Roman"/>
          <w:color w:val="auto"/>
          <w:sz w:val="24"/>
          <w:szCs w:val="24"/>
        </w:rPr>
        <w:t>, знакомства с лучшими произведениями искусства в музеях, на выставках, по репродукциям, учебным фильмам);</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19748F">
        <w:rPr>
          <w:rFonts w:ascii="Times New Roman" w:hAnsi="Times New Roman"/>
          <w:color w:val="auto"/>
          <w:sz w:val="24"/>
          <w:szCs w:val="24"/>
        </w:rPr>
        <w:t>экскурсионно­краеведческой</w:t>
      </w:r>
      <w:proofErr w:type="spellEnd"/>
      <w:r w:rsidRPr="0019748F">
        <w:rPr>
          <w:rFonts w:ascii="Times New Roman" w:hAnsi="Times New Roman"/>
          <w:color w:val="auto"/>
          <w:sz w:val="24"/>
          <w:szCs w:val="24"/>
        </w:rPr>
        <w:t xml:space="preserve"> </w:t>
      </w:r>
      <w:r w:rsidRPr="0019748F">
        <w:rPr>
          <w:rFonts w:ascii="Times New Roman" w:hAnsi="Times New Roman"/>
          <w:color w:val="auto"/>
          <w:spacing w:val="2"/>
          <w:sz w:val="24"/>
          <w:szCs w:val="24"/>
        </w:rPr>
        <w:t xml:space="preserve">деятельности, внеклассных мероприятий, включая шефство </w:t>
      </w:r>
      <w:r w:rsidRPr="0019748F">
        <w:rPr>
          <w:rFonts w:ascii="Times New Roman" w:hAnsi="Times New Roman"/>
          <w:color w:val="auto"/>
          <w:sz w:val="24"/>
          <w:szCs w:val="24"/>
        </w:rPr>
        <w:t>над памятниками культуры вблизи образовательной организации, посещение тематических выставок);</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осваивают навыки видеть прекрасное в окружающем </w:t>
      </w:r>
      <w:r w:rsidRPr="0019748F">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19748F">
        <w:rPr>
          <w:rFonts w:ascii="Times New Roman" w:hAnsi="Times New Roman"/>
          <w:color w:val="auto"/>
          <w:spacing w:val="2"/>
          <w:sz w:val="24"/>
          <w:szCs w:val="24"/>
        </w:rPr>
        <w:t xml:space="preserve">фильмов, фрагментов художественных фильмов о природе, </w:t>
      </w:r>
      <w:r w:rsidRPr="0019748F">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F60545" w:rsidRPr="0019748F" w:rsidRDefault="00F60545" w:rsidP="0019748F">
      <w:pPr>
        <w:pStyle w:val="af4"/>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19748F">
        <w:rPr>
          <w:rFonts w:ascii="Times New Roman" w:hAnsi="Times New Roman"/>
          <w:color w:val="auto"/>
          <w:sz w:val="24"/>
          <w:szCs w:val="24"/>
        </w:rPr>
        <w:t xml:space="preserve">различать добро и зло, красивое и безобразное, </w:t>
      </w:r>
      <w:r w:rsidRPr="0019748F">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w:t>
      </w:r>
      <w:r w:rsidR="00E6206F">
        <w:rPr>
          <w:rFonts w:ascii="Times New Roman" w:hAnsi="Times New Roman"/>
          <w:color w:val="auto"/>
          <w:spacing w:val="-4"/>
          <w:sz w:val="24"/>
          <w:szCs w:val="24"/>
        </w:rPr>
        <w:t>ужков и творческих объединений</w:t>
      </w:r>
      <w:r w:rsidRPr="0019748F">
        <w:rPr>
          <w:rFonts w:ascii="Times New Roman" w:hAnsi="Times New Roman"/>
          <w:color w:val="auto"/>
          <w:spacing w:val="-4"/>
          <w:sz w:val="24"/>
          <w:szCs w:val="24"/>
        </w:rPr>
        <w:t>, в процессе проведения творческих конкурсов, детских фестивалей искусств и т. д.)</w:t>
      </w:r>
      <w:r w:rsidRPr="0019748F">
        <w:rPr>
          <w:rFonts w:ascii="Times New Roman" w:hAnsi="Times New Roman"/>
          <w:color w:val="auto"/>
          <w:sz w:val="24"/>
          <w:szCs w:val="24"/>
        </w:rPr>
        <w:t>;</w:t>
      </w:r>
    </w:p>
    <w:p w:rsidR="00F60545" w:rsidRPr="0019748F" w:rsidRDefault="00F60545" w:rsidP="0019748F">
      <w:pPr>
        <w:pStyle w:val="af4"/>
        <w:spacing w:line="240" w:lineRule="auto"/>
        <w:ind w:firstLine="709"/>
        <w:rPr>
          <w:rFonts w:ascii="Times New Roman" w:hAnsi="Times New Roman"/>
          <w:color w:val="auto"/>
          <w:spacing w:val="-3"/>
          <w:sz w:val="24"/>
          <w:szCs w:val="24"/>
        </w:rPr>
      </w:pPr>
      <w:r w:rsidRPr="0019748F">
        <w:rPr>
          <w:rFonts w:ascii="Times New Roman" w:hAnsi="Times New Roman"/>
          <w:color w:val="auto"/>
          <w:spacing w:val="-3"/>
          <w:sz w:val="24"/>
          <w:szCs w:val="24"/>
        </w:rPr>
        <w:t>участвуют вместе с родителями (законными представителями) в проведении выставок семейн</w:t>
      </w:r>
      <w:r w:rsidR="00E6206F">
        <w:rPr>
          <w:rFonts w:ascii="Times New Roman" w:hAnsi="Times New Roman"/>
          <w:color w:val="auto"/>
          <w:spacing w:val="-3"/>
          <w:sz w:val="24"/>
          <w:szCs w:val="24"/>
        </w:rPr>
        <w:t>ого художественного творчества</w:t>
      </w:r>
      <w:r w:rsidRPr="0019748F">
        <w:rPr>
          <w:rFonts w:ascii="Times New Roman" w:hAnsi="Times New Roman"/>
          <w:color w:val="auto"/>
          <w:spacing w:val="-3"/>
          <w:sz w:val="24"/>
          <w:szCs w:val="24"/>
        </w:rPr>
        <w:t xml:space="preserve">, в </w:t>
      </w:r>
      <w:proofErr w:type="spellStart"/>
      <w:r w:rsidRPr="0019748F">
        <w:rPr>
          <w:rFonts w:ascii="Times New Roman" w:hAnsi="Times New Roman"/>
          <w:color w:val="auto"/>
          <w:spacing w:val="-3"/>
          <w:sz w:val="24"/>
          <w:szCs w:val="24"/>
        </w:rPr>
        <w:t>экскурсионно­краеведческой</w:t>
      </w:r>
      <w:proofErr w:type="spellEnd"/>
      <w:r w:rsidRPr="0019748F">
        <w:rPr>
          <w:rFonts w:ascii="Times New Roman" w:hAnsi="Times New Roman"/>
          <w:color w:val="auto"/>
          <w:spacing w:val="-3"/>
          <w:sz w:val="24"/>
          <w:szCs w:val="24"/>
        </w:rPr>
        <w:t xml:space="preserve"> деятель</w:t>
      </w:r>
      <w:r w:rsidRPr="0019748F">
        <w:rPr>
          <w:rFonts w:ascii="Times New Roman" w:hAnsi="Times New Roman"/>
          <w:color w:val="auto"/>
          <w:spacing w:val="2"/>
          <w:sz w:val="24"/>
          <w:szCs w:val="24"/>
        </w:rPr>
        <w:t xml:space="preserve">ности, реализации </w:t>
      </w:r>
      <w:proofErr w:type="spellStart"/>
      <w:r w:rsidRPr="0019748F">
        <w:rPr>
          <w:rFonts w:ascii="Times New Roman" w:hAnsi="Times New Roman"/>
          <w:color w:val="auto"/>
          <w:spacing w:val="2"/>
          <w:sz w:val="24"/>
          <w:szCs w:val="24"/>
        </w:rPr>
        <w:t>культурно­досуговых</w:t>
      </w:r>
      <w:proofErr w:type="spellEnd"/>
      <w:r w:rsidRPr="0019748F">
        <w:rPr>
          <w:rFonts w:ascii="Times New Roman" w:hAnsi="Times New Roman"/>
          <w:color w:val="auto"/>
          <w:spacing w:val="2"/>
          <w:sz w:val="24"/>
          <w:szCs w:val="24"/>
        </w:rPr>
        <w:t xml:space="preserve"> программ, включая </w:t>
      </w:r>
      <w:r w:rsidRPr="0019748F">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участвуют в художественном оформлении помещений.</w:t>
      </w:r>
    </w:p>
    <w:p w:rsidR="00F60545" w:rsidRPr="0019748F" w:rsidRDefault="00F60545"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 xml:space="preserve">Правовое воспитание и культура безопасности: </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9748F">
        <w:rPr>
          <w:rFonts w:ascii="Times New Roman" w:hAnsi="Times New Roman"/>
          <w:color w:val="auto"/>
          <w:sz w:val="24"/>
          <w:szCs w:val="24"/>
        </w:rPr>
        <w:t>;</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19748F">
        <w:rPr>
          <w:rFonts w:ascii="Times New Roman" w:hAnsi="Times New Roman"/>
          <w:color w:val="auto"/>
          <w:sz w:val="24"/>
          <w:szCs w:val="24"/>
        </w:rPr>
        <w:t>детско­</w:t>
      </w:r>
      <w:r w:rsidRPr="0019748F">
        <w:rPr>
          <w:rFonts w:ascii="Times New Roman" w:hAnsi="Times New Roman"/>
          <w:color w:val="auto"/>
          <w:spacing w:val="2"/>
          <w:sz w:val="24"/>
          <w:szCs w:val="24"/>
        </w:rPr>
        <w:t>юношеских</w:t>
      </w:r>
      <w:proofErr w:type="spellEnd"/>
      <w:r w:rsidRPr="0019748F">
        <w:rPr>
          <w:rFonts w:ascii="Times New Roman" w:hAnsi="Times New Roman"/>
          <w:color w:val="auto"/>
          <w:spacing w:val="2"/>
          <w:sz w:val="24"/>
          <w:szCs w:val="24"/>
        </w:rPr>
        <w:t xml:space="preserve"> движений, </w:t>
      </w:r>
      <w:r w:rsidRPr="0019748F">
        <w:rPr>
          <w:rFonts w:ascii="Times New Roman" w:hAnsi="Times New Roman"/>
          <w:color w:val="auto"/>
          <w:spacing w:val="2"/>
          <w:sz w:val="24"/>
          <w:szCs w:val="24"/>
        </w:rPr>
        <w:lastRenderedPageBreak/>
        <w:t xml:space="preserve">организаций, сообществ, посильного участия в социальных </w:t>
      </w:r>
      <w:r w:rsidRPr="0019748F">
        <w:rPr>
          <w:rFonts w:ascii="Times New Roman" w:hAnsi="Times New Roman"/>
          <w:color w:val="auto"/>
          <w:sz w:val="24"/>
          <w:szCs w:val="24"/>
        </w:rPr>
        <w:t xml:space="preserve">проектах и мероприятиях, проводимых </w:t>
      </w:r>
      <w:proofErr w:type="spellStart"/>
      <w:r w:rsidRPr="0019748F">
        <w:rPr>
          <w:rFonts w:ascii="Times New Roman" w:hAnsi="Times New Roman"/>
          <w:color w:val="auto"/>
          <w:sz w:val="24"/>
          <w:szCs w:val="24"/>
        </w:rPr>
        <w:t>детско­юношескими</w:t>
      </w:r>
      <w:proofErr w:type="spellEnd"/>
      <w:r w:rsidRPr="0019748F">
        <w:rPr>
          <w:rFonts w:ascii="Times New Roman" w:hAnsi="Times New Roman"/>
          <w:color w:val="auto"/>
          <w:sz w:val="24"/>
          <w:szCs w:val="24"/>
        </w:rPr>
        <w:t xml:space="preserve"> организациями);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w:t>
      </w:r>
      <w:r w:rsidR="00436B7F">
        <w:rPr>
          <w:rFonts w:ascii="Times New Roman" w:hAnsi="Times New Roman"/>
          <w:color w:val="auto"/>
          <w:sz w:val="24"/>
          <w:szCs w:val="24"/>
        </w:rPr>
        <w:t>нием порядка, дежурства</w:t>
      </w:r>
      <w:r w:rsidRPr="0019748F">
        <w:rPr>
          <w:rFonts w:ascii="Times New Roman" w:hAnsi="Times New Roman"/>
          <w:color w:val="auto"/>
          <w:sz w:val="24"/>
          <w:szCs w:val="24"/>
        </w:rPr>
        <w:t xml:space="preserve">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получают элементарные представления об информационной безопасности, о </w:t>
      </w:r>
      <w:proofErr w:type="spellStart"/>
      <w:r w:rsidRPr="0019748F">
        <w:rPr>
          <w:rFonts w:ascii="Times New Roman" w:hAnsi="Times New Roman"/>
          <w:color w:val="auto"/>
          <w:sz w:val="24"/>
          <w:szCs w:val="24"/>
        </w:rPr>
        <w:t>девиантном</w:t>
      </w:r>
      <w:proofErr w:type="spellEnd"/>
      <w:r w:rsidRPr="0019748F">
        <w:rPr>
          <w:rFonts w:ascii="Times New Roman" w:hAnsi="Times New Roman"/>
          <w:color w:val="auto"/>
          <w:sz w:val="24"/>
          <w:szCs w:val="24"/>
        </w:rPr>
        <w:t xml:space="preserve"> и </w:t>
      </w:r>
      <w:proofErr w:type="spellStart"/>
      <w:r w:rsidRPr="0019748F">
        <w:rPr>
          <w:rFonts w:ascii="Times New Roman" w:hAnsi="Times New Roman"/>
          <w:color w:val="auto"/>
          <w:sz w:val="24"/>
          <w:szCs w:val="24"/>
        </w:rPr>
        <w:t>делинквентном</w:t>
      </w:r>
      <w:proofErr w:type="spellEnd"/>
      <w:r w:rsidRPr="0019748F">
        <w:rPr>
          <w:rFonts w:ascii="Times New Roman" w:hAnsi="Times New Roman"/>
          <w:color w:val="auto"/>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w:t>
      </w:r>
      <w:r w:rsidR="00436B7F">
        <w:rPr>
          <w:rFonts w:ascii="Times New Roman" w:hAnsi="Times New Roman"/>
          <w:color w:val="auto"/>
          <w:sz w:val="24"/>
          <w:szCs w:val="24"/>
        </w:rPr>
        <w:t>ожного движения, юных пожарных</w:t>
      </w:r>
      <w:r w:rsidRPr="0019748F">
        <w:rPr>
          <w:rFonts w:ascii="Times New Roman" w:hAnsi="Times New Roman"/>
          <w:color w:val="auto"/>
          <w:sz w:val="24"/>
          <w:szCs w:val="24"/>
        </w:rPr>
        <w:t>, юных спасателей и т. д.);</w:t>
      </w:r>
    </w:p>
    <w:p w:rsidR="00F60545" w:rsidRPr="0019748F" w:rsidRDefault="00F60545"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Воспитание семейных ценностей:</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9748F">
        <w:rPr>
          <w:rFonts w:ascii="Times New Roman" w:hAnsi="Times New Roman"/>
          <w:color w:val="auto"/>
          <w:sz w:val="24"/>
          <w:szCs w:val="24"/>
        </w:rPr>
        <w:t>;</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19748F">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19748F">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расширят опыт позитивного взаимодействия в семье </w:t>
      </w:r>
      <w:r w:rsidRPr="0019748F">
        <w:rPr>
          <w:rFonts w:ascii="Times New Roman" w:hAnsi="Times New Roman"/>
          <w:color w:val="auto"/>
          <w:spacing w:val="2"/>
          <w:sz w:val="24"/>
          <w:szCs w:val="24"/>
        </w:rPr>
        <w:t xml:space="preserve">(в процессе проведения открытых семейных праздников, </w:t>
      </w:r>
      <w:r w:rsidRPr="0019748F">
        <w:rPr>
          <w:rFonts w:ascii="Times New Roman" w:hAnsi="Times New Roman"/>
          <w:color w:val="auto"/>
          <w:sz w:val="24"/>
          <w:szCs w:val="24"/>
        </w:rPr>
        <w:t>выполнения и презентации совместно с родителями (закон</w:t>
      </w:r>
      <w:r w:rsidRPr="0019748F">
        <w:rPr>
          <w:rFonts w:ascii="Times New Roman" w:hAnsi="Times New Roman"/>
          <w:color w:val="auto"/>
          <w:spacing w:val="2"/>
          <w:sz w:val="24"/>
          <w:szCs w:val="24"/>
        </w:rPr>
        <w:t xml:space="preserve">ными представителями) творческих проектов, проведения </w:t>
      </w:r>
      <w:r w:rsidRPr="0019748F">
        <w:rPr>
          <w:rFonts w:ascii="Times New Roman" w:hAnsi="Times New Roman"/>
          <w:color w:val="auto"/>
          <w:sz w:val="24"/>
          <w:szCs w:val="24"/>
        </w:rPr>
        <w:t>других мероприятий, раскрывающих историю семьи, воспи</w:t>
      </w:r>
      <w:r w:rsidRPr="0019748F">
        <w:rPr>
          <w:rFonts w:ascii="Times New Roman" w:hAnsi="Times New Roman"/>
          <w:color w:val="auto"/>
          <w:spacing w:val="2"/>
          <w:sz w:val="24"/>
          <w:szCs w:val="24"/>
        </w:rPr>
        <w:t xml:space="preserve">тывающих уважение к старшему поколению, укрепляющих </w:t>
      </w:r>
      <w:r w:rsidRPr="0019748F">
        <w:rPr>
          <w:rFonts w:ascii="Times New Roman" w:hAnsi="Times New Roman"/>
          <w:color w:val="auto"/>
          <w:sz w:val="24"/>
          <w:szCs w:val="24"/>
        </w:rPr>
        <w:t>преемственность между поколениями);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F60545" w:rsidRPr="0019748F" w:rsidRDefault="00F60545" w:rsidP="0019748F">
      <w:pPr>
        <w:pStyle w:val="af4"/>
        <w:spacing w:line="240" w:lineRule="auto"/>
        <w:ind w:firstLine="709"/>
        <w:rPr>
          <w:rFonts w:ascii="Times New Roman" w:hAnsi="Times New Roman"/>
          <w:b/>
          <w:color w:val="auto"/>
          <w:spacing w:val="2"/>
          <w:sz w:val="24"/>
          <w:szCs w:val="24"/>
        </w:rPr>
      </w:pPr>
    </w:p>
    <w:p w:rsidR="00F60545" w:rsidRPr="0019748F" w:rsidRDefault="00F60545"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Формирование коммуникативной культуры:</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19748F">
        <w:rPr>
          <w:rFonts w:ascii="Times New Roman" w:hAnsi="Times New Roman"/>
          <w:color w:val="auto"/>
          <w:sz w:val="24"/>
          <w:szCs w:val="24"/>
        </w:rPr>
        <w:t>;</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w:t>
      </w:r>
      <w:r w:rsidR="004A02B1">
        <w:rPr>
          <w:rFonts w:ascii="Times New Roman" w:hAnsi="Times New Roman"/>
          <w:color w:val="auto"/>
          <w:sz w:val="24"/>
          <w:szCs w:val="24"/>
        </w:rPr>
        <w:t>школьных кружк</w:t>
      </w:r>
      <w:r w:rsidRPr="0019748F">
        <w:rPr>
          <w:rFonts w:ascii="Times New Roman" w:hAnsi="Times New Roman"/>
          <w:color w:val="auto"/>
          <w:sz w:val="24"/>
          <w:szCs w:val="24"/>
        </w:rPr>
        <w:t>ов, презентации выполненных проектов и др.);</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lastRenderedPageBreak/>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получают первоначальные представления о ценности и возможностях родного языка</w:t>
      </w:r>
      <w:r w:rsidRPr="0019748F">
        <w:rPr>
          <w:rFonts w:ascii="Times New Roman" w:hAnsi="Times New Roman"/>
          <w:color w:val="auto"/>
          <w:spacing w:val="2"/>
          <w:sz w:val="24"/>
          <w:szCs w:val="24"/>
        </w:rPr>
        <w:t>, об истории родного языка, его особенностях и месте в мире (</w:t>
      </w:r>
      <w:r w:rsidRPr="0019748F">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др.);</w:t>
      </w:r>
    </w:p>
    <w:p w:rsidR="00F60545" w:rsidRPr="0019748F" w:rsidRDefault="00F60545" w:rsidP="0019748F">
      <w:pPr>
        <w:pStyle w:val="af0"/>
        <w:spacing w:line="240" w:lineRule="auto"/>
        <w:ind w:firstLine="709"/>
        <w:rPr>
          <w:rFonts w:ascii="Times New Roman" w:hAnsi="Times New Roman"/>
          <w:sz w:val="24"/>
          <w:szCs w:val="24"/>
        </w:rPr>
      </w:pPr>
      <w:r w:rsidRPr="0019748F">
        <w:rPr>
          <w:rFonts w:ascii="Times New Roman" w:hAnsi="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F60545" w:rsidRPr="0019748F" w:rsidRDefault="00F60545"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Экологическое воспитание:</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усваивают элементарные представления об </w:t>
      </w:r>
      <w:proofErr w:type="spellStart"/>
      <w:r w:rsidRPr="0019748F">
        <w:rPr>
          <w:rFonts w:ascii="Times New Roman" w:hAnsi="Times New Roman"/>
          <w:color w:val="auto"/>
          <w:sz w:val="24"/>
          <w:szCs w:val="24"/>
        </w:rPr>
        <w:t>экокультурных</w:t>
      </w:r>
      <w:proofErr w:type="spellEnd"/>
      <w:r w:rsidRPr="0019748F">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19748F">
        <w:rPr>
          <w:rFonts w:ascii="Times New Roman" w:hAnsi="Times New Roman"/>
          <w:color w:val="auto"/>
          <w:spacing w:val="-2"/>
          <w:sz w:val="24"/>
          <w:szCs w:val="24"/>
        </w:rPr>
        <w:t xml:space="preserve">культуре народов России, других стран, нормах экологической </w:t>
      </w:r>
      <w:r w:rsidRPr="0019748F">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F60545" w:rsidRPr="0019748F" w:rsidRDefault="00F60545" w:rsidP="0019748F">
      <w:pPr>
        <w:pStyle w:val="af4"/>
        <w:spacing w:line="240" w:lineRule="auto"/>
        <w:ind w:firstLine="709"/>
        <w:rPr>
          <w:rFonts w:ascii="Times New Roman" w:hAnsi="Times New Roman"/>
          <w:color w:val="auto"/>
          <w:spacing w:val="-4"/>
          <w:sz w:val="24"/>
          <w:szCs w:val="24"/>
        </w:rPr>
      </w:pPr>
      <w:r w:rsidRPr="0019748F">
        <w:rPr>
          <w:rFonts w:ascii="Times New Roman" w:hAnsi="Times New Roman"/>
          <w:color w:val="auto"/>
          <w:spacing w:val="-4"/>
          <w:sz w:val="24"/>
          <w:szCs w:val="24"/>
        </w:rPr>
        <w:t xml:space="preserve">получают первоначальный опыт </w:t>
      </w:r>
      <w:proofErr w:type="spellStart"/>
      <w:r w:rsidRPr="0019748F">
        <w:rPr>
          <w:rFonts w:ascii="Times New Roman" w:hAnsi="Times New Roman"/>
          <w:color w:val="auto"/>
          <w:spacing w:val="-4"/>
          <w:sz w:val="24"/>
          <w:szCs w:val="24"/>
        </w:rPr>
        <w:t>эмоционально­чувственного</w:t>
      </w:r>
      <w:proofErr w:type="spellEnd"/>
      <w:r w:rsidRPr="0019748F">
        <w:rPr>
          <w:rFonts w:ascii="Times New Roman" w:hAnsi="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w:t>
      </w:r>
      <w:r w:rsidR="004A02B1">
        <w:rPr>
          <w:rFonts w:ascii="Times New Roman" w:hAnsi="Times New Roman"/>
          <w:color w:val="auto"/>
          <w:spacing w:val="-4"/>
          <w:sz w:val="24"/>
          <w:szCs w:val="24"/>
        </w:rPr>
        <w:t xml:space="preserve">огулок, туристических походов </w:t>
      </w:r>
      <w:r w:rsidRPr="0019748F">
        <w:rPr>
          <w:rFonts w:ascii="Times New Roman" w:hAnsi="Times New Roman"/>
          <w:color w:val="auto"/>
          <w:spacing w:val="-4"/>
          <w:sz w:val="24"/>
          <w:szCs w:val="24"/>
        </w:rPr>
        <w:t>по родному краю и др.);</w:t>
      </w:r>
    </w:p>
    <w:p w:rsidR="00F60545" w:rsidRPr="0019748F" w:rsidRDefault="00F60545" w:rsidP="0019748F">
      <w:pPr>
        <w:pStyle w:val="af4"/>
        <w:spacing w:line="240" w:lineRule="auto"/>
        <w:ind w:firstLine="709"/>
        <w:rPr>
          <w:rFonts w:ascii="Times New Roman" w:hAnsi="Times New Roman"/>
          <w:color w:val="auto"/>
          <w:spacing w:val="-5"/>
          <w:sz w:val="24"/>
          <w:szCs w:val="24"/>
        </w:rPr>
      </w:pPr>
      <w:r w:rsidRPr="0019748F">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19748F">
        <w:rPr>
          <w:rFonts w:ascii="Times New Roman" w:hAnsi="Times New Roman"/>
          <w:color w:val="auto"/>
          <w:sz w:val="24"/>
          <w:szCs w:val="24"/>
        </w:rPr>
        <w:t xml:space="preserve">клумб, очистка доступных территорий от мусора, подкормка </w:t>
      </w:r>
      <w:r w:rsidRPr="0019748F">
        <w:rPr>
          <w:rFonts w:ascii="Times New Roman" w:hAnsi="Times New Roman"/>
          <w:color w:val="auto"/>
          <w:spacing w:val="-5"/>
          <w:sz w:val="24"/>
          <w:szCs w:val="24"/>
        </w:rPr>
        <w:t>птиц, участие в создании и реализации коллективных природоохранных проектов,</w:t>
      </w:r>
      <w:r w:rsidRPr="0019748F">
        <w:rPr>
          <w:rFonts w:ascii="Times New Roman" w:hAnsi="Times New Roman"/>
          <w:color w:val="auto"/>
          <w:sz w:val="24"/>
          <w:szCs w:val="24"/>
        </w:rPr>
        <w:t xml:space="preserve"> посильное участие в деятельности </w:t>
      </w:r>
      <w:proofErr w:type="spellStart"/>
      <w:r w:rsidRPr="0019748F">
        <w:rPr>
          <w:rFonts w:ascii="Times New Roman" w:hAnsi="Times New Roman"/>
          <w:color w:val="auto"/>
          <w:sz w:val="24"/>
          <w:szCs w:val="24"/>
        </w:rPr>
        <w:t>детско­юношеских</w:t>
      </w:r>
      <w:proofErr w:type="spellEnd"/>
      <w:r w:rsidRPr="0019748F">
        <w:rPr>
          <w:rFonts w:ascii="Times New Roman" w:hAnsi="Times New Roman"/>
          <w:color w:val="auto"/>
          <w:sz w:val="24"/>
          <w:szCs w:val="24"/>
        </w:rPr>
        <w:t xml:space="preserve"> организаций);</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при поддержке школы усваивают в семье позитивные образцы взаимодействия </w:t>
      </w:r>
      <w:r w:rsidRPr="0019748F">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19748F">
        <w:rPr>
          <w:rFonts w:ascii="Times New Roman" w:hAnsi="Times New Roman"/>
          <w:color w:val="auto"/>
          <w:spacing w:val="-2"/>
          <w:sz w:val="24"/>
          <w:szCs w:val="24"/>
        </w:rPr>
        <w:t xml:space="preserve"> о животных и растениях, участвуют вместе с родителями (закон</w:t>
      </w:r>
      <w:r w:rsidRPr="0019748F">
        <w:rPr>
          <w:rFonts w:ascii="Times New Roman" w:hAnsi="Times New Roman"/>
          <w:color w:val="auto"/>
          <w:sz w:val="24"/>
          <w:szCs w:val="24"/>
        </w:rPr>
        <w:t>ными представителями) в экологических мероприятиях по месту жительства;</w:t>
      </w:r>
    </w:p>
    <w:p w:rsidR="00F60545" w:rsidRPr="0019748F" w:rsidRDefault="00F60545" w:rsidP="0019748F">
      <w:pPr>
        <w:pStyle w:val="af0"/>
        <w:spacing w:line="240" w:lineRule="auto"/>
        <w:ind w:firstLine="709"/>
        <w:rPr>
          <w:rFonts w:ascii="Times New Roman" w:hAnsi="Times New Roman"/>
          <w:sz w:val="24"/>
          <w:szCs w:val="24"/>
        </w:rPr>
      </w:pPr>
      <w:r w:rsidRPr="0019748F">
        <w:rPr>
          <w:rFonts w:ascii="Times New Roman" w:hAnsi="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F60545" w:rsidRPr="0019748F" w:rsidRDefault="00F60545" w:rsidP="0019748F">
      <w:pPr>
        <w:pStyle w:val="af0"/>
        <w:spacing w:line="240" w:lineRule="auto"/>
        <w:ind w:firstLine="709"/>
        <w:rPr>
          <w:rFonts w:ascii="Times New Roman" w:hAnsi="Times New Roman"/>
          <w:sz w:val="24"/>
          <w:szCs w:val="24"/>
        </w:rPr>
      </w:pPr>
    </w:p>
    <w:p w:rsidR="00F60545" w:rsidRPr="0019748F" w:rsidRDefault="00F60545" w:rsidP="0019748F">
      <w:pPr>
        <w:pStyle w:val="af0"/>
        <w:spacing w:line="240" w:lineRule="auto"/>
        <w:jc w:val="center"/>
        <w:rPr>
          <w:rFonts w:ascii="Times New Roman" w:hAnsi="Times New Roman"/>
          <w:b/>
          <w:sz w:val="24"/>
          <w:szCs w:val="24"/>
        </w:rPr>
      </w:pPr>
      <w:r w:rsidRPr="0019748F">
        <w:rPr>
          <w:rFonts w:ascii="Times New Roman" w:hAnsi="Times New Roman"/>
          <w:b/>
          <w:sz w:val="24"/>
          <w:szCs w:val="24"/>
        </w:rPr>
        <w:t>Модель организации работы по духовно-нравственному развитию, воспитанию обучающихся</w:t>
      </w:r>
    </w:p>
    <w:p w:rsidR="00F60545" w:rsidRPr="0019748F" w:rsidRDefault="00F60545" w:rsidP="0019748F">
      <w:pPr>
        <w:pStyle w:val="affc"/>
        <w:spacing w:line="240" w:lineRule="auto"/>
        <w:ind w:firstLine="709"/>
        <w:rPr>
          <w:rFonts w:ascii="Times New Roman" w:hAnsi="Times New Roman"/>
          <w:sz w:val="24"/>
          <w:szCs w:val="24"/>
        </w:rPr>
      </w:pPr>
      <w:r w:rsidRPr="0019748F">
        <w:rPr>
          <w:rFonts w:ascii="Times New Roman" w:hAnsi="Times New Roman"/>
          <w:sz w:val="24"/>
          <w:szCs w:val="24"/>
        </w:rPr>
        <w:t>Организация работы по</w:t>
      </w:r>
      <w:r w:rsidR="00B25C1E">
        <w:rPr>
          <w:rFonts w:ascii="Times New Roman" w:hAnsi="Times New Roman"/>
          <w:sz w:val="24"/>
          <w:szCs w:val="24"/>
        </w:rPr>
        <w:t xml:space="preserve"> духовно-нравственному </w:t>
      </w:r>
      <w:proofErr w:type="spellStart"/>
      <w:r w:rsidR="00B25C1E">
        <w:rPr>
          <w:rFonts w:ascii="Times New Roman" w:hAnsi="Times New Roman"/>
          <w:sz w:val="24"/>
          <w:szCs w:val="24"/>
        </w:rPr>
        <w:t>развити</w:t>
      </w:r>
      <w:proofErr w:type="spellEnd"/>
      <w:r w:rsidR="00B25C1E">
        <w:rPr>
          <w:rFonts w:ascii="Times New Roman" w:hAnsi="Times New Roman"/>
          <w:sz w:val="24"/>
          <w:szCs w:val="24"/>
        </w:rPr>
        <w:t xml:space="preserve"> и </w:t>
      </w:r>
      <w:r w:rsidRPr="0019748F">
        <w:rPr>
          <w:rFonts w:ascii="Times New Roman" w:hAnsi="Times New Roman"/>
          <w:sz w:val="24"/>
          <w:szCs w:val="24"/>
        </w:rPr>
        <w:t xml:space="preserve"> воспитанию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F60545" w:rsidRPr="0019748F" w:rsidRDefault="00F60545" w:rsidP="0019748F">
      <w:pPr>
        <w:pStyle w:val="affc"/>
        <w:spacing w:line="240" w:lineRule="auto"/>
        <w:ind w:firstLine="709"/>
        <w:rPr>
          <w:rFonts w:ascii="Times New Roman" w:hAnsi="Times New Roman"/>
          <w:sz w:val="24"/>
          <w:szCs w:val="24"/>
        </w:rPr>
      </w:pPr>
      <w:r w:rsidRPr="0019748F">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F60545" w:rsidRPr="0019748F" w:rsidRDefault="00F60545" w:rsidP="0019748F">
      <w:pPr>
        <w:pStyle w:val="affc"/>
        <w:spacing w:line="240" w:lineRule="auto"/>
        <w:ind w:firstLine="709"/>
        <w:rPr>
          <w:rFonts w:ascii="Times New Roman" w:hAnsi="Times New Roman"/>
          <w:sz w:val="24"/>
          <w:szCs w:val="24"/>
        </w:rPr>
      </w:pPr>
      <w:r w:rsidRPr="0019748F">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F60545" w:rsidRPr="0019748F" w:rsidRDefault="00F60545" w:rsidP="0019748F">
      <w:pPr>
        <w:pStyle w:val="affc"/>
        <w:spacing w:line="240" w:lineRule="auto"/>
        <w:ind w:firstLine="709"/>
        <w:rPr>
          <w:rFonts w:ascii="Times New Roman" w:hAnsi="Times New Roman"/>
          <w:sz w:val="24"/>
          <w:szCs w:val="24"/>
        </w:rPr>
      </w:pPr>
      <w:r w:rsidRPr="0019748F">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F60545" w:rsidRPr="0019748F" w:rsidRDefault="00F60545" w:rsidP="0019748F">
      <w:pPr>
        <w:pStyle w:val="affc"/>
        <w:spacing w:line="240" w:lineRule="auto"/>
        <w:ind w:firstLine="709"/>
        <w:rPr>
          <w:rFonts w:ascii="Times New Roman" w:hAnsi="Times New Roman"/>
          <w:sz w:val="24"/>
          <w:szCs w:val="24"/>
        </w:rPr>
      </w:pPr>
      <w:r w:rsidRPr="0019748F">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F60545" w:rsidRPr="0019748F" w:rsidRDefault="00F60545" w:rsidP="0019748F">
      <w:pPr>
        <w:pStyle w:val="affc"/>
        <w:spacing w:line="240" w:lineRule="auto"/>
        <w:ind w:firstLine="709"/>
        <w:rPr>
          <w:rFonts w:ascii="Times New Roman" w:hAnsi="Times New Roman"/>
          <w:sz w:val="24"/>
          <w:szCs w:val="24"/>
        </w:rPr>
      </w:pPr>
      <w:r w:rsidRPr="0019748F">
        <w:rPr>
          <w:rFonts w:ascii="Times New Roman" w:hAnsi="Times New Roman"/>
          <w:sz w:val="24"/>
          <w:szCs w:val="24"/>
        </w:rPr>
        <w:lastRenderedPageBreak/>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F60545" w:rsidRPr="0019748F" w:rsidRDefault="00F60545" w:rsidP="0019748F">
      <w:pPr>
        <w:pStyle w:val="affc"/>
        <w:spacing w:line="240" w:lineRule="auto"/>
        <w:ind w:firstLine="709"/>
        <w:rPr>
          <w:rFonts w:ascii="Times New Roman" w:hAnsi="Times New Roman"/>
          <w:sz w:val="24"/>
          <w:szCs w:val="24"/>
        </w:rPr>
      </w:pPr>
      <w:r w:rsidRPr="0019748F">
        <w:rPr>
          <w:rFonts w:ascii="Times New Roman" w:hAnsi="Times New Roman"/>
          <w:sz w:val="24"/>
          <w:szCs w:val="24"/>
        </w:rPr>
        <w:t xml:space="preserve">Практическое взаимодействие осуществляется по </w:t>
      </w:r>
      <w:r w:rsidRPr="0019748F">
        <w:rPr>
          <w:rFonts w:ascii="Times New Roman" w:hAnsi="Times New Roman"/>
          <w:i/>
          <w:sz w:val="24"/>
          <w:szCs w:val="24"/>
        </w:rPr>
        <w:t>сетевому принципу</w:t>
      </w:r>
      <w:r w:rsidRPr="0019748F">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F60545" w:rsidRPr="0019748F" w:rsidRDefault="00F60545" w:rsidP="0019748F">
      <w:pPr>
        <w:pStyle w:val="affc"/>
        <w:spacing w:line="240" w:lineRule="auto"/>
        <w:ind w:firstLine="709"/>
        <w:rPr>
          <w:rFonts w:ascii="Times New Roman" w:hAnsi="Times New Roman"/>
          <w:sz w:val="24"/>
          <w:szCs w:val="24"/>
        </w:rPr>
      </w:pPr>
      <w:r w:rsidRPr="0019748F">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19748F">
        <w:rPr>
          <w:rFonts w:ascii="Times New Roman" w:hAnsi="Times New Roman"/>
          <w:sz w:val="24"/>
          <w:szCs w:val="24"/>
        </w:rPr>
        <w:t>взаиморазвитие</w:t>
      </w:r>
      <w:proofErr w:type="spellEnd"/>
      <w:r w:rsidRPr="0019748F">
        <w:rPr>
          <w:rFonts w:ascii="Times New Roman" w:hAnsi="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19748F">
        <w:rPr>
          <w:rFonts w:ascii="Times New Roman" w:hAnsi="Times New Roman"/>
          <w:sz w:val="24"/>
          <w:szCs w:val="24"/>
        </w:rPr>
        <w:t>взаимообучение</w:t>
      </w:r>
      <w:proofErr w:type="spellEnd"/>
      <w:r w:rsidRPr="0019748F">
        <w:rPr>
          <w:rFonts w:ascii="Times New Roman" w:hAnsi="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F60545" w:rsidRPr="0019748F" w:rsidRDefault="00F60545" w:rsidP="0019748F">
      <w:pPr>
        <w:pStyle w:val="affc"/>
        <w:spacing w:line="240" w:lineRule="auto"/>
        <w:ind w:firstLine="709"/>
        <w:rPr>
          <w:rFonts w:ascii="Times New Roman" w:hAnsi="Times New Roman"/>
          <w:sz w:val="24"/>
          <w:szCs w:val="24"/>
        </w:rPr>
      </w:pPr>
      <w:r w:rsidRPr="0019748F">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rsidRPr="0019748F">
        <w:rPr>
          <w:rFonts w:ascii="Times New Roman" w:hAnsi="Times New Roman"/>
          <w:sz w:val="24"/>
          <w:szCs w:val="24"/>
        </w:rPr>
        <w:t>культуросообразности</w:t>
      </w:r>
      <w:proofErr w:type="spellEnd"/>
      <w:r w:rsidRPr="0019748F">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F60545" w:rsidRPr="0019748F" w:rsidRDefault="00F60545" w:rsidP="0019748F">
      <w:pPr>
        <w:pStyle w:val="affc"/>
        <w:spacing w:line="240" w:lineRule="auto"/>
        <w:ind w:firstLine="709"/>
        <w:rPr>
          <w:rFonts w:ascii="Times New Roman" w:hAnsi="Times New Roman"/>
          <w:sz w:val="24"/>
          <w:szCs w:val="24"/>
        </w:rPr>
      </w:pPr>
      <w:r w:rsidRPr="0019748F">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младших школьников.</w:t>
      </w:r>
    </w:p>
    <w:p w:rsidR="00F60545" w:rsidRPr="0019748F" w:rsidRDefault="00F60545" w:rsidP="0019748F">
      <w:pPr>
        <w:pStyle w:val="affc"/>
        <w:tabs>
          <w:tab w:val="left" w:pos="993"/>
        </w:tabs>
        <w:spacing w:line="240" w:lineRule="auto"/>
        <w:ind w:left="709" w:firstLine="0"/>
        <w:rPr>
          <w:rFonts w:ascii="Times New Roman" w:hAnsi="Times New Roman"/>
          <w:sz w:val="24"/>
          <w:szCs w:val="24"/>
        </w:rPr>
      </w:pPr>
    </w:p>
    <w:p w:rsidR="00F60545" w:rsidRPr="0019748F" w:rsidRDefault="00F60545" w:rsidP="0019748F">
      <w:pPr>
        <w:pStyle w:val="affc"/>
        <w:tabs>
          <w:tab w:val="left" w:pos="993"/>
        </w:tabs>
        <w:spacing w:line="240" w:lineRule="auto"/>
        <w:ind w:left="709" w:firstLine="0"/>
        <w:rPr>
          <w:rFonts w:ascii="Times New Roman" w:hAnsi="Times New Roman"/>
          <w:sz w:val="24"/>
          <w:szCs w:val="24"/>
        </w:rPr>
      </w:pPr>
    </w:p>
    <w:p w:rsidR="00F60545" w:rsidRPr="0019748F" w:rsidRDefault="00F60545" w:rsidP="0019748F">
      <w:pPr>
        <w:pStyle w:val="affc"/>
        <w:spacing w:line="240" w:lineRule="auto"/>
        <w:ind w:firstLine="709"/>
        <w:rPr>
          <w:rFonts w:ascii="Times New Roman" w:hAnsi="Times New Roman"/>
          <w:b/>
          <w:sz w:val="24"/>
          <w:szCs w:val="24"/>
        </w:rPr>
      </w:pPr>
      <w:r w:rsidRPr="0019748F">
        <w:rPr>
          <w:rFonts w:ascii="Times New Roman" w:hAnsi="Times New Roman"/>
          <w:b/>
          <w:sz w:val="24"/>
          <w:szCs w:val="24"/>
        </w:rPr>
        <w:t>Принципы и особенности организации воспитания младших школьников</w:t>
      </w:r>
    </w:p>
    <w:p w:rsidR="00F60545" w:rsidRPr="0019748F" w:rsidRDefault="00F60545" w:rsidP="0019748F">
      <w:pPr>
        <w:pStyle w:val="af2"/>
        <w:spacing w:line="240" w:lineRule="auto"/>
        <w:ind w:firstLine="709"/>
        <w:rPr>
          <w:rFonts w:ascii="Times New Roman" w:hAnsi="Times New Roman"/>
          <w:b/>
          <w:bCs/>
          <w:color w:val="auto"/>
          <w:sz w:val="24"/>
          <w:szCs w:val="24"/>
        </w:rPr>
      </w:pPr>
      <w:r w:rsidRPr="0019748F">
        <w:rPr>
          <w:rFonts w:ascii="Times New Roman" w:hAnsi="Times New Roman"/>
          <w:bCs/>
          <w:color w:val="auto"/>
          <w:spacing w:val="2"/>
          <w:sz w:val="24"/>
          <w:szCs w:val="24"/>
          <w:u w:val="single"/>
        </w:rPr>
        <w:t>Принцип ориентации на идеал</w:t>
      </w:r>
      <w:r w:rsidRPr="0019748F">
        <w:rPr>
          <w:rFonts w:ascii="Times New Roman" w:hAnsi="Times New Roman"/>
          <w:bCs/>
          <w:color w:val="auto"/>
          <w:spacing w:val="2"/>
          <w:sz w:val="24"/>
          <w:szCs w:val="24"/>
        </w:rPr>
        <w:t>.</w:t>
      </w:r>
      <w:r w:rsidRPr="0019748F">
        <w:rPr>
          <w:rFonts w:ascii="Times New Roman" w:hAnsi="Times New Roman"/>
          <w:color w:val="auto"/>
          <w:spacing w:val="2"/>
          <w:sz w:val="24"/>
          <w:szCs w:val="24"/>
        </w:rPr>
        <w:t xml:space="preserve"> Идеал – это высшая </w:t>
      </w:r>
      <w:r w:rsidRPr="0019748F">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19748F">
        <w:rPr>
          <w:rFonts w:ascii="Times New Roman" w:hAnsi="Times New Roman"/>
          <w:color w:val="auto"/>
          <w:spacing w:val="-2"/>
          <w:sz w:val="24"/>
          <w:szCs w:val="24"/>
        </w:rPr>
        <w:t xml:space="preserve">ческой жизни, </w:t>
      </w:r>
      <w:proofErr w:type="spellStart"/>
      <w:r w:rsidRPr="0019748F">
        <w:rPr>
          <w:rFonts w:ascii="Times New Roman" w:hAnsi="Times New Roman"/>
          <w:color w:val="auto"/>
          <w:spacing w:val="-2"/>
          <w:sz w:val="24"/>
          <w:szCs w:val="24"/>
        </w:rPr>
        <w:t>духовно­нравственного</w:t>
      </w:r>
      <w:proofErr w:type="spellEnd"/>
      <w:r w:rsidRPr="0019748F">
        <w:rPr>
          <w:rFonts w:ascii="Times New Roman" w:hAnsi="Times New Roman"/>
          <w:color w:val="auto"/>
          <w:spacing w:val="-2"/>
          <w:sz w:val="24"/>
          <w:szCs w:val="24"/>
        </w:rPr>
        <w:t xml:space="preserve"> и социального развития </w:t>
      </w:r>
      <w:r w:rsidRPr="0019748F">
        <w:rPr>
          <w:rFonts w:ascii="Times New Roman" w:hAnsi="Times New Roman"/>
          <w:color w:val="auto"/>
          <w:sz w:val="24"/>
          <w:szCs w:val="24"/>
        </w:rPr>
        <w:t xml:space="preserve">личности. В содержании программы </w:t>
      </w:r>
      <w:proofErr w:type="spellStart"/>
      <w:r w:rsidRPr="0019748F">
        <w:rPr>
          <w:rFonts w:ascii="Times New Roman" w:hAnsi="Times New Roman"/>
          <w:color w:val="auto"/>
          <w:sz w:val="24"/>
          <w:szCs w:val="24"/>
        </w:rPr>
        <w:t>духовно­нравственного</w:t>
      </w:r>
      <w:proofErr w:type="spellEnd"/>
      <w:r w:rsidRPr="0019748F">
        <w:rPr>
          <w:rFonts w:ascii="Times New Roman" w:hAnsi="Times New Roman"/>
          <w:color w:val="auto"/>
          <w:sz w:val="24"/>
          <w:szCs w:val="24"/>
        </w:rPr>
        <w:t xml:space="preserve"> развития, воспитания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19748F">
        <w:rPr>
          <w:rFonts w:ascii="Times New Roman" w:hAnsi="Times New Roman"/>
          <w:color w:val="auto"/>
          <w:spacing w:val="2"/>
          <w:sz w:val="24"/>
          <w:szCs w:val="24"/>
        </w:rPr>
        <w:t>уклада школьной жизни, придают ему нравственные изме</w:t>
      </w:r>
      <w:r w:rsidRPr="0019748F">
        <w:rPr>
          <w:rFonts w:ascii="Times New Roman" w:hAnsi="Times New Roman"/>
          <w:color w:val="auto"/>
          <w:sz w:val="24"/>
          <w:szCs w:val="24"/>
        </w:rPr>
        <w:t>рения, обеспечивают возможность согласования деятельности различных субъектов воспитания.</w:t>
      </w:r>
    </w:p>
    <w:p w:rsidR="00F60545" w:rsidRPr="0019748F" w:rsidRDefault="00F60545" w:rsidP="0019748F">
      <w:pPr>
        <w:pStyle w:val="af2"/>
        <w:spacing w:line="240" w:lineRule="auto"/>
        <w:ind w:firstLine="709"/>
        <w:rPr>
          <w:rFonts w:ascii="Times New Roman" w:hAnsi="Times New Roman"/>
          <w:color w:val="auto"/>
          <w:sz w:val="24"/>
          <w:szCs w:val="24"/>
        </w:rPr>
      </w:pPr>
      <w:r w:rsidRPr="0019748F">
        <w:rPr>
          <w:rFonts w:ascii="Times New Roman" w:hAnsi="Times New Roman"/>
          <w:bCs/>
          <w:color w:val="auto"/>
          <w:spacing w:val="2"/>
          <w:sz w:val="24"/>
          <w:szCs w:val="24"/>
          <w:u w:val="single"/>
        </w:rPr>
        <w:t>Аксиологический принцип</w:t>
      </w:r>
      <w:r w:rsidRPr="0019748F">
        <w:rPr>
          <w:rFonts w:ascii="Times New Roman" w:hAnsi="Times New Roman"/>
          <w:bCs/>
          <w:i/>
          <w:color w:val="auto"/>
          <w:spacing w:val="2"/>
          <w:sz w:val="24"/>
          <w:szCs w:val="24"/>
        </w:rPr>
        <w:t>.</w:t>
      </w:r>
      <w:r w:rsidRPr="0019748F">
        <w:rPr>
          <w:rFonts w:ascii="Times New Roman" w:hAnsi="Times New Roman"/>
          <w:color w:val="auto"/>
          <w:spacing w:val="2"/>
          <w:sz w:val="24"/>
          <w:szCs w:val="24"/>
        </w:rPr>
        <w:t xml:space="preserve"> Ценности определяют основное содержание</w:t>
      </w:r>
      <w:r w:rsidR="00B25C1E">
        <w:rPr>
          <w:rFonts w:ascii="Times New Roman" w:hAnsi="Times New Roman"/>
          <w:color w:val="auto"/>
          <w:spacing w:val="2"/>
          <w:sz w:val="24"/>
          <w:szCs w:val="24"/>
        </w:rPr>
        <w:t xml:space="preserve"> </w:t>
      </w:r>
      <w:proofErr w:type="spellStart"/>
      <w:r w:rsidR="00B25C1E">
        <w:rPr>
          <w:rFonts w:ascii="Times New Roman" w:hAnsi="Times New Roman"/>
          <w:color w:val="auto"/>
          <w:spacing w:val="2"/>
          <w:sz w:val="24"/>
          <w:szCs w:val="24"/>
        </w:rPr>
        <w:t>духовно­нравственного</w:t>
      </w:r>
      <w:proofErr w:type="spellEnd"/>
      <w:r w:rsidR="00B25C1E">
        <w:rPr>
          <w:rFonts w:ascii="Times New Roman" w:hAnsi="Times New Roman"/>
          <w:color w:val="auto"/>
          <w:spacing w:val="2"/>
          <w:sz w:val="24"/>
          <w:szCs w:val="24"/>
        </w:rPr>
        <w:t xml:space="preserve"> развития и </w:t>
      </w:r>
      <w:r w:rsidRPr="0019748F">
        <w:rPr>
          <w:rFonts w:ascii="Times New Roman" w:hAnsi="Times New Roman"/>
          <w:color w:val="auto"/>
          <w:spacing w:val="2"/>
          <w:sz w:val="24"/>
          <w:szCs w:val="24"/>
        </w:rPr>
        <w:t xml:space="preserve"> вос</w:t>
      </w:r>
      <w:r w:rsidRPr="0019748F">
        <w:rPr>
          <w:rFonts w:ascii="Times New Roman" w:hAnsi="Times New Roman"/>
          <w:color w:val="auto"/>
          <w:sz w:val="24"/>
          <w:szCs w:val="24"/>
        </w:rPr>
        <w:t xml:space="preserve">питания личности младшего школьника. Любое содержание обучения, общения, деятельности может стать содержанием </w:t>
      </w:r>
      <w:r w:rsidRPr="0019748F">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19748F">
        <w:rPr>
          <w:rFonts w:ascii="Times New Roman" w:hAnsi="Times New Roman"/>
          <w:color w:val="auto"/>
          <w:sz w:val="24"/>
          <w:szCs w:val="24"/>
        </w:rPr>
        <w:t xml:space="preserve">стей, которая лежит в основе воспитательного процесса, раскрывается в его содержании и сознательное </w:t>
      </w:r>
      <w:r w:rsidRPr="0019748F">
        <w:rPr>
          <w:rFonts w:ascii="Times New Roman" w:hAnsi="Times New Roman"/>
          <w:color w:val="auto"/>
          <w:sz w:val="24"/>
          <w:szCs w:val="24"/>
        </w:rPr>
        <w:lastRenderedPageBreak/>
        <w:t xml:space="preserve">усвоение которой обучающимися осуществляется в процессе их </w:t>
      </w:r>
      <w:proofErr w:type="spellStart"/>
      <w:r w:rsidRPr="0019748F">
        <w:rPr>
          <w:rFonts w:ascii="Times New Roman" w:hAnsi="Times New Roman"/>
          <w:color w:val="auto"/>
          <w:sz w:val="24"/>
          <w:szCs w:val="24"/>
        </w:rPr>
        <w:t>духовно­нравственного</w:t>
      </w:r>
      <w:proofErr w:type="spellEnd"/>
      <w:r w:rsidRPr="0019748F">
        <w:rPr>
          <w:rFonts w:ascii="Times New Roman" w:hAnsi="Times New Roman"/>
          <w:color w:val="auto"/>
          <w:sz w:val="24"/>
          <w:szCs w:val="24"/>
        </w:rPr>
        <w:t xml:space="preserve"> развития.</w:t>
      </w:r>
    </w:p>
    <w:p w:rsidR="00F60545" w:rsidRPr="0019748F" w:rsidRDefault="00F60545" w:rsidP="0019748F">
      <w:pPr>
        <w:pStyle w:val="af2"/>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u w:val="single"/>
        </w:rPr>
        <w:t>Принцип амплификации</w:t>
      </w:r>
      <w:r w:rsidRPr="0019748F">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w:t>
      </w:r>
      <w:r w:rsidR="003B28A5">
        <w:rPr>
          <w:rFonts w:ascii="Times New Roman" w:hAnsi="Times New Roman"/>
          <w:color w:val="auto"/>
          <w:spacing w:val="2"/>
          <w:sz w:val="24"/>
          <w:szCs w:val="24"/>
        </w:rPr>
        <w:t>ростком</w:t>
      </w:r>
      <w:r w:rsidRPr="0019748F">
        <w:rPr>
          <w:rFonts w:ascii="Times New Roman" w:hAnsi="Times New Roman"/>
          <w:color w:val="auto"/>
          <w:spacing w:val="2"/>
          <w:sz w:val="24"/>
          <w:szCs w:val="24"/>
        </w:rPr>
        <w:t>.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F60545" w:rsidRPr="0019748F" w:rsidRDefault="00F60545" w:rsidP="0019748F">
      <w:pPr>
        <w:pStyle w:val="af2"/>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 xml:space="preserve">Организация воспитания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F60545" w:rsidRPr="0019748F" w:rsidRDefault="00F60545" w:rsidP="0019748F">
      <w:pPr>
        <w:pStyle w:val="af2"/>
        <w:spacing w:line="240" w:lineRule="auto"/>
        <w:ind w:firstLine="709"/>
        <w:rPr>
          <w:rFonts w:ascii="Times New Roman" w:hAnsi="Times New Roman"/>
          <w:b/>
          <w:bCs/>
          <w:color w:val="auto"/>
          <w:spacing w:val="-2"/>
          <w:sz w:val="24"/>
          <w:szCs w:val="24"/>
        </w:rPr>
      </w:pPr>
      <w:r w:rsidRPr="0019748F">
        <w:rPr>
          <w:rFonts w:ascii="Times New Roman" w:hAnsi="Times New Roman"/>
          <w:bCs/>
          <w:color w:val="auto"/>
          <w:spacing w:val="-2"/>
          <w:sz w:val="24"/>
          <w:szCs w:val="24"/>
          <w:u w:val="single"/>
        </w:rPr>
        <w:t>Принцип следования нравственному примеру</w:t>
      </w:r>
      <w:r w:rsidRPr="0019748F">
        <w:rPr>
          <w:rFonts w:ascii="Times New Roman" w:hAnsi="Times New Roman"/>
          <w:bCs/>
          <w:color w:val="auto"/>
          <w:spacing w:val="-2"/>
          <w:sz w:val="24"/>
          <w:szCs w:val="24"/>
        </w:rPr>
        <w:t xml:space="preserve">. </w:t>
      </w:r>
      <w:r w:rsidRPr="0019748F">
        <w:rPr>
          <w:rFonts w:ascii="Times New Roman" w:hAnsi="Times New Roman"/>
          <w:color w:val="auto"/>
          <w:spacing w:val="-2"/>
          <w:sz w:val="24"/>
          <w:szCs w:val="24"/>
        </w:rPr>
        <w:t>Следова</w:t>
      </w:r>
      <w:r w:rsidRPr="0019748F">
        <w:rPr>
          <w:rFonts w:ascii="Times New Roman" w:hAnsi="Times New Roman"/>
          <w:color w:val="auto"/>
          <w:spacing w:val="2"/>
          <w:sz w:val="24"/>
          <w:szCs w:val="24"/>
        </w:rPr>
        <w:t xml:space="preserve">ние примеру – ведущий метод нравственного воспитания. </w:t>
      </w:r>
      <w:r w:rsidRPr="0019748F">
        <w:rPr>
          <w:rFonts w:ascii="Times New Roman" w:hAnsi="Times New Roman"/>
          <w:color w:val="auto"/>
          <w:sz w:val="24"/>
          <w:szCs w:val="24"/>
        </w:rPr>
        <w:t xml:space="preserve">Пример – это возможная модель выстраивания отношений </w:t>
      </w:r>
      <w:r w:rsidRPr="0019748F">
        <w:rPr>
          <w:rFonts w:ascii="Times New Roman" w:hAnsi="Times New Roman"/>
          <w:color w:val="auto"/>
          <w:spacing w:val="-2"/>
          <w:sz w:val="24"/>
          <w:szCs w:val="24"/>
        </w:rPr>
        <w:t>ребенка с другими людьми и с самим собой, образец ценност</w:t>
      </w:r>
      <w:r w:rsidRPr="0019748F">
        <w:rPr>
          <w:rFonts w:ascii="Times New Roman" w:hAnsi="Times New Roman"/>
          <w:color w:val="auto"/>
          <w:spacing w:val="2"/>
          <w:sz w:val="24"/>
          <w:szCs w:val="24"/>
        </w:rPr>
        <w:t xml:space="preserve">ного выбора, совершенного значимым другим. Содержание </w:t>
      </w:r>
      <w:r w:rsidRPr="0019748F">
        <w:rPr>
          <w:rFonts w:ascii="Times New Roman" w:hAnsi="Times New Roman"/>
          <w:color w:val="auto"/>
          <w:spacing w:val="-2"/>
          <w:sz w:val="24"/>
          <w:szCs w:val="24"/>
        </w:rPr>
        <w:t xml:space="preserve">учебного процесса, </w:t>
      </w:r>
      <w:proofErr w:type="spellStart"/>
      <w:r w:rsidRPr="0019748F">
        <w:rPr>
          <w:rFonts w:ascii="Times New Roman" w:hAnsi="Times New Roman"/>
          <w:color w:val="auto"/>
          <w:spacing w:val="-2"/>
          <w:sz w:val="24"/>
          <w:szCs w:val="24"/>
        </w:rPr>
        <w:t>внеучебной</w:t>
      </w:r>
      <w:proofErr w:type="spellEnd"/>
      <w:r w:rsidRPr="0019748F">
        <w:rPr>
          <w:rFonts w:ascii="Times New Roman" w:hAnsi="Times New Roman"/>
          <w:color w:val="auto"/>
          <w:spacing w:val="-2"/>
          <w:sz w:val="24"/>
          <w:szCs w:val="24"/>
        </w:rPr>
        <w:t xml:space="preserve"> и внешкольной деятельности должно быть наполнено примерами нравственного поведения. </w:t>
      </w:r>
      <w:r w:rsidRPr="0019748F">
        <w:rPr>
          <w:rFonts w:ascii="Times New Roman" w:hAnsi="Times New Roman"/>
          <w:color w:val="auto"/>
          <w:spacing w:val="2"/>
          <w:sz w:val="24"/>
          <w:szCs w:val="24"/>
        </w:rPr>
        <w:t>Пример как метод воспитания позволяет расширить нрав</w:t>
      </w:r>
      <w:r w:rsidRPr="0019748F">
        <w:rPr>
          <w:rFonts w:ascii="Times New Roman" w:hAnsi="Times New Roman"/>
          <w:color w:val="auto"/>
          <w:spacing w:val="-2"/>
          <w:sz w:val="24"/>
          <w:szCs w:val="24"/>
        </w:rPr>
        <w:t xml:space="preserve">ственный опыт ребенка, побудить его к внутреннему диалогу, </w:t>
      </w:r>
      <w:r w:rsidRPr="0019748F">
        <w:rPr>
          <w:rFonts w:ascii="Times New Roman" w:hAnsi="Times New Roman"/>
          <w:color w:val="auto"/>
          <w:sz w:val="24"/>
          <w:szCs w:val="24"/>
        </w:rPr>
        <w:t>пробудить в нем нравственную рефлексию, обеспечить воз</w:t>
      </w:r>
      <w:r w:rsidRPr="0019748F">
        <w:rPr>
          <w:rFonts w:ascii="Times New Roman" w:hAnsi="Times New Roman"/>
          <w:color w:val="auto"/>
          <w:spacing w:val="-2"/>
          <w:sz w:val="24"/>
          <w:szCs w:val="24"/>
        </w:rPr>
        <w:t>можность выбора при построении собственной системы цен</w:t>
      </w:r>
      <w:r w:rsidRPr="0019748F">
        <w:rPr>
          <w:rFonts w:ascii="Times New Roman" w:hAnsi="Times New Roman"/>
          <w:color w:val="auto"/>
          <w:sz w:val="24"/>
          <w:szCs w:val="24"/>
        </w:rPr>
        <w:t xml:space="preserve">ностных отношений, продемонстрировать ребенку реальную </w:t>
      </w:r>
      <w:r w:rsidRPr="0019748F">
        <w:rPr>
          <w:rFonts w:ascii="Times New Roman" w:hAnsi="Times New Roman"/>
          <w:color w:val="auto"/>
          <w:spacing w:val="-2"/>
          <w:sz w:val="24"/>
          <w:szCs w:val="24"/>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19748F">
        <w:rPr>
          <w:rFonts w:ascii="Times New Roman" w:hAnsi="Times New Roman"/>
          <w:color w:val="auto"/>
          <w:spacing w:val="-2"/>
          <w:sz w:val="24"/>
          <w:szCs w:val="24"/>
        </w:rPr>
        <w:t>духовно­нравственного</w:t>
      </w:r>
      <w:proofErr w:type="spellEnd"/>
      <w:r w:rsidRPr="0019748F">
        <w:rPr>
          <w:rFonts w:ascii="Times New Roman" w:hAnsi="Times New Roman"/>
          <w:color w:val="auto"/>
          <w:spacing w:val="-2"/>
          <w:sz w:val="24"/>
          <w:szCs w:val="24"/>
        </w:rPr>
        <w:t xml:space="preserve"> развития обучающегося имеет пример учителя.</w:t>
      </w:r>
    </w:p>
    <w:p w:rsidR="00F60545" w:rsidRPr="0019748F" w:rsidRDefault="00F60545" w:rsidP="0019748F">
      <w:pPr>
        <w:pStyle w:val="af2"/>
        <w:spacing w:line="240" w:lineRule="auto"/>
        <w:ind w:firstLine="709"/>
        <w:rPr>
          <w:rFonts w:ascii="Times New Roman" w:hAnsi="Times New Roman"/>
          <w:b/>
          <w:bCs/>
          <w:color w:val="auto"/>
          <w:spacing w:val="2"/>
          <w:sz w:val="24"/>
          <w:szCs w:val="24"/>
        </w:rPr>
      </w:pPr>
      <w:r w:rsidRPr="0019748F">
        <w:rPr>
          <w:rFonts w:ascii="Times New Roman" w:hAnsi="Times New Roman"/>
          <w:bCs/>
          <w:color w:val="auto"/>
          <w:spacing w:val="2"/>
          <w:sz w:val="24"/>
          <w:szCs w:val="24"/>
          <w:u w:val="single"/>
        </w:rPr>
        <w:t>Принцип идентификации (персонификации</w:t>
      </w:r>
      <w:r w:rsidRPr="0019748F">
        <w:rPr>
          <w:rFonts w:ascii="Times New Roman" w:hAnsi="Times New Roman"/>
          <w:bCs/>
          <w:color w:val="auto"/>
          <w:spacing w:val="2"/>
          <w:sz w:val="24"/>
          <w:szCs w:val="24"/>
        </w:rPr>
        <w:t>).</w:t>
      </w:r>
      <w:r w:rsidRPr="0019748F">
        <w:rPr>
          <w:rFonts w:ascii="Times New Roman" w:hAnsi="Times New Roman"/>
          <w:color w:val="auto"/>
          <w:spacing w:val="2"/>
          <w:sz w:val="24"/>
          <w:szCs w:val="24"/>
        </w:rPr>
        <w:t xml:space="preserve"> Идентификация – устойчивое отождествление себя со значимым </w:t>
      </w:r>
      <w:r w:rsidRPr="0019748F">
        <w:rPr>
          <w:rFonts w:ascii="Times New Roman" w:hAnsi="Times New Roman"/>
          <w:color w:val="auto"/>
          <w:spacing w:val="-2"/>
          <w:sz w:val="24"/>
          <w:szCs w:val="24"/>
        </w:rPr>
        <w:t>другим, стремление быть похожим на него. В младшем школь</w:t>
      </w:r>
      <w:r w:rsidRPr="0019748F">
        <w:rPr>
          <w:rFonts w:ascii="Times New Roman" w:hAnsi="Times New Roman"/>
          <w:color w:val="auto"/>
          <w:spacing w:val="2"/>
          <w:sz w:val="24"/>
          <w:szCs w:val="24"/>
        </w:rPr>
        <w:t xml:space="preserve">ном возрасте преобладает </w:t>
      </w:r>
      <w:proofErr w:type="spellStart"/>
      <w:r w:rsidRPr="0019748F">
        <w:rPr>
          <w:rFonts w:ascii="Times New Roman" w:hAnsi="Times New Roman"/>
          <w:color w:val="auto"/>
          <w:spacing w:val="2"/>
          <w:sz w:val="24"/>
          <w:szCs w:val="24"/>
        </w:rPr>
        <w:t>образно­эмоциональное</w:t>
      </w:r>
      <w:proofErr w:type="spellEnd"/>
      <w:r w:rsidRPr="0019748F">
        <w:rPr>
          <w:rFonts w:ascii="Times New Roman" w:hAnsi="Times New Roman"/>
          <w:color w:val="auto"/>
          <w:spacing w:val="2"/>
          <w:sz w:val="24"/>
          <w:szCs w:val="24"/>
        </w:rPr>
        <w:t xml:space="preserve"> восприятие действительности, развиты механизмы подражания, </w:t>
      </w:r>
      <w:proofErr w:type="spellStart"/>
      <w:r w:rsidRPr="0019748F">
        <w:rPr>
          <w:rFonts w:ascii="Times New Roman" w:hAnsi="Times New Roman"/>
          <w:color w:val="auto"/>
          <w:spacing w:val="2"/>
          <w:sz w:val="24"/>
          <w:szCs w:val="24"/>
        </w:rPr>
        <w:t>эмпатии</w:t>
      </w:r>
      <w:proofErr w:type="spellEnd"/>
      <w:r w:rsidRPr="0019748F">
        <w:rPr>
          <w:rFonts w:ascii="Times New Roman" w:hAnsi="Times New Roman"/>
          <w:color w:val="auto"/>
          <w:spacing w:val="2"/>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F60545" w:rsidRPr="0019748F" w:rsidRDefault="00F60545" w:rsidP="0019748F">
      <w:pPr>
        <w:pStyle w:val="af2"/>
        <w:spacing w:line="240" w:lineRule="auto"/>
        <w:ind w:firstLine="709"/>
        <w:rPr>
          <w:rFonts w:ascii="Times New Roman" w:hAnsi="Times New Roman"/>
          <w:b/>
          <w:bCs/>
          <w:color w:val="auto"/>
          <w:sz w:val="24"/>
          <w:szCs w:val="24"/>
        </w:rPr>
      </w:pPr>
      <w:r w:rsidRPr="0019748F">
        <w:rPr>
          <w:rFonts w:ascii="Times New Roman" w:hAnsi="Times New Roman"/>
          <w:bCs/>
          <w:color w:val="auto"/>
          <w:spacing w:val="2"/>
          <w:sz w:val="24"/>
          <w:szCs w:val="24"/>
          <w:u w:val="single"/>
        </w:rPr>
        <w:t>Принцип диалогического общения</w:t>
      </w:r>
      <w:r w:rsidRPr="0019748F">
        <w:rPr>
          <w:rFonts w:ascii="Times New Roman" w:hAnsi="Times New Roman"/>
          <w:bCs/>
          <w:color w:val="auto"/>
          <w:spacing w:val="2"/>
          <w:sz w:val="24"/>
          <w:szCs w:val="24"/>
        </w:rPr>
        <w:t>.</w:t>
      </w:r>
      <w:r w:rsidRPr="0019748F">
        <w:rPr>
          <w:rFonts w:ascii="Times New Roman" w:hAnsi="Times New Roman"/>
          <w:color w:val="auto"/>
          <w:spacing w:val="2"/>
          <w:sz w:val="24"/>
          <w:szCs w:val="24"/>
        </w:rPr>
        <w:t xml:space="preserve"> В формировании </w:t>
      </w:r>
      <w:r w:rsidRPr="0019748F">
        <w:rPr>
          <w:rFonts w:ascii="Times New Roman" w:hAnsi="Times New Roman"/>
          <w:color w:val="auto"/>
          <w:sz w:val="24"/>
          <w:szCs w:val="24"/>
        </w:rPr>
        <w:t xml:space="preserve">ценностных отношений большую роль играет диалогическое </w:t>
      </w:r>
      <w:r w:rsidRPr="0019748F">
        <w:rPr>
          <w:rFonts w:ascii="Times New Roman" w:hAnsi="Times New Roman"/>
          <w:color w:val="auto"/>
          <w:spacing w:val="2"/>
          <w:sz w:val="24"/>
          <w:szCs w:val="24"/>
        </w:rPr>
        <w:t>общение младшего школьника со сверстниками, родителя</w:t>
      </w:r>
      <w:r w:rsidRPr="0019748F">
        <w:rPr>
          <w:rFonts w:ascii="Times New Roman" w:hAnsi="Times New Roman"/>
          <w:color w:val="auto"/>
          <w:sz w:val="24"/>
          <w:szCs w:val="24"/>
        </w:rPr>
        <w:t>ми (законными представителями), учителем и другими зна</w:t>
      </w:r>
      <w:r w:rsidRPr="0019748F">
        <w:rPr>
          <w:rFonts w:ascii="Times New Roman" w:hAnsi="Times New Roman"/>
          <w:color w:val="auto"/>
          <w:spacing w:val="2"/>
          <w:sz w:val="24"/>
          <w:szCs w:val="24"/>
        </w:rPr>
        <w:t>чимыми взрослыми. Наличие значимого другого в воспи</w:t>
      </w:r>
      <w:r w:rsidRPr="0019748F">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19748F">
        <w:rPr>
          <w:rFonts w:ascii="Times New Roman" w:hAnsi="Times New Roman"/>
          <w:color w:val="auto"/>
          <w:sz w:val="24"/>
          <w:szCs w:val="24"/>
        </w:rPr>
        <w:t>межсубъектного</w:t>
      </w:r>
      <w:proofErr w:type="spellEnd"/>
      <w:r w:rsidRPr="0019748F">
        <w:rPr>
          <w:rFonts w:ascii="Times New Roman" w:hAnsi="Times New Roman"/>
          <w:color w:val="auto"/>
          <w:sz w:val="24"/>
          <w:szCs w:val="24"/>
        </w:rPr>
        <w:t xml:space="preserve"> общения. </w:t>
      </w:r>
      <w:r w:rsidRPr="0019748F">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w:t>
      </w:r>
      <w:proofErr w:type="spellStart"/>
      <w:r w:rsidRPr="0019748F">
        <w:rPr>
          <w:rStyle w:val="Zag11"/>
          <w:rFonts w:ascii="Times New Roman" w:eastAsia="@Arial Unicode MS" w:hAnsi="Times New Roman"/>
          <w:color w:val="auto"/>
          <w:sz w:val="24"/>
          <w:szCs w:val="24"/>
        </w:rPr>
        <w:t>субъектности</w:t>
      </w:r>
      <w:proofErr w:type="spellEnd"/>
      <w:r w:rsidRPr="0019748F">
        <w:rPr>
          <w:rStyle w:val="Zag11"/>
          <w:rFonts w:ascii="Times New Roman" w:eastAsia="@Arial Unicode MS" w:hAnsi="Times New Roman"/>
          <w:color w:val="auto"/>
          <w:sz w:val="24"/>
          <w:szCs w:val="24"/>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19748F">
        <w:rPr>
          <w:rFonts w:ascii="Times New Roman" w:hAnsi="Times New Roman"/>
          <w:color w:val="auto"/>
          <w:sz w:val="24"/>
          <w:szCs w:val="24"/>
        </w:rPr>
        <w:t xml:space="preserve">Выработка личностью собственной </w:t>
      </w:r>
      <w:r w:rsidRPr="0019748F">
        <w:rPr>
          <w:rFonts w:ascii="Times New Roman" w:hAnsi="Times New Roman"/>
          <w:color w:val="auto"/>
          <w:sz w:val="24"/>
          <w:szCs w:val="24"/>
        </w:rPr>
        <w:lastRenderedPageBreak/>
        <w:t>системы ценностей, поиск смысла жизни невозможны вне диалогического общения человека с другим человеком, ребенка со значимым взрослым.</w:t>
      </w:r>
    </w:p>
    <w:p w:rsidR="00F60545" w:rsidRPr="0019748F" w:rsidRDefault="00F60545" w:rsidP="0019748F">
      <w:pPr>
        <w:pStyle w:val="af2"/>
        <w:spacing w:line="240" w:lineRule="auto"/>
        <w:ind w:firstLine="709"/>
        <w:rPr>
          <w:rFonts w:ascii="Times New Roman" w:hAnsi="Times New Roman"/>
          <w:b/>
          <w:bCs/>
          <w:color w:val="auto"/>
          <w:sz w:val="24"/>
          <w:szCs w:val="24"/>
        </w:rPr>
      </w:pPr>
      <w:r w:rsidRPr="0019748F">
        <w:rPr>
          <w:rFonts w:ascii="Times New Roman" w:hAnsi="Times New Roman"/>
          <w:bCs/>
          <w:color w:val="auto"/>
          <w:sz w:val="24"/>
          <w:szCs w:val="24"/>
          <w:u w:val="single"/>
        </w:rPr>
        <w:t xml:space="preserve">Принцип </w:t>
      </w:r>
      <w:proofErr w:type="spellStart"/>
      <w:r w:rsidRPr="0019748F">
        <w:rPr>
          <w:rFonts w:ascii="Times New Roman" w:hAnsi="Times New Roman"/>
          <w:bCs/>
          <w:color w:val="auto"/>
          <w:sz w:val="24"/>
          <w:szCs w:val="24"/>
          <w:u w:val="single"/>
        </w:rPr>
        <w:t>полисубъектности</w:t>
      </w:r>
      <w:proofErr w:type="spellEnd"/>
      <w:r w:rsidRPr="0019748F">
        <w:rPr>
          <w:rFonts w:ascii="Times New Roman" w:hAnsi="Times New Roman"/>
          <w:bCs/>
          <w:color w:val="auto"/>
          <w:sz w:val="24"/>
          <w:szCs w:val="24"/>
          <w:u w:val="single"/>
        </w:rPr>
        <w:t xml:space="preserve"> воспитания</w:t>
      </w:r>
      <w:r w:rsidRPr="0019748F">
        <w:rPr>
          <w:rFonts w:ascii="Times New Roman" w:hAnsi="Times New Roman"/>
          <w:bCs/>
          <w:color w:val="auto"/>
          <w:sz w:val="24"/>
          <w:szCs w:val="24"/>
        </w:rPr>
        <w:t>.</w:t>
      </w:r>
      <w:r w:rsidRPr="0019748F">
        <w:rPr>
          <w:rFonts w:ascii="Times New Roman" w:hAnsi="Times New Roman"/>
          <w:color w:val="auto"/>
          <w:sz w:val="24"/>
          <w:szCs w:val="24"/>
        </w:rPr>
        <w:t xml:space="preserve"> В современных условиях процесс развития и воспитания личности имеет </w:t>
      </w:r>
      <w:proofErr w:type="spellStart"/>
      <w:r w:rsidRPr="0019748F">
        <w:rPr>
          <w:rFonts w:ascii="Times New Roman" w:hAnsi="Times New Roman"/>
          <w:color w:val="auto"/>
          <w:sz w:val="24"/>
          <w:szCs w:val="24"/>
        </w:rPr>
        <w:t>полисубъектный</w:t>
      </w:r>
      <w:proofErr w:type="spellEnd"/>
      <w:r w:rsidRPr="0019748F">
        <w:rPr>
          <w:rFonts w:ascii="Times New Roman" w:hAnsi="Times New Roman"/>
          <w:color w:val="auto"/>
          <w:sz w:val="24"/>
          <w:szCs w:val="24"/>
        </w:rPr>
        <w:t xml:space="preserve">, </w:t>
      </w:r>
      <w:proofErr w:type="spellStart"/>
      <w:r w:rsidRPr="0019748F">
        <w:rPr>
          <w:rFonts w:ascii="Times New Roman" w:hAnsi="Times New Roman"/>
          <w:color w:val="auto"/>
          <w:sz w:val="24"/>
          <w:szCs w:val="24"/>
        </w:rPr>
        <w:t>многомерно­деятельностный</w:t>
      </w:r>
      <w:proofErr w:type="spellEnd"/>
      <w:r w:rsidRPr="0019748F">
        <w:rPr>
          <w:rFonts w:ascii="Times New Roman" w:hAnsi="Times New Roman"/>
          <w:color w:val="auto"/>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w:t>
      </w:r>
      <w:r w:rsidR="003B28A5">
        <w:rPr>
          <w:rFonts w:ascii="Times New Roman" w:hAnsi="Times New Roman"/>
          <w:color w:val="auto"/>
          <w:sz w:val="24"/>
          <w:szCs w:val="24"/>
        </w:rPr>
        <w:t xml:space="preserve"> </w:t>
      </w:r>
      <w:proofErr w:type="spellStart"/>
      <w:r w:rsidR="003B28A5">
        <w:rPr>
          <w:rFonts w:ascii="Times New Roman" w:hAnsi="Times New Roman"/>
          <w:color w:val="auto"/>
          <w:sz w:val="24"/>
          <w:szCs w:val="24"/>
        </w:rPr>
        <w:t>духовно­нравственного</w:t>
      </w:r>
      <w:proofErr w:type="spellEnd"/>
      <w:r w:rsidR="003B28A5">
        <w:rPr>
          <w:rFonts w:ascii="Times New Roman" w:hAnsi="Times New Roman"/>
          <w:color w:val="auto"/>
          <w:sz w:val="24"/>
          <w:szCs w:val="24"/>
        </w:rPr>
        <w:t xml:space="preserve"> развития и</w:t>
      </w:r>
      <w:r w:rsidRPr="0019748F">
        <w:rPr>
          <w:rFonts w:ascii="Times New Roman" w:hAnsi="Times New Roman"/>
          <w:color w:val="auto"/>
          <w:sz w:val="24"/>
          <w:szCs w:val="24"/>
        </w:rPr>
        <w:t xml:space="preserve"> воспитания при ведущей роли образовательной организации должна быть по возможности согласована на основе цели, задач и ценностей программы</w:t>
      </w:r>
      <w:r w:rsidR="003B28A5">
        <w:rPr>
          <w:rFonts w:ascii="Times New Roman" w:hAnsi="Times New Roman"/>
          <w:color w:val="auto"/>
          <w:sz w:val="24"/>
          <w:szCs w:val="24"/>
        </w:rPr>
        <w:t xml:space="preserve"> </w:t>
      </w:r>
      <w:proofErr w:type="spellStart"/>
      <w:r w:rsidR="003B28A5">
        <w:rPr>
          <w:rFonts w:ascii="Times New Roman" w:hAnsi="Times New Roman"/>
          <w:color w:val="auto"/>
          <w:sz w:val="24"/>
          <w:szCs w:val="24"/>
        </w:rPr>
        <w:t>духовно­нравственного</w:t>
      </w:r>
      <w:proofErr w:type="spellEnd"/>
      <w:r w:rsidR="003B28A5">
        <w:rPr>
          <w:rFonts w:ascii="Times New Roman" w:hAnsi="Times New Roman"/>
          <w:color w:val="auto"/>
          <w:sz w:val="24"/>
          <w:szCs w:val="24"/>
        </w:rPr>
        <w:t xml:space="preserve"> развития и</w:t>
      </w:r>
      <w:r w:rsidRPr="0019748F">
        <w:rPr>
          <w:rFonts w:ascii="Times New Roman" w:hAnsi="Times New Roman"/>
          <w:color w:val="auto"/>
          <w:sz w:val="24"/>
          <w:szCs w:val="24"/>
        </w:rPr>
        <w:t xml:space="preserve"> воспитания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F60545" w:rsidRPr="0019748F" w:rsidRDefault="00F60545" w:rsidP="0019748F">
      <w:pPr>
        <w:pStyle w:val="af2"/>
        <w:spacing w:line="240" w:lineRule="auto"/>
        <w:ind w:firstLine="709"/>
        <w:rPr>
          <w:rFonts w:ascii="Times New Roman" w:hAnsi="Times New Roman"/>
          <w:color w:val="auto"/>
          <w:spacing w:val="-2"/>
          <w:sz w:val="24"/>
          <w:szCs w:val="24"/>
        </w:rPr>
      </w:pPr>
      <w:r w:rsidRPr="0019748F">
        <w:rPr>
          <w:rFonts w:ascii="Times New Roman" w:hAnsi="Times New Roman"/>
          <w:bCs/>
          <w:color w:val="auto"/>
          <w:spacing w:val="-2"/>
          <w:sz w:val="24"/>
          <w:szCs w:val="24"/>
          <w:u w:val="single"/>
        </w:rPr>
        <w:t xml:space="preserve">Принцип </w:t>
      </w:r>
      <w:proofErr w:type="spellStart"/>
      <w:r w:rsidRPr="0019748F">
        <w:rPr>
          <w:rFonts w:ascii="Times New Roman" w:hAnsi="Times New Roman"/>
          <w:bCs/>
          <w:color w:val="auto"/>
          <w:spacing w:val="-2"/>
          <w:sz w:val="24"/>
          <w:szCs w:val="24"/>
          <w:u w:val="single"/>
        </w:rPr>
        <w:t>системно­деятельностной</w:t>
      </w:r>
      <w:proofErr w:type="spellEnd"/>
      <w:r w:rsidRPr="0019748F">
        <w:rPr>
          <w:rFonts w:ascii="Times New Roman" w:hAnsi="Times New Roman"/>
          <w:bCs/>
          <w:color w:val="auto"/>
          <w:spacing w:val="-2"/>
          <w:sz w:val="24"/>
          <w:szCs w:val="24"/>
          <w:u w:val="single"/>
        </w:rPr>
        <w:t xml:space="preserve"> организации воспи</w:t>
      </w:r>
      <w:r w:rsidRPr="0019748F">
        <w:rPr>
          <w:rFonts w:ascii="Times New Roman" w:hAnsi="Times New Roman"/>
          <w:bCs/>
          <w:color w:val="auto"/>
          <w:spacing w:val="2"/>
          <w:sz w:val="24"/>
          <w:szCs w:val="24"/>
          <w:u w:val="single"/>
        </w:rPr>
        <w:t>тания</w:t>
      </w:r>
      <w:r w:rsidRPr="0019748F">
        <w:rPr>
          <w:rFonts w:ascii="Times New Roman" w:hAnsi="Times New Roman"/>
          <w:bCs/>
          <w:i/>
          <w:color w:val="auto"/>
          <w:spacing w:val="2"/>
          <w:sz w:val="24"/>
          <w:szCs w:val="24"/>
        </w:rPr>
        <w:t>.</w:t>
      </w:r>
      <w:r w:rsidRPr="0019748F">
        <w:rPr>
          <w:rFonts w:ascii="Times New Roman" w:hAnsi="Times New Roman"/>
          <w:color w:val="auto"/>
          <w:spacing w:val="2"/>
          <w:sz w:val="24"/>
          <w:szCs w:val="24"/>
        </w:rPr>
        <w:t xml:space="preserve"> Воспитание, направленное на духовно-нравственное </w:t>
      </w:r>
      <w:r w:rsidRPr="0019748F">
        <w:rPr>
          <w:rFonts w:ascii="Times New Roman" w:hAnsi="Times New Roman"/>
          <w:color w:val="auto"/>
          <w:spacing w:val="-4"/>
          <w:sz w:val="24"/>
          <w:szCs w:val="24"/>
        </w:rPr>
        <w:t>развитие обучающихся и поддерживаемое всем укладом школь</w:t>
      </w:r>
      <w:r w:rsidRPr="0019748F">
        <w:rPr>
          <w:rFonts w:ascii="Times New Roman" w:hAnsi="Times New Roman"/>
          <w:color w:val="auto"/>
          <w:spacing w:val="-2"/>
          <w:sz w:val="24"/>
          <w:szCs w:val="24"/>
        </w:rPr>
        <w:t xml:space="preserve">ной жизни, включает в себя организацию учебной, </w:t>
      </w:r>
      <w:proofErr w:type="spellStart"/>
      <w:r w:rsidRPr="0019748F">
        <w:rPr>
          <w:rFonts w:ascii="Times New Roman" w:hAnsi="Times New Roman"/>
          <w:color w:val="auto"/>
          <w:spacing w:val="-2"/>
          <w:sz w:val="24"/>
          <w:szCs w:val="24"/>
        </w:rPr>
        <w:t>внеучебной</w:t>
      </w:r>
      <w:proofErr w:type="spellEnd"/>
      <w:r w:rsidRPr="0019748F">
        <w:rPr>
          <w:rFonts w:ascii="Times New Roman" w:hAnsi="Times New Roman"/>
          <w:color w:val="auto"/>
          <w:spacing w:val="-2"/>
          <w:sz w:val="24"/>
          <w:szCs w:val="24"/>
        </w:rPr>
        <w:t>, общественно значимой деятельности младших школьни</w:t>
      </w:r>
      <w:r w:rsidRPr="0019748F">
        <w:rPr>
          <w:rFonts w:ascii="Times New Roman" w:hAnsi="Times New Roman"/>
          <w:color w:val="auto"/>
          <w:sz w:val="24"/>
          <w:szCs w:val="24"/>
        </w:rPr>
        <w:t xml:space="preserve">ков. Интеграция содержания различных видов деятельности </w:t>
      </w:r>
      <w:r w:rsidRPr="0019748F">
        <w:rPr>
          <w:rFonts w:ascii="Times New Roman" w:hAnsi="Times New Roman"/>
          <w:color w:val="auto"/>
          <w:spacing w:val="-2"/>
          <w:sz w:val="24"/>
          <w:szCs w:val="24"/>
        </w:rPr>
        <w:t xml:space="preserve">обучающихся в рамках программы их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19748F">
        <w:rPr>
          <w:rFonts w:ascii="Times New Roman" w:hAnsi="Times New Roman"/>
          <w:color w:val="auto"/>
          <w:sz w:val="24"/>
          <w:szCs w:val="24"/>
        </w:rPr>
        <w:t>и открытие их личностного смысла. Для решения воспита</w:t>
      </w:r>
      <w:r w:rsidRPr="0019748F">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обращаются к содержанию:</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общеобразовательных дисциплин;</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произведений искусства;</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духовной культуры и фольклора народов России;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истории, традиций и современной жизни своей Родины, своего края, своей семьи;</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жизненного опыта своих родителей (законных представителей) и прародителей;</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19748F">
        <w:rPr>
          <w:rFonts w:ascii="Times New Roman" w:hAnsi="Times New Roman"/>
          <w:color w:val="auto"/>
          <w:sz w:val="24"/>
          <w:szCs w:val="24"/>
        </w:rPr>
        <w:t>и культурных практик;</w:t>
      </w:r>
    </w:p>
    <w:p w:rsidR="00F60545" w:rsidRPr="0019748F" w:rsidRDefault="00F60545"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других источников информации и научного знания.</w:t>
      </w:r>
    </w:p>
    <w:p w:rsidR="00F60545" w:rsidRPr="0019748F" w:rsidRDefault="00F60545"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Решение этих задач предполагает, что при разработке содержания образования</w:t>
      </w:r>
      <w:r w:rsidRPr="0019748F">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F60545" w:rsidRPr="0019748F" w:rsidRDefault="00F60545" w:rsidP="0019748F">
      <w:pPr>
        <w:pStyle w:val="af2"/>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Таким образом, содержание разных видов учебной, се</w:t>
      </w:r>
      <w:r w:rsidRPr="0019748F">
        <w:rPr>
          <w:rFonts w:ascii="Times New Roman" w:hAnsi="Times New Roman"/>
          <w:color w:val="auto"/>
          <w:sz w:val="24"/>
          <w:szCs w:val="24"/>
        </w:rPr>
        <w:t xml:space="preserve">мейной, общественно значимой деятельности интегрируется вокруг сформулированной в виде </w:t>
      </w:r>
      <w:proofErr w:type="spellStart"/>
      <w:r w:rsidRPr="0019748F">
        <w:rPr>
          <w:rFonts w:ascii="Times New Roman" w:hAnsi="Times New Roman"/>
          <w:color w:val="auto"/>
          <w:sz w:val="24"/>
          <w:szCs w:val="24"/>
        </w:rPr>
        <w:t>вопроса­задачи</w:t>
      </w:r>
      <w:proofErr w:type="spellEnd"/>
      <w:r w:rsidRPr="0019748F">
        <w:rPr>
          <w:rFonts w:ascii="Times New Roman" w:hAnsi="Times New Roman"/>
          <w:color w:val="auto"/>
          <w:sz w:val="24"/>
          <w:szCs w:val="24"/>
        </w:rPr>
        <w:t xml:space="preserve"> ценности. В свою очередь, ценности последовательно раскрываются в</w:t>
      </w:r>
      <w:r w:rsidRPr="0019748F">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19748F">
        <w:rPr>
          <w:rFonts w:ascii="Times New Roman" w:hAnsi="Times New Roman"/>
          <w:color w:val="auto"/>
          <w:spacing w:val="2"/>
          <w:sz w:val="24"/>
          <w:szCs w:val="24"/>
        </w:rPr>
        <w:t xml:space="preserve">ного учебного предмета, формы или вида образовательной </w:t>
      </w:r>
      <w:r w:rsidRPr="0019748F">
        <w:rPr>
          <w:rFonts w:ascii="Times New Roman" w:hAnsi="Times New Roman"/>
          <w:color w:val="auto"/>
          <w:spacing w:val="-2"/>
          <w:sz w:val="24"/>
          <w:szCs w:val="24"/>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19748F">
        <w:rPr>
          <w:rFonts w:ascii="Times New Roman" w:hAnsi="Times New Roman"/>
          <w:color w:val="auto"/>
          <w:spacing w:val="-2"/>
          <w:sz w:val="24"/>
          <w:szCs w:val="24"/>
        </w:rPr>
        <w:t>духовно­нравственного</w:t>
      </w:r>
      <w:proofErr w:type="spellEnd"/>
      <w:r w:rsidRPr="0019748F">
        <w:rPr>
          <w:rFonts w:ascii="Times New Roman" w:hAnsi="Times New Roman"/>
          <w:color w:val="auto"/>
          <w:spacing w:val="-2"/>
          <w:sz w:val="24"/>
          <w:szCs w:val="24"/>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F60545" w:rsidRPr="0019748F" w:rsidRDefault="00F60545"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lastRenderedPageBreak/>
        <w:t xml:space="preserve">Перечисленные принципы определяют концептуальную </w:t>
      </w:r>
      <w:r w:rsidRPr="0019748F">
        <w:rPr>
          <w:rFonts w:ascii="Times New Roman" w:hAnsi="Times New Roman"/>
          <w:color w:val="auto"/>
          <w:sz w:val="24"/>
          <w:szCs w:val="24"/>
        </w:rPr>
        <w:t>основу уклада школьной жизни. Сам по себе этот уклад фор</w:t>
      </w:r>
      <w:r w:rsidRPr="0019748F">
        <w:rPr>
          <w:rFonts w:ascii="Times New Roman" w:hAnsi="Times New Roman"/>
          <w:color w:val="auto"/>
          <w:spacing w:val="2"/>
          <w:sz w:val="24"/>
          <w:szCs w:val="24"/>
        </w:rPr>
        <w:t xml:space="preserve">мален. Придает ему жизненную, социальную, культурную, </w:t>
      </w:r>
      <w:r w:rsidRPr="0019748F">
        <w:rPr>
          <w:rFonts w:ascii="Times New Roman" w:hAnsi="Times New Roman"/>
          <w:color w:val="auto"/>
          <w:sz w:val="24"/>
          <w:szCs w:val="24"/>
        </w:rPr>
        <w:t>нравственную силу педагог.</w:t>
      </w:r>
    </w:p>
    <w:p w:rsidR="00F60545" w:rsidRPr="0019748F" w:rsidRDefault="00F60545"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Обучающийся испытывает большое доверие к учителю. </w:t>
      </w:r>
      <w:r w:rsidRPr="0019748F">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9748F">
        <w:rPr>
          <w:rFonts w:ascii="Times New Roman" w:hAnsi="Times New Roman"/>
          <w:color w:val="auto"/>
          <w:spacing w:val="2"/>
          <w:sz w:val="24"/>
          <w:szCs w:val="24"/>
        </w:rPr>
        <w:t xml:space="preserve">вечности, нравственности, об отношениях между людьми. </w:t>
      </w:r>
      <w:r w:rsidRPr="0019748F">
        <w:rPr>
          <w:rFonts w:ascii="Times New Roman" w:hAnsi="Times New Roman"/>
          <w:color w:val="auto"/>
          <w:sz w:val="24"/>
          <w:szCs w:val="24"/>
        </w:rPr>
        <w:t xml:space="preserve">Характер отношений между педагогом и детьми во многом определяет качество </w:t>
      </w:r>
      <w:proofErr w:type="spellStart"/>
      <w:r w:rsidRPr="0019748F">
        <w:rPr>
          <w:rFonts w:ascii="Times New Roman" w:hAnsi="Times New Roman"/>
          <w:color w:val="auto"/>
          <w:sz w:val="24"/>
          <w:szCs w:val="24"/>
        </w:rPr>
        <w:t>духовно­нравственного</w:t>
      </w:r>
      <w:proofErr w:type="spellEnd"/>
      <w:r w:rsidRPr="0019748F">
        <w:rPr>
          <w:rFonts w:ascii="Times New Roman" w:hAnsi="Times New Roman"/>
          <w:color w:val="auto"/>
          <w:sz w:val="24"/>
          <w:szCs w:val="24"/>
        </w:rPr>
        <w:t xml:space="preserve"> развития и воспитания последних.</w:t>
      </w:r>
    </w:p>
    <w:p w:rsidR="00F60545" w:rsidRPr="0019748F" w:rsidRDefault="00F60545"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Родители (законные представители), как и педа</w:t>
      </w:r>
      <w:r w:rsidRPr="0019748F">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F60545" w:rsidRPr="0019748F" w:rsidRDefault="00F60545"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19748F">
        <w:rPr>
          <w:rFonts w:ascii="Times New Roman" w:hAnsi="Times New Roman"/>
          <w:color w:val="auto"/>
          <w:sz w:val="24"/>
          <w:szCs w:val="24"/>
        </w:rPr>
        <w:t>духовно­нравственной</w:t>
      </w:r>
      <w:proofErr w:type="spellEnd"/>
      <w:r w:rsidRPr="0019748F">
        <w:rPr>
          <w:rFonts w:ascii="Times New Roman" w:hAnsi="Times New Roman"/>
          <w:color w:val="auto"/>
          <w:sz w:val="24"/>
          <w:szCs w:val="24"/>
        </w:rPr>
        <w:t xml:space="preserve"> культуре народов Россий</w:t>
      </w:r>
      <w:r w:rsidRPr="0019748F">
        <w:rPr>
          <w:rFonts w:ascii="Times New Roman" w:hAnsi="Times New Roman"/>
          <w:color w:val="auto"/>
          <w:spacing w:val="2"/>
          <w:sz w:val="24"/>
          <w:szCs w:val="24"/>
        </w:rPr>
        <w:t xml:space="preserve">ской Федерации, литературе и различных видах искусства, </w:t>
      </w:r>
      <w:r w:rsidRPr="0019748F">
        <w:rPr>
          <w:rFonts w:ascii="Times New Roman" w:hAnsi="Times New Roman"/>
          <w:color w:val="auto"/>
          <w:sz w:val="24"/>
          <w:szCs w:val="24"/>
        </w:rPr>
        <w:t>сказках, легендах и мифах. В содержании каждого из основных направлений</w:t>
      </w:r>
      <w:r w:rsidR="003B28A5">
        <w:rPr>
          <w:rFonts w:ascii="Times New Roman" w:hAnsi="Times New Roman"/>
          <w:color w:val="auto"/>
          <w:sz w:val="24"/>
          <w:szCs w:val="24"/>
        </w:rPr>
        <w:t xml:space="preserve"> </w:t>
      </w:r>
      <w:proofErr w:type="spellStart"/>
      <w:r w:rsidR="003B28A5">
        <w:rPr>
          <w:rFonts w:ascii="Times New Roman" w:hAnsi="Times New Roman"/>
          <w:color w:val="auto"/>
          <w:sz w:val="24"/>
          <w:szCs w:val="24"/>
        </w:rPr>
        <w:t>духовно­нравственного</w:t>
      </w:r>
      <w:proofErr w:type="spellEnd"/>
      <w:r w:rsidR="003B28A5">
        <w:rPr>
          <w:rFonts w:ascii="Times New Roman" w:hAnsi="Times New Roman"/>
          <w:color w:val="auto"/>
          <w:sz w:val="24"/>
          <w:szCs w:val="24"/>
        </w:rPr>
        <w:t xml:space="preserve"> развития и</w:t>
      </w:r>
      <w:r w:rsidRPr="0019748F">
        <w:rPr>
          <w:rFonts w:ascii="Times New Roman" w:hAnsi="Times New Roman"/>
          <w:color w:val="auto"/>
          <w:sz w:val="24"/>
          <w:szCs w:val="24"/>
        </w:rPr>
        <w:t xml:space="preserve"> воспи</w:t>
      </w:r>
      <w:r w:rsidRPr="0019748F">
        <w:rPr>
          <w:rFonts w:ascii="Times New Roman" w:hAnsi="Times New Roman"/>
          <w:color w:val="auto"/>
          <w:spacing w:val="2"/>
          <w:sz w:val="24"/>
          <w:szCs w:val="24"/>
        </w:rPr>
        <w:t>тания должны быть широко представлены примеры духов</w:t>
      </w:r>
      <w:r w:rsidRPr="0019748F">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9748F">
        <w:rPr>
          <w:rFonts w:ascii="Times New Roman" w:hAnsi="Times New Roman"/>
          <w:color w:val="auto"/>
          <w:spacing w:val="-2"/>
          <w:sz w:val="24"/>
          <w:szCs w:val="24"/>
        </w:rPr>
        <w:t xml:space="preserve">му педагогическая поддержка нравственного самоопределения </w:t>
      </w:r>
      <w:r w:rsidRPr="0019748F">
        <w:rPr>
          <w:rFonts w:ascii="Times New Roman" w:hAnsi="Times New Roman"/>
          <w:color w:val="auto"/>
          <w:sz w:val="24"/>
          <w:szCs w:val="24"/>
        </w:rPr>
        <w:t xml:space="preserve">младшего школьника есть одно из условий его </w:t>
      </w:r>
      <w:proofErr w:type="spellStart"/>
      <w:r w:rsidRPr="0019748F">
        <w:rPr>
          <w:rFonts w:ascii="Times New Roman" w:hAnsi="Times New Roman"/>
          <w:color w:val="auto"/>
          <w:sz w:val="24"/>
          <w:szCs w:val="24"/>
        </w:rPr>
        <w:t>духовно­нравственного</w:t>
      </w:r>
      <w:proofErr w:type="spellEnd"/>
      <w:r w:rsidRPr="0019748F">
        <w:rPr>
          <w:rFonts w:ascii="Times New Roman" w:hAnsi="Times New Roman"/>
          <w:color w:val="auto"/>
          <w:sz w:val="24"/>
          <w:szCs w:val="24"/>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F60545" w:rsidRPr="0019748F" w:rsidRDefault="00F60545"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F60545" w:rsidRPr="0019748F" w:rsidRDefault="00F60545" w:rsidP="0019748F">
      <w:pPr>
        <w:ind w:firstLine="709"/>
        <w:jc w:val="both"/>
        <w:rPr>
          <w:color w:val="auto"/>
        </w:rPr>
      </w:pPr>
      <w:r w:rsidRPr="0019748F">
        <w:rPr>
          <w:color w:val="auto"/>
        </w:rPr>
        <w:t>Представление об эффективном регулировании работы по</w:t>
      </w:r>
      <w:r w:rsidR="003B28A5">
        <w:rPr>
          <w:color w:val="auto"/>
        </w:rPr>
        <w:t xml:space="preserve"> духовно-нравственному развитию и</w:t>
      </w:r>
      <w:r w:rsidRPr="0019748F">
        <w:rPr>
          <w:color w:val="auto"/>
        </w:rPr>
        <w:t xml:space="preserve"> воспитанию младших школьников строится на идее цикличности: организация работы по</w:t>
      </w:r>
      <w:r w:rsidR="003B28A5">
        <w:rPr>
          <w:color w:val="auto"/>
        </w:rPr>
        <w:t xml:space="preserve"> духовно-нравственному развитию и</w:t>
      </w:r>
      <w:r w:rsidRPr="0019748F">
        <w:rPr>
          <w:color w:val="auto"/>
        </w:rPr>
        <w:t xml:space="preserve"> воспитанию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F60545" w:rsidRPr="0019748F" w:rsidRDefault="00F60545" w:rsidP="0019748F">
      <w:pPr>
        <w:jc w:val="both"/>
        <w:rPr>
          <w:b/>
          <w:color w:val="auto"/>
        </w:rPr>
      </w:pPr>
    </w:p>
    <w:p w:rsidR="00F60545" w:rsidRPr="0019748F" w:rsidRDefault="00F60545" w:rsidP="0019748F">
      <w:pPr>
        <w:jc w:val="both"/>
        <w:rPr>
          <w:b/>
          <w:color w:val="auto"/>
        </w:rPr>
      </w:pPr>
      <w:r w:rsidRPr="0019748F">
        <w:rPr>
          <w:b/>
          <w:color w:val="auto"/>
        </w:rPr>
        <w:t>Описание форм и методов организации социально значимой деятельности обучающихся</w:t>
      </w:r>
    </w:p>
    <w:p w:rsidR="00F60545" w:rsidRPr="0019748F" w:rsidRDefault="00F60545" w:rsidP="0019748F">
      <w:pPr>
        <w:ind w:firstLine="709"/>
        <w:jc w:val="both"/>
        <w:rPr>
          <w:color w:val="auto"/>
        </w:rPr>
      </w:pPr>
      <w:r w:rsidRPr="0019748F">
        <w:rPr>
          <w:color w:val="auto"/>
        </w:rPr>
        <w:t xml:space="preserve">Одним из важных направлений воспитания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w:t>
      </w:r>
      <w:r w:rsidRPr="0019748F">
        <w:rPr>
          <w:color w:val="auto"/>
        </w:rPr>
        <w:lastRenderedPageBreak/>
        <w:t xml:space="preserve">помощи представителям отдельных социальных групп. Социально значимая деятельность обеспечивает два результата: </w:t>
      </w:r>
    </w:p>
    <w:p w:rsidR="00F60545" w:rsidRPr="0019748F" w:rsidRDefault="00F60545" w:rsidP="0000595B">
      <w:pPr>
        <w:pStyle w:val="1-21"/>
        <w:numPr>
          <w:ilvl w:val="0"/>
          <w:numId w:val="18"/>
        </w:numPr>
        <w:tabs>
          <w:tab w:val="left" w:pos="993"/>
        </w:tabs>
        <w:ind w:left="0" w:firstLine="709"/>
        <w:jc w:val="both"/>
        <w:rPr>
          <w:rFonts w:ascii="Times New Roman" w:hAnsi="Times New Roman"/>
        </w:rPr>
      </w:pPr>
      <w:r w:rsidRPr="0019748F">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F60545" w:rsidRPr="0019748F" w:rsidRDefault="00F60545" w:rsidP="0000595B">
      <w:pPr>
        <w:pStyle w:val="1-21"/>
        <w:numPr>
          <w:ilvl w:val="0"/>
          <w:numId w:val="18"/>
        </w:numPr>
        <w:tabs>
          <w:tab w:val="left" w:pos="993"/>
        </w:tabs>
        <w:ind w:left="0" w:firstLine="709"/>
        <w:jc w:val="both"/>
        <w:rPr>
          <w:rFonts w:ascii="Times New Roman" w:hAnsi="Times New Roman"/>
        </w:rPr>
      </w:pPr>
      <w:r w:rsidRPr="0019748F">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F60545" w:rsidRPr="0019748F" w:rsidRDefault="00F60545" w:rsidP="0019748F">
      <w:pPr>
        <w:ind w:firstLine="709"/>
        <w:jc w:val="both"/>
        <w:rPr>
          <w:color w:val="auto"/>
        </w:rPr>
      </w:pPr>
      <w:r w:rsidRPr="0019748F">
        <w:rPr>
          <w:color w:val="auto"/>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19748F">
        <w:rPr>
          <w:color w:val="auto"/>
        </w:rPr>
        <w:t>.</w:t>
      </w:r>
    </w:p>
    <w:p w:rsidR="00F60545" w:rsidRPr="0019748F" w:rsidRDefault="00F60545" w:rsidP="0019748F">
      <w:pPr>
        <w:ind w:firstLine="709"/>
        <w:jc w:val="both"/>
        <w:rPr>
          <w:color w:val="auto"/>
        </w:rPr>
      </w:pPr>
      <w:r w:rsidRPr="0019748F">
        <w:rPr>
          <w:color w:val="auto"/>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F60545" w:rsidRPr="0019748F" w:rsidRDefault="00F60545" w:rsidP="0019748F">
      <w:pPr>
        <w:ind w:firstLine="709"/>
        <w:jc w:val="both"/>
        <w:rPr>
          <w:color w:val="auto"/>
        </w:rPr>
      </w:pPr>
      <w:r w:rsidRPr="0019748F">
        <w:rPr>
          <w:color w:val="auto"/>
        </w:rP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w:t>
      </w:r>
      <w:r w:rsidR="00AF33C6">
        <w:rPr>
          <w:color w:val="auto"/>
        </w:rPr>
        <w:t>льников становится – участие</w:t>
      </w:r>
      <w:r w:rsidRPr="0019748F">
        <w:rPr>
          <w:color w:val="auto"/>
        </w:rPr>
        <w:t xml:space="preserve">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rsidR="00AF33C6">
        <w:rPr>
          <w:color w:val="auto"/>
        </w:rPr>
        <w:t>ле</w:t>
      </w:r>
      <w:r w:rsidRPr="0019748F">
        <w:rPr>
          <w:color w:val="auto"/>
        </w:rPr>
        <w:t xml:space="preserve">й целесообразно ориентировать на следующие задачи: </w:t>
      </w:r>
    </w:p>
    <w:p w:rsidR="00F60545" w:rsidRPr="0019748F" w:rsidRDefault="00F60545" w:rsidP="0000595B">
      <w:pPr>
        <w:pStyle w:val="1-21"/>
        <w:numPr>
          <w:ilvl w:val="0"/>
          <w:numId w:val="19"/>
        </w:numPr>
        <w:tabs>
          <w:tab w:val="left" w:pos="993"/>
        </w:tabs>
        <w:ind w:left="0" w:firstLine="709"/>
        <w:jc w:val="both"/>
        <w:rPr>
          <w:rFonts w:ascii="Times New Roman" w:hAnsi="Times New Roman"/>
        </w:rPr>
      </w:pPr>
      <w:r w:rsidRPr="0019748F">
        <w:rPr>
          <w:rFonts w:ascii="Times New Roman" w:hAnsi="Times New Roman"/>
        </w:rPr>
        <w:lastRenderedPageBreak/>
        <w:t xml:space="preserve">осуществление консультирования школьников по наиболее эффективному достижению деловых и личностно значимых целей; </w:t>
      </w:r>
    </w:p>
    <w:p w:rsidR="00F60545" w:rsidRPr="0019748F" w:rsidRDefault="00F60545" w:rsidP="0000595B">
      <w:pPr>
        <w:pStyle w:val="1-21"/>
        <w:numPr>
          <w:ilvl w:val="0"/>
          <w:numId w:val="19"/>
        </w:numPr>
        <w:tabs>
          <w:tab w:val="left" w:pos="993"/>
        </w:tabs>
        <w:ind w:left="0" w:firstLine="709"/>
        <w:jc w:val="both"/>
        <w:rPr>
          <w:rFonts w:ascii="Times New Roman" w:hAnsi="Times New Roman"/>
        </w:rPr>
      </w:pPr>
      <w:r w:rsidRPr="0019748F">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F60545" w:rsidRPr="0019748F" w:rsidRDefault="00F60545" w:rsidP="0000595B">
      <w:pPr>
        <w:pStyle w:val="1-21"/>
        <w:numPr>
          <w:ilvl w:val="0"/>
          <w:numId w:val="19"/>
        </w:numPr>
        <w:tabs>
          <w:tab w:val="left" w:pos="993"/>
        </w:tabs>
        <w:ind w:left="0" w:firstLine="709"/>
        <w:jc w:val="both"/>
        <w:rPr>
          <w:rFonts w:ascii="Times New Roman" w:hAnsi="Times New Roman"/>
        </w:rPr>
      </w:pPr>
      <w:r w:rsidRPr="0019748F">
        <w:rPr>
          <w:rFonts w:ascii="Times New Roman" w:hAnsi="Times New Roman"/>
        </w:rPr>
        <w:t>отказ взрослого от экспертной позиции;</w:t>
      </w:r>
    </w:p>
    <w:p w:rsidR="00F60545" w:rsidRPr="0019748F" w:rsidRDefault="00F60545" w:rsidP="0000595B">
      <w:pPr>
        <w:pStyle w:val="1-21"/>
        <w:numPr>
          <w:ilvl w:val="0"/>
          <w:numId w:val="19"/>
        </w:numPr>
        <w:tabs>
          <w:tab w:val="left" w:pos="993"/>
        </w:tabs>
        <w:ind w:left="0" w:firstLine="709"/>
        <w:jc w:val="both"/>
        <w:rPr>
          <w:rFonts w:ascii="Times New Roman" w:hAnsi="Times New Roman"/>
        </w:rPr>
      </w:pPr>
      <w:r w:rsidRPr="0019748F">
        <w:rPr>
          <w:rFonts w:ascii="Times New Roman" w:hAnsi="Times New Roman"/>
        </w:rPr>
        <w:t xml:space="preserve">задача взрослого – создать условия для принятия детьми решения. </w:t>
      </w:r>
    </w:p>
    <w:p w:rsidR="00F60545" w:rsidRPr="0019748F" w:rsidRDefault="00F60545" w:rsidP="0019748F">
      <w:pPr>
        <w:ind w:firstLine="709"/>
        <w:jc w:val="both"/>
        <w:rPr>
          <w:color w:val="auto"/>
        </w:rPr>
      </w:pPr>
      <w:r w:rsidRPr="0019748F">
        <w:rPr>
          <w:color w:val="auto"/>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F60545" w:rsidRPr="0019748F" w:rsidRDefault="00F60545" w:rsidP="0000595B">
      <w:pPr>
        <w:pStyle w:val="1-21"/>
        <w:numPr>
          <w:ilvl w:val="0"/>
          <w:numId w:val="19"/>
        </w:numPr>
        <w:tabs>
          <w:tab w:val="left" w:pos="993"/>
        </w:tabs>
        <w:ind w:left="0" w:firstLine="709"/>
        <w:jc w:val="both"/>
        <w:rPr>
          <w:rFonts w:ascii="Times New Roman" w:hAnsi="Times New Roman"/>
        </w:rPr>
      </w:pPr>
      <w:r w:rsidRPr="0019748F">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F60545" w:rsidRPr="0019748F" w:rsidRDefault="00F60545" w:rsidP="0000595B">
      <w:pPr>
        <w:pStyle w:val="1-21"/>
        <w:numPr>
          <w:ilvl w:val="0"/>
          <w:numId w:val="19"/>
        </w:numPr>
        <w:tabs>
          <w:tab w:val="left" w:pos="993"/>
        </w:tabs>
        <w:ind w:left="0" w:firstLine="709"/>
        <w:jc w:val="both"/>
        <w:rPr>
          <w:rFonts w:ascii="Times New Roman" w:hAnsi="Times New Roman"/>
        </w:rPr>
      </w:pPr>
      <w:r w:rsidRPr="0019748F">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F60545" w:rsidRPr="0019748F" w:rsidRDefault="00F60545" w:rsidP="0000595B">
      <w:pPr>
        <w:pStyle w:val="1-21"/>
        <w:numPr>
          <w:ilvl w:val="0"/>
          <w:numId w:val="19"/>
        </w:numPr>
        <w:tabs>
          <w:tab w:val="left" w:pos="993"/>
        </w:tabs>
        <w:ind w:left="0" w:firstLine="709"/>
        <w:jc w:val="both"/>
        <w:rPr>
          <w:rFonts w:ascii="Times New Roman" w:hAnsi="Times New Roman"/>
        </w:rPr>
      </w:pPr>
      <w:r w:rsidRPr="0019748F">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F60545" w:rsidRPr="0019748F" w:rsidRDefault="00F60545" w:rsidP="0019748F">
      <w:pPr>
        <w:ind w:firstLine="709"/>
        <w:jc w:val="both"/>
        <w:rPr>
          <w:color w:val="auto"/>
        </w:rPr>
      </w:pPr>
      <w:r w:rsidRPr="0019748F">
        <w:rPr>
          <w:color w:val="auto"/>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F60545" w:rsidRPr="0019748F" w:rsidRDefault="00F60545" w:rsidP="0019748F">
      <w:pPr>
        <w:ind w:firstLine="709"/>
        <w:jc w:val="both"/>
        <w:rPr>
          <w:color w:val="auto"/>
        </w:rPr>
      </w:pPr>
      <w:r w:rsidRPr="0019748F">
        <w:rPr>
          <w:color w:val="auto"/>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F60545" w:rsidRPr="0019748F" w:rsidRDefault="00F60545" w:rsidP="0019748F">
      <w:pPr>
        <w:ind w:firstLine="709"/>
        <w:jc w:val="both"/>
        <w:rPr>
          <w:color w:val="548DD4" w:themeColor="text2" w:themeTint="99"/>
        </w:rPr>
      </w:pPr>
    </w:p>
    <w:p w:rsidR="00F60545" w:rsidRPr="0019748F" w:rsidRDefault="00F60545" w:rsidP="0019748F">
      <w:pPr>
        <w:jc w:val="both"/>
        <w:rPr>
          <w:b/>
          <w:color w:val="auto"/>
        </w:rPr>
      </w:pPr>
      <w:r w:rsidRPr="0019748F">
        <w:rPr>
          <w:b/>
          <w:color w:val="auto"/>
        </w:rPr>
        <w:t>Описание основных технологий взаимодействия и сотрудничества субъектов воспитательной деятельности и социальных институтов</w:t>
      </w:r>
    </w:p>
    <w:p w:rsidR="00F60545" w:rsidRPr="0019748F" w:rsidRDefault="00517C10" w:rsidP="0019748F">
      <w:pPr>
        <w:widowControl w:val="0"/>
        <w:ind w:firstLine="709"/>
        <w:jc w:val="both"/>
        <w:rPr>
          <w:color w:val="auto"/>
        </w:rPr>
      </w:pPr>
      <w:r>
        <w:rPr>
          <w:color w:val="auto"/>
        </w:rPr>
        <w:t>В процессе воспитания,</w:t>
      </w:r>
      <w:r w:rsidR="00F60545" w:rsidRPr="0019748F">
        <w:rPr>
          <w:color w:val="auto"/>
        </w:rPr>
        <w:t xml:space="preserve">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00F60545" w:rsidRPr="0019748F">
        <w:rPr>
          <w:color w:val="auto"/>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w:t>
      </w:r>
      <w:r>
        <w:rPr>
          <w:color w:val="auto"/>
        </w:rPr>
        <w:t xml:space="preserve">модели социального партнерства. </w:t>
      </w:r>
      <w:r w:rsidR="00F60545" w:rsidRPr="0019748F">
        <w:rPr>
          <w:color w:val="auto"/>
        </w:rPr>
        <w:t xml:space="preserve">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w:t>
      </w:r>
      <w:r w:rsidR="00F60545" w:rsidRPr="0019748F">
        <w:rPr>
          <w:color w:val="auto"/>
        </w:rPr>
        <w:lastRenderedPageBreak/>
        <w:t>совместных мероприятий.</w:t>
      </w:r>
    </w:p>
    <w:p w:rsidR="00F60545" w:rsidRPr="0019748F" w:rsidRDefault="00F60545" w:rsidP="0019748F">
      <w:pPr>
        <w:widowControl w:val="0"/>
        <w:ind w:firstLine="709"/>
        <w:jc w:val="both"/>
        <w:rPr>
          <w:color w:val="auto"/>
        </w:rPr>
      </w:pPr>
      <w:r w:rsidRPr="0019748F">
        <w:rPr>
          <w:color w:val="auto"/>
        </w:rPr>
        <w:t>При разработке и осуществлении программы воспитания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9748F">
        <w:rPr>
          <w:color w:val="auto"/>
        </w:rPr>
        <w:softHyphen/>
        <w:t>ти</w:t>
      </w:r>
      <w:r w:rsidRPr="0019748F">
        <w:rPr>
          <w:color w:val="auto"/>
        </w:rPr>
        <w:softHyphen/>
        <w:t>чес</w:t>
      </w:r>
      <w:r w:rsidRPr="0019748F">
        <w:rPr>
          <w:color w:val="auto"/>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F60545" w:rsidRPr="0019748F" w:rsidRDefault="00F60545" w:rsidP="0000595B">
      <w:pPr>
        <w:pStyle w:val="1-21"/>
        <w:widowControl w:val="0"/>
        <w:numPr>
          <w:ilvl w:val="0"/>
          <w:numId w:val="20"/>
        </w:numPr>
        <w:tabs>
          <w:tab w:val="left" w:pos="993"/>
        </w:tabs>
        <w:ind w:left="0" w:firstLine="709"/>
        <w:jc w:val="both"/>
        <w:rPr>
          <w:rFonts w:ascii="Times New Roman" w:hAnsi="Times New Roman"/>
        </w:rPr>
      </w:pPr>
      <w:r w:rsidRPr="0019748F">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обучающихся на уровне начального общего образования;</w:t>
      </w:r>
    </w:p>
    <w:p w:rsidR="00F60545" w:rsidRPr="0019748F" w:rsidRDefault="00F60545" w:rsidP="0000595B">
      <w:pPr>
        <w:pStyle w:val="1-21"/>
        <w:numPr>
          <w:ilvl w:val="0"/>
          <w:numId w:val="20"/>
        </w:numPr>
        <w:tabs>
          <w:tab w:val="left" w:pos="993"/>
        </w:tabs>
        <w:autoSpaceDE w:val="0"/>
        <w:autoSpaceDN w:val="0"/>
        <w:adjustRightInd w:val="0"/>
        <w:ind w:left="0" w:firstLine="709"/>
        <w:jc w:val="both"/>
        <w:rPr>
          <w:rFonts w:ascii="Times New Roman" w:hAnsi="Times New Roman"/>
        </w:rPr>
      </w:pPr>
      <w:r w:rsidRPr="0019748F">
        <w:rPr>
          <w:rFonts w:ascii="Times New Roman" w:hAnsi="Times New Roman"/>
        </w:rPr>
        <w:t>проведение совместных мероприятий по направлениям программы воспитания в образовательной организации.</w:t>
      </w:r>
    </w:p>
    <w:p w:rsidR="003B65CB" w:rsidRPr="0019748F" w:rsidRDefault="003B65CB" w:rsidP="0019748F">
      <w:pPr>
        <w:widowControl w:val="0"/>
        <w:autoSpaceDE w:val="0"/>
        <w:autoSpaceDN w:val="0"/>
        <w:adjustRightInd w:val="0"/>
        <w:jc w:val="both"/>
        <w:rPr>
          <w:b/>
          <w:color w:val="auto"/>
        </w:rPr>
      </w:pPr>
      <w:r w:rsidRPr="0019748F">
        <w:rPr>
          <w:b/>
          <w:color w:val="auto"/>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B65CB" w:rsidRPr="0019748F" w:rsidRDefault="003B65CB" w:rsidP="0019748F">
      <w:pPr>
        <w:ind w:firstLine="709"/>
        <w:jc w:val="both"/>
        <w:rPr>
          <w:color w:val="auto"/>
        </w:rPr>
      </w:pPr>
      <w:r w:rsidRPr="0019748F">
        <w:rPr>
          <w:b/>
          <w:i/>
          <w:color w:val="auto"/>
        </w:rPr>
        <w:t>Воспитание физической культуры, формирование ценностного отношения к здоровью и здоровому образу жизни.</w:t>
      </w:r>
      <w:r w:rsidR="00AF33C6">
        <w:rPr>
          <w:b/>
          <w:i/>
          <w:color w:val="auto"/>
        </w:rPr>
        <w:t xml:space="preserve"> </w:t>
      </w:r>
      <w:r w:rsidRPr="0019748F">
        <w:rPr>
          <w:color w:val="auto"/>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B65CB" w:rsidRPr="0019748F" w:rsidRDefault="003B65CB" w:rsidP="0019748F">
      <w:pPr>
        <w:autoSpaceDE w:val="0"/>
        <w:autoSpaceDN w:val="0"/>
        <w:adjustRightInd w:val="0"/>
        <w:ind w:firstLine="709"/>
        <w:jc w:val="both"/>
        <w:rPr>
          <w:color w:val="auto"/>
        </w:rPr>
      </w:pPr>
      <w:r w:rsidRPr="0019748F">
        <w:rPr>
          <w:b/>
          <w:i/>
          <w:color w:val="auto"/>
        </w:rPr>
        <w:t xml:space="preserve">Формы и методы </w:t>
      </w:r>
      <w:r w:rsidRPr="0019748F">
        <w:rPr>
          <w:color w:val="auto"/>
        </w:rPr>
        <w:t>формирования у обучающихся культуры здорового и безопасного образа жизни:</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19748F">
        <w:rPr>
          <w:rFonts w:ascii="Times New Roman" w:hAnsi="Times New Roman"/>
          <w:sz w:val="24"/>
          <w:szCs w:val="24"/>
        </w:rPr>
        <w:t>здоровьесбережения</w:t>
      </w:r>
      <w:proofErr w:type="spellEnd"/>
      <w:r w:rsidRPr="0019748F">
        <w:rPr>
          <w:rFonts w:ascii="Times New Roman" w:hAnsi="Times New Roman"/>
          <w:sz w:val="24"/>
          <w:szCs w:val="24"/>
        </w:rPr>
        <w:t xml:space="preserve"> в культуре народов России и других стран);</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sz w:val="24"/>
          <w:szCs w:val="24"/>
        </w:rPr>
        <w:t>предъявление примеров ведения здорового образа жизни;</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3B65CB" w:rsidRPr="0019748F" w:rsidRDefault="003B65CB" w:rsidP="0000595B">
      <w:pPr>
        <w:pStyle w:val="-11"/>
        <w:numPr>
          <w:ilvl w:val="0"/>
          <w:numId w:val="24"/>
        </w:numPr>
        <w:tabs>
          <w:tab w:val="left" w:pos="993"/>
        </w:tabs>
        <w:spacing w:after="0" w:line="240" w:lineRule="auto"/>
        <w:ind w:left="0" w:firstLine="709"/>
        <w:jc w:val="both"/>
        <w:rPr>
          <w:rFonts w:ascii="Times New Roman" w:hAnsi="Times New Roman"/>
          <w:sz w:val="24"/>
          <w:szCs w:val="24"/>
        </w:rPr>
      </w:pPr>
      <w:r w:rsidRPr="0019748F">
        <w:rPr>
          <w:rFonts w:ascii="Times New Roman" w:hAnsi="Times New Roman"/>
          <w:sz w:val="24"/>
          <w:szCs w:val="24"/>
        </w:rPr>
        <w:t>коллективные прогулки, туристические походы ученического класса;</w:t>
      </w:r>
    </w:p>
    <w:p w:rsidR="003B65CB" w:rsidRPr="0019748F" w:rsidRDefault="00AF33C6"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фотовыставки, конкурсы презентаций</w:t>
      </w:r>
      <w:r w:rsidR="003B65CB" w:rsidRPr="0019748F">
        <w:rPr>
          <w:rFonts w:ascii="Times New Roman" w:hAnsi="Times New Roman"/>
          <w:sz w:val="24"/>
          <w:szCs w:val="24"/>
        </w:rPr>
        <w:t xml:space="preserve">, индивидуальные странички в социальных сетях, </w:t>
      </w:r>
      <w:r>
        <w:rPr>
          <w:rFonts w:ascii="Times New Roman" w:hAnsi="Times New Roman"/>
          <w:sz w:val="24"/>
          <w:szCs w:val="24"/>
        </w:rPr>
        <w:t>странички на</w:t>
      </w:r>
      <w:r w:rsidR="003B65CB" w:rsidRPr="0019748F">
        <w:rPr>
          <w:rFonts w:ascii="Times New Roman" w:hAnsi="Times New Roman"/>
          <w:sz w:val="24"/>
          <w:szCs w:val="24"/>
        </w:rPr>
        <w:t xml:space="preserve"> школьном сайте, посвященном здоровью;</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sz w:val="24"/>
          <w:szCs w:val="24"/>
        </w:rPr>
        <w:lastRenderedPageBreak/>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B65CB" w:rsidRPr="0019748F" w:rsidRDefault="003B65CB" w:rsidP="0000595B">
      <w:pPr>
        <w:pStyle w:val="-11"/>
        <w:numPr>
          <w:ilvl w:val="0"/>
          <w:numId w:val="24"/>
        </w:numPr>
        <w:tabs>
          <w:tab w:val="left" w:pos="993"/>
        </w:tabs>
        <w:spacing w:after="0" w:line="240" w:lineRule="auto"/>
        <w:ind w:left="0" w:firstLine="709"/>
        <w:jc w:val="both"/>
        <w:rPr>
          <w:rFonts w:ascii="Times New Roman" w:hAnsi="Times New Roman"/>
          <w:sz w:val="24"/>
          <w:szCs w:val="24"/>
        </w:rPr>
      </w:pPr>
      <w:r w:rsidRPr="0019748F">
        <w:rPr>
          <w:rFonts w:ascii="Times New Roman" w:hAnsi="Times New Roman"/>
          <w:sz w:val="24"/>
          <w:szCs w:val="24"/>
        </w:rPr>
        <w:t>совместные праздники, турпоходы, спортивные соревнования для детей и родителей;</w:t>
      </w:r>
    </w:p>
    <w:p w:rsidR="003B65CB" w:rsidRPr="0019748F" w:rsidRDefault="003B65CB" w:rsidP="0019748F">
      <w:pPr>
        <w:pStyle w:val="220"/>
        <w:widowControl w:val="0"/>
      </w:pPr>
      <w:r w:rsidRPr="0019748F">
        <w:rPr>
          <w:b/>
          <w:i/>
        </w:rPr>
        <w:t xml:space="preserve">Развитие экологической культуры личности, ценностного отношения к природе, созидательной экологической позиции. </w:t>
      </w:r>
      <w:r w:rsidRPr="0019748F">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B65CB" w:rsidRPr="0019748F" w:rsidRDefault="003B65CB" w:rsidP="0019748F">
      <w:pPr>
        <w:autoSpaceDE w:val="0"/>
        <w:autoSpaceDN w:val="0"/>
        <w:adjustRightInd w:val="0"/>
        <w:ind w:firstLine="709"/>
        <w:jc w:val="both"/>
        <w:rPr>
          <w:color w:val="auto"/>
        </w:rPr>
      </w:pPr>
      <w:r w:rsidRPr="0019748F">
        <w:rPr>
          <w:b/>
          <w:i/>
          <w:color w:val="auto"/>
        </w:rPr>
        <w:t xml:space="preserve">Формы и методы </w:t>
      </w:r>
      <w:r w:rsidRPr="0019748F">
        <w:rPr>
          <w:color w:val="auto"/>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bCs/>
          <w:sz w:val="24"/>
          <w:szCs w:val="24"/>
        </w:rPr>
        <w:t xml:space="preserve">исследование </w:t>
      </w:r>
      <w:r w:rsidRPr="0019748F">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19748F">
        <w:rPr>
          <w:rFonts w:ascii="Times New Roman" w:hAnsi="Times New Roman"/>
          <w:sz w:val="24"/>
          <w:szCs w:val="24"/>
        </w:rPr>
        <w:t>;</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9748F">
        <w:rPr>
          <w:rFonts w:ascii="Times New Roman" w:hAnsi="Times New Roman"/>
          <w:sz w:val="24"/>
          <w:szCs w:val="24"/>
        </w:rPr>
        <w:t>природоохранная деятель</w:t>
      </w:r>
      <w:r w:rsidRPr="0019748F">
        <w:rPr>
          <w:rFonts w:ascii="Times New Roman" w:hAnsi="Times New Roman"/>
          <w:bCs/>
          <w:sz w:val="24"/>
          <w:szCs w:val="24"/>
        </w:rPr>
        <w:t xml:space="preserve">ность (экологические акции, природоохранные </w:t>
      </w:r>
      <w:proofErr w:type="spellStart"/>
      <w:r w:rsidRPr="0019748F">
        <w:rPr>
          <w:rFonts w:ascii="Times New Roman" w:hAnsi="Times New Roman"/>
          <w:bCs/>
          <w:sz w:val="24"/>
          <w:szCs w:val="24"/>
        </w:rPr>
        <w:t>флешмобы</w:t>
      </w:r>
      <w:proofErr w:type="spellEnd"/>
      <w:r w:rsidRPr="0019748F">
        <w:rPr>
          <w:rFonts w:ascii="Times New Roman" w:hAnsi="Times New Roman"/>
          <w:bCs/>
          <w:sz w:val="24"/>
          <w:szCs w:val="24"/>
        </w:rPr>
        <w:t xml:space="preserve">). </w:t>
      </w:r>
    </w:p>
    <w:p w:rsidR="003B65CB" w:rsidRPr="0019748F" w:rsidRDefault="003B65CB" w:rsidP="0019748F">
      <w:pPr>
        <w:shd w:val="clear" w:color="auto" w:fill="FFFFFF"/>
        <w:tabs>
          <w:tab w:val="left" w:pos="142"/>
        </w:tabs>
        <w:ind w:firstLine="709"/>
        <w:jc w:val="both"/>
        <w:rPr>
          <w:bCs/>
          <w:color w:val="auto"/>
        </w:rPr>
      </w:pPr>
      <w:r w:rsidRPr="0019748F">
        <w:rPr>
          <w:b/>
          <w:i/>
          <w:color w:val="auto"/>
        </w:rPr>
        <w:t xml:space="preserve">Обучение правилам безопасного поведения на дорогах </w:t>
      </w:r>
      <w:r w:rsidRPr="0019748F">
        <w:rPr>
          <w:bCs/>
          <w:color w:val="auto"/>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B65CB" w:rsidRPr="0019748F" w:rsidRDefault="003B65CB" w:rsidP="0019748F">
      <w:pPr>
        <w:autoSpaceDE w:val="0"/>
        <w:autoSpaceDN w:val="0"/>
        <w:adjustRightInd w:val="0"/>
        <w:ind w:firstLine="709"/>
        <w:jc w:val="both"/>
        <w:rPr>
          <w:color w:val="auto"/>
        </w:rPr>
      </w:pPr>
      <w:r w:rsidRPr="0019748F">
        <w:rPr>
          <w:b/>
          <w:i/>
          <w:color w:val="auto"/>
        </w:rPr>
        <w:t xml:space="preserve">Мероприятия </w:t>
      </w:r>
      <w:r w:rsidRPr="0019748F">
        <w:rPr>
          <w:color w:val="auto"/>
        </w:rPr>
        <w:t>по обучению младших школьников правилам безопасного поведения на дорогах:</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bCs/>
          <w:sz w:val="24"/>
          <w:szCs w:val="24"/>
        </w:rPr>
        <w:t xml:space="preserve">конкурс </w:t>
      </w:r>
      <w:r w:rsidR="002C70F5">
        <w:rPr>
          <w:rFonts w:ascii="Times New Roman" w:hAnsi="Times New Roman"/>
          <w:sz w:val="24"/>
          <w:szCs w:val="24"/>
        </w:rPr>
        <w:t xml:space="preserve">презентаций </w:t>
      </w:r>
      <w:r w:rsidRPr="0019748F">
        <w:rPr>
          <w:rFonts w:ascii="Times New Roman" w:hAnsi="Times New Roman"/>
          <w:sz w:val="24"/>
          <w:szCs w:val="24"/>
        </w:rPr>
        <w:t>«Твой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sz w:val="24"/>
          <w:szCs w:val="24"/>
        </w:rPr>
        <w:t xml:space="preserve">практические занятия «ПДД в части велосипедистов», </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748F">
        <w:rPr>
          <w:rFonts w:ascii="Times New Roman" w:hAnsi="Times New Roman"/>
          <w:sz w:val="24"/>
          <w:szCs w:val="24"/>
        </w:rPr>
        <w:t>конкурс памяток «Школьнику пешеходу (зима)», «Школьнику- пешеходу (весна)» и т. д.;</w:t>
      </w:r>
    </w:p>
    <w:p w:rsidR="003B65CB" w:rsidRPr="0019748F" w:rsidRDefault="003B65CB" w:rsidP="0000595B">
      <w:pPr>
        <w:pStyle w:val="-11"/>
        <w:numPr>
          <w:ilvl w:val="0"/>
          <w:numId w:val="2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9748F">
        <w:rPr>
          <w:rFonts w:ascii="Times New Roman" w:hAnsi="Times New Roman"/>
          <w:sz w:val="24"/>
          <w:szCs w:val="24"/>
        </w:rPr>
        <w:t>компьютерное тестирование</w:t>
      </w:r>
      <w:r w:rsidRPr="0019748F">
        <w:rPr>
          <w:rFonts w:ascii="Times New Roman" w:hAnsi="Times New Roman"/>
          <w:bCs/>
          <w:sz w:val="24"/>
          <w:szCs w:val="24"/>
        </w:rPr>
        <w:t xml:space="preserve"> по правилам дорожного движения.</w:t>
      </w:r>
    </w:p>
    <w:p w:rsidR="003B65CB" w:rsidRPr="0019748F" w:rsidRDefault="003B65CB" w:rsidP="0019748F">
      <w:pPr>
        <w:pStyle w:val="1-21"/>
        <w:tabs>
          <w:tab w:val="left" w:pos="993"/>
        </w:tabs>
        <w:autoSpaceDE w:val="0"/>
        <w:autoSpaceDN w:val="0"/>
        <w:adjustRightInd w:val="0"/>
        <w:ind w:left="709"/>
        <w:jc w:val="both"/>
        <w:rPr>
          <w:rFonts w:ascii="Times New Roman" w:hAnsi="Times New Roman"/>
          <w:color w:val="548DD4" w:themeColor="text2" w:themeTint="99"/>
        </w:rPr>
      </w:pPr>
    </w:p>
    <w:p w:rsidR="003B65CB" w:rsidRPr="0019748F" w:rsidRDefault="003B65CB" w:rsidP="0019748F">
      <w:pPr>
        <w:shd w:val="clear" w:color="auto" w:fill="FFFFFF"/>
        <w:tabs>
          <w:tab w:val="left" w:pos="142"/>
        </w:tabs>
        <w:jc w:val="both"/>
        <w:rPr>
          <w:b/>
          <w:bCs/>
          <w:color w:val="auto"/>
        </w:rPr>
      </w:pPr>
      <w:r w:rsidRPr="0019748F">
        <w:rPr>
          <w:b/>
          <w:color w:val="auto"/>
        </w:rPr>
        <w:t>Описание форм и методов повышения педагогической культуры родителей (законных представителей) обучающихся</w:t>
      </w:r>
    </w:p>
    <w:p w:rsidR="003B65CB" w:rsidRPr="0019748F" w:rsidRDefault="003B65CB"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Повышение педагогической культуры родителей (закон</w:t>
      </w:r>
      <w:r w:rsidRPr="0019748F">
        <w:rPr>
          <w:rFonts w:ascii="Times New Roman" w:hAnsi="Times New Roman"/>
          <w:color w:val="auto"/>
          <w:sz w:val="24"/>
          <w:szCs w:val="24"/>
        </w:rPr>
        <w:t>ных представителей) – одно из ключевых направлений реализации программы воспитания обучающихся на уровне начального общего образования.</w:t>
      </w:r>
    </w:p>
    <w:p w:rsidR="003B65CB" w:rsidRPr="0019748F" w:rsidRDefault="003B65CB"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Система работы образовательной организации по повы</w:t>
      </w:r>
      <w:r w:rsidRPr="0019748F">
        <w:rPr>
          <w:rFonts w:ascii="Times New Roman" w:hAnsi="Times New Roman"/>
          <w:color w:val="auto"/>
          <w:sz w:val="24"/>
          <w:szCs w:val="24"/>
        </w:rPr>
        <w:t>шению педагогической культуры родителей (законных пред</w:t>
      </w:r>
      <w:r w:rsidRPr="0019748F">
        <w:rPr>
          <w:rFonts w:ascii="Times New Roman" w:hAnsi="Times New Roman"/>
          <w:color w:val="auto"/>
          <w:spacing w:val="2"/>
          <w:sz w:val="24"/>
          <w:szCs w:val="24"/>
        </w:rPr>
        <w:t>ставителей) в обеспечении</w:t>
      </w:r>
      <w:r w:rsidR="00517C10">
        <w:rPr>
          <w:rFonts w:ascii="Times New Roman" w:hAnsi="Times New Roman"/>
          <w:color w:val="auto"/>
          <w:spacing w:val="2"/>
          <w:sz w:val="24"/>
          <w:szCs w:val="24"/>
        </w:rPr>
        <w:t xml:space="preserve"> </w:t>
      </w:r>
      <w:proofErr w:type="spellStart"/>
      <w:r w:rsidR="00517C10">
        <w:rPr>
          <w:rFonts w:ascii="Times New Roman" w:hAnsi="Times New Roman"/>
          <w:color w:val="auto"/>
          <w:spacing w:val="2"/>
          <w:sz w:val="24"/>
          <w:szCs w:val="24"/>
        </w:rPr>
        <w:t>духовно­нравственного</w:t>
      </w:r>
      <w:proofErr w:type="spellEnd"/>
      <w:r w:rsidR="00517C10">
        <w:rPr>
          <w:rFonts w:ascii="Times New Roman" w:hAnsi="Times New Roman"/>
          <w:color w:val="auto"/>
          <w:spacing w:val="2"/>
          <w:sz w:val="24"/>
          <w:szCs w:val="24"/>
        </w:rPr>
        <w:t xml:space="preserve"> развития и</w:t>
      </w:r>
      <w:r w:rsidRPr="0019748F">
        <w:rPr>
          <w:rFonts w:ascii="Times New Roman" w:hAnsi="Times New Roman"/>
          <w:color w:val="auto"/>
          <w:spacing w:val="2"/>
          <w:sz w:val="24"/>
          <w:szCs w:val="24"/>
        </w:rPr>
        <w:t xml:space="preserve"> воспитания обучающихся младшего школьного возраста </w:t>
      </w:r>
      <w:r w:rsidRPr="0019748F">
        <w:rPr>
          <w:rFonts w:ascii="Times New Roman" w:hAnsi="Times New Roman"/>
          <w:color w:val="auto"/>
          <w:sz w:val="24"/>
          <w:szCs w:val="24"/>
        </w:rPr>
        <w:t>должна быть основана на следующих принципах:</w:t>
      </w:r>
    </w:p>
    <w:p w:rsidR="003B65CB" w:rsidRPr="0019748F" w:rsidRDefault="003B65CB"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19748F">
        <w:rPr>
          <w:rFonts w:ascii="Times New Roman" w:hAnsi="Times New Roman"/>
          <w:color w:val="auto"/>
          <w:sz w:val="24"/>
          <w:szCs w:val="24"/>
        </w:rPr>
        <w:t>духовно­нравственному</w:t>
      </w:r>
      <w:proofErr w:type="spellEnd"/>
      <w:r w:rsidRPr="0019748F">
        <w:rPr>
          <w:rFonts w:ascii="Times New Roman" w:hAnsi="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обучающихся, оценке ее эффективности;</w:t>
      </w:r>
    </w:p>
    <w:p w:rsidR="003B65CB" w:rsidRPr="0019748F" w:rsidRDefault="003B65CB"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сочетание педагогического просвещения с педагогическим </w:t>
      </w:r>
      <w:r w:rsidRPr="0019748F">
        <w:rPr>
          <w:rFonts w:ascii="Times New Roman" w:hAnsi="Times New Roman"/>
          <w:color w:val="auto"/>
          <w:sz w:val="24"/>
          <w:szCs w:val="24"/>
        </w:rPr>
        <w:t>самообразованием родителей (законных представителей);</w:t>
      </w:r>
    </w:p>
    <w:p w:rsidR="003B65CB" w:rsidRPr="0019748F" w:rsidRDefault="003B65CB"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педагогическое внимание, уважение и требовательность</w:t>
      </w:r>
      <w:r w:rsidRPr="0019748F">
        <w:rPr>
          <w:rFonts w:ascii="Times New Roman" w:hAnsi="Times New Roman"/>
          <w:color w:val="auto"/>
          <w:spacing w:val="2"/>
          <w:sz w:val="24"/>
          <w:szCs w:val="24"/>
        </w:rPr>
        <w:br/>
      </w:r>
      <w:r w:rsidRPr="0019748F">
        <w:rPr>
          <w:rFonts w:ascii="Times New Roman" w:hAnsi="Times New Roman"/>
          <w:color w:val="auto"/>
          <w:sz w:val="24"/>
          <w:szCs w:val="24"/>
        </w:rPr>
        <w:t>к родителям (законным представителям);</w:t>
      </w:r>
    </w:p>
    <w:p w:rsidR="003B65CB" w:rsidRPr="0019748F" w:rsidRDefault="003B65CB"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поддержка и индивидуальное сопровождение становле</w:t>
      </w:r>
      <w:r w:rsidRPr="0019748F">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3B65CB" w:rsidRPr="0019748F" w:rsidRDefault="003B65CB"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3B65CB" w:rsidRPr="0019748F" w:rsidRDefault="003B65CB"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3B65CB" w:rsidRPr="0019748F" w:rsidRDefault="003B65CB" w:rsidP="0019748F">
      <w:pPr>
        <w:ind w:firstLine="709"/>
        <w:jc w:val="both"/>
        <w:rPr>
          <w:color w:val="auto"/>
        </w:rPr>
      </w:pPr>
      <w:r w:rsidRPr="0019748F">
        <w:rPr>
          <w:b/>
          <w:color w:val="auto"/>
        </w:rPr>
        <w:t>Методы</w:t>
      </w:r>
      <w:r w:rsidRPr="0019748F">
        <w:rPr>
          <w:color w:val="auto"/>
        </w:rPr>
        <w:t xml:space="preserve"> повышения педагогической культуры родителей: </w:t>
      </w:r>
    </w:p>
    <w:p w:rsidR="003B65CB" w:rsidRPr="0019748F" w:rsidRDefault="003B65CB" w:rsidP="0000595B">
      <w:pPr>
        <w:pStyle w:val="1-21"/>
        <w:numPr>
          <w:ilvl w:val="0"/>
          <w:numId w:val="24"/>
        </w:numPr>
        <w:tabs>
          <w:tab w:val="left" w:pos="993"/>
        </w:tabs>
        <w:ind w:left="0" w:firstLine="709"/>
        <w:jc w:val="both"/>
        <w:rPr>
          <w:rFonts w:ascii="Times New Roman" w:hAnsi="Times New Roman"/>
        </w:rPr>
      </w:pPr>
      <w:r w:rsidRPr="0019748F">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3B65CB" w:rsidRPr="0019748F" w:rsidRDefault="003B65CB" w:rsidP="0000595B">
      <w:pPr>
        <w:pStyle w:val="1-21"/>
        <w:numPr>
          <w:ilvl w:val="0"/>
          <w:numId w:val="24"/>
        </w:numPr>
        <w:tabs>
          <w:tab w:val="left" w:pos="993"/>
        </w:tabs>
        <w:ind w:left="0" w:firstLine="709"/>
        <w:jc w:val="both"/>
        <w:rPr>
          <w:rFonts w:ascii="Times New Roman" w:hAnsi="Times New Roman"/>
        </w:rPr>
      </w:pPr>
      <w:r w:rsidRPr="0019748F">
        <w:rPr>
          <w:rFonts w:ascii="Times New Roman" w:hAnsi="Times New Roman"/>
        </w:rPr>
        <w:t xml:space="preserve"> информирование родителей специалистами (педагогами, психологами, врачами и т. п.);</w:t>
      </w:r>
    </w:p>
    <w:p w:rsidR="003B65CB" w:rsidRPr="0019748F" w:rsidRDefault="003B65CB" w:rsidP="0000595B">
      <w:pPr>
        <w:pStyle w:val="1-21"/>
        <w:numPr>
          <w:ilvl w:val="0"/>
          <w:numId w:val="24"/>
        </w:numPr>
        <w:tabs>
          <w:tab w:val="left" w:pos="993"/>
        </w:tabs>
        <w:ind w:left="0" w:firstLine="709"/>
        <w:jc w:val="both"/>
        <w:rPr>
          <w:rFonts w:ascii="Times New Roman" w:hAnsi="Times New Roman"/>
        </w:rPr>
      </w:pPr>
      <w:r w:rsidRPr="0019748F">
        <w:rPr>
          <w:rFonts w:ascii="Times New Roman" w:hAnsi="Times New Roman"/>
        </w:rPr>
        <w:t>ор</w:t>
      </w:r>
      <w:r w:rsidR="004868D3">
        <w:rPr>
          <w:rFonts w:ascii="Times New Roman" w:hAnsi="Times New Roman"/>
        </w:rPr>
        <w:t>ганизация Дня открытых дверей – для</w:t>
      </w:r>
      <w:r w:rsidRPr="0019748F">
        <w:rPr>
          <w:rFonts w:ascii="Times New Roman" w:hAnsi="Times New Roman"/>
        </w:rPr>
        <w:t xml:space="preserve">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B65CB" w:rsidRPr="0019748F" w:rsidRDefault="003B65CB" w:rsidP="0000595B">
      <w:pPr>
        <w:pStyle w:val="1-21"/>
        <w:numPr>
          <w:ilvl w:val="0"/>
          <w:numId w:val="24"/>
        </w:numPr>
        <w:tabs>
          <w:tab w:val="left" w:pos="993"/>
        </w:tabs>
        <w:ind w:left="0" w:firstLine="709"/>
        <w:jc w:val="both"/>
        <w:rPr>
          <w:rFonts w:ascii="Times New Roman" w:hAnsi="Times New Roman"/>
        </w:rPr>
      </w:pPr>
      <w:r w:rsidRPr="0019748F">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3B65CB" w:rsidRPr="0019748F" w:rsidRDefault="003B65CB" w:rsidP="0000595B">
      <w:pPr>
        <w:pStyle w:val="1-21"/>
        <w:numPr>
          <w:ilvl w:val="0"/>
          <w:numId w:val="24"/>
        </w:numPr>
        <w:tabs>
          <w:tab w:val="left" w:pos="993"/>
        </w:tabs>
        <w:ind w:left="0" w:firstLine="709"/>
        <w:jc w:val="both"/>
        <w:rPr>
          <w:rFonts w:ascii="Times New Roman" w:hAnsi="Times New Roman"/>
        </w:rPr>
      </w:pPr>
      <w:r w:rsidRPr="0019748F">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3B65CB" w:rsidRPr="0019748F" w:rsidRDefault="003B65CB" w:rsidP="0000595B">
      <w:pPr>
        <w:pStyle w:val="1-21"/>
        <w:numPr>
          <w:ilvl w:val="0"/>
          <w:numId w:val="24"/>
        </w:numPr>
        <w:tabs>
          <w:tab w:val="left" w:pos="993"/>
        </w:tabs>
        <w:ind w:left="0" w:firstLine="709"/>
        <w:jc w:val="both"/>
        <w:rPr>
          <w:rFonts w:ascii="Times New Roman" w:hAnsi="Times New Roman"/>
        </w:rPr>
      </w:pPr>
      <w:r w:rsidRPr="0019748F">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3B65CB" w:rsidRPr="0019748F" w:rsidRDefault="003B65CB" w:rsidP="0000595B">
      <w:pPr>
        <w:pStyle w:val="1-21"/>
        <w:numPr>
          <w:ilvl w:val="0"/>
          <w:numId w:val="24"/>
        </w:numPr>
        <w:tabs>
          <w:tab w:val="left" w:pos="993"/>
        </w:tabs>
        <w:ind w:left="0" w:firstLine="709"/>
        <w:jc w:val="both"/>
        <w:rPr>
          <w:rFonts w:ascii="Times New Roman" w:hAnsi="Times New Roman"/>
        </w:rPr>
      </w:pPr>
      <w:r w:rsidRPr="0019748F">
        <w:rPr>
          <w:rFonts w:ascii="Times New Roman" w:hAnsi="Times New Roman"/>
        </w:rPr>
        <w:t>организация совместного времяпрепровождения родителей одного ученического класса;</w:t>
      </w:r>
    </w:p>
    <w:p w:rsidR="003B65CB" w:rsidRPr="0019748F" w:rsidRDefault="003B65CB" w:rsidP="0000595B">
      <w:pPr>
        <w:pStyle w:val="1-21"/>
        <w:numPr>
          <w:ilvl w:val="0"/>
          <w:numId w:val="24"/>
        </w:numPr>
        <w:tabs>
          <w:tab w:val="left" w:pos="993"/>
        </w:tabs>
        <w:ind w:left="0" w:firstLine="709"/>
        <w:jc w:val="both"/>
        <w:rPr>
          <w:rFonts w:ascii="Times New Roman" w:hAnsi="Times New Roman"/>
        </w:rPr>
      </w:pPr>
      <w:r w:rsidRPr="0019748F">
        <w:rPr>
          <w:rFonts w:ascii="Times New Roman" w:hAnsi="Times New Roman"/>
        </w:rPr>
        <w:t>преобразования стереотипов взаимодействия с родными близкими и партнерами в воспитании детей.</w:t>
      </w:r>
    </w:p>
    <w:p w:rsidR="003B65CB" w:rsidRPr="0019748F" w:rsidRDefault="003B65CB" w:rsidP="0019748F">
      <w:pPr>
        <w:ind w:firstLine="709"/>
        <w:jc w:val="both"/>
        <w:rPr>
          <w:color w:val="auto"/>
        </w:rPr>
      </w:pPr>
      <w:r w:rsidRPr="0019748F">
        <w:rPr>
          <w:color w:val="auto"/>
        </w:rPr>
        <w:lastRenderedPageBreak/>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w:t>
      </w:r>
      <w:r w:rsidR="00712A4D">
        <w:rPr>
          <w:color w:val="auto"/>
        </w:rPr>
        <w:t xml:space="preserve">Дни открытых дверей </w:t>
      </w:r>
      <w:r w:rsidRPr="0019748F">
        <w:rPr>
          <w:color w:val="auto"/>
        </w:rPr>
        <w:t xml:space="preserve">так и психолого-педагогический тренинг. </w:t>
      </w:r>
    </w:p>
    <w:p w:rsidR="003B65CB" w:rsidRPr="0019748F" w:rsidRDefault="003B65CB"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3B65CB" w:rsidRPr="0019748F" w:rsidRDefault="003B65CB" w:rsidP="0019748F">
      <w:pPr>
        <w:pStyle w:val="af2"/>
        <w:spacing w:line="240" w:lineRule="auto"/>
        <w:ind w:firstLine="709"/>
        <w:rPr>
          <w:rFonts w:ascii="Times New Roman" w:hAnsi="Times New Roman"/>
          <w:color w:val="548DD4" w:themeColor="text2" w:themeTint="99"/>
          <w:sz w:val="24"/>
          <w:szCs w:val="24"/>
        </w:rPr>
      </w:pPr>
    </w:p>
    <w:p w:rsidR="003B65CB" w:rsidRPr="0019748F" w:rsidRDefault="003B65CB" w:rsidP="0019748F">
      <w:pPr>
        <w:pStyle w:val="af2"/>
        <w:spacing w:line="240" w:lineRule="auto"/>
        <w:ind w:firstLine="709"/>
        <w:rPr>
          <w:rFonts w:ascii="Times New Roman" w:hAnsi="Times New Roman"/>
          <w:color w:val="548DD4" w:themeColor="text2" w:themeTint="99"/>
          <w:sz w:val="24"/>
          <w:szCs w:val="24"/>
        </w:rPr>
      </w:pPr>
    </w:p>
    <w:p w:rsidR="003B65CB" w:rsidRPr="0019748F" w:rsidRDefault="003B65CB" w:rsidP="0019748F">
      <w:pPr>
        <w:pStyle w:val="af2"/>
        <w:spacing w:line="240" w:lineRule="auto"/>
        <w:jc w:val="left"/>
        <w:rPr>
          <w:rFonts w:ascii="Times New Roman" w:hAnsi="Times New Roman"/>
          <w:b/>
          <w:color w:val="auto"/>
          <w:sz w:val="24"/>
          <w:szCs w:val="24"/>
        </w:rPr>
      </w:pPr>
      <w:r w:rsidRPr="0019748F">
        <w:rPr>
          <w:rFonts w:ascii="Times New Roman" w:hAnsi="Times New Roman"/>
          <w:b/>
          <w:color w:val="auto"/>
          <w:sz w:val="24"/>
          <w:szCs w:val="24"/>
        </w:rPr>
        <w:t xml:space="preserve"> Планируемые результаты </w:t>
      </w:r>
    </w:p>
    <w:p w:rsidR="003B65CB" w:rsidRPr="0019748F" w:rsidRDefault="003B65CB" w:rsidP="0019748F">
      <w:pPr>
        <w:pStyle w:val="af2"/>
        <w:spacing w:line="240" w:lineRule="auto"/>
        <w:ind w:firstLine="709"/>
        <w:rPr>
          <w:rFonts w:ascii="Times New Roman" w:hAnsi="Times New Roman"/>
          <w:color w:val="auto"/>
          <w:spacing w:val="-2"/>
          <w:sz w:val="24"/>
          <w:szCs w:val="24"/>
        </w:rPr>
      </w:pPr>
      <w:r w:rsidRPr="0019748F">
        <w:rPr>
          <w:rFonts w:ascii="Times New Roman" w:hAnsi="Times New Roman"/>
          <w:color w:val="auto"/>
          <w:sz w:val="24"/>
          <w:szCs w:val="24"/>
        </w:rPr>
        <w:t xml:space="preserve">Каждое из основных направлений </w:t>
      </w:r>
      <w:proofErr w:type="spellStart"/>
      <w:r w:rsidRPr="0019748F">
        <w:rPr>
          <w:rFonts w:ascii="Times New Roman" w:hAnsi="Times New Roman"/>
          <w:color w:val="auto"/>
          <w:sz w:val="24"/>
          <w:szCs w:val="24"/>
        </w:rPr>
        <w:t>духовно­нравственного</w:t>
      </w:r>
      <w:proofErr w:type="spellEnd"/>
      <w:r w:rsidRPr="0019748F">
        <w:rPr>
          <w:rFonts w:ascii="Times New Roman" w:hAnsi="Times New Roman"/>
          <w:color w:val="auto"/>
          <w:sz w:val="24"/>
          <w:szCs w:val="24"/>
        </w:rPr>
        <w:t xml:space="preserve"> </w:t>
      </w:r>
      <w:r w:rsidR="00517C10">
        <w:rPr>
          <w:rFonts w:ascii="Times New Roman" w:hAnsi="Times New Roman"/>
          <w:color w:val="auto"/>
          <w:spacing w:val="2"/>
          <w:sz w:val="24"/>
          <w:szCs w:val="24"/>
        </w:rPr>
        <w:t>развития и</w:t>
      </w:r>
      <w:r w:rsidRPr="0019748F">
        <w:rPr>
          <w:rFonts w:ascii="Times New Roman" w:hAnsi="Times New Roman"/>
          <w:color w:val="auto"/>
          <w:spacing w:val="2"/>
          <w:sz w:val="24"/>
          <w:szCs w:val="24"/>
        </w:rPr>
        <w:t xml:space="preserve"> воспитания </w:t>
      </w:r>
      <w:r w:rsidR="00517C10">
        <w:rPr>
          <w:rFonts w:ascii="Times New Roman" w:hAnsi="Times New Roman"/>
          <w:color w:val="auto"/>
          <w:spacing w:val="2"/>
          <w:sz w:val="24"/>
          <w:szCs w:val="24"/>
        </w:rPr>
        <w:t xml:space="preserve"> </w:t>
      </w:r>
      <w:r w:rsidRPr="0019748F">
        <w:rPr>
          <w:rFonts w:ascii="Times New Roman" w:hAnsi="Times New Roman"/>
          <w:color w:val="auto"/>
          <w:spacing w:val="2"/>
          <w:sz w:val="24"/>
          <w:szCs w:val="24"/>
        </w:rPr>
        <w:t xml:space="preserve">обучающихся должно обеспечивать </w:t>
      </w:r>
      <w:r w:rsidRPr="0019748F">
        <w:rPr>
          <w:rFonts w:ascii="Times New Roman" w:hAnsi="Times New Roman"/>
          <w:color w:val="auto"/>
          <w:sz w:val="24"/>
          <w:szCs w:val="24"/>
        </w:rPr>
        <w:t xml:space="preserve">присвоение ими соответствующих ценностей, формирование </w:t>
      </w:r>
      <w:r w:rsidRPr="0019748F">
        <w:rPr>
          <w:rFonts w:ascii="Times New Roman" w:hAnsi="Times New Roman"/>
          <w:color w:val="auto"/>
          <w:spacing w:val="-2"/>
          <w:sz w:val="24"/>
          <w:szCs w:val="24"/>
        </w:rPr>
        <w:t xml:space="preserve">знаний, начальных представлений, опыта </w:t>
      </w:r>
      <w:proofErr w:type="spellStart"/>
      <w:r w:rsidRPr="0019748F">
        <w:rPr>
          <w:rFonts w:ascii="Times New Roman" w:hAnsi="Times New Roman"/>
          <w:color w:val="auto"/>
          <w:spacing w:val="-2"/>
          <w:sz w:val="24"/>
          <w:szCs w:val="24"/>
        </w:rPr>
        <w:t>эмоционально­ценностного</w:t>
      </w:r>
      <w:proofErr w:type="spellEnd"/>
      <w:r w:rsidRPr="0019748F">
        <w:rPr>
          <w:rFonts w:ascii="Times New Roman" w:hAnsi="Times New Roman"/>
          <w:color w:val="auto"/>
          <w:spacing w:val="-2"/>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B65CB" w:rsidRPr="0019748F" w:rsidRDefault="003B65CB"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В результате реализации программы воспитания обучающихся на уровне начального общего образования должно обеспечиваться достижение обучающимися:</w:t>
      </w:r>
    </w:p>
    <w:p w:rsidR="003B65CB" w:rsidRPr="0019748F" w:rsidRDefault="003B65CB"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воспитательных результатов – тех </w:t>
      </w:r>
      <w:proofErr w:type="spellStart"/>
      <w:r w:rsidRPr="0019748F">
        <w:rPr>
          <w:rFonts w:ascii="Times New Roman" w:hAnsi="Times New Roman"/>
          <w:color w:val="auto"/>
          <w:sz w:val="24"/>
          <w:szCs w:val="24"/>
        </w:rPr>
        <w:t>духовно­нравственных</w:t>
      </w:r>
      <w:proofErr w:type="spellEnd"/>
      <w:r w:rsidRPr="0019748F">
        <w:rPr>
          <w:rFonts w:ascii="Times New Roman" w:hAnsi="Times New Roman"/>
          <w:color w:val="auto"/>
          <w:sz w:val="24"/>
          <w:szCs w:val="24"/>
        </w:rPr>
        <w:t xml:space="preserve"> </w:t>
      </w:r>
      <w:r w:rsidRPr="0019748F">
        <w:rPr>
          <w:rFonts w:ascii="Times New Roman" w:hAnsi="Times New Roman"/>
          <w:color w:val="auto"/>
          <w:spacing w:val="2"/>
          <w:sz w:val="24"/>
          <w:szCs w:val="24"/>
        </w:rPr>
        <w:t xml:space="preserve">приобретений, которые получил обучающийся вследствие </w:t>
      </w:r>
      <w:r w:rsidRPr="0019748F">
        <w:rPr>
          <w:rFonts w:ascii="Times New Roman" w:hAnsi="Times New Roman"/>
          <w:color w:val="auto"/>
          <w:sz w:val="24"/>
          <w:szCs w:val="24"/>
        </w:rPr>
        <w:t xml:space="preserve">участия в той или иной деятельности (например, приобрел, участвуя в </w:t>
      </w:r>
      <w:proofErr w:type="spellStart"/>
      <w:r w:rsidRPr="0019748F">
        <w:rPr>
          <w:rFonts w:ascii="Times New Roman" w:hAnsi="Times New Roman"/>
          <w:color w:val="auto"/>
          <w:sz w:val="24"/>
          <w:szCs w:val="24"/>
        </w:rPr>
        <w:t>каком­либо</w:t>
      </w:r>
      <w:proofErr w:type="spellEnd"/>
      <w:r w:rsidRPr="0019748F">
        <w:rPr>
          <w:rFonts w:ascii="Times New Roman" w:hAnsi="Times New Roman"/>
          <w:color w:val="auto"/>
          <w:sz w:val="24"/>
          <w:szCs w:val="24"/>
        </w:rPr>
        <w:t xml:space="preserve"> мероприятии, </w:t>
      </w:r>
      <w:r w:rsidRPr="0019748F">
        <w:rPr>
          <w:rFonts w:ascii="Times New Roman" w:hAnsi="Times New Roman"/>
          <w:color w:val="auto"/>
          <w:spacing w:val="2"/>
          <w:sz w:val="24"/>
          <w:szCs w:val="24"/>
        </w:rPr>
        <w:t>опыт самостоятельного действия</w:t>
      </w:r>
      <w:r w:rsidRPr="0019748F">
        <w:rPr>
          <w:rFonts w:ascii="Times New Roman" w:hAnsi="Times New Roman"/>
          <w:color w:val="auto"/>
          <w:sz w:val="24"/>
          <w:szCs w:val="24"/>
        </w:rPr>
        <w:t>);</w:t>
      </w:r>
    </w:p>
    <w:p w:rsidR="003B65CB" w:rsidRPr="0019748F" w:rsidRDefault="003B65CB"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эффекта – последствий результата, того, к чему привело </w:t>
      </w:r>
      <w:r w:rsidRPr="0019748F">
        <w:rPr>
          <w:rFonts w:ascii="Times New Roman" w:hAnsi="Times New Roman"/>
          <w:color w:val="auto"/>
          <w:spacing w:val="-2"/>
          <w:sz w:val="24"/>
          <w:szCs w:val="24"/>
        </w:rPr>
        <w:t xml:space="preserve">достижение результата (развитие обучающегося как личности, </w:t>
      </w:r>
      <w:r w:rsidRPr="0019748F">
        <w:rPr>
          <w:rFonts w:ascii="Times New Roman" w:hAnsi="Times New Roman"/>
          <w:color w:val="auto"/>
          <w:sz w:val="24"/>
          <w:szCs w:val="24"/>
        </w:rPr>
        <w:t>формирование его компетентности, идентичности и</w:t>
      </w:r>
      <w:r w:rsidRPr="0019748F">
        <w:rPr>
          <w:rFonts w:ascii="Times New Roman" w:hAnsi="Times New Roman"/>
          <w:color w:val="auto"/>
          <w:sz w:val="24"/>
          <w:szCs w:val="24"/>
        </w:rPr>
        <w:t> </w:t>
      </w:r>
      <w:r w:rsidRPr="0019748F">
        <w:rPr>
          <w:rFonts w:ascii="Times New Roman" w:hAnsi="Times New Roman"/>
          <w:color w:val="auto"/>
          <w:sz w:val="24"/>
          <w:szCs w:val="24"/>
        </w:rPr>
        <w:t>т.</w:t>
      </w:r>
      <w:r w:rsidRPr="0019748F">
        <w:rPr>
          <w:rFonts w:ascii="Times New Roman" w:hAnsi="Times New Roman"/>
          <w:color w:val="auto"/>
          <w:sz w:val="24"/>
          <w:szCs w:val="24"/>
        </w:rPr>
        <w:t> </w:t>
      </w:r>
      <w:r w:rsidRPr="0019748F">
        <w:rPr>
          <w:rFonts w:ascii="Times New Roman" w:hAnsi="Times New Roman"/>
          <w:color w:val="auto"/>
          <w:sz w:val="24"/>
          <w:szCs w:val="24"/>
        </w:rPr>
        <w:t>д.).</w:t>
      </w:r>
    </w:p>
    <w:p w:rsidR="003B65CB" w:rsidRPr="0019748F" w:rsidRDefault="003B65CB" w:rsidP="0019748F">
      <w:pPr>
        <w:pStyle w:val="af2"/>
        <w:spacing w:line="240" w:lineRule="auto"/>
        <w:ind w:firstLine="709"/>
        <w:rPr>
          <w:rFonts w:ascii="Times New Roman" w:hAnsi="Times New Roman"/>
          <w:color w:val="auto"/>
          <w:spacing w:val="-3"/>
          <w:sz w:val="24"/>
          <w:szCs w:val="24"/>
        </w:rPr>
      </w:pPr>
      <w:r w:rsidRPr="0019748F">
        <w:rPr>
          <w:rFonts w:ascii="Times New Roman" w:hAnsi="Times New Roman"/>
          <w:color w:val="auto"/>
          <w:spacing w:val="-3"/>
          <w:sz w:val="24"/>
          <w:szCs w:val="24"/>
        </w:rPr>
        <w:t xml:space="preserve">При этом учитывается, что достижение эффекта – развитие </w:t>
      </w:r>
      <w:r w:rsidRPr="0019748F">
        <w:rPr>
          <w:rFonts w:ascii="Times New Roman" w:hAnsi="Times New Roman"/>
          <w:color w:val="auto"/>
          <w:spacing w:val="-4"/>
          <w:sz w:val="24"/>
          <w:szCs w:val="24"/>
        </w:rPr>
        <w:t>личности обучающегося, формирование его социальных компе</w:t>
      </w:r>
      <w:r w:rsidRPr="0019748F">
        <w:rPr>
          <w:rFonts w:ascii="Times New Roman" w:hAnsi="Times New Roman"/>
          <w:color w:val="auto"/>
          <w:spacing w:val="-3"/>
          <w:sz w:val="24"/>
          <w:szCs w:val="24"/>
        </w:rPr>
        <w:t>тенций и</w:t>
      </w:r>
      <w:r w:rsidRPr="0019748F">
        <w:rPr>
          <w:rFonts w:ascii="Times New Roman" w:hAnsi="Times New Roman"/>
          <w:color w:val="auto"/>
          <w:spacing w:val="-3"/>
          <w:sz w:val="24"/>
          <w:szCs w:val="24"/>
        </w:rPr>
        <w:t> </w:t>
      </w:r>
      <w:r w:rsidRPr="0019748F">
        <w:rPr>
          <w:rFonts w:ascii="Times New Roman" w:hAnsi="Times New Roman"/>
          <w:color w:val="auto"/>
          <w:spacing w:val="-3"/>
          <w:sz w:val="24"/>
          <w:szCs w:val="24"/>
        </w:rPr>
        <w:t>т.</w:t>
      </w:r>
      <w:r w:rsidRPr="0019748F">
        <w:rPr>
          <w:rFonts w:ascii="Times New Roman" w:hAnsi="Times New Roman"/>
          <w:color w:val="auto"/>
          <w:spacing w:val="-3"/>
          <w:sz w:val="24"/>
          <w:szCs w:val="24"/>
        </w:rPr>
        <w:t> </w:t>
      </w:r>
      <w:r w:rsidRPr="0019748F">
        <w:rPr>
          <w:rFonts w:ascii="Times New Roman" w:hAnsi="Times New Roman"/>
          <w:color w:val="auto"/>
          <w:spacing w:val="-3"/>
          <w:sz w:val="24"/>
          <w:szCs w:val="24"/>
        </w:rPr>
        <w:t xml:space="preserve">д. – становится возможным благодаря деятельности педагога, других субъектов </w:t>
      </w:r>
      <w:proofErr w:type="spellStart"/>
      <w:r w:rsidRPr="0019748F">
        <w:rPr>
          <w:rFonts w:ascii="Times New Roman" w:hAnsi="Times New Roman"/>
          <w:color w:val="auto"/>
          <w:spacing w:val="-3"/>
          <w:sz w:val="24"/>
          <w:szCs w:val="24"/>
        </w:rPr>
        <w:t>духовно­нравственного</w:t>
      </w:r>
      <w:proofErr w:type="spellEnd"/>
      <w:r w:rsidRPr="0019748F">
        <w:rPr>
          <w:rFonts w:ascii="Times New Roman" w:hAnsi="Times New Roman"/>
          <w:color w:val="auto"/>
          <w:spacing w:val="-3"/>
          <w:sz w:val="24"/>
          <w:szCs w:val="24"/>
        </w:rPr>
        <w:t xml:space="preserve"> воспитания (семьи, друзей, ближайшего окружения, общественности, СМИ и</w:t>
      </w:r>
      <w:r w:rsidRPr="0019748F">
        <w:rPr>
          <w:rFonts w:ascii="Times New Roman" w:hAnsi="Times New Roman"/>
          <w:color w:val="auto"/>
          <w:spacing w:val="-3"/>
          <w:sz w:val="24"/>
          <w:szCs w:val="24"/>
        </w:rPr>
        <w:t> </w:t>
      </w:r>
      <w:r w:rsidRPr="0019748F">
        <w:rPr>
          <w:rFonts w:ascii="Times New Roman" w:hAnsi="Times New Roman"/>
          <w:color w:val="auto"/>
          <w:spacing w:val="-3"/>
          <w:sz w:val="24"/>
          <w:szCs w:val="24"/>
        </w:rPr>
        <w:t>т.</w:t>
      </w:r>
      <w:r w:rsidRPr="0019748F">
        <w:rPr>
          <w:rFonts w:ascii="Times New Roman" w:hAnsi="Times New Roman"/>
          <w:color w:val="auto"/>
          <w:spacing w:val="-3"/>
          <w:sz w:val="24"/>
          <w:szCs w:val="24"/>
        </w:rPr>
        <w:t> </w:t>
      </w:r>
      <w:r w:rsidRPr="0019748F">
        <w:rPr>
          <w:rFonts w:ascii="Times New Roman" w:hAnsi="Times New Roman"/>
          <w:color w:val="auto"/>
          <w:spacing w:val="-3"/>
          <w:sz w:val="24"/>
          <w:szCs w:val="24"/>
        </w:rPr>
        <w:t>п.), а также собственным усилиям обучающегося.</w:t>
      </w:r>
    </w:p>
    <w:p w:rsidR="003B65CB" w:rsidRPr="0019748F" w:rsidRDefault="003B65CB" w:rsidP="0019748F">
      <w:pPr>
        <w:pStyle w:val="af2"/>
        <w:spacing w:line="240" w:lineRule="auto"/>
        <w:ind w:firstLine="709"/>
        <w:rPr>
          <w:rFonts w:ascii="Times New Roman" w:hAnsi="Times New Roman"/>
          <w:b/>
          <w:bCs/>
          <w:color w:val="auto"/>
          <w:sz w:val="24"/>
          <w:szCs w:val="24"/>
        </w:rPr>
      </w:pPr>
      <w:r w:rsidRPr="0019748F">
        <w:rPr>
          <w:rFonts w:ascii="Times New Roman" w:hAnsi="Times New Roman"/>
          <w:color w:val="auto"/>
          <w:spacing w:val="2"/>
          <w:sz w:val="24"/>
          <w:szCs w:val="24"/>
        </w:rPr>
        <w:t xml:space="preserve">Воспитательные результаты могут быть распределены по </w:t>
      </w:r>
      <w:r w:rsidRPr="0019748F">
        <w:rPr>
          <w:rFonts w:ascii="Times New Roman" w:hAnsi="Times New Roman"/>
          <w:color w:val="auto"/>
          <w:sz w:val="24"/>
          <w:szCs w:val="24"/>
        </w:rPr>
        <w:t>трем уровням.</w:t>
      </w:r>
    </w:p>
    <w:p w:rsidR="003B65CB" w:rsidRPr="0019748F" w:rsidRDefault="003B65CB" w:rsidP="0019748F">
      <w:pPr>
        <w:pStyle w:val="af2"/>
        <w:spacing w:line="240" w:lineRule="auto"/>
        <w:ind w:firstLine="709"/>
        <w:rPr>
          <w:rFonts w:ascii="Times New Roman" w:hAnsi="Times New Roman"/>
          <w:b/>
          <w:bCs/>
          <w:color w:val="auto"/>
          <w:spacing w:val="-4"/>
          <w:sz w:val="24"/>
          <w:szCs w:val="24"/>
        </w:rPr>
      </w:pPr>
      <w:r w:rsidRPr="0019748F">
        <w:rPr>
          <w:rFonts w:ascii="Times New Roman" w:hAnsi="Times New Roman"/>
          <w:b/>
          <w:bCs/>
          <w:color w:val="auto"/>
          <w:spacing w:val="-2"/>
          <w:sz w:val="24"/>
          <w:szCs w:val="24"/>
        </w:rPr>
        <w:t>Первый уровень результатов</w:t>
      </w:r>
      <w:r w:rsidRPr="0019748F">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19748F">
        <w:rPr>
          <w:rFonts w:ascii="Times New Roman" w:hAnsi="Times New Roman"/>
          <w:color w:val="auto"/>
          <w:spacing w:val="2"/>
          <w:sz w:val="24"/>
          <w:szCs w:val="24"/>
        </w:rPr>
        <w:t>мах поведения в обществе и</w:t>
      </w:r>
      <w:r w:rsidRPr="0019748F">
        <w:rPr>
          <w:rFonts w:ascii="Times New Roman" w:hAnsi="Times New Roman"/>
          <w:color w:val="auto"/>
          <w:spacing w:val="2"/>
          <w:sz w:val="24"/>
          <w:szCs w:val="24"/>
        </w:rPr>
        <w:t> </w:t>
      </w:r>
      <w:r w:rsidRPr="0019748F">
        <w:rPr>
          <w:rFonts w:ascii="Times New Roman" w:hAnsi="Times New Roman"/>
          <w:color w:val="auto"/>
          <w:spacing w:val="2"/>
          <w:sz w:val="24"/>
          <w:szCs w:val="24"/>
        </w:rPr>
        <w:t>т.</w:t>
      </w:r>
      <w:r w:rsidRPr="0019748F">
        <w:rPr>
          <w:rFonts w:ascii="Times New Roman" w:hAnsi="Times New Roman"/>
          <w:color w:val="auto"/>
          <w:spacing w:val="2"/>
          <w:sz w:val="24"/>
          <w:szCs w:val="24"/>
        </w:rPr>
        <w:t> </w:t>
      </w:r>
      <w:r w:rsidRPr="0019748F">
        <w:rPr>
          <w:rFonts w:ascii="Times New Roman" w:hAnsi="Times New Roman"/>
          <w:color w:val="auto"/>
          <w:spacing w:val="2"/>
          <w:sz w:val="24"/>
          <w:szCs w:val="24"/>
        </w:rPr>
        <w:t xml:space="preserve">п.), первичного понимания </w:t>
      </w:r>
      <w:r w:rsidRPr="0019748F">
        <w:rPr>
          <w:rFonts w:ascii="Times New Roman" w:hAnsi="Times New Roman"/>
          <w:color w:val="auto"/>
          <w:spacing w:val="-3"/>
          <w:sz w:val="24"/>
          <w:szCs w:val="24"/>
        </w:rPr>
        <w:t>социальной реальности и повседневной жизни. Для достиже</w:t>
      </w:r>
      <w:r w:rsidRPr="0019748F">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19748F">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3B65CB" w:rsidRPr="0019748F" w:rsidRDefault="003B65CB" w:rsidP="0019748F">
      <w:pPr>
        <w:pStyle w:val="af2"/>
        <w:spacing w:line="240" w:lineRule="auto"/>
        <w:ind w:firstLine="709"/>
        <w:rPr>
          <w:rFonts w:ascii="Times New Roman" w:hAnsi="Times New Roman"/>
          <w:b/>
          <w:bCs/>
          <w:color w:val="auto"/>
          <w:sz w:val="24"/>
          <w:szCs w:val="24"/>
        </w:rPr>
      </w:pPr>
      <w:r w:rsidRPr="0019748F">
        <w:rPr>
          <w:rFonts w:ascii="Times New Roman" w:hAnsi="Times New Roman"/>
          <w:b/>
          <w:bCs/>
          <w:color w:val="auto"/>
          <w:sz w:val="24"/>
          <w:szCs w:val="24"/>
        </w:rPr>
        <w:t>Второй уровень результатов</w:t>
      </w:r>
      <w:r w:rsidRPr="0019748F">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9748F">
        <w:rPr>
          <w:rFonts w:ascii="Times New Roman" w:hAnsi="Times New Roman"/>
          <w:color w:val="auto"/>
          <w:spacing w:val="2"/>
          <w:sz w:val="24"/>
          <w:szCs w:val="24"/>
        </w:rPr>
        <w:t xml:space="preserve">татов особое значение имеет взаимодействие обучающихся </w:t>
      </w:r>
      <w:r w:rsidRPr="0019748F">
        <w:rPr>
          <w:rFonts w:ascii="Times New Roman" w:hAnsi="Times New Roman"/>
          <w:color w:val="auto"/>
          <w:sz w:val="24"/>
          <w:szCs w:val="24"/>
        </w:rPr>
        <w:t xml:space="preserve">между собой на уровне класса, образовательной организации, </w:t>
      </w:r>
      <w:r w:rsidRPr="0019748F">
        <w:rPr>
          <w:rFonts w:ascii="Times New Roman" w:hAnsi="Times New Roman"/>
          <w:color w:val="auto"/>
          <w:spacing w:val="2"/>
          <w:sz w:val="24"/>
          <w:szCs w:val="24"/>
        </w:rPr>
        <w:t xml:space="preserve">т. е. в защищенной среде, </w:t>
      </w:r>
      <w:r w:rsidRPr="0019748F">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B65CB" w:rsidRPr="0019748F" w:rsidRDefault="003B65CB" w:rsidP="0019748F">
      <w:pPr>
        <w:pStyle w:val="af2"/>
        <w:spacing w:line="240" w:lineRule="auto"/>
        <w:ind w:firstLine="709"/>
        <w:rPr>
          <w:rFonts w:ascii="Times New Roman" w:hAnsi="Times New Roman"/>
          <w:color w:val="auto"/>
          <w:spacing w:val="-4"/>
          <w:sz w:val="24"/>
          <w:szCs w:val="24"/>
        </w:rPr>
      </w:pPr>
      <w:r w:rsidRPr="0019748F">
        <w:rPr>
          <w:rFonts w:ascii="Times New Roman" w:hAnsi="Times New Roman"/>
          <w:b/>
          <w:bCs/>
          <w:color w:val="auto"/>
          <w:sz w:val="24"/>
          <w:szCs w:val="24"/>
        </w:rPr>
        <w:t>Третий уровень результатов</w:t>
      </w:r>
      <w:r w:rsidRPr="0019748F">
        <w:rPr>
          <w:rFonts w:ascii="Times New Roman" w:hAnsi="Times New Roman"/>
          <w:color w:val="auto"/>
          <w:sz w:val="24"/>
          <w:szCs w:val="24"/>
        </w:rPr>
        <w:t xml:space="preserve"> – получение обучающимся </w:t>
      </w:r>
      <w:r w:rsidRPr="0019748F">
        <w:rPr>
          <w:rFonts w:ascii="Times New Roman" w:hAnsi="Times New Roman"/>
          <w:color w:val="auto"/>
          <w:spacing w:val="-2"/>
          <w:sz w:val="24"/>
          <w:szCs w:val="24"/>
        </w:rPr>
        <w:t xml:space="preserve">начального опыта самостоятельного общественного действия, </w:t>
      </w:r>
      <w:r w:rsidRPr="0019748F">
        <w:rPr>
          <w:rFonts w:ascii="Times New Roman" w:hAnsi="Times New Roman"/>
          <w:color w:val="auto"/>
          <w:spacing w:val="-4"/>
          <w:sz w:val="24"/>
          <w:szCs w:val="24"/>
        </w:rPr>
        <w:t xml:space="preserve">формирование у младшего школьника социально приемлемых </w:t>
      </w:r>
      <w:r w:rsidRPr="0019748F">
        <w:rPr>
          <w:rFonts w:ascii="Times New Roman" w:hAnsi="Times New Roman"/>
          <w:color w:val="auto"/>
          <w:spacing w:val="-2"/>
          <w:sz w:val="24"/>
          <w:szCs w:val="24"/>
        </w:rPr>
        <w:t xml:space="preserve">моделей поведения. Только в самостоятельном общественном </w:t>
      </w:r>
      <w:r w:rsidRPr="0019748F">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19748F">
        <w:rPr>
          <w:rFonts w:ascii="Times New Roman" w:hAnsi="Times New Roman"/>
          <w:color w:val="auto"/>
          <w:spacing w:val="-2"/>
          <w:sz w:val="24"/>
          <w:szCs w:val="24"/>
        </w:rPr>
        <w:t xml:space="preserve">ным человеком. Для достижения данного уровня результатов </w:t>
      </w:r>
      <w:r w:rsidRPr="0019748F">
        <w:rPr>
          <w:rFonts w:ascii="Times New Roman" w:hAnsi="Times New Roman"/>
          <w:color w:val="auto"/>
          <w:spacing w:val="-4"/>
          <w:sz w:val="24"/>
          <w:szCs w:val="24"/>
        </w:rPr>
        <w:t>особое значение имеет взаимодействие обучающегося с пред</w:t>
      </w:r>
      <w:r w:rsidRPr="0019748F">
        <w:rPr>
          <w:rFonts w:ascii="Times New Roman" w:hAnsi="Times New Roman"/>
          <w:color w:val="auto"/>
          <w:sz w:val="24"/>
          <w:szCs w:val="24"/>
        </w:rPr>
        <w:t xml:space="preserve">ставителями </w:t>
      </w:r>
      <w:r w:rsidRPr="0019748F">
        <w:rPr>
          <w:rFonts w:ascii="Times New Roman" w:hAnsi="Times New Roman"/>
          <w:color w:val="auto"/>
          <w:sz w:val="24"/>
          <w:szCs w:val="24"/>
        </w:rPr>
        <w:lastRenderedPageBreak/>
        <w:t xml:space="preserve">различных социальных субъектов за пределами </w:t>
      </w:r>
      <w:r w:rsidRPr="0019748F">
        <w:rPr>
          <w:rFonts w:ascii="Times New Roman" w:hAnsi="Times New Roman"/>
          <w:color w:val="auto"/>
          <w:spacing w:val="-4"/>
          <w:sz w:val="24"/>
          <w:szCs w:val="24"/>
        </w:rPr>
        <w:t>образовательной организации, в открытой общественной среде.</w:t>
      </w:r>
    </w:p>
    <w:p w:rsidR="003B65CB" w:rsidRPr="0019748F" w:rsidRDefault="003B65CB"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3B65CB" w:rsidRPr="0019748F" w:rsidRDefault="003B65CB"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 xml:space="preserve">на первом уровне воспитание приближено к обучению, </w:t>
      </w:r>
      <w:r w:rsidRPr="0019748F">
        <w:rPr>
          <w:rFonts w:ascii="Times New Roman" w:hAnsi="Times New Roman"/>
          <w:color w:val="auto"/>
          <w:spacing w:val="2"/>
          <w:sz w:val="24"/>
          <w:szCs w:val="24"/>
        </w:rPr>
        <w:t xml:space="preserve">при этом предметом воспитания как учения являются не </w:t>
      </w:r>
      <w:r w:rsidRPr="0019748F">
        <w:rPr>
          <w:rFonts w:ascii="Times New Roman" w:hAnsi="Times New Roman"/>
          <w:color w:val="auto"/>
          <w:sz w:val="24"/>
          <w:szCs w:val="24"/>
        </w:rPr>
        <w:t>столько научные знания, сколько знания о ценностях;</w:t>
      </w:r>
    </w:p>
    <w:p w:rsidR="003B65CB" w:rsidRPr="0019748F" w:rsidRDefault="003B65CB"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19748F">
        <w:rPr>
          <w:rFonts w:ascii="Times New Roman" w:hAnsi="Times New Roman"/>
          <w:color w:val="auto"/>
          <w:spacing w:val="2"/>
          <w:sz w:val="24"/>
          <w:szCs w:val="24"/>
        </w:rPr>
        <w:t xml:space="preserve">ся ими в форме отдельных нравственно ориентированных </w:t>
      </w:r>
      <w:r w:rsidRPr="0019748F">
        <w:rPr>
          <w:rFonts w:ascii="Times New Roman" w:hAnsi="Times New Roman"/>
          <w:color w:val="auto"/>
          <w:sz w:val="24"/>
          <w:szCs w:val="24"/>
        </w:rPr>
        <w:t>поступков;</w:t>
      </w:r>
    </w:p>
    <w:p w:rsidR="003B65CB" w:rsidRPr="0019748F" w:rsidRDefault="003B65CB" w:rsidP="0019748F">
      <w:pPr>
        <w:pStyle w:val="af4"/>
        <w:spacing w:line="240" w:lineRule="auto"/>
        <w:ind w:firstLine="709"/>
        <w:rPr>
          <w:rFonts w:ascii="Times New Roman" w:hAnsi="Times New Roman"/>
          <w:color w:val="auto"/>
          <w:sz w:val="24"/>
          <w:szCs w:val="24"/>
        </w:rPr>
      </w:pPr>
      <w:r w:rsidRPr="0019748F">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9748F">
        <w:rPr>
          <w:rFonts w:ascii="Times New Roman" w:hAnsi="Times New Roman"/>
          <w:color w:val="auto"/>
          <w:sz w:val="24"/>
          <w:szCs w:val="24"/>
        </w:rPr>
        <w:t>.</w:t>
      </w:r>
    </w:p>
    <w:p w:rsidR="003B65CB" w:rsidRPr="0019748F" w:rsidRDefault="003B65CB"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z w:val="24"/>
          <w:szCs w:val="24"/>
        </w:rPr>
        <w:t>Таким образом, знания о ценностях переводятся в реаль</w:t>
      </w:r>
      <w:r w:rsidRPr="0019748F">
        <w:rPr>
          <w:rFonts w:ascii="Times New Roman" w:hAnsi="Times New Roman"/>
          <w:color w:val="auto"/>
          <w:spacing w:val="-2"/>
          <w:sz w:val="24"/>
          <w:szCs w:val="24"/>
        </w:rPr>
        <w:t>но действующие, осознанные мотивы поведения, значения цен</w:t>
      </w:r>
      <w:r w:rsidRPr="0019748F">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B65CB" w:rsidRPr="0019748F" w:rsidRDefault="003B65CB" w:rsidP="0019748F">
      <w:pPr>
        <w:pStyle w:val="af2"/>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3B65CB" w:rsidRPr="0019748F" w:rsidRDefault="003B65CB" w:rsidP="0019748F">
      <w:pPr>
        <w:pStyle w:val="af2"/>
        <w:spacing w:line="240" w:lineRule="auto"/>
        <w:ind w:firstLine="709"/>
        <w:rPr>
          <w:rFonts w:ascii="Times New Roman" w:hAnsi="Times New Roman"/>
          <w:color w:val="auto"/>
          <w:spacing w:val="-2"/>
          <w:sz w:val="24"/>
          <w:szCs w:val="24"/>
        </w:rPr>
      </w:pPr>
      <w:r w:rsidRPr="0019748F">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3B65CB" w:rsidRPr="0019748F" w:rsidRDefault="003B65CB"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Переход от одного уровня воспитательных результатов</w:t>
      </w:r>
      <w:r w:rsidRPr="0019748F">
        <w:rPr>
          <w:rFonts w:ascii="Times New Roman" w:hAnsi="Times New Roman"/>
          <w:color w:val="auto"/>
          <w:sz w:val="24"/>
          <w:szCs w:val="24"/>
        </w:rPr>
        <w:t xml:space="preserve"> к другому должен быть последовательным, постепенным.</w:t>
      </w:r>
    </w:p>
    <w:p w:rsidR="003B65CB" w:rsidRPr="0019748F" w:rsidRDefault="003B65CB" w:rsidP="0019748F">
      <w:pPr>
        <w:pStyle w:val="af2"/>
        <w:spacing w:line="240" w:lineRule="auto"/>
        <w:ind w:firstLine="709"/>
        <w:rPr>
          <w:rFonts w:ascii="Times New Roman" w:hAnsi="Times New Roman"/>
          <w:color w:val="auto"/>
          <w:sz w:val="24"/>
          <w:szCs w:val="24"/>
        </w:rPr>
      </w:pPr>
      <w:r w:rsidRPr="0019748F">
        <w:rPr>
          <w:rFonts w:ascii="Times New Roman" w:hAnsi="Times New Roman"/>
          <w:color w:val="auto"/>
          <w:spacing w:val="-2"/>
          <w:sz w:val="24"/>
          <w:szCs w:val="24"/>
        </w:rPr>
        <w:t xml:space="preserve">Достижение трех уровней воспитательных результатов </w:t>
      </w:r>
      <w:r w:rsidRPr="0019748F">
        <w:rPr>
          <w:rFonts w:ascii="Times New Roman" w:hAnsi="Times New Roman"/>
          <w:color w:val="auto"/>
          <w:sz w:val="24"/>
          <w:szCs w:val="24"/>
        </w:rPr>
        <w:t>обе</w:t>
      </w:r>
      <w:r w:rsidRPr="0019748F">
        <w:rPr>
          <w:rFonts w:ascii="Times New Roman" w:hAnsi="Times New Roman"/>
          <w:color w:val="auto"/>
          <w:spacing w:val="2"/>
          <w:sz w:val="24"/>
          <w:szCs w:val="24"/>
        </w:rPr>
        <w:t xml:space="preserve">спечивает появление значимых </w:t>
      </w:r>
      <w:r w:rsidRPr="0019748F">
        <w:rPr>
          <w:rFonts w:ascii="Times New Roman" w:hAnsi="Times New Roman"/>
          <w:iCs/>
          <w:color w:val="auto"/>
          <w:spacing w:val="2"/>
          <w:sz w:val="24"/>
          <w:szCs w:val="24"/>
        </w:rPr>
        <w:t>эффектов</w:t>
      </w:r>
      <w:r w:rsidRPr="0019748F">
        <w:rPr>
          <w:rFonts w:ascii="Times New Roman" w:hAnsi="Times New Roman"/>
          <w:color w:val="auto"/>
          <w:spacing w:val="2"/>
          <w:sz w:val="24"/>
          <w:szCs w:val="24"/>
        </w:rPr>
        <w:t xml:space="preserve"> </w:t>
      </w:r>
      <w:proofErr w:type="spellStart"/>
      <w:r w:rsidRPr="0019748F">
        <w:rPr>
          <w:rFonts w:ascii="Times New Roman" w:hAnsi="Times New Roman"/>
          <w:color w:val="auto"/>
          <w:spacing w:val="2"/>
          <w:sz w:val="24"/>
          <w:szCs w:val="24"/>
        </w:rPr>
        <w:t>духовно­нрав</w:t>
      </w:r>
      <w:r w:rsidR="00235508">
        <w:rPr>
          <w:rFonts w:ascii="Times New Roman" w:hAnsi="Times New Roman"/>
          <w:color w:val="auto"/>
          <w:sz w:val="24"/>
          <w:szCs w:val="24"/>
        </w:rPr>
        <w:t>ственного</w:t>
      </w:r>
      <w:proofErr w:type="spellEnd"/>
      <w:r w:rsidR="00235508">
        <w:rPr>
          <w:rFonts w:ascii="Times New Roman" w:hAnsi="Times New Roman"/>
          <w:color w:val="auto"/>
          <w:sz w:val="24"/>
          <w:szCs w:val="24"/>
        </w:rPr>
        <w:t xml:space="preserve"> развития и</w:t>
      </w:r>
      <w:r w:rsidRPr="0019748F">
        <w:rPr>
          <w:rFonts w:ascii="Times New Roman" w:hAnsi="Times New Roman"/>
          <w:color w:val="auto"/>
          <w:sz w:val="24"/>
          <w:szCs w:val="24"/>
        </w:rPr>
        <w:t xml:space="preserve"> воспитания обучающихся – формирование основ российской идентичности, присвоение базовых </w:t>
      </w:r>
      <w:r w:rsidRPr="0019748F">
        <w:rPr>
          <w:rFonts w:ascii="Times New Roman" w:hAnsi="Times New Roman"/>
          <w:color w:val="auto"/>
          <w:spacing w:val="2"/>
          <w:sz w:val="24"/>
          <w:szCs w:val="24"/>
        </w:rPr>
        <w:t>национальных ценностей, развитие нравственного самосо</w:t>
      </w:r>
      <w:r w:rsidRPr="0019748F">
        <w:rPr>
          <w:rFonts w:ascii="Times New Roman" w:hAnsi="Times New Roman"/>
          <w:color w:val="auto"/>
          <w:sz w:val="24"/>
          <w:szCs w:val="24"/>
        </w:rPr>
        <w:t xml:space="preserve">знания, укрепление духовного и </w:t>
      </w:r>
      <w:proofErr w:type="spellStart"/>
      <w:r w:rsidRPr="0019748F">
        <w:rPr>
          <w:rFonts w:ascii="Times New Roman" w:hAnsi="Times New Roman"/>
          <w:color w:val="auto"/>
          <w:sz w:val="24"/>
          <w:szCs w:val="24"/>
        </w:rPr>
        <w:t>социально­психологического</w:t>
      </w:r>
      <w:proofErr w:type="spellEnd"/>
      <w:r w:rsidRPr="0019748F">
        <w:rPr>
          <w:rFonts w:ascii="Times New Roman" w:hAnsi="Times New Roman"/>
          <w:color w:val="auto"/>
          <w:sz w:val="24"/>
          <w:szCs w:val="24"/>
        </w:rPr>
        <w:t xml:space="preserve"> здоровья, позитивного отношения к жизни, доверия к людям и обществу и т. д.</w:t>
      </w:r>
    </w:p>
    <w:p w:rsidR="003B65CB" w:rsidRPr="0019748F" w:rsidRDefault="003B65CB" w:rsidP="0019748F">
      <w:pPr>
        <w:ind w:firstLine="709"/>
        <w:jc w:val="both"/>
        <w:rPr>
          <w:color w:val="auto"/>
        </w:rPr>
      </w:pPr>
      <w:r w:rsidRPr="0019748F">
        <w:rPr>
          <w:color w:val="auto"/>
        </w:rPr>
        <w:t>По каждому из направлений духовно-нравстве</w:t>
      </w:r>
      <w:r w:rsidR="00235508">
        <w:rPr>
          <w:color w:val="auto"/>
        </w:rPr>
        <w:t>нного развития и</w:t>
      </w:r>
      <w:r w:rsidRPr="0019748F">
        <w:rPr>
          <w:color w:val="auto"/>
        </w:rPr>
        <w:t xml:space="preserve"> воспитания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3B65CB" w:rsidRPr="0019748F" w:rsidRDefault="003B65CB"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Гражданско-патриотическое воспитание:</w:t>
      </w:r>
    </w:p>
    <w:p w:rsidR="003B65CB" w:rsidRPr="0019748F" w:rsidRDefault="003B65CB" w:rsidP="0000595B">
      <w:pPr>
        <w:numPr>
          <w:ilvl w:val="0"/>
          <w:numId w:val="25"/>
        </w:numPr>
        <w:tabs>
          <w:tab w:val="left" w:pos="993"/>
        </w:tabs>
        <w:ind w:left="0" w:firstLine="709"/>
        <w:jc w:val="both"/>
        <w:rPr>
          <w:color w:val="auto"/>
        </w:rPr>
      </w:pPr>
      <w:r w:rsidRPr="0019748F">
        <w:rPr>
          <w:color w:val="auto"/>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B65CB" w:rsidRPr="0019748F" w:rsidRDefault="003B65CB" w:rsidP="0000595B">
      <w:pPr>
        <w:numPr>
          <w:ilvl w:val="0"/>
          <w:numId w:val="25"/>
        </w:numPr>
        <w:tabs>
          <w:tab w:val="left" w:pos="993"/>
        </w:tabs>
        <w:ind w:left="0" w:firstLine="709"/>
        <w:jc w:val="both"/>
        <w:rPr>
          <w:color w:val="auto"/>
        </w:rPr>
      </w:pPr>
      <w:r w:rsidRPr="0019748F">
        <w:rPr>
          <w:color w:val="auto"/>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B65CB" w:rsidRPr="0019748F" w:rsidRDefault="003B65CB" w:rsidP="0000595B">
      <w:pPr>
        <w:numPr>
          <w:ilvl w:val="0"/>
          <w:numId w:val="25"/>
        </w:numPr>
        <w:tabs>
          <w:tab w:val="left" w:pos="993"/>
        </w:tabs>
        <w:ind w:left="0" w:firstLine="709"/>
        <w:jc w:val="both"/>
        <w:rPr>
          <w:color w:val="auto"/>
        </w:rPr>
      </w:pPr>
      <w:r w:rsidRPr="0019748F">
        <w:rPr>
          <w:color w:val="auto"/>
        </w:rPr>
        <w:lastRenderedPageBreak/>
        <w:t>первоначальный опыт ролевого взаимодействия и реализации гражданской, патриотической позиции;</w:t>
      </w:r>
    </w:p>
    <w:p w:rsidR="003B65CB" w:rsidRPr="0019748F" w:rsidRDefault="003B65CB" w:rsidP="0000595B">
      <w:pPr>
        <w:numPr>
          <w:ilvl w:val="0"/>
          <w:numId w:val="25"/>
        </w:numPr>
        <w:tabs>
          <w:tab w:val="left" w:pos="993"/>
        </w:tabs>
        <w:ind w:left="0" w:firstLine="709"/>
        <w:jc w:val="both"/>
        <w:rPr>
          <w:color w:val="auto"/>
        </w:rPr>
      </w:pPr>
      <w:r w:rsidRPr="0019748F">
        <w:rPr>
          <w:color w:val="auto"/>
          <w:spacing w:val="2"/>
        </w:rPr>
        <w:t>первоначальный опыт межкультурной ком</w:t>
      </w:r>
      <w:r w:rsidRPr="0019748F">
        <w:rPr>
          <w:color w:val="auto"/>
        </w:rPr>
        <w:t>муникации с детьми и взрослыми – представителями разных народов России;</w:t>
      </w:r>
    </w:p>
    <w:p w:rsidR="003B65CB" w:rsidRPr="0019748F" w:rsidRDefault="003B65CB" w:rsidP="0000595B">
      <w:pPr>
        <w:numPr>
          <w:ilvl w:val="0"/>
          <w:numId w:val="25"/>
        </w:numPr>
        <w:tabs>
          <w:tab w:val="left" w:pos="993"/>
        </w:tabs>
        <w:ind w:left="0" w:firstLine="709"/>
        <w:jc w:val="both"/>
        <w:rPr>
          <w:color w:val="auto"/>
        </w:rPr>
      </w:pPr>
      <w:r w:rsidRPr="0019748F">
        <w:rPr>
          <w:color w:val="auto"/>
        </w:rPr>
        <w:t>уважительное отношение к воинскому прошлому и настоящему нашей страны, уважение к защитникам Родины.</w:t>
      </w:r>
    </w:p>
    <w:p w:rsidR="003B65CB" w:rsidRPr="0019748F" w:rsidRDefault="003B65CB" w:rsidP="0019748F">
      <w:pPr>
        <w:pStyle w:val="af4"/>
        <w:spacing w:line="240" w:lineRule="auto"/>
        <w:ind w:firstLine="709"/>
        <w:rPr>
          <w:rFonts w:ascii="Times New Roman" w:hAnsi="Times New Roman"/>
          <w:b/>
          <w:color w:val="auto"/>
          <w:spacing w:val="2"/>
          <w:sz w:val="24"/>
          <w:szCs w:val="24"/>
        </w:rPr>
      </w:pPr>
    </w:p>
    <w:p w:rsidR="003B65CB" w:rsidRPr="0019748F" w:rsidRDefault="003B65CB"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Нравственное и духовное воспитание:</w:t>
      </w:r>
    </w:p>
    <w:p w:rsidR="003B65CB" w:rsidRPr="0019748F" w:rsidRDefault="003B65CB" w:rsidP="0000595B">
      <w:pPr>
        <w:numPr>
          <w:ilvl w:val="0"/>
          <w:numId w:val="25"/>
        </w:numPr>
        <w:tabs>
          <w:tab w:val="left" w:pos="993"/>
        </w:tabs>
        <w:ind w:left="0" w:firstLine="709"/>
        <w:jc w:val="both"/>
        <w:rPr>
          <w:color w:val="auto"/>
        </w:rPr>
      </w:pPr>
      <w:r w:rsidRPr="0019748F">
        <w:rPr>
          <w:color w:val="auto"/>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B65CB" w:rsidRPr="0019748F" w:rsidRDefault="003B65CB" w:rsidP="0000595B">
      <w:pPr>
        <w:numPr>
          <w:ilvl w:val="0"/>
          <w:numId w:val="25"/>
        </w:numPr>
        <w:tabs>
          <w:tab w:val="left" w:pos="993"/>
        </w:tabs>
        <w:ind w:left="0" w:firstLine="709"/>
        <w:jc w:val="both"/>
        <w:rPr>
          <w:color w:val="auto"/>
        </w:rPr>
      </w:pPr>
      <w:r w:rsidRPr="0019748F">
        <w:rPr>
          <w:color w:val="auto"/>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B65CB" w:rsidRPr="0019748F" w:rsidRDefault="003B65CB" w:rsidP="0000595B">
      <w:pPr>
        <w:numPr>
          <w:ilvl w:val="0"/>
          <w:numId w:val="25"/>
        </w:numPr>
        <w:tabs>
          <w:tab w:val="left" w:pos="993"/>
        </w:tabs>
        <w:ind w:left="0" w:firstLine="709"/>
        <w:jc w:val="both"/>
        <w:rPr>
          <w:color w:val="auto"/>
        </w:rPr>
      </w:pPr>
      <w:r w:rsidRPr="0019748F">
        <w:rPr>
          <w:color w:val="auto"/>
        </w:rPr>
        <w:t>уважительное отношение к традиционным религиям народов России;</w:t>
      </w:r>
    </w:p>
    <w:p w:rsidR="003B65CB" w:rsidRPr="0019748F" w:rsidRDefault="003B65CB" w:rsidP="0000595B">
      <w:pPr>
        <w:numPr>
          <w:ilvl w:val="0"/>
          <w:numId w:val="25"/>
        </w:numPr>
        <w:tabs>
          <w:tab w:val="left" w:pos="993"/>
        </w:tabs>
        <w:ind w:left="0" w:firstLine="709"/>
        <w:jc w:val="both"/>
        <w:rPr>
          <w:color w:val="auto"/>
        </w:rPr>
      </w:pPr>
      <w:r w:rsidRPr="0019748F">
        <w:rPr>
          <w:color w:val="auto"/>
        </w:rPr>
        <w:t>неравнодушие к жизненным проблемам других людей, сочувствие к человеку, находящемуся в трудной ситуации;</w:t>
      </w:r>
    </w:p>
    <w:p w:rsidR="003B65CB" w:rsidRPr="0019748F" w:rsidRDefault="003B65CB" w:rsidP="0000595B">
      <w:pPr>
        <w:numPr>
          <w:ilvl w:val="0"/>
          <w:numId w:val="25"/>
        </w:numPr>
        <w:tabs>
          <w:tab w:val="left" w:pos="993"/>
        </w:tabs>
        <w:ind w:left="0" w:firstLine="709"/>
        <w:jc w:val="both"/>
        <w:rPr>
          <w:color w:val="auto"/>
        </w:rPr>
      </w:pPr>
      <w:r w:rsidRPr="0019748F">
        <w:rPr>
          <w:color w:val="auto"/>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B65CB" w:rsidRPr="0019748F" w:rsidRDefault="003B65CB" w:rsidP="0000595B">
      <w:pPr>
        <w:numPr>
          <w:ilvl w:val="0"/>
          <w:numId w:val="25"/>
        </w:numPr>
        <w:tabs>
          <w:tab w:val="left" w:pos="993"/>
        </w:tabs>
        <w:ind w:left="0" w:firstLine="709"/>
        <w:jc w:val="both"/>
        <w:rPr>
          <w:color w:val="auto"/>
        </w:rPr>
      </w:pPr>
      <w:r w:rsidRPr="0019748F">
        <w:rPr>
          <w:color w:val="auto"/>
        </w:rPr>
        <w:t>уважительное отношение к родителям (законным представителям), к старшим, заботливое отношение к младшим;</w:t>
      </w:r>
    </w:p>
    <w:p w:rsidR="003B65CB" w:rsidRPr="0019748F" w:rsidRDefault="003B65CB" w:rsidP="0000595B">
      <w:pPr>
        <w:numPr>
          <w:ilvl w:val="0"/>
          <w:numId w:val="25"/>
        </w:numPr>
        <w:tabs>
          <w:tab w:val="left" w:pos="993"/>
        </w:tabs>
        <w:ind w:left="0" w:firstLine="709"/>
        <w:jc w:val="both"/>
        <w:rPr>
          <w:b/>
          <w:color w:val="auto"/>
          <w:spacing w:val="2"/>
        </w:rPr>
      </w:pPr>
      <w:r w:rsidRPr="0019748F">
        <w:rPr>
          <w:color w:val="auto"/>
        </w:rPr>
        <w:t>знание традиций своей семьи и образовательной организации, бережное отношение к ним.</w:t>
      </w:r>
    </w:p>
    <w:p w:rsidR="003B65CB" w:rsidRPr="0019748F" w:rsidRDefault="003B65CB"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Воспитание положительного отношения к труду и творчеству:</w:t>
      </w:r>
    </w:p>
    <w:p w:rsidR="003B65CB" w:rsidRPr="0019748F" w:rsidRDefault="003B65CB" w:rsidP="0000595B">
      <w:pPr>
        <w:numPr>
          <w:ilvl w:val="0"/>
          <w:numId w:val="25"/>
        </w:numPr>
        <w:tabs>
          <w:tab w:val="left" w:pos="993"/>
        </w:tabs>
        <w:ind w:left="0" w:firstLine="709"/>
        <w:jc w:val="both"/>
        <w:rPr>
          <w:color w:val="auto"/>
        </w:rPr>
      </w:pPr>
      <w:r w:rsidRPr="0019748F">
        <w:rPr>
          <w:color w:val="auto"/>
        </w:rPr>
        <w:t>ценностное отношение к труду и творчеству, человеку труда, трудовым достижениям России и человечества, трудолюбие;</w:t>
      </w:r>
    </w:p>
    <w:p w:rsidR="003B65CB" w:rsidRPr="0019748F" w:rsidRDefault="003B65CB" w:rsidP="0000595B">
      <w:pPr>
        <w:numPr>
          <w:ilvl w:val="0"/>
          <w:numId w:val="25"/>
        </w:numPr>
        <w:tabs>
          <w:tab w:val="left" w:pos="993"/>
        </w:tabs>
        <w:ind w:left="0" w:firstLine="709"/>
        <w:jc w:val="both"/>
        <w:rPr>
          <w:color w:val="auto"/>
        </w:rPr>
      </w:pPr>
      <w:r w:rsidRPr="0019748F">
        <w:rPr>
          <w:color w:val="auto"/>
        </w:rPr>
        <w:t>ценностное и творческое отношение к учебному труду, понимание важности образования для жизни человека;</w:t>
      </w:r>
    </w:p>
    <w:p w:rsidR="003B65CB" w:rsidRPr="0019748F" w:rsidRDefault="003B65CB" w:rsidP="0000595B">
      <w:pPr>
        <w:numPr>
          <w:ilvl w:val="0"/>
          <w:numId w:val="25"/>
        </w:numPr>
        <w:tabs>
          <w:tab w:val="left" w:pos="993"/>
        </w:tabs>
        <w:ind w:left="0" w:firstLine="709"/>
        <w:jc w:val="both"/>
        <w:rPr>
          <w:color w:val="auto"/>
        </w:rPr>
      </w:pPr>
      <w:r w:rsidRPr="0019748F">
        <w:rPr>
          <w:color w:val="auto"/>
        </w:rPr>
        <w:t>элементарные представления о различных профессиях;</w:t>
      </w:r>
    </w:p>
    <w:p w:rsidR="003B65CB" w:rsidRPr="0019748F" w:rsidRDefault="003B65CB" w:rsidP="0000595B">
      <w:pPr>
        <w:numPr>
          <w:ilvl w:val="0"/>
          <w:numId w:val="25"/>
        </w:numPr>
        <w:tabs>
          <w:tab w:val="left" w:pos="993"/>
        </w:tabs>
        <w:ind w:left="0" w:firstLine="709"/>
        <w:jc w:val="both"/>
        <w:rPr>
          <w:color w:val="auto"/>
        </w:rPr>
      </w:pPr>
      <w:r w:rsidRPr="0019748F">
        <w:rPr>
          <w:color w:val="auto"/>
        </w:rPr>
        <w:t>первоначальные навыки трудового, творческого сотрудничества со сверстниками, старшими детьми и взрослыми;</w:t>
      </w:r>
    </w:p>
    <w:p w:rsidR="003B65CB" w:rsidRPr="0019748F" w:rsidRDefault="003B65CB" w:rsidP="0000595B">
      <w:pPr>
        <w:numPr>
          <w:ilvl w:val="0"/>
          <w:numId w:val="25"/>
        </w:numPr>
        <w:tabs>
          <w:tab w:val="left" w:pos="993"/>
        </w:tabs>
        <w:ind w:left="0" w:firstLine="709"/>
        <w:jc w:val="both"/>
        <w:rPr>
          <w:color w:val="auto"/>
        </w:rPr>
      </w:pPr>
      <w:r w:rsidRPr="0019748F">
        <w:rPr>
          <w:color w:val="auto"/>
        </w:rPr>
        <w:t>осознание приоритета нравственных основ труда, творчества, создания нового;</w:t>
      </w:r>
    </w:p>
    <w:p w:rsidR="003B65CB" w:rsidRPr="0019748F" w:rsidRDefault="003B65CB" w:rsidP="0000595B">
      <w:pPr>
        <w:numPr>
          <w:ilvl w:val="0"/>
          <w:numId w:val="25"/>
        </w:numPr>
        <w:tabs>
          <w:tab w:val="left" w:pos="993"/>
        </w:tabs>
        <w:ind w:left="0" w:firstLine="709"/>
        <w:jc w:val="both"/>
        <w:rPr>
          <w:color w:val="auto"/>
        </w:rPr>
      </w:pPr>
      <w:r w:rsidRPr="0019748F">
        <w:rPr>
          <w:color w:val="auto"/>
        </w:rPr>
        <w:t>первоначальный опыт участия в различных видах общественно полезной и личностно значимой деятельности;</w:t>
      </w:r>
    </w:p>
    <w:p w:rsidR="003B65CB" w:rsidRPr="0019748F" w:rsidRDefault="003B65CB" w:rsidP="0000595B">
      <w:pPr>
        <w:numPr>
          <w:ilvl w:val="0"/>
          <w:numId w:val="25"/>
        </w:numPr>
        <w:tabs>
          <w:tab w:val="left" w:pos="993"/>
        </w:tabs>
        <w:ind w:left="0" w:firstLine="709"/>
        <w:jc w:val="both"/>
        <w:rPr>
          <w:color w:val="auto"/>
        </w:rPr>
      </w:pPr>
      <w:r w:rsidRPr="0019748F">
        <w:rPr>
          <w:color w:val="auto"/>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B65CB" w:rsidRPr="0019748F" w:rsidRDefault="003B65CB" w:rsidP="0000595B">
      <w:pPr>
        <w:numPr>
          <w:ilvl w:val="0"/>
          <w:numId w:val="25"/>
        </w:numPr>
        <w:tabs>
          <w:tab w:val="left" w:pos="993"/>
        </w:tabs>
        <w:ind w:left="0" w:firstLine="709"/>
        <w:jc w:val="both"/>
        <w:rPr>
          <w:color w:val="auto"/>
        </w:rPr>
      </w:pPr>
      <w:r w:rsidRPr="0019748F">
        <w:rPr>
          <w:color w:val="auto"/>
        </w:rPr>
        <w:t>осознание важности самореализации в социальном творчестве, познавательной и практической, общественно полезной деятельности;</w:t>
      </w:r>
    </w:p>
    <w:p w:rsidR="003B65CB" w:rsidRPr="0019748F" w:rsidRDefault="003B65CB" w:rsidP="0000595B">
      <w:pPr>
        <w:numPr>
          <w:ilvl w:val="0"/>
          <w:numId w:val="25"/>
        </w:numPr>
        <w:tabs>
          <w:tab w:val="left" w:pos="993"/>
        </w:tabs>
        <w:ind w:left="0" w:firstLine="709"/>
        <w:jc w:val="both"/>
        <w:rPr>
          <w:b/>
          <w:color w:val="auto"/>
          <w:spacing w:val="2"/>
        </w:rPr>
      </w:pPr>
      <w:r w:rsidRPr="0019748F">
        <w:rPr>
          <w:color w:val="auto"/>
        </w:rPr>
        <w:t>умения</w:t>
      </w:r>
      <w:r w:rsidRPr="0019748F">
        <w:rPr>
          <w:color w:val="auto"/>
          <w:spacing w:val="-4"/>
        </w:rPr>
        <w:t xml:space="preserve"> и навыки самообслуживания в шко</w:t>
      </w:r>
      <w:r w:rsidRPr="0019748F">
        <w:rPr>
          <w:color w:val="auto"/>
        </w:rPr>
        <w:t>ле и дома.</w:t>
      </w:r>
    </w:p>
    <w:p w:rsidR="003B65CB" w:rsidRPr="0019748F" w:rsidRDefault="003B65CB"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Интеллектуальное воспитание:</w:t>
      </w:r>
    </w:p>
    <w:p w:rsidR="003B65CB" w:rsidRPr="0019748F" w:rsidRDefault="003B65CB" w:rsidP="0000595B">
      <w:pPr>
        <w:numPr>
          <w:ilvl w:val="0"/>
          <w:numId w:val="25"/>
        </w:numPr>
        <w:tabs>
          <w:tab w:val="left" w:pos="993"/>
        </w:tabs>
        <w:ind w:left="0" w:firstLine="709"/>
        <w:jc w:val="both"/>
        <w:rPr>
          <w:color w:val="auto"/>
        </w:rPr>
      </w:pPr>
      <w:r w:rsidRPr="0019748F">
        <w:rPr>
          <w:color w:val="auto"/>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3B65CB" w:rsidRPr="0019748F" w:rsidRDefault="003B65CB" w:rsidP="0000595B">
      <w:pPr>
        <w:numPr>
          <w:ilvl w:val="0"/>
          <w:numId w:val="25"/>
        </w:numPr>
        <w:tabs>
          <w:tab w:val="left" w:pos="993"/>
        </w:tabs>
        <w:ind w:left="0" w:firstLine="709"/>
        <w:jc w:val="both"/>
        <w:rPr>
          <w:color w:val="auto"/>
        </w:rPr>
      </w:pPr>
      <w:r w:rsidRPr="0019748F">
        <w:rPr>
          <w:color w:val="auto"/>
        </w:rPr>
        <w:t>элементарные навыки учебно-исследовательской работы;</w:t>
      </w:r>
    </w:p>
    <w:p w:rsidR="003B65CB" w:rsidRPr="0019748F" w:rsidRDefault="003B65CB" w:rsidP="0000595B">
      <w:pPr>
        <w:numPr>
          <w:ilvl w:val="0"/>
          <w:numId w:val="25"/>
        </w:numPr>
        <w:tabs>
          <w:tab w:val="left" w:pos="993"/>
        </w:tabs>
        <w:ind w:left="0" w:firstLine="709"/>
        <w:jc w:val="both"/>
        <w:rPr>
          <w:color w:val="auto"/>
        </w:rPr>
      </w:pPr>
      <w:r w:rsidRPr="0019748F">
        <w:rPr>
          <w:color w:val="auto"/>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B65CB" w:rsidRPr="0019748F" w:rsidRDefault="003B65CB" w:rsidP="0000595B">
      <w:pPr>
        <w:numPr>
          <w:ilvl w:val="0"/>
          <w:numId w:val="25"/>
        </w:numPr>
        <w:tabs>
          <w:tab w:val="left" w:pos="993"/>
        </w:tabs>
        <w:ind w:left="0" w:firstLine="709"/>
        <w:jc w:val="both"/>
        <w:rPr>
          <w:b/>
          <w:color w:val="auto"/>
          <w:spacing w:val="2"/>
        </w:rPr>
      </w:pPr>
      <w:r w:rsidRPr="0019748F">
        <w:rPr>
          <w:color w:val="auto"/>
        </w:rPr>
        <w:t xml:space="preserve">элементарные представления об этике интеллектуальной деятельности. </w:t>
      </w:r>
    </w:p>
    <w:p w:rsidR="003B65CB" w:rsidRPr="0019748F" w:rsidRDefault="003B65CB" w:rsidP="0019748F">
      <w:pPr>
        <w:pStyle w:val="af4"/>
        <w:spacing w:line="240" w:lineRule="auto"/>
        <w:ind w:firstLine="709"/>
        <w:rPr>
          <w:rFonts w:ascii="Times New Roman" w:hAnsi="Times New Roman"/>
          <w:color w:val="auto"/>
          <w:spacing w:val="2"/>
          <w:sz w:val="24"/>
          <w:szCs w:val="24"/>
        </w:rPr>
      </w:pPr>
      <w:proofErr w:type="spellStart"/>
      <w:r w:rsidRPr="0019748F">
        <w:rPr>
          <w:rFonts w:ascii="Times New Roman" w:hAnsi="Times New Roman"/>
          <w:b/>
          <w:color w:val="auto"/>
          <w:spacing w:val="2"/>
          <w:sz w:val="24"/>
          <w:szCs w:val="24"/>
        </w:rPr>
        <w:t>Здоровьесберегающее</w:t>
      </w:r>
      <w:proofErr w:type="spellEnd"/>
      <w:r w:rsidRPr="0019748F">
        <w:rPr>
          <w:rFonts w:ascii="Times New Roman" w:hAnsi="Times New Roman"/>
          <w:b/>
          <w:color w:val="auto"/>
          <w:spacing w:val="2"/>
          <w:sz w:val="24"/>
          <w:szCs w:val="24"/>
        </w:rPr>
        <w:t xml:space="preserve"> воспитание</w:t>
      </w:r>
      <w:r w:rsidRPr="0019748F">
        <w:rPr>
          <w:rFonts w:ascii="Times New Roman" w:hAnsi="Times New Roman"/>
          <w:color w:val="auto"/>
          <w:spacing w:val="2"/>
          <w:sz w:val="24"/>
          <w:szCs w:val="24"/>
        </w:rPr>
        <w:t>:</w:t>
      </w:r>
    </w:p>
    <w:p w:rsidR="003B65CB" w:rsidRPr="0019748F" w:rsidRDefault="003B65CB" w:rsidP="0000595B">
      <w:pPr>
        <w:numPr>
          <w:ilvl w:val="0"/>
          <w:numId w:val="25"/>
        </w:numPr>
        <w:tabs>
          <w:tab w:val="left" w:pos="993"/>
        </w:tabs>
        <w:ind w:left="0" w:firstLine="709"/>
        <w:jc w:val="both"/>
        <w:rPr>
          <w:color w:val="auto"/>
        </w:rPr>
      </w:pPr>
      <w:r w:rsidRPr="0019748F">
        <w:rPr>
          <w:color w:val="auto"/>
        </w:rPr>
        <w:lastRenderedPageBreak/>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B65CB" w:rsidRPr="0019748F" w:rsidRDefault="003B65CB" w:rsidP="0000595B">
      <w:pPr>
        <w:numPr>
          <w:ilvl w:val="0"/>
          <w:numId w:val="25"/>
        </w:numPr>
        <w:tabs>
          <w:tab w:val="left" w:pos="993"/>
        </w:tabs>
        <w:ind w:left="0" w:firstLine="709"/>
        <w:jc w:val="both"/>
        <w:rPr>
          <w:color w:val="auto"/>
        </w:rPr>
      </w:pPr>
      <w:r w:rsidRPr="0019748F">
        <w:rPr>
          <w:color w:val="auto"/>
        </w:rPr>
        <w:t>элементарный опыт пропаганды здорового образа жизни;</w:t>
      </w:r>
    </w:p>
    <w:p w:rsidR="003B65CB" w:rsidRPr="0019748F" w:rsidRDefault="003B65CB" w:rsidP="0000595B">
      <w:pPr>
        <w:numPr>
          <w:ilvl w:val="0"/>
          <w:numId w:val="25"/>
        </w:numPr>
        <w:tabs>
          <w:tab w:val="left" w:pos="993"/>
        </w:tabs>
        <w:ind w:left="0" w:firstLine="709"/>
        <w:jc w:val="both"/>
        <w:rPr>
          <w:color w:val="auto"/>
        </w:rPr>
      </w:pPr>
      <w:r w:rsidRPr="0019748F">
        <w:rPr>
          <w:color w:val="auto"/>
        </w:rPr>
        <w:t xml:space="preserve"> элементарный опыт организации здорового образа жизни;</w:t>
      </w:r>
    </w:p>
    <w:p w:rsidR="003B65CB" w:rsidRPr="0019748F" w:rsidRDefault="003B65CB" w:rsidP="0000595B">
      <w:pPr>
        <w:numPr>
          <w:ilvl w:val="0"/>
          <w:numId w:val="25"/>
        </w:numPr>
        <w:tabs>
          <w:tab w:val="left" w:pos="993"/>
        </w:tabs>
        <w:ind w:left="0" w:firstLine="709"/>
        <w:jc w:val="both"/>
        <w:rPr>
          <w:color w:val="auto"/>
        </w:rPr>
      </w:pPr>
      <w:r w:rsidRPr="0019748F">
        <w:rPr>
          <w:color w:val="auto"/>
        </w:rPr>
        <w:t>представление о возможном негативном влиянии компьютерных игр, телевидения, рекламы на здоровье человека;</w:t>
      </w:r>
    </w:p>
    <w:p w:rsidR="003B65CB" w:rsidRPr="0019748F" w:rsidRDefault="003B65CB" w:rsidP="0000595B">
      <w:pPr>
        <w:numPr>
          <w:ilvl w:val="0"/>
          <w:numId w:val="25"/>
        </w:numPr>
        <w:tabs>
          <w:tab w:val="left" w:pos="993"/>
        </w:tabs>
        <w:ind w:left="0" w:firstLine="709"/>
        <w:jc w:val="both"/>
        <w:rPr>
          <w:color w:val="auto"/>
        </w:rPr>
      </w:pPr>
      <w:r w:rsidRPr="0019748F">
        <w:rPr>
          <w:color w:val="auto"/>
        </w:rPr>
        <w:t xml:space="preserve">представление о негативном влиянии </w:t>
      </w:r>
      <w:proofErr w:type="spellStart"/>
      <w:r w:rsidRPr="0019748F">
        <w:rPr>
          <w:color w:val="auto"/>
        </w:rPr>
        <w:t>психоактивных</w:t>
      </w:r>
      <w:proofErr w:type="spellEnd"/>
      <w:r w:rsidRPr="0019748F">
        <w:rPr>
          <w:color w:val="auto"/>
        </w:rPr>
        <w:t xml:space="preserve"> веществ, алкоголя, </w:t>
      </w:r>
      <w:proofErr w:type="spellStart"/>
      <w:r w:rsidRPr="0019748F">
        <w:rPr>
          <w:color w:val="auto"/>
        </w:rPr>
        <w:t>табакокурения</w:t>
      </w:r>
      <w:proofErr w:type="spellEnd"/>
      <w:r w:rsidRPr="0019748F">
        <w:rPr>
          <w:color w:val="auto"/>
        </w:rPr>
        <w:t xml:space="preserve"> на здоровье человека;</w:t>
      </w:r>
    </w:p>
    <w:p w:rsidR="003B65CB" w:rsidRPr="0019748F" w:rsidRDefault="003B65CB" w:rsidP="0000595B">
      <w:pPr>
        <w:numPr>
          <w:ilvl w:val="0"/>
          <w:numId w:val="25"/>
        </w:numPr>
        <w:tabs>
          <w:tab w:val="left" w:pos="993"/>
        </w:tabs>
        <w:ind w:left="0" w:firstLine="709"/>
        <w:jc w:val="both"/>
        <w:rPr>
          <w:color w:val="auto"/>
          <w:spacing w:val="2"/>
        </w:rPr>
      </w:pPr>
      <w:r w:rsidRPr="0019748F">
        <w:rPr>
          <w:color w:val="auto"/>
        </w:rPr>
        <w:t>регулярные</w:t>
      </w:r>
      <w:r w:rsidRPr="0019748F">
        <w:rPr>
          <w:color w:val="auto"/>
          <w:spacing w:val="2"/>
        </w:rPr>
        <w:t xml:space="preserve"> занятия</w:t>
      </w:r>
      <w:r w:rsidRPr="0019748F">
        <w:rPr>
          <w:color w:val="auto"/>
        </w:rPr>
        <w:t xml:space="preserve"> физической культурой и спортом и осознанное к ним отношение. </w:t>
      </w:r>
    </w:p>
    <w:p w:rsidR="003B65CB" w:rsidRPr="0019748F" w:rsidRDefault="003B65CB"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 xml:space="preserve">Социокультурное и </w:t>
      </w:r>
      <w:proofErr w:type="spellStart"/>
      <w:r w:rsidRPr="0019748F">
        <w:rPr>
          <w:rFonts w:ascii="Times New Roman" w:hAnsi="Times New Roman"/>
          <w:b/>
          <w:color w:val="auto"/>
          <w:spacing w:val="2"/>
          <w:sz w:val="24"/>
          <w:szCs w:val="24"/>
        </w:rPr>
        <w:t>медиакультурное</w:t>
      </w:r>
      <w:proofErr w:type="spellEnd"/>
      <w:r w:rsidRPr="0019748F">
        <w:rPr>
          <w:rFonts w:ascii="Times New Roman" w:hAnsi="Times New Roman"/>
          <w:b/>
          <w:color w:val="auto"/>
          <w:spacing w:val="2"/>
          <w:sz w:val="24"/>
          <w:szCs w:val="24"/>
        </w:rPr>
        <w:t xml:space="preserve"> воспитание:</w:t>
      </w:r>
    </w:p>
    <w:p w:rsidR="003B65CB" w:rsidRPr="0019748F" w:rsidRDefault="003B65CB" w:rsidP="0000595B">
      <w:pPr>
        <w:numPr>
          <w:ilvl w:val="0"/>
          <w:numId w:val="25"/>
        </w:numPr>
        <w:tabs>
          <w:tab w:val="left" w:pos="993"/>
        </w:tabs>
        <w:ind w:left="0" w:firstLine="709"/>
        <w:jc w:val="both"/>
        <w:rPr>
          <w:color w:val="auto"/>
          <w:spacing w:val="2"/>
        </w:rPr>
      </w:pPr>
      <w:r w:rsidRPr="0019748F">
        <w:rPr>
          <w:color w:val="auto"/>
          <w:spacing w:val="2"/>
        </w:rPr>
        <w:t>первоначальное представление о значении понятий «миролюбие», «гражданское согласие», «социальное партнерство»;</w:t>
      </w:r>
    </w:p>
    <w:p w:rsidR="003B65CB" w:rsidRPr="0019748F" w:rsidRDefault="003B65CB" w:rsidP="0000595B">
      <w:pPr>
        <w:numPr>
          <w:ilvl w:val="0"/>
          <w:numId w:val="25"/>
        </w:numPr>
        <w:tabs>
          <w:tab w:val="left" w:pos="993"/>
        </w:tabs>
        <w:ind w:left="0" w:firstLine="709"/>
        <w:jc w:val="both"/>
        <w:rPr>
          <w:color w:val="auto"/>
          <w:spacing w:val="2"/>
        </w:rPr>
      </w:pPr>
      <w:r w:rsidRPr="0019748F">
        <w:rPr>
          <w:color w:val="auto"/>
          <w:spacing w:val="2"/>
        </w:rPr>
        <w:t xml:space="preserve"> элементарный опыт, межкультурного, межнационального, межконфессионального сотрудничества, диалогического общения;</w:t>
      </w:r>
    </w:p>
    <w:p w:rsidR="003B65CB" w:rsidRPr="0019748F" w:rsidRDefault="003B65CB" w:rsidP="0000595B">
      <w:pPr>
        <w:numPr>
          <w:ilvl w:val="0"/>
          <w:numId w:val="25"/>
        </w:numPr>
        <w:tabs>
          <w:tab w:val="left" w:pos="993"/>
        </w:tabs>
        <w:ind w:left="0" w:firstLine="709"/>
        <w:jc w:val="both"/>
        <w:rPr>
          <w:color w:val="auto"/>
          <w:spacing w:val="2"/>
        </w:rPr>
      </w:pPr>
      <w:r w:rsidRPr="0019748F">
        <w:rPr>
          <w:color w:val="auto"/>
          <w:spacing w:val="2"/>
        </w:rPr>
        <w:t xml:space="preserve"> первичный опыт социального партнерства и диалога поколений;</w:t>
      </w:r>
    </w:p>
    <w:p w:rsidR="003B65CB" w:rsidRPr="0019748F" w:rsidRDefault="003B65CB" w:rsidP="0000595B">
      <w:pPr>
        <w:numPr>
          <w:ilvl w:val="0"/>
          <w:numId w:val="25"/>
        </w:numPr>
        <w:tabs>
          <w:tab w:val="left" w:pos="993"/>
        </w:tabs>
        <w:ind w:left="0" w:firstLine="709"/>
        <w:jc w:val="both"/>
        <w:rPr>
          <w:color w:val="auto"/>
          <w:spacing w:val="2"/>
        </w:rPr>
      </w:pPr>
      <w:r w:rsidRPr="0019748F">
        <w:rPr>
          <w:color w:val="auto"/>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B65CB" w:rsidRPr="0019748F" w:rsidRDefault="003B65CB" w:rsidP="0000595B">
      <w:pPr>
        <w:numPr>
          <w:ilvl w:val="0"/>
          <w:numId w:val="25"/>
        </w:numPr>
        <w:tabs>
          <w:tab w:val="left" w:pos="993"/>
        </w:tabs>
        <w:ind w:left="0" w:firstLine="709"/>
        <w:jc w:val="both"/>
        <w:rPr>
          <w:color w:val="auto"/>
          <w:spacing w:val="2"/>
        </w:rPr>
      </w:pPr>
      <w:r w:rsidRPr="0019748F">
        <w:rPr>
          <w:color w:val="auto"/>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3B65CB" w:rsidRPr="0019748F" w:rsidRDefault="003B65CB" w:rsidP="0019748F">
      <w:pPr>
        <w:pStyle w:val="af4"/>
        <w:spacing w:line="240" w:lineRule="auto"/>
        <w:ind w:firstLine="709"/>
        <w:rPr>
          <w:rFonts w:ascii="Times New Roman" w:hAnsi="Times New Roman"/>
          <w:b/>
          <w:color w:val="auto"/>
          <w:spacing w:val="2"/>
          <w:sz w:val="24"/>
          <w:szCs w:val="24"/>
        </w:rPr>
      </w:pPr>
      <w:proofErr w:type="spellStart"/>
      <w:r w:rsidRPr="0019748F">
        <w:rPr>
          <w:rFonts w:ascii="Times New Roman" w:hAnsi="Times New Roman"/>
          <w:b/>
          <w:color w:val="auto"/>
          <w:spacing w:val="2"/>
          <w:sz w:val="24"/>
          <w:szCs w:val="24"/>
        </w:rPr>
        <w:t>Культуротворческое</w:t>
      </w:r>
      <w:proofErr w:type="spellEnd"/>
      <w:r w:rsidRPr="0019748F">
        <w:rPr>
          <w:rFonts w:ascii="Times New Roman" w:hAnsi="Times New Roman"/>
          <w:b/>
          <w:color w:val="auto"/>
          <w:spacing w:val="2"/>
          <w:sz w:val="24"/>
          <w:szCs w:val="24"/>
        </w:rPr>
        <w:t xml:space="preserve"> и эстетическое воспитание:</w:t>
      </w:r>
    </w:p>
    <w:p w:rsidR="003B65CB" w:rsidRPr="0019748F" w:rsidRDefault="003B65CB" w:rsidP="0000595B">
      <w:pPr>
        <w:numPr>
          <w:ilvl w:val="0"/>
          <w:numId w:val="25"/>
        </w:numPr>
        <w:tabs>
          <w:tab w:val="left" w:pos="993"/>
        </w:tabs>
        <w:ind w:left="0" w:firstLine="709"/>
        <w:jc w:val="both"/>
        <w:rPr>
          <w:color w:val="auto"/>
          <w:spacing w:val="2"/>
        </w:rPr>
      </w:pPr>
      <w:r w:rsidRPr="0019748F">
        <w:rPr>
          <w:color w:val="auto"/>
        </w:rPr>
        <w:t xml:space="preserve"> умения видеть </w:t>
      </w:r>
      <w:r w:rsidRPr="0019748F">
        <w:rPr>
          <w:color w:val="auto"/>
          <w:spacing w:val="2"/>
        </w:rPr>
        <w:t>красоту в окружающем мире;</w:t>
      </w:r>
    </w:p>
    <w:p w:rsidR="003B65CB" w:rsidRPr="0019748F" w:rsidRDefault="003B65CB" w:rsidP="0000595B">
      <w:pPr>
        <w:numPr>
          <w:ilvl w:val="0"/>
          <w:numId w:val="25"/>
        </w:numPr>
        <w:tabs>
          <w:tab w:val="left" w:pos="993"/>
        </w:tabs>
        <w:ind w:left="0" w:firstLine="709"/>
        <w:jc w:val="both"/>
        <w:rPr>
          <w:color w:val="auto"/>
          <w:spacing w:val="2"/>
        </w:rPr>
      </w:pPr>
      <w:r w:rsidRPr="0019748F">
        <w:rPr>
          <w:color w:val="auto"/>
          <w:spacing w:val="2"/>
        </w:rPr>
        <w:t>первоначальные умения видеть красоту в поведении, поступках людей;</w:t>
      </w:r>
    </w:p>
    <w:p w:rsidR="003B65CB" w:rsidRPr="0019748F" w:rsidRDefault="003B65CB" w:rsidP="0000595B">
      <w:pPr>
        <w:numPr>
          <w:ilvl w:val="0"/>
          <w:numId w:val="25"/>
        </w:numPr>
        <w:tabs>
          <w:tab w:val="left" w:pos="993"/>
        </w:tabs>
        <w:ind w:left="0" w:firstLine="709"/>
        <w:jc w:val="both"/>
        <w:rPr>
          <w:color w:val="auto"/>
          <w:spacing w:val="2"/>
        </w:rPr>
      </w:pPr>
      <w:r w:rsidRPr="0019748F">
        <w:rPr>
          <w:color w:val="auto"/>
          <w:spacing w:val="2"/>
        </w:rPr>
        <w:t>элементарные представления об эстетических и художественных ценностях отечественной культуры;</w:t>
      </w:r>
    </w:p>
    <w:p w:rsidR="003B65CB" w:rsidRPr="0019748F" w:rsidRDefault="003B65CB" w:rsidP="0000595B">
      <w:pPr>
        <w:numPr>
          <w:ilvl w:val="0"/>
          <w:numId w:val="25"/>
        </w:numPr>
        <w:tabs>
          <w:tab w:val="left" w:pos="993"/>
        </w:tabs>
        <w:ind w:left="0" w:firstLine="709"/>
        <w:jc w:val="both"/>
        <w:rPr>
          <w:color w:val="auto"/>
          <w:spacing w:val="2"/>
        </w:rPr>
      </w:pPr>
      <w:r w:rsidRPr="0019748F">
        <w:rPr>
          <w:color w:val="auto"/>
          <w:spacing w:val="2"/>
        </w:rPr>
        <w:t>первоначальный опыт эмоционального постижения народного творчества, этнокультурных традиций, фольклора народов России;</w:t>
      </w:r>
    </w:p>
    <w:p w:rsidR="003B65CB" w:rsidRPr="0019748F" w:rsidRDefault="003B65CB" w:rsidP="0000595B">
      <w:pPr>
        <w:numPr>
          <w:ilvl w:val="0"/>
          <w:numId w:val="25"/>
        </w:numPr>
        <w:tabs>
          <w:tab w:val="left" w:pos="993"/>
        </w:tabs>
        <w:ind w:left="0" w:firstLine="709"/>
        <w:jc w:val="both"/>
        <w:rPr>
          <w:color w:val="auto"/>
          <w:spacing w:val="2"/>
        </w:rPr>
      </w:pPr>
      <w:r w:rsidRPr="0019748F">
        <w:rPr>
          <w:color w:val="auto"/>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B65CB" w:rsidRPr="0019748F" w:rsidRDefault="003B65CB" w:rsidP="0000595B">
      <w:pPr>
        <w:numPr>
          <w:ilvl w:val="0"/>
          <w:numId w:val="25"/>
        </w:numPr>
        <w:tabs>
          <w:tab w:val="left" w:pos="993"/>
        </w:tabs>
        <w:ind w:left="0" w:firstLine="709"/>
        <w:jc w:val="both"/>
        <w:rPr>
          <w:color w:val="auto"/>
          <w:spacing w:val="2"/>
        </w:rPr>
      </w:pPr>
      <w:r w:rsidRPr="0019748F">
        <w:rPr>
          <w:color w:val="auto"/>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B65CB" w:rsidRPr="0019748F" w:rsidRDefault="003B65CB" w:rsidP="0000595B">
      <w:pPr>
        <w:numPr>
          <w:ilvl w:val="0"/>
          <w:numId w:val="25"/>
        </w:numPr>
        <w:tabs>
          <w:tab w:val="left" w:pos="993"/>
        </w:tabs>
        <w:ind w:left="0" w:firstLine="709"/>
        <w:jc w:val="both"/>
        <w:rPr>
          <w:b/>
          <w:color w:val="auto"/>
          <w:spacing w:val="2"/>
        </w:rPr>
      </w:pPr>
      <w:r w:rsidRPr="0019748F">
        <w:rPr>
          <w:color w:val="auto"/>
          <w:spacing w:val="2"/>
        </w:rPr>
        <w:t>понимание важности</w:t>
      </w:r>
      <w:r w:rsidRPr="0019748F">
        <w:rPr>
          <w:color w:val="auto"/>
        </w:rPr>
        <w:t xml:space="preserve"> реализации эстетических ценностей в пространстве образовательной организации и семьи, в быту, в стиле одежды.</w:t>
      </w:r>
    </w:p>
    <w:p w:rsidR="003B65CB" w:rsidRPr="0019748F" w:rsidRDefault="003B65CB"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 xml:space="preserve">Правовое воспитание и культура безопасности: </w:t>
      </w:r>
    </w:p>
    <w:p w:rsidR="003B65CB" w:rsidRPr="0019748F" w:rsidRDefault="003B65CB" w:rsidP="0000595B">
      <w:pPr>
        <w:numPr>
          <w:ilvl w:val="0"/>
          <w:numId w:val="25"/>
        </w:numPr>
        <w:tabs>
          <w:tab w:val="left" w:pos="993"/>
        </w:tabs>
        <w:ind w:left="0" w:firstLine="709"/>
        <w:jc w:val="both"/>
        <w:rPr>
          <w:color w:val="auto"/>
        </w:rPr>
      </w:pPr>
      <w:r w:rsidRPr="0019748F">
        <w:rPr>
          <w:color w:val="auto"/>
        </w:rPr>
        <w:t>первоначальные представления о правах, свободах и обязанностях человека;</w:t>
      </w:r>
    </w:p>
    <w:p w:rsidR="003B65CB" w:rsidRPr="0019748F" w:rsidRDefault="003B65CB" w:rsidP="0000595B">
      <w:pPr>
        <w:numPr>
          <w:ilvl w:val="0"/>
          <w:numId w:val="25"/>
        </w:numPr>
        <w:tabs>
          <w:tab w:val="left" w:pos="993"/>
        </w:tabs>
        <w:ind w:left="0" w:firstLine="709"/>
        <w:jc w:val="both"/>
        <w:rPr>
          <w:color w:val="auto"/>
        </w:rPr>
      </w:pPr>
      <w:r w:rsidRPr="0019748F">
        <w:rPr>
          <w:color w:val="auto"/>
        </w:rPr>
        <w:t>первоначальные умения отвечать за свои поступки, достигать общественного согласия по вопросам школьной жизни;</w:t>
      </w:r>
    </w:p>
    <w:p w:rsidR="003B65CB" w:rsidRPr="0019748F" w:rsidRDefault="003B65CB" w:rsidP="0000595B">
      <w:pPr>
        <w:numPr>
          <w:ilvl w:val="0"/>
          <w:numId w:val="25"/>
        </w:numPr>
        <w:tabs>
          <w:tab w:val="left" w:pos="993"/>
        </w:tabs>
        <w:ind w:left="0" w:firstLine="709"/>
        <w:jc w:val="both"/>
        <w:rPr>
          <w:color w:val="auto"/>
        </w:rPr>
      </w:pPr>
      <w:r w:rsidRPr="0019748F">
        <w:rPr>
          <w:color w:val="auto"/>
        </w:rPr>
        <w:t>элементарный опыт ответственного социального поведения, реализации прав школьника;</w:t>
      </w:r>
    </w:p>
    <w:p w:rsidR="003B65CB" w:rsidRPr="0019748F" w:rsidRDefault="003B65CB" w:rsidP="0000595B">
      <w:pPr>
        <w:numPr>
          <w:ilvl w:val="0"/>
          <w:numId w:val="25"/>
        </w:numPr>
        <w:tabs>
          <w:tab w:val="left" w:pos="993"/>
        </w:tabs>
        <w:ind w:left="0" w:firstLine="709"/>
        <w:jc w:val="both"/>
        <w:rPr>
          <w:color w:val="auto"/>
        </w:rPr>
      </w:pPr>
      <w:r w:rsidRPr="0019748F">
        <w:rPr>
          <w:color w:val="auto"/>
        </w:rPr>
        <w:t>первоначальный опыт общественного школьного самоуправления;</w:t>
      </w:r>
    </w:p>
    <w:p w:rsidR="003B65CB" w:rsidRPr="0019748F" w:rsidRDefault="003B65CB" w:rsidP="0000595B">
      <w:pPr>
        <w:numPr>
          <w:ilvl w:val="0"/>
          <w:numId w:val="25"/>
        </w:numPr>
        <w:tabs>
          <w:tab w:val="left" w:pos="993"/>
        </w:tabs>
        <w:ind w:left="0" w:firstLine="709"/>
        <w:jc w:val="both"/>
        <w:rPr>
          <w:color w:val="auto"/>
        </w:rPr>
      </w:pPr>
      <w:r w:rsidRPr="0019748F">
        <w:rPr>
          <w:color w:val="auto"/>
        </w:rPr>
        <w:t xml:space="preserve">элементарные представления об информационной безопасности, о </w:t>
      </w:r>
      <w:proofErr w:type="spellStart"/>
      <w:r w:rsidRPr="0019748F">
        <w:rPr>
          <w:color w:val="auto"/>
        </w:rPr>
        <w:t>девиантном</w:t>
      </w:r>
      <w:proofErr w:type="spellEnd"/>
      <w:r w:rsidRPr="0019748F">
        <w:rPr>
          <w:color w:val="auto"/>
        </w:rPr>
        <w:t xml:space="preserve"> и </w:t>
      </w:r>
      <w:proofErr w:type="spellStart"/>
      <w:r w:rsidRPr="0019748F">
        <w:rPr>
          <w:color w:val="auto"/>
        </w:rPr>
        <w:t>делинквентном</w:t>
      </w:r>
      <w:proofErr w:type="spellEnd"/>
      <w:r w:rsidRPr="0019748F">
        <w:rPr>
          <w:color w:val="auto"/>
        </w:rPr>
        <w:t xml:space="preserve"> поведении, о влиянии на безопасность детей отдельных молодежных субкультур;</w:t>
      </w:r>
    </w:p>
    <w:p w:rsidR="003B65CB" w:rsidRPr="0019748F" w:rsidRDefault="003B65CB" w:rsidP="0000595B">
      <w:pPr>
        <w:numPr>
          <w:ilvl w:val="0"/>
          <w:numId w:val="25"/>
        </w:numPr>
        <w:tabs>
          <w:tab w:val="left" w:pos="993"/>
        </w:tabs>
        <w:ind w:left="0" w:firstLine="709"/>
        <w:jc w:val="both"/>
        <w:rPr>
          <w:b/>
          <w:color w:val="auto"/>
          <w:spacing w:val="2"/>
        </w:rPr>
      </w:pPr>
      <w:r w:rsidRPr="0019748F">
        <w:rPr>
          <w:color w:val="auto"/>
        </w:rPr>
        <w:t>первоначальные представления о правилах безопасного поведения в школе, семье, на улице, общественных местах.</w:t>
      </w:r>
    </w:p>
    <w:p w:rsidR="003B65CB" w:rsidRPr="0019748F" w:rsidRDefault="003B65CB"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Воспитание семейных ценностей:</w:t>
      </w:r>
    </w:p>
    <w:p w:rsidR="003B65CB" w:rsidRPr="0019748F" w:rsidRDefault="003B65CB" w:rsidP="0000595B">
      <w:pPr>
        <w:numPr>
          <w:ilvl w:val="0"/>
          <w:numId w:val="25"/>
        </w:numPr>
        <w:tabs>
          <w:tab w:val="left" w:pos="993"/>
        </w:tabs>
        <w:ind w:left="0" w:firstLine="709"/>
        <w:jc w:val="both"/>
        <w:rPr>
          <w:color w:val="auto"/>
        </w:rPr>
      </w:pPr>
      <w:r w:rsidRPr="0019748F">
        <w:rPr>
          <w:color w:val="auto"/>
        </w:rPr>
        <w:lastRenderedPageBreak/>
        <w:t>элементарные представления о семье как социальном институте, о роли семьи в жизни человека;</w:t>
      </w:r>
    </w:p>
    <w:p w:rsidR="003B65CB" w:rsidRPr="0019748F" w:rsidRDefault="003B65CB" w:rsidP="0000595B">
      <w:pPr>
        <w:numPr>
          <w:ilvl w:val="0"/>
          <w:numId w:val="25"/>
        </w:numPr>
        <w:tabs>
          <w:tab w:val="left" w:pos="993"/>
        </w:tabs>
        <w:ind w:left="0" w:firstLine="709"/>
        <w:jc w:val="both"/>
        <w:rPr>
          <w:color w:val="auto"/>
        </w:rPr>
      </w:pPr>
      <w:r w:rsidRPr="0019748F">
        <w:rPr>
          <w:color w:val="auto"/>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B65CB" w:rsidRPr="0019748F" w:rsidRDefault="003B65CB" w:rsidP="0000595B">
      <w:pPr>
        <w:numPr>
          <w:ilvl w:val="0"/>
          <w:numId w:val="25"/>
        </w:numPr>
        <w:tabs>
          <w:tab w:val="left" w:pos="993"/>
        </w:tabs>
        <w:ind w:left="0" w:firstLine="709"/>
        <w:jc w:val="both"/>
        <w:rPr>
          <w:b/>
          <w:color w:val="auto"/>
          <w:spacing w:val="2"/>
        </w:rPr>
      </w:pPr>
      <w:r w:rsidRPr="0019748F">
        <w:rPr>
          <w:color w:val="auto"/>
        </w:rPr>
        <w:t>опыт позитивного взаимодействия в семье в рамках школьно-семейных программ и проектов.</w:t>
      </w:r>
    </w:p>
    <w:p w:rsidR="003B65CB" w:rsidRPr="0019748F" w:rsidRDefault="003B65CB"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Формирование коммуникативной культуры</w:t>
      </w:r>
    </w:p>
    <w:p w:rsidR="003B65CB" w:rsidRPr="0019748F" w:rsidRDefault="003B65CB" w:rsidP="0000595B">
      <w:pPr>
        <w:numPr>
          <w:ilvl w:val="0"/>
          <w:numId w:val="25"/>
        </w:numPr>
        <w:tabs>
          <w:tab w:val="left" w:pos="993"/>
        </w:tabs>
        <w:ind w:left="0" w:firstLine="709"/>
        <w:jc w:val="both"/>
        <w:rPr>
          <w:color w:val="auto"/>
        </w:rPr>
      </w:pPr>
      <w:r w:rsidRPr="0019748F">
        <w:rPr>
          <w:color w:val="auto"/>
        </w:rPr>
        <w:t>первоначальные представления о значении общения для жизни человека, развития личности, успешной учебы;</w:t>
      </w:r>
    </w:p>
    <w:p w:rsidR="003B65CB" w:rsidRPr="0019748F" w:rsidRDefault="003B65CB" w:rsidP="0000595B">
      <w:pPr>
        <w:numPr>
          <w:ilvl w:val="0"/>
          <w:numId w:val="25"/>
        </w:numPr>
        <w:tabs>
          <w:tab w:val="left" w:pos="993"/>
        </w:tabs>
        <w:ind w:left="0" w:firstLine="709"/>
        <w:jc w:val="both"/>
        <w:rPr>
          <w:color w:val="auto"/>
        </w:rPr>
      </w:pPr>
      <w:r w:rsidRPr="0019748F">
        <w:rPr>
          <w:color w:val="auto"/>
        </w:rPr>
        <w:t>знание правил эффективного, бесконфликтного, безопасного общения в классе, школе, семье, со сверстниками, старшими;</w:t>
      </w:r>
    </w:p>
    <w:p w:rsidR="003B65CB" w:rsidRPr="0019748F" w:rsidRDefault="003B65CB" w:rsidP="0000595B">
      <w:pPr>
        <w:numPr>
          <w:ilvl w:val="0"/>
          <w:numId w:val="25"/>
        </w:numPr>
        <w:tabs>
          <w:tab w:val="left" w:pos="993"/>
        </w:tabs>
        <w:ind w:left="0" w:firstLine="709"/>
        <w:jc w:val="both"/>
        <w:rPr>
          <w:color w:val="auto"/>
        </w:rPr>
      </w:pPr>
      <w:r w:rsidRPr="0019748F">
        <w:rPr>
          <w:color w:val="auto"/>
        </w:rPr>
        <w:t>элементарные основы риторической компетентности;</w:t>
      </w:r>
    </w:p>
    <w:p w:rsidR="003B65CB" w:rsidRPr="0019748F" w:rsidRDefault="003B65CB" w:rsidP="0000595B">
      <w:pPr>
        <w:numPr>
          <w:ilvl w:val="0"/>
          <w:numId w:val="25"/>
        </w:numPr>
        <w:tabs>
          <w:tab w:val="left" w:pos="993"/>
        </w:tabs>
        <w:ind w:left="0" w:firstLine="709"/>
        <w:jc w:val="both"/>
        <w:rPr>
          <w:color w:val="auto"/>
        </w:rPr>
      </w:pPr>
      <w:r w:rsidRPr="0019748F">
        <w:rPr>
          <w:color w:val="auto"/>
        </w:rPr>
        <w:t>элементарный опыт участия в развитии школьных средств массовой информации;</w:t>
      </w:r>
    </w:p>
    <w:p w:rsidR="003B65CB" w:rsidRPr="0019748F" w:rsidRDefault="003B65CB" w:rsidP="0000595B">
      <w:pPr>
        <w:numPr>
          <w:ilvl w:val="0"/>
          <w:numId w:val="25"/>
        </w:numPr>
        <w:tabs>
          <w:tab w:val="left" w:pos="993"/>
        </w:tabs>
        <w:ind w:left="0" w:firstLine="709"/>
        <w:jc w:val="both"/>
        <w:rPr>
          <w:color w:val="auto"/>
        </w:rPr>
      </w:pPr>
      <w:r w:rsidRPr="0019748F">
        <w:rPr>
          <w:color w:val="auto"/>
        </w:rPr>
        <w:t xml:space="preserve"> первоначальные представления о безопасном общении в интернете, о современных технологиях коммуникации;</w:t>
      </w:r>
    </w:p>
    <w:p w:rsidR="003B65CB" w:rsidRPr="0019748F" w:rsidRDefault="003B65CB" w:rsidP="0000595B">
      <w:pPr>
        <w:numPr>
          <w:ilvl w:val="0"/>
          <w:numId w:val="25"/>
        </w:numPr>
        <w:tabs>
          <w:tab w:val="left" w:pos="993"/>
        </w:tabs>
        <w:ind w:left="0" w:firstLine="709"/>
        <w:jc w:val="both"/>
        <w:rPr>
          <w:color w:val="auto"/>
        </w:rPr>
      </w:pPr>
      <w:r w:rsidRPr="0019748F">
        <w:rPr>
          <w:color w:val="auto"/>
        </w:rPr>
        <w:t>первоначальные представления о ценности и возможностях родного языка, об истории родного языка, его особенностях и месте в мире;</w:t>
      </w:r>
    </w:p>
    <w:p w:rsidR="003B65CB" w:rsidRPr="0019748F" w:rsidRDefault="003B65CB" w:rsidP="0000595B">
      <w:pPr>
        <w:numPr>
          <w:ilvl w:val="0"/>
          <w:numId w:val="25"/>
        </w:numPr>
        <w:tabs>
          <w:tab w:val="left" w:pos="993"/>
        </w:tabs>
        <w:ind w:left="0" w:firstLine="709"/>
        <w:jc w:val="both"/>
        <w:rPr>
          <w:b/>
          <w:color w:val="auto"/>
          <w:spacing w:val="2"/>
        </w:rPr>
      </w:pPr>
      <w:r w:rsidRPr="0019748F">
        <w:rPr>
          <w:color w:val="auto"/>
        </w:rPr>
        <w:t>элементарные навыки межкультурной коммуникации.</w:t>
      </w:r>
    </w:p>
    <w:p w:rsidR="003B65CB" w:rsidRPr="0019748F" w:rsidRDefault="003B65CB" w:rsidP="0019748F">
      <w:pPr>
        <w:pStyle w:val="af4"/>
        <w:spacing w:line="240" w:lineRule="auto"/>
        <w:ind w:firstLine="709"/>
        <w:rPr>
          <w:rFonts w:ascii="Times New Roman" w:hAnsi="Times New Roman"/>
          <w:b/>
          <w:color w:val="auto"/>
          <w:spacing w:val="2"/>
          <w:sz w:val="24"/>
          <w:szCs w:val="24"/>
        </w:rPr>
      </w:pPr>
      <w:r w:rsidRPr="0019748F">
        <w:rPr>
          <w:rFonts w:ascii="Times New Roman" w:hAnsi="Times New Roman"/>
          <w:b/>
          <w:color w:val="auto"/>
          <w:spacing w:val="2"/>
          <w:sz w:val="24"/>
          <w:szCs w:val="24"/>
        </w:rPr>
        <w:t>Экологическое воспитание:</w:t>
      </w:r>
    </w:p>
    <w:p w:rsidR="003B65CB" w:rsidRPr="0019748F" w:rsidRDefault="003B65CB" w:rsidP="0000595B">
      <w:pPr>
        <w:numPr>
          <w:ilvl w:val="0"/>
          <w:numId w:val="25"/>
        </w:numPr>
        <w:tabs>
          <w:tab w:val="left" w:pos="993"/>
        </w:tabs>
        <w:ind w:left="0" w:firstLine="709"/>
        <w:jc w:val="both"/>
        <w:rPr>
          <w:color w:val="auto"/>
        </w:rPr>
      </w:pPr>
      <w:r w:rsidRPr="0019748F">
        <w:rPr>
          <w:color w:val="auto"/>
        </w:rPr>
        <w:t>ценностное отношение к природе;</w:t>
      </w:r>
    </w:p>
    <w:p w:rsidR="003B65CB" w:rsidRPr="0019748F" w:rsidRDefault="003B65CB" w:rsidP="0000595B">
      <w:pPr>
        <w:numPr>
          <w:ilvl w:val="0"/>
          <w:numId w:val="25"/>
        </w:numPr>
        <w:tabs>
          <w:tab w:val="left" w:pos="993"/>
        </w:tabs>
        <w:ind w:left="0" w:firstLine="709"/>
        <w:jc w:val="both"/>
        <w:rPr>
          <w:color w:val="auto"/>
        </w:rPr>
      </w:pPr>
      <w:r w:rsidRPr="0019748F">
        <w:rPr>
          <w:color w:val="auto"/>
        </w:rPr>
        <w:t xml:space="preserve">элементарные представления об </w:t>
      </w:r>
      <w:proofErr w:type="spellStart"/>
      <w:r w:rsidRPr="0019748F">
        <w:rPr>
          <w:color w:val="auto"/>
        </w:rPr>
        <w:t>экокультурных</w:t>
      </w:r>
      <w:proofErr w:type="spellEnd"/>
      <w:r w:rsidRPr="0019748F">
        <w:rPr>
          <w:color w:val="auto"/>
        </w:rPr>
        <w:t xml:space="preserve"> ценностях, о законодательстве в области защиты окружающей среды;</w:t>
      </w:r>
    </w:p>
    <w:p w:rsidR="003B65CB" w:rsidRPr="0019748F" w:rsidRDefault="003B65CB" w:rsidP="0000595B">
      <w:pPr>
        <w:numPr>
          <w:ilvl w:val="0"/>
          <w:numId w:val="25"/>
        </w:numPr>
        <w:tabs>
          <w:tab w:val="left" w:pos="993"/>
        </w:tabs>
        <w:ind w:left="0" w:firstLine="709"/>
        <w:jc w:val="both"/>
        <w:rPr>
          <w:color w:val="auto"/>
        </w:rPr>
      </w:pPr>
      <w:r w:rsidRPr="0019748F">
        <w:rPr>
          <w:color w:val="auto"/>
        </w:rPr>
        <w:t>первоначальный опыт эстетического, эмоционально-нравственного отношения к природе;</w:t>
      </w:r>
    </w:p>
    <w:p w:rsidR="003B65CB" w:rsidRPr="0019748F" w:rsidRDefault="003B65CB" w:rsidP="0000595B">
      <w:pPr>
        <w:numPr>
          <w:ilvl w:val="0"/>
          <w:numId w:val="25"/>
        </w:numPr>
        <w:tabs>
          <w:tab w:val="left" w:pos="993"/>
        </w:tabs>
        <w:ind w:left="0" w:firstLine="709"/>
        <w:jc w:val="both"/>
        <w:rPr>
          <w:color w:val="auto"/>
        </w:rPr>
      </w:pPr>
      <w:r w:rsidRPr="0019748F">
        <w:rPr>
          <w:color w:val="auto"/>
        </w:rPr>
        <w:t>элементарные знания о традициях нравственно-этического отношения к природе в культуре народов России, нормах экологической этики;</w:t>
      </w:r>
    </w:p>
    <w:p w:rsidR="003B65CB" w:rsidRPr="0019748F" w:rsidRDefault="003B65CB" w:rsidP="0000595B">
      <w:pPr>
        <w:numPr>
          <w:ilvl w:val="0"/>
          <w:numId w:val="25"/>
        </w:numPr>
        <w:tabs>
          <w:tab w:val="left" w:pos="993"/>
        </w:tabs>
        <w:ind w:left="0" w:firstLine="709"/>
        <w:jc w:val="both"/>
        <w:rPr>
          <w:b/>
          <w:color w:val="auto"/>
          <w:spacing w:val="2"/>
        </w:rPr>
      </w:pPr>
      <w:r w:rsidRPr="0019748F">
        <w:rPr>
          <w:color w:val="auto"/>
        </w:rPr>
        <w:t>первоначальный опыт участия в природоохранной деятельности в школе, на пришкольном участке, по месту жительства.</w:t>
      </w:r>
    </w:p>
    <w:p w:rsidR="003B65CB" w:rsidRPr="0019748F" w:rsidRDefault="003B65CB" w:rsidP="0019748F">
      <w:pPr>
        <w:ind w:firstLine="709"/>
        <w:jc w:val="both"/>
        <w:rPr>
          <w:color w:val="auto"/>
        </w:rPr>
      </w:pPr>
      <w:r w:rsidRPr="0019748F">
        <w:rPr>
          <w:color w:val="auto"/>
        </w:rPr>
        <w:t>Примерные результаты духовно-нравственного развития и воспитания обучающихся на уровне начального общего образования:</w:t>
      </w:r>
    </w:p>
    <w:p w:rsidR="003B65CB" w:rsidRPr="0019748F" w:rsidRDefault="00370D7F" w:rsidP="0000595B">
      <w:pPr>
        <w:pStyle w:val="af6"/>
        <w:numPr>
          <w:ilvl w:val="0"/>
          <w:numId w:val="27"/>
        </w:numPr>
        <w:tabs>
          <w:tab w:val="left" w:pos="993"/>
        </w:tabs>
        <w:spacing w:after="200" w:line="240" w:lineRule="auto"/>
        <w:ind w:left="0" w:firstLine="709"/>
        <w:jc w:val="both"/>
      </w:pPr>
      <w:r w:rsidRPr="0019748F">
        <w:rPr>
          <w:caps w:val="0"/>
        </w:rPr>
        <w:t>имеют рекомендательный характер и могут уточняться образовательной организацией и родителями (законными представителями) обучающихся;</w:t>
      </w:r>
    </w:p>
    <w:p w:rsidR="003B65CB" w:rsidRPr="0019748F" w:rsidRDefault="00370D7F" w:rsidP="0000595B">
      <w:pPr>
        <w:pStyle w:val="af6"/>
        <w:numPr>
          <w:ilvl w:val="0"/>
          <w:numId w:val="27"/>
        </w:numPr>
        <w:tabs>
          <w:tab w:val="left" w:pos="993"/>
        </w:tabs>
        <w:spacing w:after="200" w:line="240" w:lineRule="auto"/>
        <w:ind w:left="0" w:firstLine="709"/>
        <w:jc w:val="both"/>
      </w:pPr>
      <w:r w:rsidRPr="0019748F">
        <w:rPr>
          <w:caps w:val="0"/>
        </w:rPr>
        <w:t xml:space="preserve">являются ориентировочной основой для проведения </w:t>
      </w:r>
      <w:proofErr w:type="spellStart"/>
      <w:r w:rsidRPr="0019748F">
        <w:rPr>
          <w:caps w:val="0"/>
        </w:rPr>
        <w:t>неперсонифицированных</w:t>
      </w:r>
      <w:proofErr w:type="spellEnd"/>
      <w:r w:rsidRPr="0019748F">
        <w:rPr>
          <w:caps w:val="0"/>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19748F">
        <w:rPr>
          <w:caps w:val="0"/>
        </w:rPr>
        <w:t>аккредитационных</w:t>
      </w:r>
      <w:proofErr w:type="spellEnd"/>
      <w:r w:rsidRPr="0019748F">
        <w:rPr>
          <w:caps w:val="0"/>
        </w:rPr>
        <w:t xml:space="preserve"> экспертиз (при проведении государственной аккредитации образовательной организации) и в форме мониторинговых исследований.</w:t>
      </w:r>
    </w:p>
    <w:p w:rsidR="003B65CB" w:rsidRPr="0019748F" w:rsidRDefault="003B65CB" w:rsidP="0019748F">
      <w:pPr>
        <w:ind w:firstLine="709"/>
        <w:jc w:val="both"/>
        <w:rPr>
          <w:color w:val="548DD4" w:themeColor="text2" w:themeTint="99"/>
        </w:rPr>
      </w:pPr>
    </w:p>
    <w:p w:rsidR="003B65CB" w:rsidRPr="0019748F" w:rsidRDefault="003B65CB" w:rsidP="0019748F">
      <w:pPr>
        <w:widowControl w:val="0"/>
        <w:autoSpaceDE w:val="0"/>
        <w:autoSpaceDN w:val="0"/>
        <w:adjustRightInd w:val="0"/>
        <w:jc w:val="both"/>
        <w:rPr>
          <w:b/>
          <w:color w:val="auto"/>
        </w:rPr>
      </w:pPr>
      <w:r w:rsidRPr="0019748F">
        <w:rPr>
          <w:b/>
          <w:color w:val="auto"/>
        </w:rPr>
        <w:t>Критерии и показатели эффективности деятельности организации, осуществляющей образовательную деятельность, по обеспечению воспитания обучающихся с ЗПР</w:t>
      </w:r>
    </w:p>
    <w:p w:rsidR="003B65CB" w:rsidRPr="0019748F" w:rsidRDefault="003B65CB" w:rsidP="0019748F">
      <w:pPr>
        <w:ind w:firstLine="709"/>
        <w:jc w:val="both"/>
        <w:rPr>
          <w:color w:val="auto"/>
        </w:rPr>
      </w:pPr>
      <w:r w:rsidRPr="0019748F">
        <w:rPr>
          <w:color w:val="auto"/>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обучающихся на уровне начального общего образования.</w:t>
      </w:r>
    </w:p>
    <w:p w:rsidR="003B65CB" w:rsidRPr="0019748F" w:rsidRDefault="003B65CB" w:rsidP="0019748F">
      <w:pPr>
        <w:ind w:firstLine="709"/>
        <w:jc w:val="both"/>
        <w:rPr>
          <w:color w:val="auto"/>
        </w:rPr>
      </w:pPr>
      <w:r w:rsidRPr="0019748F">
        <w:rPr>
          <w:color w:val="auto"/>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w:t>
      </w:r>
      <w:r w:rsidRPr="0019748F">
        <w:rPr>
          <w:color w:val="auto"/>
        </w:rPr>
        <w:lastRenderedPageBreak/>
        <w:t xml:space="preserve">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3B65CB" w:rsidRPr="0019748F" w:rsidRDefault="003B65CB" w:rsidP="0019748F">
      <w:pPr>
        <w:ind w:firstLine="709"/>
        <w:jc w:val="both"/>
        <w:rPr>
          <w:color w:val="auto"/>
        </w:rPr>
      </w:pPr>
      <w:r w:rsidRPr="0019748F">
        <w:rPr>
          <w:color w:val="auto"/>
          <w:u w:val="single"/>
        </w:rPr>
        <w:t>Программа мониторинга включает в себя следующие направления (блоки исследования</w:t>
      </w:r>
      <w:r w:rsidRPr="0019748F">
        <w:rPr>
          <w:color w:val="auto"/>
        </w:rPr>
        <w:t>):</w:t>
      </w:r>
    </w:p>
    <w:p w:rsidR="003B65CB" w:rsidRPr="0019748F" w:rsidRDefault="003B65CB" w:rsidP="0019748F">
      <w:pPr>
        <w:ind w:firstLine="709"/>
        <w:jc w:val="both"/>
        <w:rPr>
          <w:rStyle w:val="dash041e005f0441005f043d005f043e005f0432005f043d005f043e005f0439005f0020005f0442005f0435005f043a005f0441005f0442005f0020005f0441005f0020005f043e005f0442005f0441005f0442005f0443005f043f005f043e005f043char1"/>
          <w:color w:val="auto"/>
        </w:rPr>
      </w:pPr>
      <w:r w:rsidRPr="0019748F">
        <w:rPr>
          <w:rStyle w:val="dash041e005f0441005f043d005f043e005f0432005f043d005f043e005f0439005f0020005f0442005f0435005f043a005f0441005f0442005f0020005f0441005f0020005f043e005f0442005f0441005f0442005f0443005f043f005f043e005f043char1"/>
          <w:b/>
          <w:color w:val="auto"/>
        </w:rPr>
        <w:t>Блок 1.</w:t>
      </w:r>
      <w:r w:rsidRPr="0019748F">
        <w:rPr>
          <w:rStyle w:val="dash041e005f0441005f043d005f043e005f0432005f043d005f043e005f0439005f0020005f0442005f0435005f043a005f0441005f0442005f0020005f0441005f0020005f043e005f0442005f0441005f0442005f0443005f043f005f043e005f043char1"/>
          <w:color w:val="auto"/>
        </w:rPr>
        <w:t xml:space="preserve"> Исследование особенностей</w:t>
      </w:r>
      <w:r w:rsidR="00235508">
        <w:rPr>
          <w:rStyle w:val="dash041e005f0441005f043d005f043e005f0432005f043d005f043e005f0439005f0020005f0442005f0435005f043a005f0441005f0442005f0020005f0441005f0020005f043e005f0442005f0441005f0442005f0443005f043f005f043e005f043char1"/>
          <w:color w:val="auto"/>
        </w:rPr>
        <w:t xml:space="preserve"> духовно-нравственного развития и</w:t>
      </w:r>
      <w:r w:rsidRPr="0019748F">
        <w:rPr>
          <w:rStyle w:val="dash041e005f0441005f043d005f043e005f0432005f043d005f043e005f0439005f0020005f0442005f0435005f043a005f0441005f0442005f0020005f0441005f0020005f043e005f0442005f0441005f0442005f0443005f043f005f043e005f043char1"/>
          <w:color w:val="auto"/>
        </w:rPr>
        <w:t xml:space="preserve"> воспитания младших школьников (достижение планируемых результатов</w:t>
      </w:r>
      <w:r w:rsidR="00235508">
        <w:rPr>
          <w:rStyle w:val="dash041e005f0441005f043d005f043e005f0432005f043d005f043e005f0439005f0020005f0442005f0435005f043a005f0441005f0442005f0020005f0441005f0020005f043e005f0442005f0441005f0442005f0443005f043f005f043e005f043char1"/>
          <w:color w:val="auto"/>
        </w:rPr>
        <w:t xml:space="preserve"> духовно-нравственного развития и</w:t>
      </w:r>
      <w:r w:rsidRPr="0019748F">
        <w:rPr>
          <w:rStyle w:val="dash041e005f0441005f043d005f043e005f0432005f043d005f043e005f0439005f0020005f0442005f0435005f043a005f0441005f0442005f0020005f0441005f0020005f043e005f0442005f0441005f0442005f0443005f043f005f043e005f043char1"/>
          <w:color w:val="auto"/>
        </w:rPr>
        <w:t xml:space="preserve"> воспитания обучающихся по основным направлениям программы; динамика развития учащихся).</w:t>
      </w:r>
    </w:p>
    <w:p w:rsidR="003B65CB" w:rsidRPr="0019748F" w:rsidRDefault="003B65CB" w:rsidP="0019748F">
      <w:pPr>
        <w:ind w:firstLine="709"/>
        <w:jc w:val="both"/>
        <w:rPr>
          <w:color w:val="auto"/>
        </w:rPr>
      </w:pPr>
      <w:r w:rsidRPr="0019748F">
        <w:rPr>
          <w:b/>
          <w:color w:val="auto"/>
        </w:rPr>
        <w:t>Блок 2.</w:t>
      </w:r>
      <w:r w:rsidRPr="0019748F">
        <w:rPr>
          <w:color w:val="auto"/>
        </w:rPr>
        <w:t xml:space="preserve"> Исследование</w:t>
      </w:r>
      <w:r w:rsidRPr="0019748F">
        <w:rPr>
          <w:color w:val="auto"/>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B65CB" w:rsidRPr="0019748F" w:rsidRDefault="003B65CB" w:rsidP="0019748F">
      <w:pPr>
        <w:ind w:firstLine="709"/>
        <w:jc w:val="both"/>
        <w:rPr>
          <w:rFonts w:eastAsia="@Arial Unicode MS"/>
          <w:color w:val="auto"/>
        </w:rPr>
      </w:pPr>
      <w:r w:rsidRPr="0019748F">
        <w:rPr>
          <w:b/>
          <w:color w:val="auto"/>
        </w:rPr>
        <w:t>Блок 3.</w:t>
      </w:r>
      <w:r w:rsidRPr="0019748F">
        <w:rPr>
          <w:color w:val="auto"/>
        </w:rPr>
        <w:t xml:space="preserve"> Исследование взаимодействия образовательной организации с семьями воспитанников в рамках реализации программы воспитания </w:t>
      </w:r>
      <w:r w:rsidR="00235508">
        <w:rPr>
          <w:color w:val="auto"/>
        </w:rPr>
        <w:t xml:space="preserve"> </w:t>
      </w:r>
      <w:r w:rsidRPr="0019748F">
        <w:rPr>
          <w:color w:val="auto"/>
        </w:rPr>
        <w:t xml:space="preserve"> обучающихся (повышения педагогической культуры и ознакомление родителей (законных представителей)</w:t>
      </w:r>
      <w:r w:rsidRPr="0019748F">
        <w:rPr>
          <w:rStyle w:val="Zag11"/>
          <w:rFonts w:eastAsia="@Arial Unicode MS"/>
          <w:color w:val="auto"/>
        </w:rPr>
        <w:t xml:space="preserve"> с возможностями участия в проектировании и реализации про</w:t>
      </w:r>
      <w:r w:rsidR="00235508">
        <w:rPr>
          <w:rStyle w:val="Zag11"/>
          <w:rFonts w:eastAsia="@Arial Unicode MS"/>
          <w:color w:val="auto"/>
        </w:rPr>
        <w:t xml:space="preserve">граммы воспитания </w:t>
      </w:r>
      <w:r w:rsidRPr="0019748F">
        <w:rPr>
          <w:rStyle w:val="Zag11"/>
          <w:rFonts w:eastAsia="@Arial Unicode MS"/>
          <w:color w:val="auto"/>
        </w:rPr>
        <w:t>; степень вовлеченности семьи в воспитательный процесс).</w:t>
      </w:r>
    </w:p>
    <w:p w:rsidR="003B65CB" w:rsidRPr="0019748F" w:rsidRDefault="003B65CB" w:rsidP="0019748F">
      <w:pPr>
        <w:ind w:firstLine="709"/>
        <w:jc w:val="both"/>
        <w:rPr>
          <w:color w:val="auto"/>
        </w:rPr>
      </w:pPr>
      <w:r w:rsidRPr="0019748F">
        <w:rPr>
          <w:color w:val="auto"/>
        </w:rPr>
        <w:t>Данные, полученные по каждому из трех направлений мониторинга, могут рассматриваться в качестве</w:t>
      </w:r>
      <w:r w:rsidRPr="0019748F">
        <w:rPr>
          <w:b/>
          <w:color w:val="auto"/>
        </w:rPr>
        <w:t xml:space="preserve"> основных показателей </w:t>
      </w:r>
      <w:r w:rsidRPr="0019748F">
        <w:rPr>
          <w:color w:val="auto"/>
        </w:rPr>
        <w:t xml:space="preserve">исследования целостного процесса духовно-нравственного развития </w:t>
      </w:r>
      <w:r w:rsidR="00235508" w:rsidRPr="0019748F">
        <w:rPr>
          <w:color w:val="auto"/>
        </w:rPr>
        <w:t xml:space="preserve">и </w:t>
      </w:r>
      <w:r w:rsidRPr="0019748F">
        <w:rPr>
          <w:color w:val="auto"/>
        </w:rPr>
        <w:t>воспитания младших школьников в образовательной организации.</w:t>
      </w:r>
    </w:p>
    <w:p w:rsidR="003B65CB" w:rsidRPr="0019748F" w:rsidRDefault="003B65CB" w:rsidP="0019748F">
      <w:pPr>
        <w:ind w:firstLine="709"/>
        <w:jc w:val="both"/>
        <w:rPr>
          <w:color w:val="auto"/>
        </w:rPr>
      </w:pPr>
      <w:r w:rsidRPr="0019748F">
        <w:rPr>
          <w:color w:val="auto"/>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3B65CB" w:rsidRPr="0019748F" w:rsidRDefault="003B65CB" w:rsidP="0019748F">
      <w:pPr>
        <w:pStyle w:val="-12"/>
        <w:spacing w:after="0"/>
        <w:ind w:left="0" w:firstLine="709"/>
        <w:jc w:val="both"/>
        <w:rPr>
          <w:rFonts w:ascii="Times New Roman" w:hAnsi="Times New Roman"/>
          <w:i/>
        </w:rPr>
      </w:pPr>
      <w:r w:rsidRPr="0019748F">
        <w:rPr>
          <w:rFonts w:ascii="Times New Roman" w:hAnsi="Times New Roman"/>
          <w:b/>
        </w:rPr>
        <w:t>Методологический инструментарий</w:t>
      </w:r>
      <w:r w:rsidRPr="0019748F">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19748F">
        <w:rPr>
          <w:rFonts w:ascii="Times New Roman" w:hAnsi="Times New Roman"/>
          <w:bCs/>
        </w:rPr>
        <w:t xml:space="preserve">опрос (анкетирование, интервью, беседа), </w:t>
      </w:r>
      <w:r w:rsidRPr="0019748F">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3B65CB" w:rsidRPr="0019748F" w:rsidRDefault="003B65CB" w:rsidP="0019748F">
      <w:pPr>
        <w:ind w:firstLine="709"/>
        <w:jc w:val="both"/>
        <w:rPr>
          <w:color w:val="auto"/>
        </w:rPr>
      </w:pPr>
      <w:r w:rsidRPr="0019748F">
        <w:rPr>
          <w:color w:val="auto"/>
        </w:rPr>
        <w:t>Основной</w:t>
      </w:r>
      <w:r w:rsidRPr="0019748F">
        <w:rPr>
          <w:b/>
          <w:color w:val="auto"/>
        </w:rPr>
        <w:t xml:space="preserve"> целью исследования</w:t>
      </w:r>
      <w:r w:rsidRPr="0019748F">
        <w:rPr>
          <w:color w:val="auto"/>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w:t>
      </w:r>
      <w:r w:rsidR="00F31869">
        <w:rPr>
          <w:color w:val="auto"/>
        </w:rPr>
        <w:t xml:space="preserve">грамма </w:t>
      </w:r>
      <w:r w:rsidR="008163BF">
        <w:rPr>
          <w:color w:val="auto"/>
        </w:rPr>
        <w:t>воспитания)</w:t>
      </w:r>
      <w:r w:rsidRPr="0019748F">
        <w:rPr>
          <w:color w:val="auto"/>
        </w:rPr>
        <w:t>. В рамках исследования следует выделить три этапа:</w:t>
      </w:r>
    </w:p>
    <w:p w:rsidR="003B65CB" w:rsidRPr="0019748F" w:rsidRDefault="003B65CB" w:rsidP="0019748F">
      <w:pPr>
        <w:ind w:firstLine="709"/>
        <w:jc w:val="both"/>
        <w:rPr>
          <w:i/>
          <w:color w:val="auto"/>
        </w:rPr>
      </w:pPr>
      <w:r w:rsidRPr="0019748F">
        <w:rPr>
          <w:b/>
          <w:color w:val="auto"/>
        </w:rPr>
        <w:t>Этап 1.</w:t>
      </w:r>
      <w:r w:rsidRPr="0019748F">
        <w:rPr>
          <w:color w:val="auto"/>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обучающихся; составление годового плана воспитательной работы.</w:t>
      </w:r>
    </w:p>
    <w:p w:rsidR="003B65CB" w:rsidRPr="0019748F" w:rsidRDefault="003B65CB" w:rsidP="0019748F">
      <w:pPr>
        <w:ind w:firstLine="709"/>
        <w:jc w:val="both"/>
        <w:rPr>
          <w:i/>
          <w:color w:val="auto"/>
        </w:rPr>
      </w:pPr>
      <w:r w:rsidRPr="0019748F">
        <w:rPr>
          <w:b/>
          <w:color w:val="auto"/>
        </w:rPr>
        <w:t>Этап 2.</w:t>
      </w:r>
      <w:r w:rsidRPr="0019748F">
        <w:rPr>
          <w:color w:val="auto"/>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обучающихся; выполнение и корректировка плана воспитательной работы.</w:t>
      </w:r>
    </w:p>
    <w:p w:rsidR="003B65CB" w:rsidRPr="0019748F" w:rsidRDefault="003B65CB" w:rsidP="0019748F">
      <w:pPr>
        <w:ind w:firstLine="709"/>
        <w:jc w:val="both"/>
        <w:rPr>
          <w:color w:val="auto"/>
        </w:rPr>
      </w:pPr>
      <w:r w:rsidRPr="0019748F">
        <w:rPr>
          <w:b/>
          <w:color w:val="auto"/>
        </w:rPr>
        <w:t>Этап 3.</w:t>
      </w:r>
      <w:r w:rsidRPr="0019748F">
        <w:rPr>
          <w:color w:val="auto"/>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обучающихся. Заключительный этап предполагает </w:t>
      </w:r>
      <w:r w:rsidRPr="0019748F">
        <w:rPr>
          <w:b/>
          <w:color w:val="auto"/>
        </w:rPr>
        <w:t>исследование динамики</w:t>
      </w:r>
      <w:r w:rsidRPr="0019748F">
        <w:rPr>
          <w:color w:val="auto"/>
        </w:rPr>
        <w:t xml:space="preserve"> развития младших школьников и анализ выполнения годового плана воспитательной работы.</w:t>
      </w:r>
    </w:p>
    <w:p w:rsidR="003B65CB" w:rsidRPr="0019748F" w:rsidRDefault="003B65CB" w:rsidP="0019748F">
      <w:pPr>
        <w:ind w:firstLine="709"/>
        <w:jc w:val="both"/>
        <w:rPr>
          <w:color w:val="auto"/>
        </w:rPr>
      </w:pPr>
      <w:r w:rsidRPr="0019748F">
        <w:rPr>
          <w:color w:val="auto"/>
        </w:rPr>
        <w:lastRenderedPageBreak/>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младших школьников, используются результаты контрольного и интерпретационного этапов исследования. </w:t>
      </w:r>
    </w:p>
    <w:p w:rsidR="003B65CB" w:rsidRPr="0019748F" w:rsidRDefault="003B65CB" w:rsidP="0019748F">
      <w:pPr>
        <w:ind w:firstLine="709"/>
        <w:jc w:val="both"/>
        <w:rPr>
          <w:b/>
          <w:color w:val="auto"/>
        </w:rPr>
      </w:pPr>
      <w:r w:rsidRPr="0019748F">
        <w:rPr>
          <w:color w:val="auto"/>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19748F">
        <w:rPr>
          <w:b/>
          <w:color w:val="auto"/>
        </w:rPr>
        <w:t>основных показателей целостного процесса духовно-нравственного развития, воспитания младших школьников</w:t>
      </w:r>
      <w:r w:rsidRPr="0019748F">
        <w:rPr>
          <w:color w:val="auto"/>
        </w:rPr>
        <w:t>:</w:t>
      </w:r>
    </w:p>
    <w:p w:rsidR="003B65CB" w:rsidRPr="0019748F" w:rsidRDefault="003B65CB" w:rsidP="0019748F">
      <w:pPr>
        <w:pStyle w:val="dash041e005f0431005f044b005f0447005f043d005f044b005f0439"/>
        <w:ind w:firstLine="709"/>
        <w:jc w:val="both"/>
      </w:pPr>
      <w:r w:rsidRPr="0019748F">
        <w:rPr>
          <w:b/>
        </w:rPr>
        <w:t>Блок 1.</w:t>
      </w:r>
      <w:r w:rsidRPr="0019748F">
        <w:t xml:space="preserve"> Исследование динамики развития обучающихся проводится в соответствии с основными направлениями программы воспитания (результаты исследования могут быть представлены по каждому направлению или в виде их комплексной оценки).</w:t>
      </w:r>
    </w:p>
    <w:p w:rsidR="003B65CB" w:rsidRPr="0019748F" w:rsidRDefault="003B65CB" w:rsidP="0019748F">
      <w:pPr>
        <w:ind w:firstLine="709"/>
        <w:contextualSpacing/>
        <w:jc w:val="both"/>
        <w:rPr>
          <w:color w:val="auto"/>
          <w:kern w:val="2"/>
        </w:rPr>
      </w:pPr>
      <w:r w:rsidRPr="0019748F">
        <w:rPr>
          <w:b/>
          <w:color w:val="auto"/>
        </w:rPr>
        <w:t>Блок 2.</w:t>
      </w:r>
      <w:r w:rsidRPr="0019748F">
        <w:rPr>
          <w:color w:val="auto"/>
        </w:rPr>
        <w:t xml:space="preserve"> Анализ изменений (динамика показателей)</w:t>
      </w:r>
      <w:r w:rsidRPr="0019748F">
        <w:rPr>
          <w:color w:val="auto"/>
          <w:kern w:val="2"/>
        </w:rPr>
        <w:t xml:space="preserve"> развивающей образовательной среды в образовательной организации (классе) исследуется по следующим направлениям:</w:t>
      </w:r>
    </w:p>
    <w:p w:rsidR="003B65CB" w:rsidRPr="0019748F" w:rsidRDefault="003B65CB" w:rsidP="0000595B">
      <w:pPr>
        <w:numPr>
          <w:ilvl w:val="0"/>
          <w:numId w:val="22"/>
        </w:numPr>
        <w:tabs>
          <w:tab w:val="left" w:pos="993"/>
        </w:tabs>
        <w:ind w:left="0" w:firstLine="709"/>
        <w:contextualSpacing/>
        <w:jc w:val="both"/>
        <w:rPr>
          <w:color w:val="auto"/>
        </w:rPr>
      </w:pPr>
      <w:r w:rsidRPr="0019748F">
        <w:rPr>
          <w:color w:val="auto"/>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3B65CB" w:rsidRPr="0019748F" w:rsidRDefault="003B65CB" w:rsidP="0000595B">
      <w:pPr>
        <w:numPr>
          <w:ilvl w:val="0"/>
          <w:numId w:val="22"/>
        </w:numPr>
        <w:tabs>
          <w:tab w:val="left" w:pos="993"/>
        </w:tabs>
        <w:ind w:left="0" w:firstLine="709"/>
        <w:contextualSpacing/>
        <w:jc w:val="both"/>
        <w:rPr>
          <w:color w:val="auto"/>
        </w:rPr>
      </w:pPr>
      <w:r w:rsidRPr="0019748F">
        <w:rPr>
          <w:color w:val="auto"/>
        </w:rPr>
        <w:t>Содействие обучающимся в решении задач индивидуального развития (содержание психолого-педагогической поддержки младших школьников в образовательной организации).</w:t>
      </w:r>
    </w:p>
    <w:p w:rsidR="003B65CB" w:rsidRPr="0019748F" w:rsidRDefault="003B65CB" w:rsidP="0000595B">
      <w:pPr>
        <w:numPr>
          <w:ilvl w:val="0"/>
          <w:numId w:val="22"/>
        </w:numPr>
        <w:tabs>
          <w:tab w:val="left" w:pos="993"/>
        </w:tabs>
        <w:ind w:left="0" w:firstLine="709"/>
        <w:contextualSpacing/>
        <w:jc w:val="both"/>
        <w:rPr>
          <w:color w:val="auto"/>
        </w:rPr>
      </w:pPr>
      <w:r w:rsidRPr="0019748F">
        <w:rPr>
          <w:color w:val="auto"/>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3B65CB" w:rsidRPr="0019748F" w:rsidRDefault="003B65CB" w:rsidP="0000595B">
      <w:pPr>
        <w:numPr>
          <w:ilvl w:val="0"/>
          <w:numId w:val="22"/>
        </w:numPr>
        <w:tabs>
          <w:tab w:val="left" w:pos="993"/>
        </w:tabs>
        <w:ind w:left="0" w:firstLine="709"/>
        <w:contextualSpacing/>
        <w:jc w:val="both"/>
        <w:rPr>
          <w:color w:val="auto"/>
        </w:rPr>
      </w:pPr>
      <w:r w:rsidRPr="0019748F">
        <w:rPr>
          <w:color w:val="auto"/>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B65CB" w:rsidRPr="0019748F" w:rsidRDefault="003B65CB" w:rsidP="0000595B">
      <w:pPr>
        <w:numPr>
          <w:ilvl w:val="0"/>
          <w:numId w:val="22"/>
        </w:numPr>
        <w:tabs>
          <w:tab w:val="left" w:pos="993"/>
        </w:tabs>
        <w:ind w:left="0" w:firstLine="709"/>
        <w:contextualSpacing/>
        <w:jc w:val="both"/>
        <w:rPr>
          <w:color w:val="auto"/>
        </w:rPr>
      </w:pPr>
      <w:r w:rsidRPr="0019748F">
        <w:rPr>
          <w:color w:val="auto"/>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B65CB" w:rsidRPr="0019748F" w:rsidRDefault="003B65CB" w:rsidP="0019748F">
      <w:pPr>
        <w:ind w:firstLine="709"/>
        <w:contextualSpacing/>
        <w:jc w:val="both"/>
        <w:rPr>
          <w:color w:val="auto"/>
          <w:kern w:val="2"/>
        </w:rPr>
      </w:pPr>
      <w:r w:rsidRPr="0019748F">
        <w:rPr>
          <w:b/>
          <w:color w:val="auto"/>
        </w:rPr>
        <w:t>Блок 3.</w:t>
      </w:r>
      <w:r w:rsidRPr="0019748F">
        <w:rPr>
          <w:color w:val="auto"/>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обучающихся</w:t>
      </w:r>
      <w:r w:rsidRPr="0019748F">
        <w:rPr>
          <w:color w:val="auto"/>
          <w:kern w:val="2"/>
        </w:rPr>
        <w:t xml:space="preserve"> исследуется по следующим направлениям:</w:t>
      </w:r>
    </w:p>
    <w:p w:rsidR="003B65CB" w:rsidRPr="0019748F" w:rsidRDefault="003B65CB" w:rsidP="0000595B">
      <w:pPr>
        <w:numPr>
          <w:ilvl w:val="0"/>
          <w:numId w:val="22"/>
        </w:numPr>
        <w:tabs>
          <w:tab w:val="left" w:pos="993"/>
        </w:tabs>
        <w:ind w:left="0" w:firstLine="709"/>
        <w:contextualSpacing/>
        <w:jc w:val="both"/>
        <w:rPr>
          <w:color w:val="auto"/>
        </w:rPr>
      </w:pPr>
      <w:r w:rsidRPr="0019748F">
        <w:rPr>
          <w:color w:val="auto"/>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B65CB" w:rsidRPr="0019748F" w:rsidRDefault="003B65CB" w:rsidP="0000595B">
      <w:pPr>
        <w:numPr>
          <w:ilvl w:val="0"/>
          <w:numId w:val="22"/>
        </w:numPr>
        <w:tabs>
          <w:tab w:val="left" w:pos="993"/>
        </w:tabs>
        <w:ind w:left="0" w:firstLine="709"/>
        <w:contextualSpacing/>
        <w:jc w:val="both"/>
        <w:rPr>
          <w:color w:val="auto"/>
        </w:rPr>
      </w:pPr>
      <w:r w:rsidRPr="0019748F">
        <w:rPr>
          <w:color w:val="auto"/>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B65CB" w:rsidRPr="0019748F" w:rsidRDefault="003B65CB" w:rsidP="0000595B">
      <w:pPr>
        <w:numPr>
          <w:ilvl w:val="0"/>
          <w:numId w:val="22"/>
        </w:numPr>
        <w:tabs>
          <w:tab w:val="left" w:pos="993"/>
        </w:tabs>
        <w:ind w:left="0" w:firstLine="709"/>
        <w:contextualSpacing/>
        <w:jc w:val="both"/>
        <w:rPr>
          <w:color w:val="auto"/>
        </w:rPr>
      </w:pPr>
      <w:r w:rsidRPr="0019748F">
        <w:rPr>
          <w:color w:val="auto"/>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B65CB" w:rsidRPr="0019748F" w:rsidRDefault="003B65CB" w:rsidP="0000595B">
      <w:pPr>
        <w:widowControl w:val="0"/>
        <w:numPr>
          <w:ilvl w:val="0"/>
          <w:numId w:val="22"/>
        </w:numPr>
        <w:tabs>
          <w:tab w:val="left" w:pos="993"/>
        </w:tabs>
        <w:ind w:left="0" w:firstLine="709"/>
        <w:contextualSpacing/>
        <w:jc w:val="both"/>
        <w:rPr>
          <w:color w:val="auto"/>
        </w:rPr>
      </w:pPr>
      <w:r w:rsidRPr="0019748F">
        <w:rPr>
          <w:color w:val="auto"/>
        </w:rP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w:t>
      </w:r>
      <w:r w:rsidRPr="0019748F">
        <w:rPr>
          <w:color w:val="auto"/>
        </w:rPr>
        <w:lastRenderedPageBreak/>
        <w:t>компетентных специалистов для проведения развивающих программ, исследований детско-родительских отношений и коррекционной работы).</w:t>
      </w:r>
    </w:p>
    <w:p w:rsidR="003B65CB" w:rsidRPr="0019748F" w:rsidRDefault="003B65CB" w:rsidP="0000595B">
      <w:pPr>
        <w:pStyle w:val="dash041e005f0431005f044b005f0447005f043d005f044b005f0439"/>
        <w:widowControl w:val="0"/>
        <w:numPr>
          <w:ilvl w:val="0"/>
          <w:numId w:val="23"/>
        </w:numPr>
        <w:ind w:left="0" w:firstLine="709"/>
        <w:jc w:val="both"/>
      </w:pPr>
      <w:r w:rsidRPr="0019748F">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3B65CB" w:rsidRPr="0019748F" w:rsidRDefault="003B65CB" w:rsidP="0019748F">
      <w:pPr>
        <w:ind w:firstLine="709"/>
        <w:contextualSpacing/>
        <w:jc w:val="both"/>
        <w:rPr>
          <w:color w:val="auto"/>
        </w:rPr>
      </w:pPr>
      <w:r w:rsidRPr="0019748F">
        <w:rPr>
          <w:color w:val="auto"/>
        </w:rPr>
        <w:t>Параметры исследования эффективности программы воспитания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3B65CB" w:rsidRPr="0019748F" w:rsidRDefault="003B65CB" w:rsidP="0019748F">
      <w:pPr>
        <w:ind w:firstLine="709"/>
        <w:jc w:val="both"/>
        <w:rPr>
          <w:color w:val="auto"/>
        </w:rPr>
      </w:pPr>
      <w:r w:rsidRPr="0019748F">
        <w:rPr>
          <w:color w:val="auto"/>
        </w:rPr>
        <w:t xml:space="preserve">В качестве </w:t>
      </w:r>
      <w:r w:rsidRPr="0019748F">
        <w:rPr>
          <w:b/>
          <w:color w:val="auto"/>
        </w:rPr>
        <w:t>критериев, по которым изучается динамика</w:t>
      </w:r>
      <w:r w:rsidRPr="0019748F">
        <w:rPr>
          <w:color w:val="auto"/>
        </w:rPr>
        <w:t xml:space="preserve"> процесса воспитания обучающихся, выделены:</w:t>
      </w:r>
    </w:p>
    <w:p w:rsidR="003B65CB" w:rsidRPr="0019748F" w:rsidRDefault="003B65CB" w:rsidP="0000595B">
      <w:pPr>
        <w:numPr>
          <w:ilvl w:val="0"/>
          <w:numId w:val="21"/>
        </w:numPr>
        <w:tabs>
          <w:tab w:val="left" w:pos="993"/>
        </w:tabs>
        <w:ind w:left="0" w:firstLine="709"/>
        <w:jc w:val="both"/>
        <w:rPr>
          <w:color w:val="auto"/>
        </w:rPr>
      </w:pPr>
      <w:r w:rsidRPr="0019748F">
        <w:rPr>
          <w:color w:val="auto"/>
        </w:rPr>
        <w:t>Положительная динамика</w:t>
      </w:r>
      <w:r w:rsidRPr="0019748F">
        <w:rPr>
          <w:i/>
          <w:color w:val="auto"/>
        </w:rPr>
        <w:t xml:space="preserve"> –</w:t>
      </w:r>
      <w:r w:rsidRPr="0019748F">
        <w:rPr>
          <w:color w:val="auto"/>
        </w:rPr>
        <w:t xml:space="preserve"> увеличение положительных значений выделенных показателей </w:t>
      </w:r>
      <w:r w:rsidRPr="0019748F">
        <w:rPr>
          <w:rStyle w:val="dash041e005f0431005f044b005f0447005f043d005f044b005f0439005f005fchar1char1"/>
          <w:color w:val="auto"/>
        </w:rPr>
        <w:t>воспитания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B65CB" w:rsidRPr="0019748F" w:rsidRDefault="003B65CB" w:rsidP="0000595B">
      <w:pPr>
        <w:numPr>
          <w:ilvl w:val="0"/>
          <w:numId w:val="21"/>
        </w:numPr>
        <w:tabs>
          <w:tab w:val="left" w:pos="993"/>
        </w:tabs>
        <w:ind w:left="0" w:firstLine="709"/>
        <w:jc w:val="both"/>
        <w:rPr>
          <w:color w:val="auto"/>
        </w:rPr>
      </w:pPr>
      <w:r w:rsidRPr="0019748F">
        <w:rPr>
          <w:color w:val="auto"/>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обучающихся </w:t>
      </w:r>
      <w:r w:rsidRPr="0019748F">
        <w:rPr>
          <w:rStyle w:val="dash041e005f0431005f044b005f0447005f043d005f044b005f0439005f005fchar1char1"/>
          <w:color w:val="auto"/>
        </w:rPr>
        <w:t>на интерпретационном этапе (окончание учебного года) по сравнению с результатами контрольного этапа исследования (начало учебного года).</w:t>
      </w:r>
    </w:p>
    <w:p w:rsidR="003B65CB" w:rsidRPr="0019748F" w:rsidRDefault="003B65CB" w:rsidP="0000595B">
      <w:pPr>
        <w:numPr>
          <w:ilvl w:val="0"/>
          <w:numId w:val="21"/>
        </w:numPr>
        <w:tabs>
          <w:tab w:val="left" w:pos="993"/>
        </w:tabs>
        <w:ind w:left="0" w:firstLine="709"/>
        <w:jc w:val="both"/>
        <w:rPr>
          <w:color w:val="auto"/>
        </w:rPr>
      </w:pPr>
      <w:r w:rsidRPr="0019748F">
        <w:rPr>
          <w:color w:val="auto"/>
        </w:rPr>
        <w:t xml:space="preserve">Устойчивость (стабильность) исследуемых показателей духовно-нравственного развития, воспитания обучающихся </w:t>
      </w:r>
      <w:r w:rsidRPr="0019748F">
        <w:rPr>
          <w:rStyle w:val="dash041e005f0431005f044b005f0447005f043d005f044b005f0439005f005fchar1char1"/>
          <w:color w:val="auto"/>
        </w:rPr>
        <w:t xml:space="preserve">на интерпретационном и контрольном этапах исследования. </w:t>
      </w:r>
      <w:r w:rsidRPr="0019748F">
        <w:rPr>
          <w:color w:val="auto"/>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обучающихся.</w:t>
      </w:r>
    </w:p>
    <w:p w:rsidR="003B65CB" w:rsidRPr="0019748F" w:rsidRDefault="003B65CB" w:rsidP="0019748F">
      <w:pPr>
        <w:pStyle w:val="-12"/>
        <w:spacing w:after="0"/>
        <w:ind w:left="0" w:firstLine="709"/>
        <w:jc w:val="both"/>
        <w:rPr>
          <w:rFonts w:ascii="Times New Roman" w:eastAsia="Calibri" w:hAnsi="Times New Roman"/>
          <w:lang w:eastAsia="ru-RU"/>
        </w:rPr>
      </w:pPr>
      <w:r w:rsidRPr="0019748F">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3B65CB" w:rsidRPr="0019748F" w:rsidRDefault="003B65CB" w:rsidP="0019748F">
      <w:pPr>
        <w:ind w:firstLine="709"/>
        <w:jc w:val="both"/>
        <w:rPr>
          <w:color w:val="auto"/>
        </w:rPr>
      </w:pPr>
      <w:r w:rsidRPr="0019748F">
        <w:rPr>
          <w:color w:val="auto"/>
        </w:rPr>
        <w:t xml:space="preserve">Оценка эффективности реализации образовательной организацией программы воспитания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обучающихся. </w:t>
      </w:r>
    </w:p>
    <w:p w:rsidR="003B65CB" w:rsidRPr="0019748F" w:rsidRDefault="003B65CB" w:rsidP="0019748F">
      <w:pPr>
        <w:ind w:firstLine="709"/>
        <w:jc w:val="both"/>
        <w:rPr>
          <w:color w:val="auto"/>
        </w:rPr>
      </w:pPr>
      <w:r w:rsidRPr="0019748F">
        <w:rPr>
          <w:color w:val="auto"/>
        </w:rPr>
        <w:t>На основе результатов исследования может быть составлена характеристика класса и индивидуальная характеристика учащегося</w:t>
      </w:r>
      <w:r w:rsidRPr="0019748F">
        <w:rPr>
          <w:b/>
          <w:color w:val="auto"/>
        </w:rPr>
        <w:t xml:space="preserve">, </w:t>
      </w:r>
      <w:r w:rsidRPr="0019748F">
        <w:rPr>
          <w:color w:val="auto"/>
        </w:rPr>
        <w:t xml:space="preserve">включающая три основных компонента: </w:t>
      </w:r>
    </w:p>
    <w:p w:rsidR="003B65CB" w:rsidRPr="0019748F" w:rsidRDefault="003B65CB" w:rsidP="0000595B">
      <w:pPr>
        <w:numPr>
          <w:ilvl w:val="0"/>
          <w:numId w:val="26"/>
        </w:numPr>
        <w:tabs>
          <w:tab w:val="left" w:pos="993"/>
        </w:tabs>
        <w:ind w:left="0" w:firstLine="709"/>
        <w:contextualSpacing/>
        <w:jc w:val="both"/>
        <w:rPr>
          <w:color w:val="auto"/>
        </w:rPr>
      </w:pPr>
      <w:r w:rsidRPr="0019748F">
        <w:rPr>
          <w:color w:val="auto"/>
        </w:rPr>
        <w:t xml:space="preserve">характеристику достижений и положительных качеств обучающегося; </w:t>
      </w:r>
    </w:p>
    <w:p w:rsidR="003B65CB" w:rsidRPr="0019748F" w:rsidRDefault="003B65CB" w:rsidP="0000595B">
      <w:pPr>
        <w:numPr>
          <w:ilvl w:val="0"/>
          <w:numId w:val="26"/>
        </w:numPr>
        <w:tabs>
          <w:tab w:val="left" w:pos="993"/>
        </w:tabs>
        <w:ind w:left="0" w:firstLine="709"/>
        <w:contextualSpacing/>
        <w:jc w:val="both"/>
        <w:rPr>
          <w:color w:val="auto"/>
        </w:rPr>
      </w:pPr>
      <w:r w:rsidRPr="0019748F">
        <w:rPr>
          <w:color w:val="auto"/>
        </w:rPr>
        <w:t xml:space="preserve">определение приоритетных задач и направлений индивидуального развития; </w:t>
      </w:r>
    </w:p>
    <w:p w:rsidR="003B65CB" w:rsidRPr="0019748F" w:rsidRDefault="003B65CB" w:rsidP="0000595B">
      <w:pPr>
        <w:numPr>
          <w:ilvl w:val="0"/>
          <w:numId w:val="26"/>
        </w:numPr>
        <w:tabs>
          <w:tab w:val="left" w:pos="993"/>
        </w:tabs>
        <w:ind w:left="0" w:firstLine="709"/>
        <w:contextualSpacing/>
        <w:jc w:val="both"/>
        <w:rPr>
          <w:color w:val="auto"/>
        </w:rPr>
      </w:pPr>
      <w:r w:rsidRPr="0019748F">
        <w:rPr>
          <w:color w:val="auto"/>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3B65CB" w:rsidRPr="0019748F" w:rsidRDefault="003B65CB" w:rsidP="0019748F">
      <w:pPr>
        <w:ind w:firstLine="709"/>
        <w:jc w:val="both"/>
        <w:rPr>
          <w:color w:val="auto"/>
        </w:rPr>
      </w:pPr>
      <w:r w:rsidRPr="0019748F">
        <w:rPr>
          <w:color w:val="auto"/>
        </w:rPr>
        <w:t>Полученные и зафиксированные результаты исследования могут быть включены в портфель достижений младших школьников.</w:t>
      </w:r>
    </w:p>
    <w:p w:rsidR="003B65CB" w:rsidRPr="0019748F" w:rsidRDefault="003B65CB" w:rsidP="0019748F">
      <w:pPr>
        <w:ind w:firstLine="709"/>
        <w:jc w:val="both"/>
        <w:rPr>
          <w:color w:val="auto"/>
        </w:rPr>
      </w:pPr>
      <w:r w:rsidRPr="0019748F">
        <w:rPr>
          <w:color w:val="auto"/>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w:t>
      </w:r>
      <w:r w:rsidRPr="0019748F">
        <w:rPr>
          <w:color w:val="auto"/>
        </w:rPr>
        <w:lastRenderedPageBreak/>
        <w:t xml:space="preserve">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3B65CB" w:rsidRPr="0019748F" w:rsidRDefault="003B65CB" w:rsidP="0019748F">
      <w:pPr>
        <w:tabs>
          <w:tab w:val="left" w:pos="284"/>
        </w:tabs>
        <w:ind w:firstLine="709"/>
        <w:jc w:val="both"/>
        <w:rPr>
          <w:rStyle w:val="Zag11"/>
          <w:rFonts w:eastAsia="@Arial Unicode MS"/>
          <w:color w:val="auto"/>
        </w:rPr>
      </w:pPr>
      <w:r w:rsidRPr="0019748F">
        <w:rPr>
          <w:color w:val="auto"/>
        </w:rPr>
        <w:t xml:space="preserve">Для расширения возможностей реализации программы воспитания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19748F">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3B65CB" w:rsidRPr="0019748F" w:rsidRDefault="003B65CB" w:rsidP="0019748F">
      <w:pPr>
        <w:ind w:firstLine="709"/>
        <w:jc w:val="both"/>
        <w:rPr>
          <w:b/>
          <w:color w:val="548DD4" w:themeColor="text2" w:themeTint="99"/>
        </w:rPr>
      </w:pPr>
    </w:p>
    <w:p w:rsidR="003B65CB" w:rsidRPr="0019748F" w:rsidRDefault="003B65CB" w:rsidP="0019748F">
      <w:pPr>
        <w:ind w:firstLine="709"/>
        <w:jc w:val="both"/>
        <w:rPr>
          <w:color w:val="auto"/>
        </w:rPr>
      </w:pPr>
      <w:r w:rsidRPr="0019748F">
        <w:rPr>
          <w:b/>
          <w:color w:val="auto"/>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3B65CB" w:rsidRPr="0019748F" w:rsidRDefault="003B65CB" w:rsidP="0019748F">
      <w:pPr>
        <w:ind w:firstLine="709"/>
        <w:jc w:val="both"/>
        <w:rPr>
          <w:color w:val="auto"/>
        </w:rPr>
      </w:pPr>
      <w:r w:rsidRPr="0019748F">
        <w:rPr>
          <w:color w:val="auto"/>
        </w:rPr>
        <w:t xml:space="preserve">1. Документационное обеспечение воспитательной деятельности в начальной школе: четкость вычленения целей, задач воспитательной деятельности, средств их реализации; </w:t>
      </w:r>
      <w:proofErr w:type="spellStart"/>
      <w:r w:rsidRPr="0019748F">
        <w:rPr>
          <w:color w:val="auto"/>
        </w:rPr>
        <w:t>взаимосоответствие</w:t>
      </w:r>
      <w:proofErr w:type="spellEnd"/>
      <w:r w:rsidRPr="0019748F">
        <w:rPr>
          <w:color w:val="auto"/>
        </w:rPr>
        <w:t xml:space="preserve"> целей и задач, задач и средств воспитательной деятельности; </w:t>
      </w:r>
      <w:proofErr w:type="spellStart"/>
      <w:r w:rsidRPr="0019748F">
        <w:rPr>
          <w:color w:val="auto"/>
        </w:rPr>
        <w:t>предусмотренность</w:t>
      </w:r>
      <w:proofErr w:type="spellEnd"/>
      <w:r w:rsidRPr="0019748F">
        <w:rPr>
          <w:color w:val="auto"/>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3B65CB" w:rsidRPr="0019748F" w:rsidRDefault="003B65CB" w:rsidP="0019748F">
      <w:pPr>
        <w:ind w:firstLine="709"/>
        <w:jc w:val="both"/>
        <w:rPr>
          <w:color w:val="auto"/>
        </w:rPr>
      </w:pPr>
      <w:r w:rsidRPr="0019748F">
        <w:rPr>
          <w:color w:val="auto"/>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3B65CB" w:rsidRPr="0019748F" w:rsidRDefault="003B65CB" w:rsidP="0019748F">
      <w:pPr>
        <w:ind w:firstLine="709"/>
        <w:jc w:val="both"/>
        <w:rPr>
          <w:color w:val="auto"/>
        </w:rPr>
      </w:pPr>
      <w:r w:rsidRPr="0019748F">
        <w:rPr>
          <w:color w:val="auto"/>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19748F">
        <w:rPr>
          <w:color w:val="auto"/>
        </w:rPr>
        <w:softHyphen/>
        <w:t>чес</w:t>
      </w:r>
      <w:r w:rsidRPr="0019748F">
        <w:rPr>
          <w:color w:val="auto"/>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r w:rsidR="00BC25BE" w:rsidRPr="0019748F">
        <w:rPr>
          <w:color w:val="auto"/>
        </w:rPr>
        <w:t>уровень</w:t>
      </w:r>
      <w:r w:rsidRPr="0019748F">
        <w:rPr>
          <w:color w:val="auto"/>
        </w:rPr>
        <w:t xml:space="preserve"> обеспеченности образовательной организации </w:t>
      </w:r>
      <w:r w:rsidR="00BC25BE" w:rsidRPr="0019748F">
        <w:rPr>
          <w:color w:val="auto"/>
        </w:rPr>
        <w:t>компьютерной</w:t>
      </w:r>
      <w:r w:rsidRPr="0019748F">
        <w:rPr>
          <w:color w:val="auto"/>
        </w:rPr>
        <w:t xml:space="preserve"> техникой и его использования для решения задач воспитательной деятельности; </w:t>
      </w:r>
      <w:r w:rsidR="00BC25BE" w:rsidRPr="0019748F">
        <w:rPr>
          <w:color w:val="auto"/>
        </w:rPr>
        <w:t>уровень</w:t>
      </w:r>
      <w:r w:rsidRPr="0019748F">
        <w:rPr>
          <w:color w:val="auto"/>
        </w:rPr>
        <w:t xml:space="preserve"> </w:t>
      </w:r>
      <w:r w:rsidR="00BC25BE" w:rsidRPr="0019748F">
        <w:rPr>
          <w:color w:val="auto"/>
        </w:rPr>
        <w:t>сохранности</w:t>
      </w:r>
      <w:r w:rsidRPr="0019748F">
        <w:rPr>
          <w:color w:val="auto"/>
        </w:rPr>
        <w:t xml:space="preserve"> и использования школьного библиотечного фонда для решения задач воспитательной деятельности.</w:t>
      </w:r>
    </w:p>
    <w:p w:rsidR="003B65CB" w:rsidRPr="0019748F" w:rsidRDefault="003B65CB" w:rsidP="0019748F">
      <w:pPr>
        <w:ind w:firstLine="709"/>
        <w:jc w:val="both"/>
        <w:rPr>
          <w:color w:val="auto"/>
        </w:rPr>
      </w:pPr>
      <w:r w:rsidRPr="0019748F">
        <w:rPr>
          <w:color w:val="auto"/>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19748F">
        <w:rPr>
          <w:color w:val="auto"/>
        </w:rPr>
        <w:t>взаимосоответствие</w:t>
      </w:r>
      <w:proofErr w:type="spellEnd"/>
      <w:r w:rsidRPr="0019748F">
        <w:rPr>
          <w:color w:val="auto"/>
        </w:rPr>
        <w:t xml:space="preserve"> целей, задач и средств </w:t>
      </w:r>
      <w:r w:rsidRPr="0019748F">
        <w:rPr>
          <w:color w:val="auto"/>
        </w:rPr>
        <w:lastRenderedPageBreak/>
        <w:t>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w:t>
      </w:r>
      <w:r w:rsidR="00251817">
        <w:rPr>
          <w:color w:val="auto"/>
        </w:rPr>
        <w:t>нов воспитательной деятельности</w:t>
      </w:r>
      <w:r w:rsidRPr="0019748F">
        <w:rPr>
          <w:color w:val="auto"/>
        </w:rPr>
        <w:t>.</w:t>
      </w:r>
    </w:p>
    <w:p w:rsidR="003B65CB" w:rsidRPr="0019748F" w:rsidRDefault="003B65CB" w:rsidP="0019748F">
      <w:pPr>
        <w:ind w:firstLine="709"/>
        <w:jc w:val="both"/>
        <w:rPr>
          <w:color w:val="auto"/>
        </w:rPr>
      </w:pPr>
      <w:r w:rsidRPr="0019748F">
        <w:rPr>
          <w:color w:val="auto"/>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3B65CB" w:rsidRPr="0019748F" w:rsidRDefault="003B65CB" w:rsidP="0019748F">
      <w:pPr>
        <w:ind w:firstLine="709"/>
        <w:jc w:val="both"/>
        <w:rPr>
          <w:color w:val="auto"/>
        </w:rPr>
      </w:pPr>
      <w:r w:rsidRPr="0019748F">
        <w:rPr>
          <w:color w:val="auto"/>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r w:rsidR="00BC25BE" w:rsidRPr="0019748F">
        <w:rPr>
          <w:color w:val="auto"/>
        </w:rPr>
        <w:t>обще интеллектуального</w:t>
      </w:r>
      <w:r w:rsidRPr="0019748F">
        <w:rPr>
          <w:color w:val="auto"/>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3B65CB" w:rsidRPr="0019748F" w:rsidRDefault="003B65CB" w:rsidP="0019748F">
      <w:pPr>
        <w:ind w:firstLine="709"/>
        <w:jc w:val="both"/>
        <w:rPr>
          <w:color w:val="auto"/>
        </w:rPr>
      </w:pPr>
      <w:r w:rsidRPr="0019748F">
        <w:rPr>
          <w:color w:val="auto"/>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w:t>
      </w:r>
      <w:proofErr w:type="spellStart"/>
      <w:r w:rsidRPr="0019748F">
        <w:rPr>
          <w:color w:val="auto"/>
        </w:rPr>
        <w:t>приобщенности</w:t>
      </w:r>
      <w:proofErr w:type="spellEnd"/>
      <w:r w:rsidRPr="0019748F">
        <w:rPr>
          <w:color w:val="auto"/>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3B65CB" w:rsidRPr="0019748F" w:rsidRDefault="003B65CB" w:rsidP="0019748F">
      <w:pPr>
        <w:ind w:firstLine="709"/>
        <w:jc w:val="both"/>
        <w:rPr>
          <w:color w:val="auto"/>
        </w:rPr>
      </w:pPr>
      <w:r w:rsidRPr="0019748F">
        <w:rPr>
          <w:color w:val="auto"/>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w:t>
      </w:r>
      <w:r w:rsidRPr="0019748F">
        <w:rPr>
          <w:color w:val="auto"/>
        </w:rPr>
        <w:lastRenderedPageBreak/>
        <w:t xml:space="preserve">авторитарный подход в задавании целей совместной </w:t>
      </w:r>
      <w:proofErr w:type="spellStart"/>
      <w:r w:rsidRPr="0019748F">
        <w:rPr>
          <w:color w:val="auto"/>
        </w:rPr>
        <w:t>воспитательно</w:t>
      </w:r>
      <w:proofErr w:type="spellEnd"/>
      <w:r w:rsidRPr="0019748F">
        <w:rPr>
          <w:color w:val="auto"/>
        </w:rPr>
        <w:t xml:space="preserve">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w:t>
      </w:r>
    </w:p>
    <w:p w:rsidR="003B65CB" w:rsidRPr="0019748F" w:rsidRDefault="003B65CB" w:rsidP="0019748F">
      <w:pPr>
        <w:ind w:firstLine="709"/>
        <w:jc w:val="both"/>
        <w:rPr>
          <w:color w:val="auto"/>
        </w:rPr>
      </w:pPr>
      <w:r w:rsidRPr="0019748F">
        <w:rPr>
          <w:color w:val="auto"/>
        </w:rPr>
        <w:t xml:space="preserve">а) неформальное общение учащихся между собой и с педагогическими работниками; </w:t>
      </w:r>
    </w:p>
    <w:p w:rsidR="003B65CB" w:rsidRPr="0019748F" w:rsidRDefault="003B65CB" w:rsidP="0019748F">
      <w:pPr>
        <w:ind w:firstLine="709"/>
        <w:jc w:val="both"/>
        <w:rPr>
          <w:color w:val="auto"/>
        </w:rPr>
      </w:pPr>
      <w:r w:rsidRPr="0019748F">
        <w:rPr>
          <w:color w:val="auto"/>
        </w:rPr>
        <w:t xml:space="preserve">б) самовыражение и самоутверждение учащегося в коллективе сверстников; </w:t>
      </w:r>
    </w:p>
    <w:p w:rsidR="003B65CB" w:rsidRPr="0019748F" w:rsidRDefault="003B65CB" w:rsidP="0019748F">
      <w:pPr>
        <w:ind w:firstLine="709"/>
        <w:jc w:val="both"/>
        <w:rPr>
          <w:color w:val="auto"/>
        </w:rPr>
      </w:pPr>
      <w:r w:rsidRPr="0019748F">
        <w:rPr>
          <w:color w:val="auto"/>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3B65CB" w:rsidRPr="0019748F" w:rsidRDefault="003B65CB" w:rsidP="0019748F">
      <w:pPr>
        <w:ind w:firstLine="709"/>
        <w:jc w:val="both"/>
        <w:rPr>
          <w:b/>
          <w:color w:val="auto"/>
        </w:rPr>
      </w:pPr>
      <w:r w:rsidRPr="0019748F">
        <w:rPr>
          <w:color w:val="auto"/>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3B65CB" w:rsidRDefault="003B65CB" w:rsidP="003B65CB">
      <w:pPr>
        <w:spacing w:line="276" w:lineRule="auto"/>
      </w:pPr>
    </w:p>
    <w:p w:rsidR="00886FC7" w:rsidRPr="00370D7F" w:rsidRDefault="00886FC7" w:rsidP="00886FC7">
      <w:pPr>
        <w:pStyle w:val="14TexstOSNOVA1012"/>
        <w:spacing w:before="120" w:after="120" w:line="240" w:lineRule="auto"/>
        <w:ind w:firstLine="0"/>
        <w:jc w:val="center"/>
        <w:outlineLvl w:val="2"/>
        <w:rPr>
          <w:rFonts w:ascii="Times New Roman" w:hAnsi="Times New Roman" w:cs="Times New Roman"/>
          <w:sz w:val="24"/>
          <w:szCs w:val="24"/>
        </w:rPr>
      </w:pPr>
      <w:r w:rsidRPr="00370D7F">
        <w:rPr>
          <w:rFonts w:ascii="Times New Roman" w:hAnsi="Times New Roman" w:cs="Times New Roman"/>
          <w:b/>
          <w:sz w:val="24"/>
          <w:szCs w:val="24"/>
        </w:rPr>
        <w:t>2.4.</w:t>
      </w:r>
      <w:r w:rsidRPr="00370D7F">
        <w:rPr>
          <w:rFonts w:cs="Times New Roman"/>
          <w:b/>
          <w:sz w:val="24"/>
          <w:szCs w:val="24"/>
        </w:rPr>
        <w:t xml:space="preserve"> </w:t>
      </w:r>
      <w:r w:rsidRPr="00370D7F">
        <w:rPr>
          <w:rFonts w:ascii="Times New Roman" w:hAnsi="Times New Roman" w:cs="Times New Roman"/>
          <w:b/>
          <w:sz w:val="24"/>
          <w:szCs w:val="24"/>
        </w:rPr>
        <w:t xml:space="preserve">Программа формирования экологической культуры, здорового </w:t>
      </w:r>
      <w:r w:rsidRPr="00370D7F">
        <w:rPr>
          <w:rFonts w:ascii="Times New Roman" w:hAnsi="Times New Roman" w:cs="Times New Roman"/>
          <w:b/>
          <w:sz w:val="24"/>
          <w:szCs w:val="24"/>
        </w:rPr>
        <w:br/>
        <w:t>и безопасного образа жизни</w:t>
      </w:r>
      <w:bookmarkEnd w:id="13"/>
    </w:p>
    <w:p w:rsidR="00886FC7" w:rsidRPr="0019748F" w:rsidRDefault="00886FC7" w:rsidP="0019748F">
      <w:pPr>
        <w:pStyle w:val="af0"/>
        <w:spacing w:after="0" w:line="240" w:lineRule="auto"/>
        <w:ind w:firstLine="709"/>
        <w:jc w:val="both"/>
        <w:rPr>
          <w:rFonts w:ascii="Times New Roman" w:hAnsi="Times New Roman"/>
          <w:sz w:val="24"/>
          <w:szCs w:val="24"/>
        </w:rPr>
      </w:pPr>
      <w:r w:rsidRPr="0019748F">
        <w:rPr>
          <w:rFonts w:ascii="Times New Roman" w:hAnsi="Times New Roman"/>
          <w:sz w:val="24"/>
          <w:szCs w:val="24"/>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886FC7" w:rsidRPr="0019748F" w:rsidRDefault="00886FC7" w:rsidP="0019748F">
      <w:pPr>
        <w:widowControl w:val="0"/>
        <w:tabs>
          <w:tab w:val="left" w:pos="6379"/>
        </w:tabs>
        <w:overflowPunct w:val="0"/>
        <w:autoSpaceDE w:val="0"/>
        <w:autoSpaceDN w:val="0"/>
        <w:adjustRightInd w:val="0"/>
        <w:ind w:firstLine="709"/>
        <w:jc w:val="both"/>
      </w:pPr>
      <w:r w:rsidRPr="0019748F">
        <w:t xml:space="preserve">Программа формирования экологической культуры разрабатывается </w:t>
      </w:r>
      <w:r w:rsidRPr="0019748F">
        <w:rPr>
          <w:spacing w:val="-4"/>
        </w:rPr>
        <w:t>на основе системно-</w:t>
      </w:r>
      <w:proofErr w:type="spellStart"/>
      <w:r w:rsidRPr="0019748F">
        <w:rPr>
          <w:spacing w:val="-4"/>
        </w:rPr>
        <w:t>деятельностного</w:t>
      </w:r>
      <w:proofErr w:type="spellEnd"/>
      <w:r w:rsidRPr="0019748F">
        <w:rPr>
          <w:spacing w:val="-4"/>
        </w:rPr>
        <w:t xml:space="preserve"> и культурно-исторического подходов,</w:t>
      </w:r>
      <w:r w:rsidRPr="0019748F">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886FC7" w:rsidRPr="0019748F" w:rsidRDefault="00886FC7" w:rsidP="0019748F">
      <w:pPr>
        <w:pStyle w:val="14TexstOSNOVA1012"/>
        <w:spacing w:line="240" w:lineRule="auto"/>
        <w:ind w:firstLine="709"/>
        <w:rPr>
          <w:rFonts w:ascii="Times New Roman" w:hAnsi="Times New Roman" w:cs="Times New Roman"/>
          <w:spacing w:val="-4"/>
          <w:sz w:val="24"/>
          <w:szCs w:val="24"/>
        </w:rPr>
      </w:pPr>
      <w:r w:rsidRPr="0019748F">
        <w:rPr>
          <w:rFonts w:ascii="Times New Roman" w:hAnsi="Times New Roman" w:cs="Times New Roman"/>
          <w:spacing w:val="-4"/>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Pr="0019748F">
        <w:rPr>
          <w:rFonts w:ascii="Times New Roman" w:hAnsi="Times New Roman" w:cs="Times New Roman"/>
          <w:sz w:val="24"/>
          <w:szCs w:val="24"/>
        </w:rPr>
        <w:t xml:space="preserve">формирование представлений о мире </w:t>
      </w:r>
      <w:r w:rsidRPr="0019748F">
        <w:rPr>
          <w:rFonts w:ascii="Times New Roman" w:hAnsi="Times New Roman" w:cs="Times New Roman"/>
          <w:spacing w:val="-4"/>
          <w:sz w:val="24"/>
          <w:szCs w:val="24"/>
        </w:rPr>
        <w:t xml:space="preserve">в его органичном единстве и разнообразии природы, народов, культур и религий; овладение начальными </w:t>
      </w:r>
      <w:r w:rsidRPr="0019748F">
        <w:rPr>
          <w:rFonts w:ascii="Times New Roman" w:hAnsi="Times New Roman" w:cs="Times New Roman"/>
          <w:spacing w:val="-4"/>
          <w:sz w:val="24"/>
          <w:szCs w:val="24"/>
        </w:rPr>
        <w:lastRenderedPageBreak/>
        <w:t xml:space="preserve">навыками адаптации </w:t>
      </w:r>
      <w:r w:rsidRPr="0019748F">
        <w:rPr>
          <w:rFonts w:ascii="Times New Roman" w:hAnsi="Times New Roman" w:cs="Times New Roman"/>
          <w:sz w:val="24"/>
          <w:szCs w:val="24"/>
        </w:rPr>
        <w:t>в окружающем мире</w:t>
      </w:r>
      <w:r w:rsidRPr="0019748F">
        <w:rPr>
          <w:rFonts w:ascii="Times New Roman" w:hAnsi="Times New Roman" w:cs="Times New Roman"/>
          <w:spacing w:val="-4"/>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86FC7" w:rsidRPr="0019748F" w:rsidRDefault="00886FC7" w:rsidP="0019748F">
      <w:pPr>
        <w:pStyle w:val="af0"/>
        <w:spacing w:after="0" w:line="240" w:lineRule="auto"/>
        <w:ind w:firstLine="709"/>
        <w:jc w:val="both"/>
        <w:rPr>
          <w:rFonts w:ascii="Times New Roman" w:hAnsi="Times New Roman"/>
          <w:sz w:val="24"/>
          <w:szCs w:val="24"/>
        </w:rPr>
      </w:pPr>
      <w:r w:rsidRPr="0019748F">
        <w:rPr>
          <w:rFonts w:ascii="Times New Roman" w:hAnsi="Times New Roman"/>
          <w:kern w:val="36"/>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19748F">
        <w:rPr>
          <w:rFonts w:ascii="Times New Roman" w:hAnsi="Times New Roman"/>
          <w:sz w:val="24"/>
          <w:szCs w:val="24"/>
        </w:rPr>
        <w:t xml:space="preserve"> Она направлена на развитие мотивации и готовности обучающихся с ЗПР</w:t>
      </w:r>
      <w:r w:rsidRPr="0019748F">
        <w:rPr>
          <w:rFonts w:ascii="Times New Roman" w:hAnsi="Times New Roman"/>
          <w:color w:val="auto"/>
          <w:sz w:val="24"/>
          <w:szCs w:val="24"/>
        </w:rPr>
        <w:t xml:space="preserve"> </w:t>
      </w:r>
      <w:r w:rsidRPr="0019748F">
        <w:rPr>
          <w:rFonts w:ascii="Times New Roman" w:hAnsi="Times New Roman"/>
          <w:sz w:val="24"/>
          <w:szCs w:val="24"/>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886FC7" w:rsidRPr="0019748F" w:rsidRDefault="00886FC7" w:rsidP="0019748F">
      <w:pPr>
        <w:ind w:firstLine="709"/>
        <w:jc w:val="both"/>
        <w:rPr>
          <w:color w:val="auto"/>
        </w:rPr>
      </w:pPr>
      <w:r w:rsidRPr="0019748F">
        <w:rPr>
          <w:color w:val="auto"/>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19748F">
        <w:rPr>
          <w:bCs/>
          <w:color w:val="auto"/>
        </w:rPr>
        <w:t>факторов, оказывающих существенное влияние на состояние здоровья обучающихся</w:t>
      </w:r>
      <w:r w:rsidRPr="0019748F">
        <w:rPr>
          <w:color w:val="auto"/>
        </w:rPr>
        <w:t xml:space="preserve">: </w:t>
      </w:r>
    </w:p>
    <w:p w:rsidR="00886FC7" w:rsidRPr="0019748F" w:rsidRDefault="00886FC7" w:rsidP="0019748F">
      <w:pPr>
        <w:ind w:firstLine="709"/>
        <w:jc w:val="both"/>
        <w:rPr>
          <w:color w:val="auto"/>
        </w:rPr>
      </w:pPr>
      <w:r w:rsidRPr="0019748F">
        <w:rPr>
          <w:color w:val="auto"/>
        </w:rPr>
        <w:t xml:space="preserve">- неблагоприятные социальные, экономические и экологические условия; </w:t>
      </w:r>
    </w:p>
    <w:p w:rsidR="00886FC7" w:rsidRPr="0019748F" w:rsidRDefault="00886FC7" w:rsidP="0019748F">
      <w:pPr>
        <w:ind w:firstLine="709"/>
        <w:jc w:val="both"/>
        <w:rPr>
          <w:color w:val="auto"/>
        </w:rPr>
      </w:pPr>
      <w:r w:rsidRPr="0019748F">
        <w:rPr>
          <w:color w:val="auto"/>
        </w:rPr>
        <w:t xml:space="preserve">- факторы риска, имеющие место в образовательных организациях, которые приводят к ухудшению здоровья обучающихся; </w:t>
      </w:r>
    </w:p>
    <w:p w:rsidR="00886FC7" w:rsidRPr="0019748F" w:rsidRDefault="00886FC7" w:rsidP="0019748F">
      <w:pPr>
        <w:ind w:firstLine="709"/>
        <w:jc w:val="both"/>
        <w:rPr>
          <w:color w:val="auto"/>
        </w:rPr>
      </w:pPr>
      <w:r w:rsidRPr="0019748F">
        <w:rPr>
          <w:color w:val="auto"/>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886FC7" w:rsidRPr="0019748F" w:rsidRDefault="00886FC7" w:rsidP="0019748F">
      <w:pPr>
        <w:ind w:firstLine="709"/>
        <w:jc w:val="both"/>
        <w:rPr>
          <w:color w:val="auto"/>
        </w:rPr>
      </w:pPr>
      <w:r w:rsidRPr="0019748F">
        <w:rPr>
          <w:color w:val="auto"/>
        </w:rPr>
        <w:t xml:space="preserve">- формируемые в младшем школьном возрасте правила поведения, привычки; </w:t>
      </w:r>
    </w:p>
    <w:p w:rsidR="00886FC7" w:rsidRPr="0019748F" w:rsidRDefault="00886FC7" w:rsidP="0019748F">
      <w:pPr>
        <w:ind w:firstLine="709"/>
        <w:jc w:val="both"/>
        <w:rPr>
          <w:color w:val="auto"/>
        </w:rPr>
      </w:pPr>
      <w:r w:rsidRPr="0019748F">
        <w:rPr>
          <w:color w:val="auto"/>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886FC7" w:rsidRPr="0019748F" w:rsidRDefault="00886FC7" w:rsidP="0019748F">
      <w:pPr>
        <w:ind w:firstLine="709"/>
        <w:jc w:val="both"/>
        <w:rPr>
          <w:color w:val="auto"/>
        </w:rPr>
      </w:pPr>
      <w:r w:rsidRPr="0019748F">
        <w:rPr>
          <w:color w:val="auto"/>
        </w:rPr>
        <w:t>- неспособность прогнозировать последствия своего отношения к здоровью.</w:t>
      </w:r>
    </w:p>
    <w:p w:rsidR="00886FC7" w:rsidRPr="0019748F" w:rsidRDefault="00886FC7" w:rsidP="0019748F">
      <w:pPr>
        <w:pStyle w:val="14TexstOSNOVA1012"/>
        <w:spacing w:line="240" w:lineRule="auto"/>
        <w:ind w:firstLine="709"/>
        <w:rPr>
          <w:rFonts w:ascii="Times New Roman" w:hAnsi="Times New Roman" w:cs="Times New Roman"/>
          <w:color w:val="auto"/>
          <w:sz w:val="24"/>
          <w:szCs w:val="24"/>
        </w:rPr>
      </w:pPr>
      <w:r w:rsidRPr="0019748F">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обеспечивать: </w:t>
      </w:r>
    </w:p>
    <w:p w:rsidR="00886FC7" w:rsidRPr="0019748F" w:rsidRDefault="00886FC7" w:rsidP="0019748F">
      <w:pPr>
        <w:tabs>
          <w:tab w:val="num" w:pos="720"/>
          <w:tab w:val="left" w:pos="1080"/>
        </w:tabs>
        <w:autoSpaceDE w:val="0"/>
        <w:autoSpaceDN w:val="0"/>
        <w:adjustRightInd w:val="0"/>
        <w:ind w:firstLine="709"/>
        <w:jc w:val="both"/>
        <w:rPr>
          <w:color w:val="auto"/>
        </w:rPr>
      </w:pPr>
      <w:r w:rsidRPr="0019748F">
        <w:rPr>
          <w:color w:val="auto"/>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886FC7" w:rsidRPr="0019748F" w:rsidRDefault="00886FC7" w:rsidP="0019748F">
      <w:pPr>
        <w:tabs>
          <w:tab w:val="num" w:pos="720"/>
          <w:tab w:val="left" w:pos="1080"/>
        </w:tabs>
        <w:autoSpaceDE w:val="0"/>
        <w:autoSpaceDN w:val="0"/>
        <w:adjustRightInd w:val="0"/>
        <w:ind w:firstLine="709"/>
        <w:jc w:val="both"/>
        <w:rPr>
          <w:color w:val="auto"/>
        </w:rPr>
      </w:pPr>
      <w:r w:rsidRPr="0019748F">
        <w:rPr>
          <w:color w:val="auto"/>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19748F">
        <w:rPr>
          <w:color w:val="auto"/>
        </w:rPr>
        <w:t>здоровьесберегающего</w:t>
      </w:r>
      <w:proofErr w:type="spellEnd"/>
      <w:r w:rsidRPr="0019748F">
        <w:rPr>
          <w:color w:val="auto"/>
        </w:rPr>
        <w:t xml:space="preserve"> характера учебной деятельности и общения; </w:t>
      </w:r>
    </w:p>
    <w:p w:rsidR="00886FC7" w:rsidRPr="0019748F" w:rsidRDefault="00886FC7" w:rsidP="0019748F">
      <w:pPr>
        <w:tabs>
          <w:tab w:val="num" w:pos="720"/>
          <w:tab w:val="left" w:pos="1080"/>
        </w:tabs>
        <w:autoSpaceDE w:val="0"/>
        <w:autoSpaceDN w:val="0"/>
        <w:adjustRightInd w:val="0"/>
        <w:ind w:firstLine="709"/>
        <w:jc w:val="both"/>
        <w:rPr>
          <w:color w:val="auto"/>
        </w:rPr>
      </w:pPr>
      <w:r w:rsidRPr="0019748F">
        <w:rPr>
          <w:color w:val="auto"/>
        </w:rPr>
        <w:t xml:space="preserve">формирование познавательного интереса и бережного отношения к природе; </w:t>
      </w:r>
    </w:p>
    <w:p w:rsidR="00886FC7" w:rsidRPr="0019748F" w:rsidRDefault="00886FC7" w:rsidP="0019748F">
      <w:pPr>
        <w:tabs>
          <w:tab w:val="num" w:pos="720"/>
          <w:tab w:val="left" w:pos="1080"/>
        </w:tabs>
        <w:autoSpaceDE w:val="0"/>
        <w:autoSpaceDN w:val="0"/>
        <w:adjustRightInd w:val="0"/>
        <w:ind w:firstLine="709"/>
        <w:jc w:val="both"/>
        <w:rPr>
          <w:color w:val="auto"/>
        </w:rPr>
      </w:pPr>
      <w:r w:rsidRPr="0019748F">
        <w:rPr>
          <w:color w:val="auto"/>
        </w:rPr>
        <w:t>формирование установок на использование здорового питания;</w:t>
      </w:r>
    </w:p>
    <w:p w:rsidR="00886FC7" w:rsidRPr="0019748F" w:rsidRDefault="00886FC7" w:rsidP="0019748F">
      <w:pPr>
        <w:tabs>
          <w:tab w:val="num" w:pos="720"/>
          <w:tab w:val="left" w:pos="1080"/>
        </w:tabs>
        <w:autoSpaceDE w:val="0"/>
        <w:autoSpaceDN w:val="0"/>
        <w:adjustRightInd w:val="0"/>
        <w:ind w:firstLine="709"/>
        <w:jc w:val="both"/>
        <w:rPr>
          <w:color w:val="auto"/>
        </w:rPr>
      </w:pPr>
      <w:r w:rsidRPr="0019748F">
        <w:rPr>
          <w:color w:val="auto"/>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886FC7" w:rsidRPr="0019748F" w:rsidRDefault="00886FC7" w:rsidP="0019748F">
      <w:pPr>
        <w:tabs>
          <w:tab w:val="num" w:pos="720"/>
          <w:tab w:val="left" w:pos="1080"/>
        </w:tabs>
        <w:autoSpaceDE w:val="0"/>
        <w:autoSpaceDN w:val="0"/>
        <w:adjustRightInd w:val="0"/>
        <w:ind w:firstLine="709"/>
        <w:jc w:val="both"/>
        <w:rPr>
          <w:color w:val="auto"/>
        </w:rPr>
      </w:pPr>
      <w:r w:rsidRPr="0019748F">
        <w:rPr>
          <w:color w:val="auto"/>
        </w:rPr>
        <w:t xml:space="preserve">соблюдение </w:t>
      </w:r>
      <w:proofErr w:type="spellStart"/>
      <w:r w:rsidRPr="0019748F">
        <w:rPr>
          <w:color w:val="auto"/>
        </w:rPr>
        <w:t>здоровьесозидающих</w:t>
      </w:r>
      <w:proofErr w:type="spellEnd"/>
      <w:r w:rsidRPr="0019748F">
        <w:rPr>
          <w:color w:val="auto"/>
        </w:rPr>
        <w:t xml:space="preserve"> режимов дня; </w:t>
      </w:r>
    </w:p>
    <w:p w:rsidR="00886FC7" w:rsidRPr="0019748F" w:rsidRDefault="00886FC7" w:rsidP="0019748F">
      <w:pPr>
        <w:tabs>
          <w:tab w:val="num" w:pos="720"/>
          <w:tab w:val="left" w:pos="1080"/>
        </w:tabs>
        <w:autoSpaceDE w:val="0"/>
        <w:autoSpaceDN w:val="0"/>
        <w:adjustRightInd w:val="0"/>
        <w:ind w:firstLine="709"/>
        <w:jc w:val="both"/>
        <w:rPr>
          <w:color w:val="auto"/>
        </w:rPr>
      </w:pPr>
      <w:r w:rsidRPr="0019748F">
        <w:rPr>
          <w:color w:val="auto"/>
        </w:rPr>
        <w:t xml:space="preserve">формирование негативного отношения к факторам риска здоровью обучающихся; </w:t>
      </w:r>
    </w:p>
    <w:p w:rsidR="00886FC7" w:rsidRPr="0019748F" w:rsidRDefault="00886FC7" w:rsidP="0019748F">
      <w:pPr>
        <w:tabs>
          <w:tab w:val="num" w:pos="720"/>
          <w:tab w:val="left" w:pos="1080"/>
        </w:tabs>
        <w:autoSpaceDE w:val="0"/>
        <w:autoSpaceDN w:val="0"/>
        <w:adjustRightInd w:val="0"/>
        <w:ind w:firstLine="709"/>
        <w:jc w:val="both"/>
        <w:rPr>
          <w:color w:val="auto"/>
        </w:rPr>
      </w:pPr>
      <w:r w:rsidRPr="0019748F">
        <w:rPr>
          <w:color w:val="auto"/>
        </w:rPr>
        <w:t xml:space="preserve">становление умений противостояния вовлечению в </w:t>
      </w:r>
      <w:proofErr w:type="spellStart"/>
      <w:r w:rsidRPr="0019748F">
        <w:rPr>
          <w:color w:val="auto"/>
        </w:rPr>
        <w:t>табакокурение</w:t>
      </w:r>
      <w:proofErr w:type="spellEnd"/>
      <w:r w:rsidRPr="0019748F">
        <w:rPr>
          <w:color w:val="auto"/>
        </w:rPr>
        <w:t>, употребление алкоголя, наркотических и сильнодействующих веществ;</w:t>
      </w:r>
    </w:p>
    <w:p w:rsidR="00886FC7" w:rsidRPr="0019748F" w:rsidRDefault="00886FC7" w:rsidP="0019748F">
      <w:pPr>
        <w:tabs>
          <w:tab w:val="num" w:pos="720"/>
          <w:tab w:val="left" w:pos="1080"/>
        </w:tabs>
        <w:autoSpaceDE w:val="0"/>
        <w:autoSpaceDN w:val="0"/>
        <w:adjustRightInd w:val="0"/>
        <w:ind w:firstLine="709"/>
        <w:jc w:val="both"/>
        <w:rPr>
          <w:color w:val="auto"/>
        </w:rPr>
      </w:pPr>
      <w:r w:rsidRPr="0019748F">
        <w:rPr>
          <w:color w:val="auto"/>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886FC7" w:rsidRPr="0019748F" w:rsidRDefault="00886FC7" w:rsidP="0019748F">
      <w:pPr>
        <w:tabs>
          <w:tab w:val="num" w:pos="720"/>
          <w:tab w:val="left" w:pos="1080"/>
        </w:tabs>
        <w:autoSpaceDE w:val="0"/>
        <w:autoSpaceDN w:val="0"/>
        <w:adjustRightInd w:val="0"/>
        <w:ind w:firstLine="709"/>
        <w:jc w:val="both"/>
        <w:rPr>
          <w:color w:val="auto"/>
        </w:rPr>
      </w:pPr>
      <w:r w:rsidRPr="0019748F">
        <w:rPr>
          <w:color w:val="auto"/>
        </w:rPr>
        <w:t>формирование умений безопасного поведения в окружающей среде и простейших умений поведения в экстремальных (чрезвычайных) ситуациях.</w:t>
      </w:r>
    </w:p>
    <w:p w:rsidR="00886FC7" w:rsidRPr="0019748F" w:rsidRDefault="00886FC7" w:rsidP="0019748F">
      <w:pPr>
        <w:ind w:firstLine="709"/>
        <w:jc w:val="both"/>
      </w:pPr>
      <w:r w:rsidRPr="0019748F">
        <w:rPr>
          <w:bCs/>
        </w:rPr>
        <w:lastRenderedPageBreak/>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19748F">
        <w:t>:</w:t>
      </w:r>
    </w:p>
    <w:p w:rsidR="00886FC7" w:rsidRPr="0019748F" w:rsidRDefault="00886FC7" w:rsidP="0019748F">
      <w:pPr>
        <w:ind w:firstLine="709"/>
        <w:contextualSpacing/>
        <w:jc w:val="both"/>
      </w:pPr>
      <w:r w:rsidRPr="0019748F">
        <w:rPr>
          <w:bCs/>
        </w:rPr>
        <w:t xml:space="preserve">1. Создание </w:t>
      </w:r>
      <w:proofErr w:type="spellStart"/>
      <w:r w:rsidRPr="0019748F">
        <w:rPr>
          <w:bCs/>
        </w:rPr>
        <w:t>здоровьесберегающей</w:t>
      </w:r>
      <w:proofErr w:type="spellEnd"/>
      <w:r w:rsidRPr="0019748F">
        <w:rPr>
          <w:bCs/>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886FC7" w:rsidRPr="0019748F" w:rsidRDefault="00886FC7" w:rsidP="0019748F">
      <w:pPr>
        <w:ind w:firstLine="709"/>
        <w:contextualSpacing/>
        <w:jc w:val="both"/>
        <w:rPr>
          <w:bCs/>
        </w:rPr>
      </w:pPr>
      <w:r w:rsidRPr="0019748F">
        <w:rPr>
          <w:bCs/>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19748F">
        <w:rPr>
          <w:rFonts w:eastAsia="Calibri"/>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886FC7" w:rsidRPr="0019748F" w:rsidRDefault="00886FC7" w:rsidP="0019748F">
      <w:pPr>
        <w:ind w:firstLine="709"/>
        <w:jc w:val="both"/>
      </w:pPr>
      <w:r w:rsidRPr="0019748F">
        <w:rPr>
          <w:bCs/>
        </w:rPr>
        <w:t xml:space="preserve">3. Организация физкультурно-оздоровительной работы, </w:t>
      </w:r>
      <w:r w:rsidRPr="0019748F">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886FC7" w:rsidRPr="0019748F" w:rsidRDefault="00886FC7" w:rsidP="0019748F">
      <w:pPr>
        <w:ind w:firstLine="709"/>
        <w:jc w:val="both"/>
        <w:rPr>
          <w:rFonts w:eastAsia="Calibri"/>
        </w:rPr>
      </w:pPr>
      <w:r w:rsidRPr="0019748F">
        <w:rPr>
          <w:rFonts w:eastAsia="Calibri"/>
        </w:rPr>
        <w:t xml:space="preserve">4. Формирование экологической культуры в процессе усвоения элементарных представлений об </w:t>
      </w:r>
      <w:proofErr w:type="spellStart"/>
      <w:r w:rsidRPr="0019748F">
        <w:rPr>
          <w:rFonts w:eastAsia="Calibri"/>
        </w:rPr>
        <w:t>экокультурных</w:t>
      </w:r>
      <w:proofErr w:type="spellEnd"/>
      <w:r w:rsidRPr="0019748F">
        <w:rPr>
          <w:rFonts w:eastAsia="Calibri"/>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886FC7" w:rsidRPr="0019748F" w:rsidRDefault="00886FC7" w:rsidP="0019748F">
      <w:pPr>
        <w:ind w:firstLine="709"/>
        <w:jc w:val="both"/>
        <w:rPr>
          <w:rFonts w:eastAsia="Calibri"/>
        </w:rPr>
      </w:pPr>
      <w:r w:rsidRPr="0019748F">
        <w:rPr>
          <w:rFonts w:eastAsia="Calibri"/>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19748F">
        <w:rPr>
          <w:rFonts w:eastAsia="Calibri"/>
        </w:rPr>
        <w:t>саногенетический</w:t>
      </w:r>
      <w:proofErr w:type="spellEnd"/>
      <w:r w:rsidRPr="0019748F">
        <w:rPr>
          <w:rFonts w:eastAsia="Calibri"/>
        </w:rPr>
        <w:t xml:space="preserve"> мониторинг и получивших рекомендации по коррекции различных параметров здоровья.</w:t>
      </w:r>
    </w:p>
    <w:p w:rsidR="00886FC7" w:rsidRPr="0019748F" w:rsidRDefault="00886FC7" w:rsidP="0019748F">
      <w:pPr>
        <w:tabs>
          <w:tab w:val="left" w:pos="-180"/>
        </w:tabs>
        <w:autoSpaceDE w:val="0"/>
        <w:autoSpaceDN w:val="0"/>
        <w:adjustRightInd w:val="0"/>
        <w:ind w:firstLine="709"/>
        <w:jc w:val="both"/>
        <w:rPr>
          <w:color w:val="auto"/>
        </w:rPr>
      </w:pPr>
      <w:r w:rsidRPr="0019748F">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3B65CB" w:rsidRPr="0019748F" w:rsidRDefault="003B65CB" w:rsidP="0019748F">
      <w:pPr>
        <w:pStyle w:val="af2"/>
        <w:spacing w:line="240" w:lineRule="auto"/>
        <w:ind w:firstLine="454"/>
        <w:rPr>
          <w:rStyle w:val="Zag11"/>
          <w:rFonts w:ascii="Times New Roman" w:hAnsi="Times New Roman"/>
          <w:b/>
          <w:bCs/>
          <w:iCs/>
          <w:color w:val="auto"/>
          <w:sz w:val="24"/>
          <w:szCs w:val="24"/>
        </w:rPr>
      </w:pPr>
      <w:bookmarkStart w:id="14" w:name="_Toc415833133"/>
      <w:r w:rsidRPr="0019748F">
        <w:rPr>
          <w:rStyle w:val="Zag11"/>
          <w:rFonts w:ascii="Times New Roman" w:hAnsi="Times New Roman"/>
          <w:b/>
          <w:bCs/>
          <w:iCs/>
          <w:color w:val="auto"/>
          <w:sz w:val="24"/>
          <w:szCs w:val="24"/>
        </w:rPr>
        <w:t>Цели и задачи программы</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color w:val="auto"/>
          <w:spacing w:val="-2"/>
          <w:sz w:val="24"/>
          <w:szCs w:val="24"/>
        </w:rPr>
        <w:t>Разработка программы формирования экологической куль</w:t>
      </w:r>
      <w:r w:rsidRPr="0019748F">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ее реализации должны строиться на </w:t>
      </w:r>
      <w:r w:rsidRPr="0019748F">
        <w:rPr>
          <w:rStyle w:val="Zag11"/>
          <w:rFonts w:ascii="Times New Roman" w:hAnsi="Times New Roman"/>
          <w:color w:val="auto"/>
          <w:spacing w:val="2"/>
          <w:sz w:val="24"/>
          <w:szCs w:val="24"/>
        </w:rPr>
        <w:t>основе научной обоснованности, последовательности, воз</w:t>
      </w:r>
      <w:r w:rsidRPr="0019748F">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color w:val="auto"/>
          <w:spacing w:val="2"/>
          <w:sz w:val="24"/>
          <w:szCs w:val="24"/>
        </w:rPr>
        <w:t xml:space="preserve">Основная </w:t>
      </w:r>
      <w:r w:rsidRPr="0019748F">
        <w:rPr>
          <w:rStyle w:val="Zag11"/>
          <w:rFonts w:ascii="Times New Roman" w:hAnsi="Times New Roman"/>
          <w:b/>
          <w:bCs/>
          <w:color w:val="auto"/>
          <w:spacing w:val="2"/>
          <w:sz w:val="24"/>
          <w:szCs w:val="24"/>
        </w:rPr>
        <w:t>цель</w:t>
      </w:r>
      <w:r w:rsidRPr="0019748F">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19748F">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19748F">
        <w:rPr>
          <w:rStyle w:val="Zag11"/>
          <w:rFonts w:ascii="Times New Roman" w:hAnsi="Times New Roman"/>
          <w:color w:val="auto"/>
          <w:spacing w:val="2"/>
          <w:sz w:val="24"/>
          <w:szCs w:val="24"/>
        </w:rPr>
        <w:t xml:space="preserve">вательному и </w:t>
      </w:r>
      <w:r w:rsidRPr="0019748F">
        <w:rPr>
          <w:rStyle w:val="Zag11"/>
          <w:rFonts w:ascii="Times New Roman" w:hAnsi="Times New Roman"/>
          <w:color w:val="auto"/>
          <w:spacing w:val="2"/>
          <w:sz w:val="24"/>
          <w:szCs w:val="24"/>
        </w:rPr>
        <w:lastRenderedPageBreak/>
        <w:t>эмоциональному развитию ребенка, достиже</w:t>
      </w:r>
      <w:r w:rsidRPr="0019748F">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3B65CB" w:rsidRPr="0019748F" w:rsidRDefault="003B65CB" w:rsidP="0019748F">
      <w:pPr>
        <w:pStyle w:val="af2"/>
        <w:spacing w:line="240" w:lineRule="auto"/>
        <w:ind w:firstLine="454"/>
        <w:rPr>
          <w:rStyle w:val="Zag11"/>
          <w:rFonts w:ascii="Times New Roman" w:hAnsi="Times New Roman"/>
          <w:b/>
          <w:bCs/>
          <w:color w:val="auto"/>
          <w:sz w:val="24"/>
          <w:szCs w:val="24"/>
        </w:rPr>
      </w:pPr>
      <w:r w:rsidRPr="0019748F">
        <w:rPr>
          <w:rStyle w:val="Zag11"/>
          <w:rFonts w:ascii="Times New Roman" w:hAnsi="Times New Roman"/>
          <w:b/>
          <w:bCs/>
          <w:color w:val="auto"/>
          <w:sz w:val="24"/>
          <w:szCs w:val="24"/>
        </w:rPr>
        <w:t>Задачи программы:</w:t>
      </w:r>
    </w:p>
    <w:p w:rsidR="003B65CB" w:rsidRPr="0019748F" w:rsidRDefault="003B65CB" w:rsidP="0019748F">
      <w:pPr>
        <w:pStyle w:val="21"/>
        <w:spacing w:line="240" w:lineRule="auto"/>
        <w:rPr>
          <w:rStyle w:val="Zag11"/>
          <w:sz w:val="24"/>
        </w:rPr>
      </w:pPr>
      <w:r w:rsidRPr="0019748F">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19748F">
        <w:rPr>
          <w:rStyle w:val="Zag11"/>
          <w:sz w:val="24"/>
        </w:rPr>
        <w:t>в быту и природе, безопасного для человека и окружающей среды;</w:t>
      </w:r>
    </w:p>
    <w:p w:rsidR="003B65CB" w:rsidRPr="0019748F" w:rsidRDefault="003B65CB" w:rsidP="0019748F">
      <w:pPr>
        <w:pStyle w:val="21"/>
        <w:spacing w:line="240" w:lineRule="auto"/>
        <w:rPr>
          <w:rStyle w:val="Zag11"/>
          <w:sz w:val="24"/>
        </w:rPr>
      </w:pPr>
      <w:r w:rsidRPr="0019748F">
        <w:rPr>
          <w:rStyle w:val="Zag11"/>
          <w:sz w:val="24"/>
        </w:rPr>
        <w:t xml:space="preserve">сформировать представление о позитивных и негативных </w:t>
      </w:r>
      <w:r w:rsidRPr="0019748F">
        <w:rPr>
          <w:rStyle w:val="Zag11"/>
          <w:spacing w:val="2"/>
          <w:sz w:val="24"/>
        </w:rPr>
        <w:t xml:space="preserve">факторах, влияющих на здоровье, в том числе о влиянии </w:t>
      </w:r>
      <w:r w:rsidRPr="0019748F">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3B65CB" w:rsidRPr="0019748F" w:rsidRDefault="003B65CB" w:rsidP="0019748F">
      <w:pPr>
        <w:pStyle w:val="21"/>
        <w:spacing w:line="240" w:lineRule="auto"/>
        <w:rPr>
          <w:rStyle w:val="Zag11"/>
          <w:sz w:val="24"/>
        </w:rPr>
      </w:pPr>
      <w:r w:rsidRPr="0019748F">
        <w:rPr>
          <w:rStyle w:val="Zag11"/>
          <w:spacing w:val="2"/>
          <w:sz w:val="24"/>
        </w:rPr>
        <w:t>дать представление с учетом принципа информацион</w:t>
      </w:r>
      <w:r w:rsidRPr="0019748F">
        <w:rPr>
          <w:rStyle w:val="Zag11"/>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19748F">
        <w:rPr>
          <w:rStyle w:val="Zag11"/>
          <w:sz w:val="24"/>
        </w:rPr>
        <w:t>психоактивных</w:t>
      </w:r>
      <w:proofErr w:type="spellEnd"/>
      <w:r w:rsidRPr="0019748F">
        <w:rPr>
          <w:rStyle w:val="Zag11"/>
          <w:sz w:val="24"/>
        </w:rPr>
        <w:t xml:space="preserve"> веществ, об их пагубном влиянии на здоровье;</w:t>
      </w:r>
    </w:p>
    <w:p w:rsidR="003B65CB" w:rsidRPr="0019748F" w:rsidRDefault="003B65CB" w:rsidP="0019748F">
      <w:pPr>
        <w:pStyle w:val="21"/>
        <w:spacing w:line="240" w:lineRule="auto"/>
        <w:rPr>
          <w:rStyle w:val="Zag11"/>
          <w:sz w:val="24"/>
        </w:rPr>
      </w:pPr>
      <w:r w:rsidRPr="0019748F">
        <w:rPr>
          <w:rStyle w:val="Zag11"/>
          <w:sz w:val="24"/>
        </w:rPr>
        <w:t>сформировать познавательный интерес и бережное отношение к природе;</w:t>
      </w:r>
    </w:p>
    <w:p w:rsidR="003B65CB" w:rsidRPr="0019748F" w:rsidRDefault="003B65CB" w:rsidP="0019748F">
      <w:pPr>
        <w:pStyle w:val="21"/>
        <w:spacing w:line="240" w:lineRule="auto"/>
        <w:rPr>
          <w:rStyle w:val="Zag11"/>
          <w:sz w:val="24"/>
        </w:rPr>
      </w:pPr>
      <w:r w:rsidRPr="0019748F">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3B65CB" w:rsidRPr="0019748F" w:rsidRDefault="003B65CB" w:rsidP="0019748F">
      <w:pPr>
        <w:pStyle w:val="21"/>
        <w:spacing w:line="240" w:lineRule="auto"/>
        <w:rPr>
          <w:rStyle w:val="Zag11"/>
          <w:sz w:val="24"/>
        </w:rPr>
      </w:pPr>
      <w:r w:rsidRPr="0019748F">
        <w:rPr>
          <w:rStyle w:val="Zag11"/>
          <w:spacing w:val="2"/>
          <w:sz w:val="24"/>
        </w:rPr>
        <w:t xml:space="preserve">сформировать представление о правильном (здоровом) </w:t>
      </w:r>
      <w:r w:rsidRPr="0019748F">
        <w:rPr>
          <w:rStyle w:val="Zag11"/>
          <w:sz w:val="24"/>
        </w:rPr>
        <w:t>питании, его режиме, структуре, полезных продуктах;</w:t>
      </w:r>
    </w:p>
    <w:p w:rsidR="003B65CB" w:rsidRPr="0019748F" w:rsidRDefault="003B65CB" w:rsidP="0019748F">
      <w:pPr>
        <w:pStyle w:val="21"/>
        <w:spacing w:line="240" w:lineRule="auto"/>
        <w:rPr>
          <w:rStyle w:val="Zag11"/>
          <w:spacing w:val="-2"/>
          <w:sz w:val="24"/>
        </w:rPr>
      </w:pPr>
      <w:r w:rsidRPr="0019748F">
        <w:rPr>
          <w:rStyle w:val="Zag11"/>
          <w:sz w:val="24"/>
        </w:rPr>
        <w:t xml:space="preserve">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 </w:t>
      </w:r>
      <w:r w:rsidRPr="0019748F">
        <w:rPr>
          <w:rStyle w:val="Zag11"/>
          <w:spacing w:val="-5"/>
          <w:sz w:val="24"/>
        </w:rPr>
        <w:t>обучить безопасному поведению в окружающей среде и эле</w:t>
      </w:r>
      <w:r w:rsidRPr="0019748F">
        <w:rPr>
          <w:rStyle w:val="Zag11"/>
          <w:spacing w:val="-2"/>
          <w:sz w:val="24"/>
        </w:rPr>
        <w:t>ментарным навыкам поведения в экстремальных ситуациях;</w:t>
      </w:r>
    </w:p>
    <w:p w:rsidR="003B65CB" w:rsidRPr="0019748F" w:rsidRDefault="003B65CB" w:rsidP="0019748F">
      <w:pPr>
        <w:pStyle w:val="21"/>
        <w:spacing w:line="240" w:lineRule="auto"/>
        <w:rPr>
          <w:rStyle w:val="Zag11"/>
          <w:sz w:val="24"/>
        </w:rPr>
      </w:pPr>
      <w:r w:rsidRPr="0019748F">
        <w:rPr>
          <w:rStyle w:val="Zag11"/>
          <w:spacing w:val="2"/>
          <w:sz w:val="24"/>
        </w:rPr>
        <w:t xml:space="preserve">сформировать навыки позитивного </w:t>
      </w:r>
      <w:r w:rsidRPr="0019748F">
        <w:rPr>
          <w:rStyle w:val="Zag11"/>
          <w:sz w:val="24"/>
        </w:rPr>
        <w:t>общения;</w:t>
      </w:r>
    </w:p>
    <w:p w:rsidR="003B65CB" w:rsidRPr="0019748F" w:rsidRDefault="003B65CB" w:rsidP="0019748F">
      <w:pPr>
        <w:pStyle w:val="21"/>
        <w:spacing w:line="240" w:lineRule="auto"/>
        <w:rPr>
          <w:rStyle w:val="Zag11"/>
          <w:sz w:val="24"/>
        </w:rPr>
      </w:pPr>
      <w:r w:rsidRPr="0019748F">
        <w:rPr>
          <w:rStyle w:val="Zag11"/>
          <w:spacing w:val="2"/>
          <w:sz w:val="24"/>
        </w:rPr>
        <w:t>научить осознанному выбору поступков, стиля поведе</w:t>
      </w:r>
      <w:r w:rsidRPr="0019748F">
        <w:rPr>
          <w:rStyle w:val="Zag11"/>
          <w:sz w:val="24"/>
        </w:rPr>
        <w:t>ния, позволяющих сохранять и укреплять здоровье;</w:t>
      </w:r>
    </w:p>
    <w:p w:rsidR="003B65CB" w:rsidRPr="0019748F" w:rsidRDefault="003B65CB" w:rsidP="0019748F">
      <w:pPr>
        <w:pStyle w:val="21"/>
        <w:spacing w:line="240" w:lineRule="auto"/>
        <w:rPr>
          <w:rStyle w:val="Zag11"/>
          <w:sz w:val="24"/>
        </w:rPr>
      </w:pPr>
      <w:r w:rsidRPr="0019748F">
        <w:rPr>
          <w:rStyle w:val="Zag11"/>
          <w:sz w:val="24"/>
        </w:rPr>
        <w:t>сформировать потребность ребенка безбоязненно обра</w:t>
      </w:r>
      <w:r w:rsidRPr="0019748F">
        <w:rPr>
          <w:rStyle w:val="Zag11"/>
          <w:spacing w:val="2"/>
          <w:sz w:val="24"/>
        </w:rPr>
        <w:t xml:space="preserve">щаться к врачу по любым вопросам состояния здоровья, </w:t>
      </w:r>
      <w:r w:rsidRPr="0019748F">
        <w:rPr>
          <w:rStyle w:val="Zag11"/>
          <w:sz w:val="24"/>
        </w:rPr>
        <w:t>в том числе связанным с особенностями роста и развития.</w:t>
      </w:r>
    </w:p>
    <w:p w:rsidR="003B65CB" w:rsidRPr="0019748F" w:rsidRDefault="003B65CB" w:rsidP="0019748F">
      <w:pPr>
        <w:pStyle w:val="21"/>
        <w:numPr>
          <w:ilvl w:val="0"/>
          <w:numId w:val="0"/>
        </w:numPr>
        <w:spacing w:line="240" w:lineRule="auto"/>
        <w:ind w:left="680"/>
        <w:rPr>
          <w:rStyle w:val="Zag11"/>
          <w:sz w:val="24"/>
        </w:rPr>
      </w:pPr>
    </w:p>
    <w:p w:rsidR="003B65CB" w:rsidRPr="0019748F" w:rsidRDefault="003B65CB" w:rsidP="0019748F">
      <w:pPr>
        <w:pStyle w:val="af2"/>
        <w:spacing w:line="240" w:lineRule="auto"/>
        <w:ind w:firstLine="454"/>
        <w:rPr>
          <w:rStyle w:val="Zag11"/>
          <w:rFonts w:ascii="Times New Roman" w:hAnsi="Times New Roman"/>
          <w:b/>
          <w:bCs/>
          <w:iCs/>
          <w:color w:val="auto"/>
          <w:sz w:val="24"/>
          <w:szCs w:val="24"/>
        </w:rPr>
      </w:pPr>
      <w:r w:rsidRPr="0019748F">
        <w:rPr>
          <w:rStyle w:val="Zag11"/>
          <w:rFonts w:ascii="Times New Roman" w:hAnsi="Times New Roman"/>
          <w:b/>
          <w:bCs/>
          <w:iCs/>
          <w:color w:val="auto"/>
          <w:sz w:val="24"/>
          <w:szCs w:val="24"/>
        </w:rPr>
        <w:t>Основные направления программы</w:t>
      </w:r>
    </w:p>
    <w:p w:rsidR="003B65CB" w:rsidRPr="0019748F" w:rsidRDefault="003B65CB" w:rsidP="0019748F">
      <w:pPr>
        <w:pStyle w:val="af2"/>
        <w:spacing w:line="240" w:lineRule="auto"/>
        <w:ind w:firstLine="454"/>
        <w:rPr>
          <w:rStyle w:val="Zag11"/>
          <w:rFonts w:ascii="Times New Roman" w:hAnsi="Times New Roman"/>
          <w:color w:val="auto"/>
          <w:spacing w:val="-2"/>
          <w:sz w:val="24"/>
          <w:szCs w:val="24"/>
        </w:rPr>
      </w:pPr>
      <w:r w:rsidRPr="0019748F">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19748F">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color w:val="auto"/>
          <w:spacing w:val="-4"/>
          <w:sz w:val="24"/>
          <w:szCs w:val="24"/>
        </w:rPr>
        <w:t>Основными источниками содержания выступают экологиче</w:t>
      </w:r>
      <w:r w:rsidRPr="0019748F">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19748F">
        <w:rPr>
          <w:rStyle w:val="Zag11"/>
          <w:rFonts w:ascii="Times New Roman" w:hAnsi="Times New Roman"/>
          <w:color w:val="auto"/>
          <w:sz w:val="24"/>
          <w:szCs w:val="24"/>
        </w:rPr>
        <w:t>ного знания.</w:t>
      </w:r>
    </w:p>
    <w:p w:rsidR="003B65CB" w:rsidRPr="0019748F" w:rsidRDefault="003B65CB" w:rsidP="0019748F">
      <w:pPr>
        <w:pStyle w:val="af2"/>
        <w:spacing w:line="240" w:lineRule="auto"/>
        <w:ind w:firstLine="454"/>
        <w:rPr>
          <w:rStyle w:val="Zag11"/>
          <w:rFonts w:ascii="Times New Roman" w:hAnsi="Times New Roman"/>
          <w:color w:val="auto"/>
          <w:spacing w:val="-6"/>
          <w:sz w:val="24"/>
          <w:szCs w:val="24"/>
        </w:rPr>
      </w:pPr>
      <w:r w:rsidRPr="0019748F">
        <w:rPr>
          <w:rStyle w:val="Zag11"/>
          <w:rFonts w:ascii="Times New Roman" w:hAnsi="Times New Roman"/>
          <w:color w:val="auto"/>
          <w:spacing w:val="-5"/>
          <w:sz w:val="24"/>
          <w:szCs w:val="24"/>
        </w:rPr>
        <w:t xml:space="preserve">Основные виды деятельности обучающихся: учебная, </w:t>
      </w:r>
      <w:proofErr w:type="spellStart"/>
      <w:r w:rsidRPr="0019748F">
        <w:rPr>
          <w:rStyle w:val="Zag11"/>
          <w:rFonts w:ascii="Times New Roman" w:hAnsi="Times New Roman"/>
          <w:color w:val="auto"/>
          <w:spacing w:val="-5"/>
          <w:sz w:val="24"/>
          <w:szCs w:val="24"/>
        </w:rPr>
        <w:t>учебно­исследовательская</w:t>
      </w:r>
      <w:proofErr w:type="spellEnd"/>
      <w:r w:rsidRPr="0019748F">
        <w:rPr>
          <w:rStyle w:val="Zag11"/>
          <w:rFonts w:ascii="Times New Roman" w:hAnsi="Times New Roman"/>
          <w:color w:val="auto"/>
          <w:spacing w:val="-5"/>
          <w:sz w:val="24"/>
          <w:szCs w:val="24"/>
        </w:rPr>
        <w:t xml:space="preserve">, </w:t>
      </w:r>
      <w:proofErr w:type="spellStart"/>
      <w:r w:rsidRPr="0019748F">
        <w:rPr>
          <w:rStyle w:val="Zag11"/>
          <w:rFonts w:ascii="Times New Roman" w:hAnsi="Times New Roman"/>
          <w:color w:val="auto"/>
          <w:spacing w:val="-5"/>
          <w:sz w:val="24"/>
          <w:szCs w:val="24"/>
        </w:rPr>
        <w:t>образно­познавательная</w:t>
      </w:r>
      <w:proofErr w:type="spellEnd"/>
      <w:r w:rsidRPr="0019748F">
        <w:rPr>
          <w:rStyle w:val="Zag11"/>
          <w:rFonts w:ascii="Times New Roman" w:hAnsi="Times New Roman"/>
          <w:color w:val="auto"/>
          <w:spacing w:val="-5"/>
          <w:sz w:val="24"/>
          <w:szCs w:val="24"/>
        </w:rPr>
        <w:t xml:space="preserve">, игровая, </w:t>
      </w:r>
      <w:proofErr w:type="spellStart"/>
      <w:r w:rsidRPr="0019748F">
        <w:rPr>
          <w:rStyle w:val="Zag11"/>
          <w:rFonts w:ascii="Times New Roman" w:hAnsi="Times New Roman"/>
          <w:color w:val="auto"/>
          <w:spacing w:val="-5"/>
          <w:sz w:val="24"/>
          <w:szCs w:val="24"/>
        </w:rPr>
        <w:t>рефлексив</w:t>
      </w:r>
      <w:r w:rsidRPr="0019748F">
        <w:rPr>
          <w:rStyle w:val="Zag11"/>
          <w:rFonts w:ascii="Times New Roman" w:hAnsi="Times New Roman"/>
          <w:color w:val="auto"/>
          <w:spacing w:val="-6"/>
          <w:sz w:val="24"/>
          <w:szCs w:val="24"/>
        </w:rPr>
        <w:t>но­оценочная</w:t>
      </w:r>
      <w:proofErr w:type="spellEnd"/>
      <w:r w:rsidRPr="0019748F">
        <w:rPr>
          <w:rStyle w:val="Zag11"/>
          <w:rFonts w:ascii="Times New Roman" w:hAnsi="Times New Roman"/>
          <w:color w:val="auto"/>
          <w:spacing w:val="-6"/>
          <w:sz w:val="24"/>
          <w:szCs w:val="24"/>
        </w:rPr>
        <w:t xml:space="preserve">, регулятивная, креативная, общественно полезная. </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3B65CB" w:rsidRPr="0019748F" w:rsidRDefault="003B65CB" w:rsidP="0019748F">
      <w:pPr>
        <w:pStyle w:val="af2"/>
        <w:spacing w:line="240" w:lineRule="auto"/>
        <w:ind w:firstLine="454"/>
        <w:rPr>
          <w:rFonts w:ascii="Times New Roman" w:hAnsi="Times New Roman"/>
          <w:color w:val="auto"/>
          <w:sz w:val="24"/>
          <w:szCs w:val="24"/>
        </w:rPr>
      </w:pPr>
      <w:r w:rsidRPr="0019748F">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3B65CB" w:rsidRPr="0019748F" w:rsidRDefault="003B65CB" w:rsidP="0019748F">
      <w:pPr>
        <w:pStyle w:val="af2"/>
        <w:spacing w:line="240" w:lineRule="auto"/>
        <w:ind w:firstLine="454"/>
        <w:rPr>
          <w:rStyle w:val="Zag11"/>
          <w:rFonts w:ascii="Times New Roman" w:hAnsi="Times New Roman"/>
          <w:iCs/>
          <w:color w:val="auto"/>
          <w:sz w:val="24"/>
          <w:szCs w:val="24"/>
        </w:rPr>
      </w:pPr>
      <w:r w:rsidRPr="0019748F">
        <w:rPr>
          <w:rStyle w:val="Zag11"/>
          <w:rFonts w:ascii="Times New Roman" w:hAnsi="Times New Roman"/>
          <w:iCs/>
          <w:color w:val="auto"/>
          <w:sz w:val="24"/>
          <w:szCs w:val="24"/>
        </w:rPr>
        <w:lastRenderedPageBreak/>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19748F">
        <w:rPr>
          <w:rStyle w:val="Zag11"/>
          <w:rFonts w:ascii="Times New Roman" w:hAnsi="Times New Roman"/>
          <w:b/>
          <w:iCs/>
          <w:color w:val="auto"/>
          <w:sz w:val="24"/>
          <w:szCs w:val="24"/>
        </w:rPr>
        <w:t>направлениям</w:t>
      </w:r>
      <w:r w:rsidRPr="0019748F">
        <w:rPr>
          <w:rStyle w:val="Zag11"/>
          <w:rFonts w:ascii="Times New Roman" w:hAnsi="Times New Roman"/>
          <w:iCs/>
          <w:color w:val="auto"/>
          <w:sz w:val="24"/>
          <w:szCs w:val="24"/>
        </w:rPr>
        <w:t>:</w:t>
      </w:r>
    </w:p>
    <w:p w:rsidR="003B65CB" w:rsidRPr="0019748F" w:rsidRDefault="003B65CB" w:rsidP="0019748F">
      <w:pPr>
        <w:pStyle w:val="21"/>
        <w:spacing w:line="240" w:lineRule="auto"/>
        <w:rPr>
          <w:rStyle w:val="Zag11"/>
          <w:sz w:val="24"/>
        </w:rPr>
      </w:pPr>
      <w:r w:rsidRPr="0019748F">
        <w:rPr>
          <w:rStyle w:val="Zag11"/>
          <w:sz w:val="24"/>
        </w:rPr>
        <w:t xml:space="preserve">создание экологически безопасной, </w:t>
      </w:r>
      <w:proofErr w:type="spellStart"/>
      <w:r w:rsidRPr="0019748F">
        <w:rPr>
          <w:rStyle w:val="Zag11"/>
          <w:sz w:val="24"/>
        </w:rPr>
        <w:t>здоровьесберегающей</w:t>
      </w:r>
      <w:proofErr w:type="spellEnd"/>
      <w:r w:rsidRPr="0019748F">
        <w:rPr>
          <w:rStyle w:val="Zag11"/>
          <w:sz w:val="24"/>
        </w:rPr>
        <w:t xml:space="preserve"> инфраструктуры </w:t>
      </w:r>
      <w:r w:rsidRPr="0019748F">
        <w:rPr>
          <w:rStyle w:val="Zag11"/>
          <w:spacing w:val="-3"/>
          <w:sz w:val="24"/>
        </w:rPr>
        <w:t>образовательной организации</w:t>
      </w:r>
      <w:r w:rsidRPr="0019748F">
        <w:rPr>
          <w:rStyle w:val="Zag11"/>
          <w:sz w:val="24"/>
        </w:rPr>
        <w:t>;</w:t>
      </w:r>
    </w:p>
    <w:p w:rsidR="003B65CB" w:rsidRPr="0019748F" w:rsidRDefault="003B65CB" w:rsidP="0019748F">
      <w:pPr>
        <w:pStyle w:val="21"/>
        <w:spacing w:line="240" w:lineRule="auto"/>
        <w:rPr>
          <w:rStyle w:val="Zag11"/>
          <w:sz w:val="24"/>
        </w:rPr>
      </w:pPr>
      <w:r w:rsidRPr="0019748F">
        <w:rPr>
          <w:rStyle w:val="Zag11"/>
          <w:sz w:val="24"/>
        </w:rPr>
        <w:t xml:space="preserve">организация учебной и внеурочной деятельности обучающихся; </w:t>
      </w:r>
    </w:p>
    <w:p w:rsidR="003B65CB" w:rsidRPr="0019748F" w:rsidRDefault="003B65CB" w:rsidP="0019748F">
      <w:pPr>
        <w:pStyle w:val="21"/>
        <w:spacing w:line="240" w:lineRule="auto"/>
        <w:rPr>
          <w:rStyle w:val="Zag11"/>
          <w:sz w:val="24"/>
        </w:rPr>
      </w:pPr>
      <w:r w:rsidRPr="0019748F">
        <w:rPr>
          <w:rStyle w:val="Zag11"/>
          <w:sz w:val="24"/>
        </w:rPr>
        <w:t xml:space="preserve">организация </w:t>
      </w:r>
      <w:proofErr w:type="spellStart"/>
      <w:r w:rsidRPr="0019748F">
        <w:rPr>
          <w:rStyle w:val="Zag11"/>
          <w:sz w:val="24"/>
        </w:rPr>
        <w:t>физкультурно­оздоровительной</w:t>
      </w:r>
      <w:proofErr w:type="spellEnd"/>
      <w:r w:rsidRPr="0019748F">
        <w:rPr>
          <w:rStyle w:val="Zag11"/>
          <w:sz w:val="24"/>
        </w:rPr>
        <w:t xml:space="preserve"> работы; </w:t>
      </w:r>
    </w:p>
    <w:p w:rsidR="003B65CB" w:rsidRPr="0019748F" w:rsidRDefault="003B65CB" w:rsidP="0019748F">
      <w:pPr>
        <w:pStyle w:val="21"/>
        <w:spacing w:line="240" w:lineRule="auto"/>
        <w:rPr>
          <w:rStyle w:val="Zag11"/>
          <w:sz w:val="24"/>
        </w:rPr>
      </w:pPr>
      <w:r w:rsidRPr="0019748F">
        <w:rPr>
          <w:rStyle w:val="Zag11"/>
          <w:sz w:val="24"/>
        </w:rPr>
        <w:t>реализация дополнительных образовательных курсов;</w:t>
      </w:r>
    </w:p>
    <w:p w:rsidR="003B65CB" w:rsidRPr="0019748F" w:rsidRDefault="003B65CB" w:rsidP="0019748F">
      <w:pPr>
        <w:pStyle w:val="21"/>
        <w:spacing w:line="240" w:lineRule="auto"/>
        <w:rPr>
          <w:rStyle w:val="Zag11"/>
          <w:sz w:val="24"/>
        </w:rPr>
      </w:pPr>
      <w:r w:rsidRPr="0019748F">
        <w:rPr>
          <w:rStyle w:val="Zag11"/>
          <w:sz w:val="24"/>
        </w:rPr>
        <w:t>организация работы с родителями (законными представителями).</w:t>
      </w:r>
    </w:p>
    <w:p w:rsidR="003B65CB" w:rsidRPr="0019748F" w:rsidRDefault="003B65CB" w:rsidP="0019748F">
      <w:pPr>
        <w:pStyle w:val="21"/>
        <w:spacing w:line="240" w:lineRule="auto"/>
        <w:rPr>
          <w:rStyle w:val="Zag11"/>
          <w:sz w:val="24"/>
        </w:rPr>
      </w:pPr>
    </w:p>
    <w:p w:rsidR="003B65CB" w:rsidRPr="0019748F" w:rsidRDefault="003B65CB" w:rsidP="0019748F">
      <w:pPr>
        <w:pStyle w:val="af2"/>
        <w:spacing w:line="240" w:lineRule="auto"/>
        <w:ind w:firstLine="454"/>
        <w:rPr>
          <w:rStyle w:val="Zag11"/>
          <w:rFonts w:ascii="Times New Roman" w:hAnsi="Times New Roman"/>
          <w:b/>
          <w:bCs/>
          <w:iCs/>
          <w:color w:val="auto"/>
          <w:sz w:val="24"/>
          <w:szCs w:val="24"/>
        </w:rPr>
      </w:pPr>
      <w:r w:rsidRPr="0019748F">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3B65CB" w:rsidRPr="0019748F" w:rsidRDefault="003B65CB" w:rsidP="0019748F">
      <w:pPr>
        <w:pStyle w:val="af2"/>
        <w:spacing w:line="240" w:lineRule="auto"/>
        <w:ind w:firstLine="454"/>
        <w:rPr>
          <w:rStyle w:val="Zag11"/>
          <w:rFonts w:ascii="Times New Roman" w:hAnsi="Times New Roman"/>
          <w:color w:val="auto"/>
          <w:spacing w:val="-3"/>
          <w:sz w:val="24"/>
          <w:szCs w:val="24"/>
        </w:rPr>
      </w:pPr>
      <w:r w:rsidRPr="0019748F">
        <w:rPr>
          <w:rStyle w:val="Zag11"/>
          <w:rFonts w:ascii="Times New Roman" w:hAnsi="Times New Roman"/>
          <w:color w:val="auto"/>
          <w:spacing w:val="-3"/>
          <w:sz w:val="24"/>
          <w:szCs w:val="24"/>
        </w:rPr>
        <w:t>Работа образовательной организации по реализации про</w:t>
      </w:r>
      <w:r w:rsidRPr="0019748F">
        <w:rPr>
          <w:rStyle w:val="Zag11"/>
          <w:rFonts w:ascii="Times New Roman" w:hAnsi="Times New Roman"/>
          <w:color w:val="auto"/>
          <w:sz w:val="24"/>
          <w:szCs w:val="24"/>
        </w:rPr>
        <w:t xml:space="preserve">граммы формирования экологической культуры, здорового и </w:t>
      </w:r>
      <w:r w:rsidRPr="0019748F">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iCs/>
          <w:color w:val="auto"/>
          <w:sz w:val="24"/>
          <w:szCs w:val="24"/>
        </w:rPr>
        <w:t>Первый этап</w:t>
      </w:r>
      <w:r w:rsidRPr="0019748F">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3B65CB" w:rsidRPr="0019748F" w:rsidRDefault="003B65CB" w:rsidP="0019748F">
      <w:pPr>
        <w:pStyle w:val="21"/>
        <w:spacing w:line="240" w:lineRule="auto"/>
        <w:rPr>
          <w:rStyle w:val="Zag11"/>
          <w:sz w:val="24"/>
        </w:rPr>
      </w:pPr>
      <w:r w:rsidRPr="0019748F">
        <w:rPr>
          <w:rStyle w:val="Zag11"/>
          <w:sz w:val="24"/>
        </w:rPr>
        <w:t xml:space="preserve">организации режима дня детей, их нагрузкам, питанию, </w:t>
      </w:r>
      <w:proofErr w:type="spellStart"/>
      <w:r w:rsidRPr="0019748F">
        <w:rPr>
          <w:rStyle w:val="Zag11"/>
          <w:spacing w:val="-4"/>
          <w:sz w:val="24"/>
        </w:rPr>
        <w:t>физкультурно­оздоровительной</w:t>
      </w:r>
      <w:proofErr w:type="spellEnd"/>
      <w:r w:rsidRPr="0019748F">
        <w:rPr>
          <w:rStyle w:val="Zag11"/>
          <w:spacing w:val="-4"/>
          <w:sz w:val="24"/>
        </w:rPr>
        <w:t xml:space="preserve"> работе, сформированности эле</w:t>
      </w:r>
      <w:r w:rsidRPr="0019748F">
        <w:rPr>
          <w:rStyle w:val="Zag11"/>
          <w:sz w:val="24"/>
        </w:rPr>
        <w:t>ментарных навыков гигиены, рационального питания и профилактике вредных привычек;</w:t>
      </w:r>
    </w:p>
    <w:p w:rsidR="003B65CB" w:rsidRPr="0019748F" w:rsidRDefault="003B65CB" w:rsidP="0019748F">
      <w:pPr>
        <w:pStyle w:val="21"/>
        <w:spacing w:line="240" w:lineRule="auto"/>
        <w:rPr>
          <w:rStyle w:val="Zag11"/>
          <w:sz w:val="24"/>
        </w:rPr>
      </w:pPr>
      <w:r w:rsidRPr="0019748F">
        <w:rPr>
          <w:rStyle w:val="Zag11"/>
          <w:spacing w:val="2"/>
          <w:sz w:val="24"/>
        </w:rPr>
        <w:t>организации проводимой и необходимой для реализации программы просветительской работы образовательно</w:t>
      </w:r>
      <w:r w:rsidRPr="0019748F">
        <w:rPr>
          <w:rStyle w:val="Zag11"/>
          <w:spacing w:val="-2"/>
          <w:sz w:val="24"/>
        </w:rPr>
        <w:t>й организации с обучающимися и родителями (законными пред</w:t>
      </w:r>
      <w:r w:rsidRPr="0019748F">
        <w:rPr>
          <w:rStyle w:val="Zag11"/>
          <w:sz w:val="24"/>
        </w:rPr>
        <w:t>ставителями);</w:t>
      </w:r>
    </w:p>
    <w:p w:rsidR="003B65CB" w:rsidRPr="0019748F" w:rsidRDefault="003B65CB" w:rsidP="0019748F">
      <w:pPr>
        <w:pStyle w:val="21"/>
        <w:spacing w:line="240" w:lineRule="auto"/>
        <w:rPr>
          <w:rStyle w:val="Zag11"/>
          <w:sz w:val="24"/>
        </w:rPr>
      </w:pPr>
      <w:r w:rsidRPr="0019748F">
        <w:rPr>
          <w:rStyle w:val="Zag11"/>
          <w:spacing w:val="-3"/>
          <w:sz w:val="24"/>
        </w:rPr>
        <w:t xml:space="preserve">выделению приоритетов в работе образовательной организации </w:t>
      </w:r>
      <w:r w:rsidRPr="0019748F">
        <w:rPr>
          <w:rStyle w:val="Zag11"/>
          <w:spacing w:val="2"/>
          <w:sz w:val="24"/>
        </w:rPr>
        <w:t>с учетом результатов проведенного анализа, а также возрастных особенностей обучающихся при получении началь</w:t>
      </w:r>
      <w:r w:rsidRPr="0019748F">
        <w:rPr>
          <w:rStyle w:val="Zag11"/>
          <w:sz w:val="24"/>
        </w:rPr>
        <w:t>ного общего образования.</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iCs/>
          <w:color w:val="auto"/>
          <w:spacing w:val="-4"/>
          <w:sz w:val="24"/>
          <w:szCs w:val="24"/>
        </w:rPr>
        <w:t>Второй этап</w:t>
      </w:r>
      <w:r w:rsidRPr="0019748F">
        <w:rPr>
          <w:rStyle w:val="Zag11"/>
          <w:rFonts w:ascii="Times New Roman" w:hAnsi="Times New Roman"/>
          <w:color w:val="auto"/>
          <w:spacing w:val="-4"/>
          <w:sz w:val="24"/>
          <w:szCs w:val="24"/>
        </w:rPr>
        <w:t xml:space="preserve"> — организация просветительской, </w:t>
      </w:r>
      <w:proofErr w:type="spellStart"/>
      <w:r w:rsidRPr="0019748F">
        <w:rPr>
          <w:rStyle w:val="Zag11"/>
          <w:rFonts w:ascii="Times New Roman" w:hAnsi="Times New Roman"/>
          <w:color w:val="auto"/>
          <w:spacing w:val="-4"/>
          <w:sz w:val="24"/>
          <w:szCs w:val="24"/>
        </w:rPr>
        <w:t>учебно­вос</w:t>
      </w:r>
      <w:r w:rsidRPr="0019748F">
        <w:rPr>
          <w:rStyle w:val="Zag11"/>
          <w:rFonts w:ascii="Times New Roman" w:hAnsi="Times New Roman"/>
          <w:color w:val="auto"/>
          <w:spacing w:val="-3"/>
          <w:sz w:val="24"/>
          <w:szCs w:val="24"/>
        </w:rPr>
        <w:t>питательной</w:t>
      </w:r>
      <w:proofErr w:type="spellEnd"/>
      <w:r w:rsidRPr="0019748F">
        <w:rPr>
          <w:rStyle w:val="Zag11"/>
          <w:rFonts w:ascii="Times New Roman" w:hAnsi="Times New Roman"/>
          <w:color w:val="auto"/>
          <w:spacing w:val="-3"/>
          <w:sz w:val="24"/>
          <w:szCs w:val="24"/>
        </w:rPr>
        <w:t xml:space="preserve"> и методической работы образовательной организации </w:t>
      </w:r>
      <w:r w:rsidRPr="0019748F">
        <w:rPr>
          <w:rStyle w:val="Zag11"/>
          <w:rFonts w:ascii="Times New Roman" w:hAnsi="Times New Roman"/>
          <w:color w:val="auto"/>
          <w:sz w:val="24"/>
          <w:szCs w:val="24"/>
        </w:rPr>
        <w:t>по данному направлению.</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color w:val="auto"/>
          <w:sz w:val="24"/>
          <w:szCs w:val="24"/>
        </w:rPr>
        <w:t>1.</w:t>
      </w:r>
      <w:r w:rsidRPr="0019748F">
        <w:rPr>
          <w:rStyle w:val="Zag11"/>
          <w:rFonts w:ascii="Times New Roman" w:hAnsi="Times New Roman"/>
          <w:color w:val="auto"/>
          <w:sz w:val="24"/>
          <w:szCs w:val="24"/>
        </w:rPr>
        <w:t> </w:t>
      </w:r>
      <w:r w:rsidRPr="0019748F">
        <w:rPr>
          <w:rStyle w:val="Zag11"/>
          <w:rFonts w:ascii="Times New Roman" w:hAnsi="Times New Roman"/>
          <w:color w:val="auto"/>
          <w:sz w:val="24"/>
          <w:szCs w:val="24"/>
        </w:rPr>
        <w:t xml:space="preserve">Просветительская, </w:t>
      </w:r>
      <w:proofErr w:type="spellStart"/>
      <w:r w:rsidRPr="0019748F">
        <w:rPr>
          <w:rStyle w:val="Zag11"/>
          <w:rFonts w:ascii="Times New Roman" w:hAnsi="Times New Roman"/>
          <w:color w:val="auto"/>
          <w:sz w:val="24"/>
          <w:szCs w:val="24"/>
        </w:rPr>
        <w:t>учебно­воспитательная</w:t>
      </w:r>
      <w:proofErr w:type="spellEnd"/>
      <w:r w:rsidRPr="0019748F">
        <w:rPr>
          <w:rStyle w:val="Zag11"/>
          <w:rFonts w:ascii="Times New Roman" w:hAnsi="Times New Roman"/>
          <w:color w:val="auto"/>
          <w:sz w:val="24"/>
          <w:szCs w:val="24"/>
        </w:rPr>
        <w:t xml:space="preserve"> работа с обучающимися, направленная на формирование экологической культуры, здорового и безопасного образа жизни, включает:</w:t>
      </w:r>
    </w:p>
    <w:p w:rsidR="003B65CB" w:rsidRPr="0019748F" w:rsidRDefault="003B65CB" w:rsidP="0019748F">
      <w:pPr>
        <w:pStyle w:val="21"/>
        <w:spacing w:line="240" w:lineRule="auto"/>
        <w:rPr>
          <w:rStyle w:val="Zag11"/>
          <w:sz w:val="24"/>
        </w:rPr>
      </w:pPr>
      <w:r w:rsidRPr="0019748F">
        <w:rPr>
          <w:rStyle w:val="Zag11"/>
          <w:sz w:val="24"/>
        </w:rPr>
        <w:t xml:space="preserve">внедрение в систему работы </w:t>
      </w:r>
      <w:r w:rsidRPr="0019748F">
        <w:rPr>
          <w:rStyle w:val="Zag11"/>
          <w:spacing w:val="-3"/>
          <w:sz w:val="24"/>
        </w:rPr>
        <w:t xml:space="preserve">образовательной организации </w:t>
      </w:r>
      <w:r w:rsidRPr="0019748F">
        <w:rPr>
          <w:rStyle w:val="Zag11"/>
          <w:spacing w:val="2"/>
          <w:sz w:val="24"/>
        </w:rPr>
        <w:t>дополнительных образовательных курсов, которые на</w:t>
      </w:r>
      <w:r w:rsidRPr="0019748F">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3B65CB" w:rsidRPr="0019748F" w:rsidRDefault="003B65CB" w:rsidP="0019748F">
      <w:pPr>
        <w:pStyle w:val="21"/>
        <w:spacing w:line="240" w:lineRule="auto"/>
        <w:rPr>
          <w:rStyle w:val="Zag11"/>
          <w:sz w:val="24"/>
        </w:rPr>
      </w:pPr>
      <w:r w:rsidRPr="0019748F">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3B65CB" w:rsidRPr="0019748F" w:rsidRDefault="003B65CB" w:rsidP="0019748F">
      <w:pPr>
        <w:pStyle w:val="21"/>
        <w:spacing w:line="240" w:lineRule="auto"/>
        <w:rPr>
          <w:rStyle w:val="Zag11"/>
          <w:sz w:val="24"/>
        </w:rPr>
      </w:pPr>
      <w:r w:rsidRPr="0019748F">
        <w:rPr>
          <w:rStyle w:val="Zag11"/>
          <w:spacing w:val="2"/>
          <w:sz w:val="24"/>
        </w:rPr>
        <w:t xml:space="preserve">проведение дней здоровья, конкурсов, экологических </w:t>
      </w:r>
      <w:r w:rsidRPr="0019748F">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color w:val="auto"/>
          <w:sz w:val="24"/>
          <w:szCs w:val="24"/>
        </w:rPr>
        <w:t>2.</w:t>
      </w:r>
      <w:r w:rsidRPr="0019748F">
        <w:rPr>
          <w:rStyle w:val="Zag11"/>
          <w:rFonts w:ascii="Times New Roman" w:hAnsi="Times New Roman"/>
          <w:color w:val="auto"/>
          <w:sz w:val="24"/>
          <w:szCs w:val="24"/>
        </w:rPr>
        <w:t> </w:t>
      </w:r>
      <w:r w:rsidRPr="0019748F">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19748F">
        <w:rPr>
          <w:rStyle w:val="Zag11"/>
          <w:rFonts w:ascii="Times New Roman" w:hAnsi="Times New Roman"/>
          <w:color w:val="auto"/>
          <w:spacing w:val="2"/>
          <w:sz w:val="24"/>
          <w:szCs w:val="24"/>
        </w:rPr>
        <w:t>направленная на повышение квалификации работников</w:t>
      </w:r>
      <w:r w:rsidRPr="0019748F">
        <w:rPr>
          <w:rStyle w:val="Zag11"/>
          <w:rFonts w:ascii="Times New Roman" w:hAnsi="Times New Roman"/>
          <w:color w:val="auto"/>
          <w:spacing w:val="-3"/>
          <w:sz w:val="24"/>
          <w:szCs w:val="24"/>
        </w:rPr>
        <w:t xml:space="preserve"> образовательной организации</w:t>
      </w:r>
      <w:r w:rsidRPr="0019748F">
        <w:rPr>
          <w:rStyle w:val="Zag11"/>
          <w:rFonts w:ascii="Times New Roman" w:hAnsi="Times New Roman"/>
          <w:color w:val="auto"/>
          <w:spacing w:val="2"/>
          <w:sz w:val="24"/>
          <w:szCs w:val="24"/>
        </w:rPr>
        <w:t xml:space="preserve"> и повышение уровня знаний </w:t>
      </w:r>
      <w:r w:rsidRPr="0019748F">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3B65CB" w:rsidRPr="0019748F" w:rsidRDefault="003B65CB" w:rsidP="0019748F">
      <w:pPr>
        <w:pStyle w:val="21"/>
        <w:spacing w:line="240" w:lineRule="auto"/>
        <w:rPr>
          <w:rStyle w:val="Zag11"/>
          <w:sz w:val="24"/>
        </w:rPr>
      </w:pPr>
      <w:r w:rsidRPr="0019748F">
        <w:rPr>
          <w:rStyle w:val="Zag11"/>
          <w:spacing w:val="-3"/>
          <w:sz w:val="24"/>
        </w:rPr>
        <w:t>проведение соответствующих лекций, консультаций, семи</w:t>
      </w:r>
      <w:r w:rsidRPr="0019748F">
        <w:rPr>
          <w:rStyle w:val="Zag11"/>
          <w:sz w:val="24"/>
        </w:rPr>
        <w:t>наров, круглых столов, родительских собраний, педагогических советов по данной проблеме;</w:t>
      </w:r>
    </w:p>
    <w:p w:rsidR="003B65CB" w:rsidRPr="0019748F" w:rsidRDefault="003B65CB" w:rsidP="0019748F">
      <w:pPr>
        <w:pStyle w:val="21"/>
        <w:spacing w:line="240" w:lineRule="auto"/>
        <w:rPr>
          <w:rStyle w:val="Zag11"/>
          <w:sz w:val="24"/>
        </w:rPr>
      </w:pPr>
      <w:r w:rsidRPr="0019748F">
        <w:rPr>
          <w:rStyle w:val="Zag11"/>
          <w:sz w:val="24"/>
        </w:rPr>
        <w:t xml:space="preserve">приобретение для педагогов, специалистов и родителей </w:t>
      </w:r>
      <w:r w:rsidRPr="0019748F">
        <w:rPr>
          <w:rStyle w:val="Zag11"/>
          <w:spacing w:val="-3"/>
          <w:sz w:val="24"/>
        </w:rPr>
        <w:t xml:space="preserve">(законных представителей) необходимой </w:t>
      </w:r>
      <w:proofErr w:type="spellStart"/>
      <w:r w:rsidRPr="0019748F">
        <w:rPr>
          <w:rStyle w:val="Zag11"/>
          <w:spacing w:val="-3"/>
          <w:sz w:val="24"/>
        </w:rPr>
        <w:t>научно­методической</w:t>
      </w:r>
      <w:proofErr w:type="spellEnd"/>
      <w:r w:rsidRPr="0019748F">
        <w:rPr>
          <w:rStyle w:val="Zag11"/>
          <w:spacing w:val="-3"/>
          <w:sz w:val="24"/>
        </w:rPr>
        <w:t xml:space="preserve"> </w:t>
      </w:r>
      <w:r w:rsidRPr="0019748F">
        <w:rPr>
          <w:rStyle w:val="Zag11"/>
          <w:sz w:val="24"/>
        </w:rPr>
        <w:t>литературы;</w:t>
      </w:r>
    </w:p>
    <w:p w:rsidR="003B65CB" w:rsidRPr="0019748F" w:rsidRDefault="003B65CB" w:rsidP="0019748F">
      <w:pPr>
        <w:pStyle w:val="21"/>
        <w:spacing w:line="240" w:lineRule="auto"/>
        <w:rPr>
          <w:rStyle w:val="Zag11"/>
          <w:sz w:val="24"/>
        </w:rPr>
      </w:pPr>
      <w:r w:rsidRPr="0019748F">
        <w:rPr>
          <w:rStyle w:val="Zag11"/>
          <w:sz w:val="24"/>
        </w:rPr>
        <w:lastRenderedPageBreak/>
        <w:t xml:space="preserve">привлечение педагогов, медицинских работников, психологов и родителей (законных представителей) к совместной </w:t>
      </w:r>
      <w:r w:rsidRPr="0019748F">
        <w:rPr>
          <w:rStyle w:val="Zag11"/>
          <w:spacing w:val="2"/>
          <w:sz w:val="24"/>
        </w:rPr>
        <w:t xml:space="preserve">работе по проведению природоохранных, оздоровительных </w:t>
      </w:r>
      <w:r w:rsidRPr="0019748F">
        <w:rPr>
          <w:rStyle w:val="Zag11"/>
          <w:sz w:val="24"/>
        </w:rPr>
        <w:t>мероприятий и спортивных соревнований.</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iCs/>
          <w:color w:val="auto"/>
          <w:spacing w:val="2"/>
          <w:sz w:val="24"/>
          <w:szCs w:val="24"/>
        </w:rPr>
        <w:t xml:space="preserve">Создание экологически безопасной, </w:t>
      </w:r>
      <w:proofErr w:type="spellStart"/>
      <w:r w:rsidRPr="0019748F">
        <w:rPr>
          <w:rStyle w:val="Zag11"/>
          <w:rFonts w:ascii="Times New Roman" w:hAnsi="Times New Roman"/>
          <w:iCs/>
          <w:color w:val="auto"/>
          <w:spacing w:val="2"/>
          <w:sz w:val="24"/>
          <w:szCs w:val="24"/>
        </w:rPr>
        <w:t>здоровьесберегающей</w:t>
      </w:r>
      <w:proofErr w:type="spellEnd"/>
      <w:r w:rsidRPr="0019748F">
        <w:rPr>
          <w:rStyle w:val="Zag11"/>
          <w:rFonts w:ascii="Times New Roman" w:hAnsi="Times New Roman"/>
          <w:iCs/>
          <w:color w:val="auto"/>
          <w:spacing w:val="2"/>
          <w:sz w:val="24"/>
          <w:szCs w:val="24"/>
        </w:rPr>
        <w:t xml:space="preserve"> инфра</w:t>
      </w:r>
      <w:r w:rsidRPr="0019748F">
        <w:rPr>
          <w:rStyle w:val="Zag11"/>
          <w:rFonts w:ascii="Times New Roman" w:hAnsi="Times New Roman"/>
          <w:iCs/>
          <w:color w:val="auto"/>
          <w:sz w:val="24"/>
          <w:szCs w:val="24"/>
        </w:rPr>
        <w:t xml:space="preserve">структуры </w:t>
      </w:r>
      <w:r w:rsidRPr="0019748F">
        <w:rPr>
          <w:rStyle w:val="Zag11"/>
          <w:rFonts w:ascii="Times New Roman" w:hAnsi="Times New Roman"/>
          <w:color w:val="auto"/>
          <w:spacing w:val="-3"/>
          <w:sz w:val="24"/>
          <w:szCs w:val="24"/>
        </w:rPr>
        <w:t xml:space="preserve">образовательной организации </w:t>
      </w:r>
      <w:r w:rsidRPr="0019748F">
        <w:rPr>
          <w:rStyle w:val="Zag11"/>
          <w:rFonts w:ascii="Times New Roman" w:hAnsi="Times New Roman"/>
          <w:color w:val="auto"/>
          <w:sz w:val="24"/>
          <w:szCs w:val="24"/>
        </w:rPr>
        <w:t>включает:</w:t>
      </w:r>
    </w:p>
    <w:p w:rsidR="003B65CB" w:rsidRPr="0019748F" w:rsidRDefault="003B65CB" w:rsidP="0019748F">
      <w:pPr>
        <w:pStyle w:val="21"/>
        <w:spacing w:line="240" w:lineRule="auto"/>
        <w:rPr>
          <w:rStyle w:val="Zag11"/>
          <w:sz w:val="24"/>
        </w:rPr>
      </w:pPr>
      <w:r w:rsidRPr="0019748F">
        <w:rPr>
          <w:rStyle w:val="Zag11"/>
          <w:sz w:val="24"/>
        </w:rPr>
        <w:t xml:space="preserve">соответствие состояния и содержания здания и помещений </w:t>
      </w:r>
      <w:r w:rsidRPr="0019748F">
        <w:rPr>
          <w:rStyle w:val="Zag11"/>
          <w:spacing w:val="-3"/>
          <w:sz w:val="24"/>
        </w:rPr>
        <w:t xml:space="preserve">образовательной организации </w:t>
      </w:r>
      <w:r w:rsidRPr="0019748F">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B65CB" w:rsidRPr="0019748F" w:rsidRDefault="003B65CB" w:rsidP="0019748F">
      <w:pPr>
        <w:pStyle w:val="21"/>
        <w:spacing w:line="240" w:lineRule="auto"/>
        <w:rPr>
          <w:rStyle w:val="Zag11"/>
          <w:sz w:val="24"/>
        </w:rPr>
      </w:pPr>
      <w:r w:rsidRPr="0019748F">
        <w:rPr>
          <w:rStyle w:val="Zag11"/>
          <w:spacing w:val="-5"/>
          <w:sz w:val="24"/>
        </w:rPr>
        <w:t>наличие и необходимое оснащение помещений для пита</w:t>
      </w:r>
      <w:r w:rsidRPr="0019748F">
        <w:rPr>
          <w:rStyle w:val="Zag11"/>
          <w:spacing w:val="2"/>
          <w:sz w:val="24"/>
        </w:rPr>
        <w:t>ния обучающихся</w:t>
      </w:r>
      <w:r w:rsidRPr="0019748F">
        <w:rPr>
          <w:rStyle w:val="Zag11"/>
          <w:sz w:val="24"/>
        </w:rPr>
        <w:t>;</w:t>
      </w:r>
    </w:p>
    <w:p w:rsidR="003B65CB" w:rsidRPr="0019748F" w:rsidRDefault="003B65CB" w:rsidP="0019748F">
      <w:pPr>
        <w:pStyle w:val="21"/>
        <w:spacing w:line="240" w:lineRule="auto"/>
        <w:rPr>
          <w:rStyle w:val="Zag11"/>
          <w:sz w:val="24"/>
        </w:rPr>
      </w:pPr>
      <w:r w:rsidRPr="0019748F">
        <w:rPr>
          <w:rStyle w:val="Zag11"/>
          <w:spacing w:val="2"/>
          <w:sz w:val="24"/>
        </w:rPr>
        <w:t>оснащенность кабинетов, физкультурного зала, спорт</w:t>
      </w:r>
      <w:r w:rsidRPr="0019748F">
        <w:rPr>
          <w:rStyle w:val="Zag11"/>
          <w:sz w:val="24"/>
        </w:rPr>
        <w:t>площадок необходимым игровым и спортивным оборудованием и инвентарем.</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19748F">
        <w:rPr>
          <w:rStyle w:val="Zag11"/>
          <w:rFonts w:ascii="Times New Roman" w:hAnsi="Times New Roman"/>
          <w:color w:val="auto"/>
          <w:spacing w:val="-3"/>
          <w:sz w:val="24"/>
          <w:szCs w:val="24"/>
        </w:rPr>
        <w:t>образовательной организации</w:t>
      </w:r>
      <w:r w:rsidRPr="0019748F">
        <w:rPr>
          <w:rStyle w:val="Zag11"/>
          <w:rFonts w:ascii="Times New Roman" w:hAnsi="Times New Roman"/>
          <w:color w:val="auto"/>
          <w:sz w:val="24"/>
          <w:szCs w:val="24"/>
        </w:rPr>
        <w:t>.</w:t>
      </w:r>
    </w:p>
    <w:p w:rsidR="003B65CB" w:rsidRPr="0019748F" w:rsidRDefault="003B65CB" w:rsidP="0019748F">
      <w:pPr>
        <w:pStyle w:val="af2"/>
        <w:spacing w:line="240" w:lineRule="auto"/>
        <w:ind w:firstLine="454"/>
        <w:rPr>
          <w:rStyle w:val="Zag11"/>
          <w:rFonts w:ascii="Times New Roman" w:hAnsi="Times New Roman"/>
          <w:color w:val="auto"/>
          <w:spacing w:val="-2"/>
          <w:sz w:val="24"/>
          <w:szCs w:val="24"/>
        </w:rPr>
      </w:pPr>
      <w:r w:rsidRPr="0019748F">
        <w:rPr>
          <w:rStyle w:val="Zag11"/>
          <w:rFonts w:ascii="Times New Roman" w:hAnsi="Times New Roman"/>
          <w:iCs/>
          <w:color w:val="auto"/>
          <w:spacing w:val="-2"/>
          <w:sz w:val="24"/>
          <w:szCs w:val="24"/>
        </w:rPr>
        <w:t>Организация учебной и внеурочной деятельности обучающихся</w:t>
      </w:r>
      <w:r w:rsidRPr="0019748F">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3B65CB" w:rsidRPr="0019748F" w:rsidRDefault="003B65CB" w:rsidP="0019748F">
      <w:pPr>
        <w:pStyle w:val="21"/>
        <w:spacing w:line="240" w:lineRule="auto"/>
        <w:rPr>
          <w:rStyle w:val="Zag11"/>
          <w:sz w:val="24"/>
        </w:rPr>
      </w:pPr>
      <w:r w:rsidRPr="0019748F">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3B65CB" w:rsidRPr="0019748F" w:rsidRDefault="003B65CB" w:rsidP="0019748F">
      <w:pPr>
        <w:pStyle w:val="21"/>
        <w:spacing w:line="240" w:lineRule="auto"/>
        <w:rPr>
          <w:rStyle w:val="Zag11"/>
          <w:sz w:val="24"/>
        </w:rPr>
      </w:pPr>
      <w:r w:rsidRPr="0019748F">
        <w:rPr>
          <w:rStyle w:val="Zag11"/>
          <w:sz w:val="24"/>
        </w:rPr>
        <w:t xml:space="preserve">использование методов и методик обучения, адекватных </w:t>
      </w:r>
      <w:r w:rsidRPr="0019748F">
        <w:rPr>
          <w:rStyle w:val="Zag11"/>
          <w:spacing w:val="2"/>
          <w:sz w:val="24"/>
        </w:rPr>
        <w:t xml:space="preserve">возрастным возможностям и особенностям обучающихся </w:t>
      </w:r>
      <w:r w:rsidRPr="0019748F">
        <w:rPr>
          <w:rStyle w:val="Zag11"/>
          <w:sz w:val="24"/>
        </w:rPr>
        <w:t>(использование методик, прошедших апробацию);</w:t>
      </w:r>
    </w:p>
    <w:p w:rsidR="003B65CB" w:rsidRPr="0019748F" w:rsidRDefault="003B65CB" w:rsidP="0019748F">
      <w:pPr>
        <w:pStyle w:val="21"/>
        <w:spacing w:line="240" w:lineRule="auto"/>
        <w:rPr>
          <w:rStyle w:val="Zag11"/>
          <w:sz w:val="24"/>
        </w:rPr>
      </w:pPr>
      <w:r w:rsidRPr="0019748F">
        <w:rPr>
          <w:rStyle w:val="Zag11"/>
          <w:spacing w:val="2"/>
          <w:sz w:val="24"/>
        </w:rPr>
        <w:t xml:space="preserve">введение любых инноваций в учебный процесс только </w:t>
      </w:r>
      <w:r w:rsidRPr="0019748F">
        <w:rPr>
          <w:rStyle w:val="Zag11"/>
          <w:sz w:val="24"/>
        </w:rPr>
        <w:t>под контролем специалистов;</w:t>
      </w:r>
    </w:p>
    <w:p w:rsidR="003B65CB" w:rsidRPr="0019748F" w:rsidRDefault="003B65CB" w:rsidP="0019748F">
      <w:pPr>
        <w:pStyle w:val="21"/>
        <w:spacing w:line="240" w:lineRule="auto"/>
        <w:rPr>
          <w:rStyle w:val="Zag11"/>
          <w:sz w:val="24"/>
        </w:rPr>
      </w:pPr>
      <w:r w:rsidRPr="0019748F">
        <w:rPr>
          <w:rStyle w:val="Zag11"/>
          <w:spacing w:val="-3"/>
          <w:sz w:val="24"/>
        </w:rPr>
        <w:t>строгое соблюдение всех требований к использованию тех</w:t>
      </w:r>
      <w:r w:rsidRPr="0019748F">
        <w:rPr>
          <w:rStyle w:val="Zag11"/>
          <w:spacing w:val="-2"/>
          <w:sz w:val="24"/>
        </w:rPr>
        <w:t>нических средств обучения, в том числе компьютеров и аудио­</w:t>
      </w:r>
      <w:r w:rsidRPr="0019748F">
        <w:rPr>
          <w:rStyle w:val="Zag11"/>
          <w:spacing w:val="-2"/>
          <w:sz w:val="24"/>
        </w:rPr>
        <w:br/>
      </w:r>
      <w:r w:rsidRPr="0019748F">
        <w:rPr>
          <w:rStyle w:val="Zag11"/>
          <w:sz w:val="24"/>
        </w:rPr>
        <w:t>визуальных средств;</w:t>
      </w:r>
    </w:p>
    <w:p w:rsidR="003B65CB" w:rsidRPr="0019748F" w:rsidRDefault="003B65CB" w:rsidP="0019748F">
      <w:pPr>
        <w:pStyle w:val="21"/>
        <w:spacing w:line="240" w:lineRule="auto"/>
        <w:rPr>
          <w:rStyle w:val="Zag11"/>
          <w:sz w:val="24"/>
        </w:rPr>
      </w:pPr>
      <w:r w:rsidRPr="0019748F">
        <w:rPr>
          <w:rStyle w:val="Zag11"/>
          <w:sz w:val="24"/>
        </w:rPr>
        <w:t>индивидуализацию обучения, учет индивидуальных осо</w:t>
      </w:r>
      <w:r w:rsidRPr="0019748F">
        <w:rPr>
          <w:rStyle w:val="Zag11"/>
          <w:spacing w:val="2"/>
          <w:sz w:val="24"/>
        </w:rPr>
        <w:t xml:space="preserve">бенностей развития обучающихся: темпа развития и темпа </w:t>
      </w:r>
      <w:r w:rsidRPr="0019748F">
        <w:rPr>
          <w:rStyle w:val="Zag11"/>
          <w:sz w:val="24"/>
        </w:rPr>
        <w:t>деятельности, обучение по индивидуальным образовательным траекториям;</w:t>
      </w:r>
    </w:p>
    <w:p w:rsidR="003B65CB" w:rsidRPr="0019748F" w:rsidRDefault="003B65CB" w:rsidP="0019748F">
      <w:pPr>
        <w:pStyle w:val="21"/>
        <w:spacing w:line="240" w:lineRule="auto"/>
        <w:rPr>
          <w:rStyle w:val="Zag11"/>
          <w:sz w:val="24"/>
        </w:rPr>
      </w:pPr>
      <w:r w:rsidRPr="0019748F">
        <w:rPr>
          <w:rStyle w:val="Zag11"/>
          <w:sz w:val="24"/>
        </w:rPr>
        <w:t>ведение систематической работы с детьми с ослабленным здоровьем и с детьми с ОВЗ.</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color w:val="auto"/>
          <w:spacing w:val="2"/>
          <w:sz w:val="24"/>
          <w:szCs w:val="24"/>
        </w:rPr>
        <w:t xml:space="preserve">Эффективность реализации этого направления зависит </w:t>
      </w:r>
      <w:r w:rsidRPr="0019748F">
        <w:rPr>
          <w:rStyle w:val="Zag11"/>
          <w:rFonts w:ascii="Times New Roman" w:hAnsi="Times New Roman"/>
          <w:color w:val="auto"/>
          <w:sz w:val="24"/>
          <w:szCs w:val="24"/>
        </w:rPr>
        <w:t>от деятельности каждого педагога.</w:t>
      </w:r>
    </w:p>
    <w:p w:rsidR="003B65CB" w:rsidRPr="0019748F" w:rsidRDefault="003B65CB" w:rsidP="0019748F">
      <w:pPr>
        <w:pStyle w:val="af2"/>
        <w:spacing w:line="240" w:lineRule="auto"/>
        <w:ind w:firstLine="454"/>
        <w:rPr>
          <w:rStyle w:val="Zag11"/>
          <w:rFonts w:ascii="Times New Roman" w:hAnsi="Times New Roman"/>
          <w:color w:val="auto"/>
          <w:spacing w:val="2"/>
          <w:sz w:val="24"/>
          <w:szCs w:val="24"/>
        </w:rPr>
      </w:pPr>
      <w:r w:rsidRPr="0019748F">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19748F">
        <w:rPr>
          <w:rStyle w:val="Zag11"/>
          <w:rFonts w:ascii="Times New Roman" w:hAnsi="Times New Roman"/>
          <w:color w:val="auto"/>
          <w:spacing w:val="-2"/>
          <w:sz w:val="24"/>
          <w:szCs w:val="24"/>
        </w:rPr>
        <w:t>и организуемая взрослыми: учителями, воспитателями, психо</w:t>
      </w:r>
      <w:r w:rsidRPr="0019748F">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19748F">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color w:val="auto"/>
          <w:spacing w:val="-3"/>
          <w:sz w:val="24"/>
          <w:szCs w:val="24"/>
        </w:rPr>
        <w:t>Виды учебной деятельности, используемые в урочной и вне</w:t>
      </w:r>
      <w:r w:rsidRPr="0019748F">
        <w:rPr>
          <w:rStyle w:val="Zag11"/>
          <w:rFonts w:ascii="Times New Roman" w:hAnsi="Times New Roman"/>
          <w:color w:val="auto"/>
          <w:sz w:val="24"/>
          <w:szCs w:val="24"/>
        </w:rPr>
        <w:t xml:space="preserve">урочной деятельности: ролевые игры, </w:t>
      </w:r>
      <w:proofErr w:type="spellStart"/>
      <w:r w:rsidRPr="0019748F">
        <w:rPr>
          <w:rStyle w:val="Zag11"/>
          <w:rFonts w:ascii="Times New Roman" w:hAnsi="Times New Roman"/>
          <w:color w:val="auto"/>
          <w:sz w:val="24"/>
          <w:szCs w:val="24"/>
        </w:rPr>
        <w:t>проблемно­ценностное</w:t>
      </w:r>
      <w:proofErr w:type="spellEnd"/>
      <w:r w:rsidRPr="0019748F">
        <w:rPr>
          <w:rStyle w:val="Zag11"/>
          <w:rFonts w:ascii="Times New Roman" w:hAnsi="Times New Roman"/>
          <w:color w:val="auto"/>
          <w:sz w:val="24"/>
          <w:szCs w:val="24"/>
        </w:rPr>
        <w:t xml:space="preserve"> </w:t>
      </w:r>
      <w:r w:rsidRPr="0019748F">
        <w:rPr>
          <w:rStyle w:val="Zag11"/>
          <w:rFonts w:ascii="Times New Roman" w:hAnsi="Times New Roman"/>
          <w:color w:val="auto"/>
          <w:spacing w:val="2"/>
          <w:sz w:val="24"/>
          <w:szCs w:val="24"/>
        </w:rPr>
        <w:t xml:space="preserve">и досуговое общение, проектная деятельность, </w:t>
      </w:r>
      <w:proofErr w:type="spellStart"/>
      <w:r w:rsidRPr="0019748F">
        <w:rPr>
          <w:rStyle w:val="Zag11"/>
          <w:rFonts w:ascii="Times New Roman" w:hAnsi="Times New Roman"/>
          <w:color w:val="auto"/>
          <w:spacing w:val="2"/>
          <w:sz w:val="24"/>
          <w:szCs w:val="24"/>
        </w:rPr>
        <w:t>социально­</w:t>
      </w:r>
      <w:r w:rsidRPr="0019748F">
        <w:rPr>
          <w:rStyle w:val="Zag11"/>
          <w:rFonts w:ascii="Times New Roman" w:hAnsi="Times New Roman"/>
          <w:color w:val="auto"/>
          <w:sz w:val="24"/>
          <w:szCs w:val="24"/>
        </w:rPr>
        <w:t>творческая</w:t>
      </w:r>
      <w:proofErr w:type="spellEnd"/>
      <w:r w:rsidRPr="0019748F">
        <w:rPr>
          <w:rStyle w:val="Zag11"/>
          <w:rFonts w:ascii="Times New Roman" w:hAnsi="Times New Roman"/>
          <w:color w:val="auto"/>
          <w:sz w:val="24"/>
          <w:szCs w:val="24"/>
        </w:rPr>
        <w:t xml:space="preserve"> и общественно полезная практика.</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color w:val="auto"/>
          <w:spacing w:val="2"/>
          <w:sz w:val="24"/>
          <w:szCs w:val="24"/>
        </w:rPr>
        <w:t>Формы учебной деятельности, используемые при реали</w:t>
      </w:r>
      <w:r w:rsidRPr="0019748F">
        <w:rPr>
          <w:rStyle w:val="Zag11"/>
          <w:rFonts w:ascii="Times New Roman" w:hAnsi="Times New Roman"/>
          <w:color w:val="auto"/>
          <w:sz w:val="24"/>
          <w:szCs w:val="24"/>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19748F">
        <w:rPr>
          <w:rStyle w:val="Zag11"/>
          <w:rFonts w:ascii="Times New Roman" w:hAnsi="Times New Roman"/>
          <w:color w:val="auto"/>
          <w:sz w:val="24"/>
          <w:szCs w:val="24"/>
        </w:rPr>
        <w:t>мини­проекты</w:t>
      </w:r>
      <w:proofErr w:type="spellEnd"/>
      <w:r w:rsidRPr="0019748F">
        <w:rPr>
          <w:rStyle w:val="Zag11"/>
          <w:rFonts w:ascii="Times New Roman" w:hAnsi="Times New Roman"/>
          <w:color w:val="auto"/>
          <w:sz w:val="24"/>
          <w:szCs w:val="24"/>
        </w:rPr>
        <w:t xml:space="preserve">, дискуссионный клуб, ролевые ситуационные игры, </w:t>
      </w:r>
      <w:proofErr w:type="spellStart"/>
      <w:r w:rsidRPr="0019748F">
        <w:rPr>
          <w:rStyle w:val="Zag11"/>
          <w:rFonts w:ascii="Times New Roman" w:hAnsi="Times New Roman"/>
          <w:color w:val="auto"/>
          <w:sz w:val="24"/>
          <w:szCs w:val="24"/>
        </w:rPr>
        <w:t>практикум­тренинг</w:t>
      </w:r>
      <w:proofErr w:type="spellEnd"/>
      <w:r w:rsidRPr="0019748F">
        <w:rPr>
          <w:rStyle w:val="Zag11"/>
          <w:rFonts w:ascii="Times New Roman" w:hAnsi="Times New Roman"/>
          <w:color w:val="auto"/>
          <w:sz w:val="24"/>
          <w:szCs w:val="24"/>
        </w:rPr>
        <w:t>, спортивные игры, дни здоровья.</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iCs/>
          <w:color w:val="auto"/>
          <w:spacing w:val="2"/>
          <w:sz w:val="24"/>
          <w:szCs w:val="24"/>
        </w:rPr>
        <w:lastRenderedPageBreak/>
        <w:t xml:space="preserve">Организация </w:t>
      </w:r>
      <w:proofErr w:type="spellStart"/>
      <w:r w:rsidRPr="0019748F">
        <w:rPr>
          <w:rStyle w:val="Zag11"/>
          <w:rFonts w:ascii="Times New Roman" w:hAnsi="Times New Roman"/>
          <w:iCs/>
          <w:color w:val="auto"/>
          <w:spacing w:val="2"/>
          <w:sz w:val="24"/>
          <w:szCs w:val="24"/>
        </w:rPr>
        <w:t>физкультурно­оздоровительной</w:t>
      </w:r>
      <w:proofErr w:type="spellEnd"/>
      <w:r w:rsidRPr="0019748F">
        <w:rPr>
          <w:rStyle w:val="Zag11"/>
          <w:rFonts w:ascii="Times New Roman" w:hAnsi="Times New Roman"/>
          <w:iCs/>
          <w:color w:val="auto"/>
          <w:spacing w:val="2"/>
          <w:sz w:val="24"/>
          <w:szCs w:val="24"/>
        </w:rPr>
        <w:t xml:space="preserve"> работы</w:t>
      </w:r>
      <w:r w:rsidRPr="0019748F">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19748F">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3B65CB" w:rsidRPr="0019748F" w:rsidRDefault="003B65CB" w:rsidP="0019748F">
      <w:pPr>
        <w:pStyle w:val="21"/>
        <w:spacing w:line="240" w:lineRule="auto"/>
        <w:rPr>
          <w:rStyle w:val="Zag11"/>
          <w:spacing w:val="-3"/>
          <w:sz w:val="24"/>
        </w:rPr>
      </w:pPr>
      <w:r w:rsidRPr="0019748F">
        <w:rPr>
          <w:rStyle w:val="Zag11"/>
          <w:spacing w:val="2"/>
          <w:sz w:val="24"/>
        </w:rPr>
        <w:t xml:space="preserve">полноценную и эффективную работу с обучающимися </w:t>
      </w:r>
      <w:r w:rsidRPr="0019748F">
        <w:rPr>
          <w:rStyle w:val="Zag11"/>
          <w:spacing w:val="-3"/>
          <w:sz w:val="24"/>
        </w:rPr>
        <w:t>всех групп здоровья (на уроках физкультуры, в секциях и т. п.);</w:t>
      </w:r>
    </w:p>
    <w:p w:rsidR="003B65CB" w:rsidRPr="0019748F" w:rsidRDefault="003B65CB" w:rsidP="0019748F">
      <w:pPr>
        <w:pStyle w:val="21"/>
        <w:spacing w:line="240" w:lineRule="auto"/>
        <w:rPr>
          <w:rStyle w:val="Zag11"/>
          <w:sz w:val="24"/>
        </w:rPr>
      </w:pPr>
      <w:r w:rsidRPr="0019748F">
        <w:rPr>
          <w:rStyle w:val="Zag11"/>
          <w:sz w:val="24"/>
        </w:rPr>
        <w:t xml:space="preserve">рациональную организацию уроков физической культуры и занятий </w:t>
      </w:r>
      <w:proofErr w:type="spellStart"/>
      <w:r w:rsidRPr="0019748F">
        <w:rPr>
          <w:rStyle w:val="Zag11"/>
          <w:sz w:val="24"/>
        </w:rPr>
        <w:t>активно­двигательного</w:t>
      </w:r>
      <w:proofErr w:type="spellEnd"/>
      <w:r w:rsidRPr="0019748F">
        <w:rPr>
          <w:rStyle w:val="Zag11"/>
          <w:sz w:val="24"/>
        </w:rPr>
        <w:t xml:space="preserve"> характера;</w:t>
      </w:r>
    </w:p>
    <w:p w:rsidR="003B65CB" w:rsidRPr="0019748F" w:rsidRDefault="003B65CB" w:rsidP="0019748F">
      <w:pPr>
        <w:pStyle w:val="21"/>
        <w:spacing w:line="240" w:lineRule="auto"/>
        <w:rPr>
          <w:rStyle w:val="Zag11"/>
          <w:sz w:val="24"/>
        </w:rPr>
      </w:pPr>
      <w:r w:rsidRPr="0019748F">
        <w:rPr>
          <w:rStyle w:val="Zag11"/>
          <w:spacing w:val="2"/>
          <w:sz w:val="24"/>
        </w:rPr>
        <w:t xml:space="preserve">организацию динамических перемен, физкультминуток </w:t>
      </w:r>
      <w:r w:rsidRPr="0019748F">
        <w:rPr>
          <w:rStyle w:val="Zag11"/>
          <w:spacing w:val="-2"/>
          <w:sz w:val="24"/>
        </w:rPr>
        <w:t>на уроках, способствующих эмоциональной разгрузке и повы</w:t>
      </w:r>
      <w:r w:rsidRPr="0019748F">
        <w:rPr>
          <w:rStyle w:val="Zag11"/>
          <w:sz w:val="24"/>
        </w:rPr>
        <w:t>шению двигательной активности;</w:t>
      </w:r>
    </w:p>
    <w:p w:rsidR="003B65CB" w:rsidRPr="0019748F" w:rsidRDefault="003B65CB" w:rsidP="0019748F">
      <w:pPr>
        <w:pStyle w:val="21"/>
        <w:spacing w:line="240" w:lineRule="auto"/>
        <w:rPr>
          <w:rStyle w:val="Zag11"/>
          <w:sz w:val="24"/>
        </w:rPr>
      </w:pPr>
      <w:r w:rsidRPr="0019748F">
        <w:rPr>
          <w:rStyle w:val="Zag11"/>
          <w:spacing w:val="-2"/>
          <w:sz w:val="24"/>
        </w:rPr>
        <w:t>организацию работы спортивных секций и создание усло</w:t>
      </w:r>
      <w:r w:rsidRPr="0019748F">
        <w:rPr>
          <w:rStyle w:val="Zag11"/>
          <w:sz w:val="24"/>
        </w:rPr>
        <w:t>вий для их эффективного функционирования;</w:t>
      </w:r>
    </w:p>
    <w:p w:rsidR="003B65CB" w:rsidRPr="0019748F" w:rsidRDefault="003B65CB" w:rsidP="0019748F">
      <w:pPr>
        <w:pStyle w:val="21"/>
        <w:spacing w:line="240" w:lineRule="auto"/>
        <w:rPr>
          <w:rStyle w:val="Zag11"/>
          <w:sz w:val="24"/>
        </w:rPr>
      </w:pPr>
      <w:r w:rsidRPr="0019748F">
        <w:rPr>
          <w:rStyle w:val="Zag11"/>
          <w:spacing w:val="2"/>
          <w:sz w:val="24"/>
        </w:rPr>
        <w:t xml:space="preserve">регулярное проведение </w:t>
      </w:r>
      <w:proofErr w:type="spellStart"/>
      <w:r w:rsidRPr="0019748F">
        <w:rPr>
          <w:rStyle w:val="Zag11"/>
          <w:spacing w:val="2"/>
          <w:sz w:val="24"/>
        </w:rPr>
        <w:t>спортивно­оздоровительных</w:t>
      </w:r>
      <w:proofErr w:type="spellEnd"/>
      <w:r w:rsidRPr="0019748F">
        <w:rPr>
          <w:rStyle w:val="Zag11"/>
          <w:spacing w:val="2"/>
          <w:sz w:val="24"/>
        </w:rPr>
        <w:t xml:space="preserve"> мероприятий (дней спорта, соревнований, олимпиад, походов </w:t>
      </w:r>
      <w:r w:rsidRPr="0019748F">
        <w:rPr>
          <w:rStyle w:val="Zag11"/>
          <w:sz w:val="24"/>
        </w:rPr>
        <w:t>и т. п.).</w:t>
      </w:r>
    </w:p>
    <w:p w:rsidR="003B65CB" w:rsidRPr="0019748F" w:rsidRDefault="003B65CB" w:rsidP="0019748F">
      <w:pPr>
        <w:pStyle w:val="af2"/>
        <w:spacing w:line="240" w:lineRule="auto"/>
        <w:ind w:firstLine="454"/>
        <w:rPr>
          <w:rStyle w:val="Zag11"/>
          <w:rFonts w:ascii="Times New Roman" w:hAnsi="Times New Roman"/>
          <w:color w:val="auto"/>
          <w:spacing w:val="-2"/>
          <w:sz w:val="24"/>
          <w:szCs w:val="24"/>
        </w:rPr>
      </w:pPr>
      <w:r w:rsidRPr="0019748F">
        <w:rPr>
          <w:rStyle w:val="Zag11"/>
          <w:rFonts w:ascii="Times New Roman" w:hAnsi="Times New Roman"/>
          <w:color w:val="auto"/>
          <w:sz w:val="24"/>
          <w:szCs w:val="24"/>
        </w:rPr>
        <w:t xml:space="preserve">Реализация этого направления зависит от администрации </w:t>
      </w:r>
      <w:r w:rsidRPr="0019748F">
        <w:rPr>
          <w:rStyle w:val="Zag11"/>
          <w:rFonts w:ascii="Times New Roman" w:hAnsi="Times New Roman"/>
          <w:color w:val="auto"/>
          <w:spacing w:val="-3"/>
          <w:sz w:val="24"/>
          <w:szCs w:val="24"/>
        </w:rPr>
        <w:t xml:space="preserve">образовательной организации </w:t>
      </w:r>
      <w:r w:rsidRPr="0019748F">
        <w:rPr>
          <w:rStyle w:val="Zag11"/>
          <w:rFonts w:ascii="Times New Roman" w:hAnsi="Times New Roman"/>
          <w:color w:val="auto"/>
          <w:spacing w:val="-2"/>
          <w:sz w:val="24"/>
          <w:szCs w:val="24"/>
        </w:rPr>
        <w:t>учителей физической культуры, психологов, а также всех педагогов.</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iCs/>
          <w:color w:val="auto"/>
          <w:spacing w:val="2"/>
          <w:sz w:val="24"/>
          <w:szCs w:val="24"/>
        </w:rPr>
        <w:t>Реализация дополнительных образовательных курсов</w:t>
      </w:r>
      <w:r w:rsidRPr="0019748F">
        <w:rPr>
          <w:rStyle w:val="Zag11"/>
          <w:rFonts w:ascii="Times New Roman" w:hAnsi="Times New Roman"/>
          <w:color w:val="auto"/>
          <w:spacing w:val="2"/>
          <w:sz w:val="24"/>
          <w:szCs w:val="24"/>
        </w:rPr>
        <w:t xml:space="preserve">, </w:t>
      </w:r>
      <w:r w:rsidRPr="0019748F">
        <w:rPr>
          <w:rStyle w:val="Zag11"/>
          <w:rFonts w:ascii="Times New Roman" w:hAnsi="Times New Roman"/>
          <w:color w:val="auto"/>
          <w:sz w:val="24"/>
          <w:szCs w:val="24"/>
        </w:rPr>
        <w:t xml:space="preserve">направленных на повышение уровня знаний и практических </w:t>
      </w:r>
      <w:r w:rsidRPr="0019748F">
        <w:rPr>
          <w:rStyle w:val="Zag11"/>
          <w:rFonts w:ascii="Times New Roman" w:hAnsi="Times New Roman"/>
          <w:color w:val="auto"/>
          <w:spacing w:val="-5"/>
          <w:sz w:val="24"/>
          <w:szCs w:val="24"/>
        </w:rPr>
        <w:t>умений обучающихся в области экологической культуры и охра</w:t>
      </w:r>
      <w:r w:rsidRPr="0019748F">
        <w:rPr>
          <w:rStyle w:val="Zag11"/>
          <w:rFonts w:ascii="Times New Roman" w:hAnsi="Times New Roman"/>
          <w:color w:val="auto"/>
          <w:sz w:val="24"/>
          <w:szCs w:val="24"/>
        </w:rPr>
        <w:t xml:space="preserve">ны здоровья, предусматривает: </w:t>
      </w:r>
    </w:p>
    <w:p w:rsidR="003B65CB" w:rsidRPr="0019748F" w:rsidRDefault="003B65CB" w:rsidP="0019748F">
      <w:pPr>
        <w:pStyle w:val="21"/>
        <w:spacing w:line="240" w:lineRule="auto"/>
        <w:rPr>
          <w:rStyle w:val="Zag11"/>
          <w:sz w:val="24"/>
        </w:rPr>
      </w:pPr>
      <w:r w:rsidRPr="0019748F">
        <w:rPr>
          <w:rStyle w:val="Zag11"/>
          <w:sz w:val="24"/>
        </w:rPr>
        <w:t xml:space="preserve">внедрение в систему работы </w:t>
      </w:r>
      <w:r w:rsidRPr="0019748F">
        <w:rPr>
          <w:rStyle w:val="Zag11"/>
          <w:spacing w:val="-3"/>
          <w:sz w:val="24"/>
        </w:rPr>
        <w:t xml:space="preserve">образовательной организации </w:t>
      </w:r>
      <w:r w:rsidRPr="0019748F">
        <w:rPr>
          <w:rStyle w:val="Zag11"/>
          <w:sz w:val="24"/>
        </w:rPr>
        <w:t>дополнительных образовательных курсов, направленных на формирование экологической культуры, здорового и без</w:t>
      </w:r>
      <w:r w:rsidRPr="0019748F">
        <w:rPr>
          <w:rStyle w:val="Zag11"/>
          <w:spacing w:val="-2"/>
          <w:sz w:val="24"/>
        </w:rPr>
        <w:t xml:space="preserve">опасного образа жизни, в качестве отдельных образовательных </w:t>
      </w:r>
      <w:r w:rsidRPr="0019748F">
        <w:rPr>
          <w:rStyle w:val="Zag11"/>
          <w:sz w:val="24"/>
        </w:rPr>
        <w:t>модулей или компонентов, включенных в учебный процесс;</w:t>
      </w:r>
    </w:p>
    <w:p w:rsidR="003B65CB" w:rsidRPr="0019748F" w:rsidRDefault="003B65CB" w:rsidP="0019748F">
      <w:pPr>
        <w:pStyle w:val="21"/>
        <w:spacing w:line="240" w:lineRule="auto"/>
        <w:rPr>
          <w:rStyle w:val="Zag11"/>
          <w:sz w:val="24"/>
        </w:rPr>
      </w:pPr>
      <w:r w:rsidRPr="0019748F">
        <w:rPr>
          <w:rStyle w:val="Zag11"/>
          <w:spacing w:val="2"/>
          <w:sz w:val="24"/>
        </w:rPr>
        <w:t xml:space="preserve">организацию в образовательной организации кружков, </w:t>
      </w:r>
      <w:r w:rsidRPr="0019748F">
        <w:rPr>
          <w:rStyle w:val="Zag11"/>
          <w:sz w:val="24"/>
        </w:rPr>
        <w:t>секций, факультативов по избранной тематике;</w:t>
      </w:r>
    </w:p>
    <w:p w:rsidR="003B65CB" w:rsidRPr="0019748F" w:rsidRDefault="003B65CB" w:rsidP="0019748F">
      <w:pPr>
        <w:pStyle w:val="21"/>
        <w:spacing w:line="240" w:lineRule="auto"/>
        <w:rPr>
          <w:rStyle w:val="Zag11"/>
          <w:sz w:val="24"/>
        </w:rPr>
      </w:pPr>
      <w:r w:rsidRPr="0019748F">
        <w:rPr>
          <w:rStyle w:val="Zag11"/>
          <w:sz w:val="24"/>
        </w:rPr>
        <w:t>проведение тематических дней здоровья, интеллектуальных соревнований, конкурсов, праздников и т. п.</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color w:val="auto"/>
          <w:spacing w:val="2"/>
          <w:sz w:val="24"/>
          <w:szCs w:val="24"/>
        </w:rPr>
        <w:t xml:space="preserve">Эффективность реализации этого направления зависит </w:t>
      </w:r>
      <w:r w:rsidRPr="0019748F">
        <w:rPr>
          <w:rStyle w:val="Zag11"/>
          <w:rFonts w:ascii="Times New Roman" w:hAnsi="Times New Roman"/>
          <w:color w:val="auto"/>
          <w:sz w:val="24"/>
          <w:szCs w:val="24"/>
        </w:rPr>
        <w:t xml:space="preserve">от деятельности всех педагогов. </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color w:val="auto"/>
          <w:spacing w:val="-4"/>
          <w:sz w:val="24"/>
          <w:szCs w:val="24"/>
        </w:rPr>
        <w:t>Преподавание дополнительных образовательных курсов, на</w:t>
      </w:r>
      <w:r w:rsidRPr="0019748F">
        <w:rPr>
          <w:rStyle w:val="Zag11"/>
          <w:rFonts w:ascii="Times New Roman" w:hAnsi="Times New Roman"/>
          <w:color w:val="auto"/>
          <w:sz w:val="24"/>
          <w:szCs w:val="24"/>
        </w:rPr>
        <w:t>правленных на формирование экологической культуры, здо</w:t>
      </w:r>
      <w:r w:rsidRPr="0019748F">
        <w:rPr>
          <w:rStyle w:val="Zag11"/>
          <w:rFonts w:ascii="Times New Roman" w:hAnsi="Times New Roman"/>
          <w:color w:val="auto"/>
          <w:spacing w:val="-2"/>
          <w:sz w:val="24"/>
          <w:szCs w:val="24"/>
        </w:rPr>
        <w:t xml:space="preserve">рового и безопасного образа жизни, предусматривает </w:t>
      </w:r>
      <w:r w:rsidRPr="0019748F">
        <w:rPr>
          <w:rStyle w:val="Zag11"/>
          <w:rFonts w:ascii="Times New Roman" w:hAnsi="Times New Roman"/>
          <w:color w:val="auto"/>
          <w:sz w:val="24"/>
          <w:szCs w:val="24"/>
        </w:rPr>
        <w:t xml:space="preserve">разные </w:t>
      </w:r>
      <w:r w:rsidRPr="0019748F">
        <w:rPr>
          <w:rStyle w:val="Zag11"/>
          <w:rFonts w:ascii="Times New Roman" w:hAnsi="Times New Roman"/>
          <w:color w:val="auto"/>
          <w:spacing w:val="2"/>
          <w:sz w:val="24"/>
          <w:szCs w:val="24"/>
        </w:rPr>
        <w:t>формы организации занятий: интеграцию в базовые обра</w:t>
      </w:r>
      <w:r w:rsidRPr="0019748F">
        <w:rPr>
          <w:rStyle w:val="Zag11"/>
          <w:rFonts w:ascii="Times New Roman" w:hAnsi="Times New Roman"/>
          <w:color w:val="auto"/>
          <w:sz w:val="24"/>
          <w:szCs w:val="24"/>
        </w:rPr>
        <w:t xml:space="preserve">зовательные дисциплины, факультативные занятия, занятия </w:t>
      </w:r>
      <w:r w:rsidRPr="0019748F">
        <w:rPr>
          <w:rStyle w:val="Zag11"/>
          <w:rFonts w:ascii="Times New Roman" w:hAnsi="Times New Roman"/>
          <w:color w:val="auto"/>
          <w:spacing w:val="2"/>
          <w:sz w:val="24"/>
          <w:szCs w:val="24"/>
        </w:rPr>
        <w:t xml:space="preserve">в кружках, проведение досуговых мероприятий: конкурсов, </w:t>
      </w:r>
      <w:r w:rsidRPr="0019748F">
        <w:rPr>
          <w:rStyle w:val="Zag11"/>
          <w:rFonts w:ascii="Times New Roman" w:hAnsi="Times New Roman"/>
          <w:color w:val="auto"/>
          <w:sz w:val="24"/>
          <w:szCs w:val="24"/>
        </w:rPr>
        <w:t>праздников, викторин, экскурсий, организацию тематических дней здоровья.</w:t>
      </w:r>
    </w:p>
    <w:p w:rsidR="003B65CB" w:rsidRPr="0019748F" w:rsidRDefault="003B65CB" w:rsidP="0019748F">
      <w:pPr>
        <w:pStyle w:val="af2"/>
        <w:spacing w:line="240" w:lineRule="auto"/>
        <w:ind w:firstLine="454"/>
        <w:rPr>
          <w:rStyle w:val="Zag11"/>
          <w:rFonts w:ascii="Times New Roman" w:hAnsi="Times New Roman"/>
          <w:color w:val="auto"/>
          <w:spacing w:val="2"/>
          <w:sz w:val="24"/>
          <w:szCs w:val="24"/>
        </w:rPr>
      </w:pPr>
      <w:r w:rsidRPr="0019748F">
        <w:rPr>
          <w:rStyle w:val="Zag11"/>
          <w:rFonts w:ascii="Times New Roman" w:hAnsi="Times New Roman"/>
          <w:iCs/>
          <w:color w:val="auto"/>
          <w:spacing w:val="2"/>
          <w:sz w:val="24"/>
          <w:szCs w:val="24"/>
        </w:rPr>
        <w:t>Работа с родителями (законными представителями)</w:t>
      </w:r>
      <w:r w:rsidRPr="0019748F">
        <w:rPr>
          <w:rStyle w:val="Zag11"/>
          <w:rFonts w:ascii="Times New Roman" w:hAnsi="Times New Roman"/>
          <w:color w:val="auto"/>
          <w:spacing w:val="2"/>
          <w:sz w:val="24"/>
          <w:szCs w:val="24"/>
        </w:rPr>
        <w:t xml:space="preserve"> включает:</w:t>
      </w:r>
    </w:p>
    <w:p w:rsidR="003B65CB" w:rsidRPr="0019748F" w:rsidRDefault="003B65CB" w:rsidP="0019748F">
      <w:pPr>
        <w:pStyle w:val="21"/>
        <w:spacing w:line="240" w:lineRule="auto"/>
        <w:rPr>
          <w:rStyle w:val="Zag11"/>
          <w:spacing w:val="-5"/>
          <w:sz w:val="24"/>
        </w:rPr>
      </w:pPr>
      <w:r w:rsidRPr="0019748F">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3B65CB" w:rsidRPr="0019748F" w:rsidRDefault="003B65CB" w:rsidP="0019748F">
      <w:pPr>
        <w:pStyle w:val="21"/>
        <w:spacing w:line="240" w:lineRule="auto"/>
        <w:rPr>
          <w:rStyle w:val="Zag11"/>
          <w:sz w:val="24"/>
        </w:rPr>
      </w:pPr>
      <w:r w:rsidRPr="0019748F">
        <w:rPr>
          <w:rStyle w:val="Zag11"/>
          <w:spacing w:val="2"/>
          <w:sz w:val="24"/>
        </w:rPr>
        <w:t>организацию совместной работы педагогов и родите</w:t>
      </w:r>
      <w:r w:rsidRPr="0019748F">
        <w:rPr>
          <w:rStyle w:val="Zag11"/>
          <w:sz w:val="24"/>
        </w:rPr>
        <w:t xml:space="preserve">лей </w:t>
      </w:r>
      <w:r w:rsidRPr="0019748F">
        <w:rPr>
          <w:rStyle w:val="Zag11"/>
          <w:spacing w:val="2"/>
          <w:sz w:val="24"/>
        </w:rPr>
        <w:t xml:space="preserve">(законных представителей) по проведению спортивных </w:t>
      </w:r>
      <w:r w:rsidRPr="0019748F">
        <w:rPr>
          <w:rStyle w:val="Zag11"/>
          <w:spacing w:val="-2"/>
          <w:sz w:val="24"/>
        </w:rPr>
        <w:t>соревнований, дней здоровья, занятий по профилактике вред</w:t>
      </w:r>
      <w:r w:rsidRPr="0019748F">
        <w:rPr>
          <w:rStyle w:val="Zag11"/>
          <w:sz w:val="24"/>
        </w:rPr>
        <w:t>ных привычек и т. п.</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color w:val="auto"/>
          <w:spacing w:val="2"/>
          <w:sz w:val="24"/>
          <w:szCs w:val="24"/>
        </w:rPr>
        <w:t>Эффективность реализации этого направления зависит</w:t>
      </w:r>
      <w:r w:rsidR="00FB561B">
        <w:rPr>
          <w:rStyle w:val="Zag11"/>
          <w:rFonts w:ascii="Times New Roman" w:hAnsi="Times New Roman"/>
          <w:color w:val="auto"/>
          <w:spacing w:val="2"/>
          <w:sz w:val="24"/>
          <w:szCs w:val="24"/>
        </w:rPr>
        <w:t xml:space="preserve"> </w:t>
      </w:r>
      <w:r w:rsidR="0010044B">
        <w:rPr>
          <w:rStyle w:val="Zag11"/>
          <w:rFonts w:ascii="Times New Roman" w:hAnsi="Times New Roman"/>
          <w:color w:val="auto"/>
          <w:spacing w:val="2"/>
          <w:sz w:val="24"/>
          <w:szCs w:val="24"/>
        </w:rPr>
        <w:t xml:space="preserve"> </w:t>
      </w:r>
      <w:r w:rsidRPr="0019748F">
        <w:rPr>
          <w:rStyle w:val="Zag11"/>
          <w:rFonts w:ascii="Times New Roman" w:hAnsi="Times New Roman"/>
          <w:color w:val="auto"/>
          <w:sz w:val="24"/>
          <w:szCs w:val="24"/>
        </w:rPr>
        <w:t xml:space="preserve">от </w:t>
      </w:r>
      <w:r w:rsidRPr="0019748F">
        <w:rPr>
          <w:rStyle w:val="Zag11"/>
          <w:rFonts w:ascii="Times New Roman" w:hAnsi="Times New Roman"/>
          <w:color w:val="auto"/>
          <w:spacing w:val="2"/>
          <w:sz w:val="24"/>
          <w:szCs w:val="24"/>
        </w:rPr>
        <w:t xml:space="preserve">деятельности администрации </w:t>
      </w:r>
      <w:r w:rsidRPr="0019748F">
        <w:rPr>
          <w:rStyle w:val="Zag11"/>
          <w:rFonts w:ascii="Times New Roman" w:hAnsi="Times New Roman"/>
          <w:color w:val="auto"/>
          <w:spacing w:val="-3"/>
          <w:sz w:val="24"/>
          <w:szCs w:val="24"/>
        </w:rPr>
        <w:t xml:space="preserve">образовательной организации </w:t>
      </w:r>
      <w:r w:rsidRPr="0019748F">
        <w:rPr>
          <w:rStyle w:val="Zag11"/>
          <w:rFonts w:ascii="Times New Roman" w:hAnsi="Times New Roman"/>
          <w:color w:val="auto"/>
          <w:sz w:val="24"/>
          <w:szCs w:val="24"/>
        </w:rPr>
        <w:t>всех педагогов.</w:t>
      </w:r>
    </w:p>
    <w:p w:rsidR="003B65CB" w:rsidRPr="0019748F" w:rsidRDefault="003B65CB" w:rsidP="0019748F">
      <w:pPr>
        <w:pStyle w:val="af2"/>
        <w:spacing w:line="240" w:lineRule="auto"/>
        <w:ind w:firstLine="454"/>
        <w:rPr>
          <w:rStyle w:val="Zag11"/>
          <w:rFonts w:ascii="Times New Roman" w:hAnsi="Times New Roman"/>
          <w:b/>
          <w:bCs/>
          <w:iCs/>
          <w:color w:val="auto"/>
          <w:spacing w:val="2"/>
          <w:sz w:val="24"/>
          <w:szCs w:val="24"/>
        </w:rPr>
      </w:pPr>
    </w:p>
    <w:p w:rsidR="003B65CB" w:rsidRPr="0019748F" w:rsidRDefault="003B65CB" w:rsidP="0019748F">
      <w:pPr>
        <w:pStyle w:val="af2"/>
        <w:spacing w:line="240" w:lineRule="auto"/>
        <w:ind w:firstLine="454"/>
        <w:rPr>
          <w:rStyle w:val="Zag11"/>
          <w:rFonts w:ascii="Times New Roman" w:hAnsi="Times New Roman"/>
          <w:color w:val="auto"/>
          <w:spacing w:val="-3"/>
          <w:sz w:val="24"/>
          <w:szCs w:val="24"/>
        </w:rPr>
      </w:pPr>
      <w:r w:rsidRPr="0019748F">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19748F">
        <w:rPr>
          <w:rStyle w:val="Zag11"/>
          <w:rFonts w:ascii="Times New Roman" w:hAnsi="Times New Roman"/>
          <w:b/>
          <w:color w:val="auto"/>
          <w:spacing w:val="-3"/>
          <w:sz w:val="24"/>
          <w:szCs w:val="24"/>
        </w:rPr>
        <w:t>образовательной организации</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color w:val="auto"/>
          <w:spacing w:val="-3"/>
          <w:sz w:val="24"/>
          <w:szCs w:val="24"/>
        </w:rPr>
        <w:t xml:space="preserve">Образовательная организация </w:t>
      </w:r>
      <w:r w:rsidRPr="0019748F">
        <w:rPr>
          <w:rStyle w:val="Zag11"/>
          <w:rFonts w:ascii="Times New Roman" w:hAnsi="Times New Roman"/>
          <w:color w:val="auto"/>
          <w:sz w:val="24"/>
          <w:szCs w:val="24"/>
        </w:rPr>
        <w:t xml:space="preserve">самостоятельно разрабатывает критерии и показатели эффективности реализации программы формирования экологической культуры, </w:t>
      </w:r>
      <w:r w:rsidRPr="0019748F">
        <w:rPr>
          <w:rStyle w:val="Zag11"/>
          <w:rFonts w:ascii="Times New Roman" w:hAnsi="Times New Roman"/>
          <w:color w:val="auto"/>
          <w:sz w:val="24"/>
          <w:szCs w:val="24"/>
        </w:rPr>
        <w:lastRenderedPageBreak/>
        <w:t>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color w:val="auto"/>
          <w:spacing w:val="2"/>
          <w:sz w:val="24"/>
          <w:szCs w:val="24"/>
        </w:rPr>
        <w:t xml:space="preserve">В целях получения объективных данных о результатах </w:t>
      </w:r>
      <w:r w:rsidRPr="0019748F">
        <w:rPr>
          <w:rStyle w:val="Zag11"/>
          <w:rFonts w:ascii="Times New Roman" w:hAnsi="Times New Roman"/>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color w:val="auto"/>
          <w:sz w:val="24"/>
          <w:szCs w:val="24"/>
        </w:rPr>
        <w:t>Мониторинг реализации Программы должен включать:</w:t>
      </w:r>
    </w:p>
    <w:p w:rsidR="003B65CB" w:rsidRPr="0019748F" w:rsidRDefault="003B65CB" w:rsidP="0019748F">
      <w:pPr>
        <w:pStyle w:val="21"/>
        <w:spacing w:line="240" w:lineRule="auto"/>
        <w:rPr>
          <w:rStyle w:val="Zag11"/>
          <w:sz w:val="24"/>
        </w:rPr>
      </w:pPr>
      <w:r w:rsidRPr="0019748F">
        <w:rPr>
          <w:rStyle w:val="Zag11"/>
          <w:sz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19748F">
        <w:rPr>
          <w:rStyle w:val="Zag11"/>
          <w:spacing w:val="2"/>
          <w:sz w:val="24"/>
        </w:rPr>
        <w:t xml:space="preserve">на здоровье человека, правилах поведения в школе и вне </w:t>
      </w:r>
      <w:r w:rsidRPr="0019748F">
        <w:rPr>
          <w:rStyle w:val="Zag11"/>
          <w:sz w:val="24"/>
        </w:rPr>
        <w:t>школы, в том числе на транспорте;</w:t>
      </w:r>
    </w:p>
    <w:p w:rsidR="003B65CB" w:rsidRPr="0019748F" w:rsidRDefault="003B65CB" w:rsidP="0019748F">
      <w:pPr>
        <w:pStyle w:val="21"/>
        <w:spacing w:line="240" w:lineRule="auto"/>
        <w:rPr>
          <w:rStyle w:val="Zag11"/>
          <w:sz w:val="24"/>
        </w:rPr>
      </w:pPr>
      <w:r w:rsidRPr="0019748F">
        <w:rPr>
          <w:rStyle w:val="Zag11"/>
          <w:spacing w:val="2"/>
          <w:sz w:val="24"/>
        </w:rPr>
        <w:t>отслеживание динамики показателей здоровья обучаю</w:t>
      </w:r>
      <w:r w:rsidRPr="0019748F">
        <w:rPr>
          <w:rStyle w:val="Zag11"/>
          <w:sz w:val="24"/>
        </w:rPr>
        <w:t xml:space="preserve">щихся: общего показателя здоровья, показателей заболеваемости органов зрения и </w:t>
      </w:r>
      <w:proofErr w:type="spellStart"/>
      <w:r w:rsidRPr="0019748F">
        <w:rPr>
          <w:rStyle w:val="Zag11"/>
          <w:sz w:val="24"/>
        </w:rPr>
        <w:t>опорно­двигательного</w:t>
      </w:r>
      <w:proofErr w:type="spellEnd"/>
      <w:r w:rsidRPr="0019748F">
        <w:rPr>
          <w:rStyle w:val="Zag11"/>
          <w:sz w:val="24"/>
        </w:rPr>
        <w:t xml:space="preserve"> аппарата;</w:t>
      </w:r>
    </w:p>
    <w:p w:rsidR="003B65CB" w:rsidRPr="0019748F" w:rsidRDefault="003B65CB" w:rsidP="0019748F">
      <w:pPr>
        <w:pStyle w:val="21"/>
        <w:spacing w:line="240" w:lineRule="auto"/>
        <w:rPr>
          <w:rStyle w:val="Zag11"/>
          <w:spacing w:val="-2"/>
          <w:sz w:val="24"/>
        </w:rPr>
      </w:pPr>
      <w:r w:rsidRPr="0019748F">
        <w:rPr>
          <w:rStyle w:val="Zag11"/>
          <w:sz w:val="24"/>
        </w:rPr>
        <w:t xml:space="preserve">отслеживание динамики травматизма в образовательной </w:t>
      </w:r>
      <w:r w:rsidRPr="0019748F">
        <w:rPr>
          <w:rStyle w:val="Zag11"/>
          <w:spacing w:val="-2"/>
          <w:sz w:val="24"/>
        </w:rPr>
        <w:t xml:space="preserve">организации, в том числе </w:t>
      </w:r>
      <w:proofErr w:type="spellStart"/>
      <w:r w:rsidRPr="0019748F">
        <w:rPr>
          <w:rStyle w:val="Zag11"/>
          <w:spacing w:val="-2"/>
          <w:sz w:val="24"/>
        </w:rPr>
        <w:t>дорожно­транспортного</w:t>
      </w:r>
      <w:proofErr w:type="spellEnd"/>
      <w:r w:rsidRPr="0019748F">
        <w:rPr>
          <w:rStyle w:val="Zag11"/>
          <w:spacing w:val="-2"/>
          <w:sz w:val="24"/>
        </w:rPr>
        <w:t xml:space="preserve"> травматизма;</w:t>
      </w:r>
    </w:p>
    <w:p w:rsidR="003B65CB" w:rsidRPr="0019748F" w:rsidRDefault="003B65CB" w:rsidP="0019748F">
      <w:pPr>
        <w:pStyle w:val="21"/>
        <w:spacing w:line="240" w:lineRule="auto"/>
        <w:rPr>
          <w:rStyle w:val="Zag11"/>
          <w:sz w:val="24"/>
        </w:rPr>
      </w:pPr>
      <w:r w:rsidRPr="0019748F">
        <w:rPr>
          <w:rStyle w:val="Zag11"/>
          <w:sz w:val="24"/>
        </w:rPr>
        <w:t>отслеживание динамики показателей количества пропусков занятий по болезни;</w:t>
      </w:r>
    </w:p>
    <w:p w:rsidR="003B65CB" w:rsidRPr="0019748F" w:rsidRDefault="003B65CB" w:rsidP="0019748F">
      <w:pPr>
        <w:pStyle w:val="21"/>
        <w:spacing w:line="240" w:lineRule="auto"/>
        <w:rPr>
          <w:rStyle w:val="Zag11"/>
          <w:spacing w:val="2"/>
          <w:sz w:val="24"/>
        </w:rPr>
      </w:pPr>
      <w:r w:rsidRPr="0019748F">
        <w:rPr>
          <w:rStyle w:val="Zag11"/>
          <w:spacing w:val="2"/>
          <w:sz w:val="24"/>
        </w:rPr>
        <w:t xml:space="preserve">включение в доступный широкой общественности ежегодный отчет </w:t>
      </w:r>
      <w:r w:rsidRPr="0019748F">
        <w:rPr>
          <w:rStyle w:val="Zag11"/>
          <w:spacing w:val="-3"/>
          <w:sz w:val="24"/>
        </w:rPr>
        <w:t xml:space="preserve">образовательной организации </w:t>
      </w:r>
      <w:r w:rsidRPr="0019748F">
        <w:rPr>
          <w:rStyle w:val="Zag11"/>
          <w:spacing w:val="2"/>
          <w:sz w:val="24"/>
        </w:rPr>
        <w:t>обобщенных данных о сформированности у обучающихся представлений об экологической культуре, здоровом и безопасном образе жизни.</w:t>
      </w:r>
    </w:p>
    <w:p w:rsidR="003B65CB" w:rsidRPr="0019748F" w:rsidRDefault="003B65CB" w:rsidP="0019748F">
      <w:pPr>
        <w:pStyle w:val="af2"/>
        <w:spacing w:line="240" w:lineRule="auto"/>
        <w:ind w:firstLine="454"/>
        <w:rPr>
          <w:rStyle w:val="Zag11"/>
          <w:rFonts w:ascii="Times New Roman" w:hAnsi="Times New Roman"/>
          <w:color w:val="auto"/>
          <w:sz w:val="24"/>
          <w:szCs w:val="24"/>
        </w:rPr>
      </w:pPr>
      <w:r w:rsidRPr="0019748F">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3B65CB" w:rsidRPr="0019748F" w:rsidRDefault="003B65CB" w:rsidP="0019748F">
      <w:pPr>
        <w:pStyle w:val="21"/>
        <w:spacing w:line="240" w:lineRule="auto"/>
        <w:rPr>
          <w:rStyle w:val="Zag11"/>
          <w:sz w:val="24"/>
        </w:rPr>
      </w:pPr>
      <w:r w:rsidRPr="0019748F">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19748F">
        <w:rPr>
          <w:rStyle w:val="Zag11"/>
          <w:sz w:val="24"/>
        </w:rPr>
        <w:t>системе образования;</w:t>
      </w:r>
    </w:p>
    <w:p w:rsidR="003B65CB" w:rsidRPr="0019748F" w:rsidRDefault="003B65CB" w:rsidP="0019748F">
      <w:pPr>
        <w:pStyle w:val="21"/>
        <w:spacing w:line="240" w:lineRule="auto"/>
        <w:rPr>
          <w:rStyle w:val="Zag11"/>
          <w:sz w:val="24"/>
        </w:rPr>
      </w:pPr>
      <w:r w:rsidRPr="0019748F">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B65CB" w:rsidRPr="0019748F" w:rsidRDefault="003B65CB" w:rsidP="0019748F">
      <w:pPr>
        <w:pStyle w:val="21"/>
        <w:spacing w:line="240" w:lineRule="auto"/>
        <w:rPr>
          <w:rStyle w:val="Zag11"/>
          <w:sz w:val="24"/>
        </w:rPr>
      </w:pPr>
      <w:r w:rsidRPr="0019748F">
        <w:rPr>
          <w:rStyle w:val="Zag11"/>
          <w:spacing w:val="2"/>
          <w:sz w:val="24"/>
        </w:rPr>
        <w:t xml:space="preserve">повышение уровня культуры межличностного общения </w:t>
      </w:r>
      <w:r w:rsidRPr="0019748F">
        <w:rPr>
          <w:rStyle w:val="Zag11"/>
          <w:sz w:val="24"/>
        </w:rPr>
        <w:t xml:space="preserve">обучающихся и уровня </w:t>
      </w:r>
      <w:proofErr w:type="spellStart"/>
      <w:r w:rsidRPr="0019748F">
        <w:rPr>
          <w:rStyle w:val="Zag11"/>
          <w:sz w:val="24"/>
        </w:rPr>
        <w:t>эмпатии</w:t>
      </w:r>
      <w:proofErr w:type="spellEnd"/>
      <w:r w:rsidRPr="0019748F">
        <w:rPr>
          <w:rStyle w:val="Zag11"/>
          <w:sz w:val="24"/>
        </w:rPr>
        <w:t xml:space="preserve"> друг к другу;</w:t>
      </w:r>
    </w:p>
    <w:p w:rsidR="003B65CB" w:rsidRPr="0019748F" w:rsidRDefault="003B65CB" w:rsidP="0019748F">
      <w:pPr>
        <w:pStyle w:val="21"/>
        <w:spacing w:line="240" w:lineRule="auto"/>
        <w:rPr>
          <w:rStyle w:val="Zag11"/>
          <w:sz w:val="24"/>
        </w:rPr>
      </w:pPr>
      <w:r w:rsidRPr="0019748F">
        <w:rPr>
          <w:rStyle w:val="Zag11"/>
          <w:sz w:val="24"/>
        </w:rPr>
        <w:t>снижение уровня социальной напряженности в детской и подростковой среде;</w:t>
      </w:r>
    </w:p>
    <w:p w:rsidR="003B65CB" w:rsidRPr="0019748F" w:rsidRDefault="003B65CB" w:rsidP="0019748F">
      <w:pPr>
        <w:pStyle w:val="21"/>
        <w:spacing w:line="240" w:lineRule="auto"/>
        <w:rPr>
          <w:rStyle w:val="Zag11"/>
          <w:sz w:val="24"/>
        </w:rPr>
      </w:pPr>
      <w:r w:rsidRPr="0019748F">
        <w:rPr>
          <w:rStyle w:val="Zag11"/>
          <w:spacing w:val="2"/>
          <w:sz w:val="24"/>
        </w:rPr>
        <w:t xml:space="preserve">результаты </w:t>
      </w:r>
      <w:proofErr w:type="spellStart"/>
      <w:r w:rsidRPr="0019748F">
        <w:rPr>
          <w:rStyle w:val="Zag11"/>
          <w:spacing w:val="2"/>
          <w:sz w:val="24"/>
        </w:rPr>
        <w:t>экспресс­диагностики</w:t>
      </w:r>
      <w:proofErr w:type="spellEnd"/>
      <w:r w:rsidRPr="0019748F">
        <w:rPr>
          <w:rStyle w:val="Zag11"/>
          <w:spacing w:val="2"/>
          <w:sz w:val="24"/>
        </w:rPr>
        <w:t xml:space="preserve"> показателей здоровья </w:t>
      </w:r>
      <w:r w:rsidRPr="0019748F">
        <w:rPr>
          <w:rStyle w:val="Zag11"/>
          <w:sz w:val="24"/>
        </w:rPr>
        <w:t>школьников;</w:t>
      </w:r>
    </w:p>
    <w:p w:rsidR="003B65CB" w:rsidRPr="0019748F" w:rsidRDefault="003B65CB" w:rsidP="0019748F">
      <w:pPr>
        <w:pStyle w:val="21"/>
        <w:numPr>
          <w:ilvl w:val="0"/>
          <w:numId w:val="0"/>
        </w:numPr>
        <w:spacing w:line="240" w:lineRule="auto"/>
        <w:ind w:left="680"/>
        <w:rPr>
          <w:rStyle w:val="Zag11"/>
          <w:sz w:val="24"/>
        </w:rPr>
      </w:pPr>
      <w:r w:rsidRPr="0019748F">
        <w:rPr>
          <w:rStyle w:val="Zag11"/>
          <w:sz w:val="24"/>
        </w:rPr>
        <w:t>положительные результаты анализа анкет по исследова</w:t>
      </w:r>
      <w:r w:rsidRPr="0019748F">
        <w:rPr>
          <w:rStyle w:val="Zag11"/>
          <w:spacing w:val="2"/>
          <w:sz w:val="24"/>
        </w:rPr>
        <w:t xml:space="preserve">нию жизнедеятельности школьников, анкет для родителей </w:t>
      </w:r>
      <w:r w:rsidRPr="0019748F">
        <w:rPr>
          <w:rStyle w:val="Zag11"/>
          <w:sz w:val="24"/>
        </w:rPr>
        <w:t>(законных представителей).</w:t>
      </w:r>
    </w:p>
    <w:p w:rsidR="00886FC7" w:rsidRPr="00370D7F" w:rsidRDefault="00886FC7" w:rsidP="00886FC7">
      <w:pPr>
        <w:autoSpaceDE w:val="0"/>
        <w:autoSpaceDN w:val="0"/>
        <w:adjustRightInd w:val="0"/>
        <w:spacing w:before="120" w:after="120"/>
        <w:jc w:val="center"/>
        <w:outlineLvl w:val="2"/>
      </w:pPr>
      <w:r w:rsidRPr="00370D7F">
        <w:rPr>
          <w:b/>
          <w:spacing w:val="2"/>
        </w:rPr>
        <w:t>2.5. Программа коррекционной работы</w:t>
      </w:r>
      <w:bookmarkEnd w:id="14"/>
    </w:p>
    <w:p w:rsidR="00886FC7" w:rsidRPr="0019748F" w:rsidRDefault="00886FC7" w:rsidP="0019748F">
      <w:pPr>
        <w:pStyle w:val="af0"/>
        <w:spacing w:after="0" w:line="240" w:lineRule="auto"/>
        <w:ind w:firstLine="709"/>
        <w:jc w:val="both"/>
        <w:rPr>
          <w:rFonts w:ascii="Times New Roman" w:hAnsi="Times New Roman"/>
          <w:sz w:val="24"/>
          <w:szCs w:val="24"/>
        </w:rPr>
      </w:pPr>
      <w:r w:rsidRPr="0019748F">
        <w:rPr>
          <w:rFonts w:ascii="Times New Roman" w:hAnsi="Times New Roman"/>
          <w:sz w:val="24"/>
          <w:szCs w:val="24"/>
        </w:rPr>
        <w:t xml:space="preserve">Программа коррекционной работы в соответствии с требованиями </w:t>
      </w:r>
      <w:r w:rsidRPr="0019748F">
        <w:rPr>
          <w:rFonts w:ascii="Times New Roman" w:hAnsi="Times New Roman"/>
          <w:color w:val="auto"/>
          <w:kern w:val="28"/>
          <w:sz w:val="24"/>
          <w:szCs w:val="24"/>
        </w:rPr>
        <w:t>ФГОС НОО обучающихся с ОВЗ</w:t>
      </w:r>
      <w:r w:rsidRPr="0019748F">
        <w:rPr>
          <w:rFonts w:ascii="Times New Roman" w:hAnsi="Times New Roman"/>
          <w:sz w:val="24"/>
          <w:szCs w:val="24"/>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886FC7" w:rsidRPr="0019748F" w:rsidRDefault="00886FC7" w:rsidP="0019748F">
      <w:pPr>
        <w:autoSpaceDE w:val="0"/>
        <w:autoSpaceDN w:val="0"/>
        <w:adjustRightInd w:val="0"/>
        <w:ind w:firstLine="720"/>
        <w:jc w:val="both"/>
      </w:pPr>
      <w:r w:rsidRPr="0019748F">
        <w:t>Программа коррекционной работы должна обеспечивать:</w:t>
      </w:r>
    </w:p>
    <w:p w:rsidR="00886FC7" w:rsidRPr="0019748F" w:rsidRDefault="00886FC7" w:rsidP="0019748F">
      <w:pPr>
        <w:autoSpaceDE w:val="0"/>
        <w:autoSpaceDN w:val="0"/>
        <w:adjustRightInd w:val="0"/>
        <w:ind w:firstLine="720"/>
        <w:jc w:val="both"/>
      </w:pPr>
      <w:r w:rsidRPr="0019748F">
        <w:t>выявление особых образовательных потребностей обучающихся с ЗПР, обусловленных недостатками в их физическом и (или) психическом развитии;</w:t>
      </w:r>
    </w:p>
    <w:p w:rsidR="00886FC7" w:rsidRPr="0019748F" w:rsidRDefault="00886FC7" w:rsidP="0019748F">
      <w:pPr>
        <w:spacing w:before="20" w:after="20"/>
        <w:ind w:firstLine="709"/>
        <w:jc w:val="both"/>
      </w:pPr>
      <w:r w:rsidRPr="0019748F">
        <w:t>создание адекватных условий для реализации особых образовательных потребностей обучающихся с ЗПР;</w:t>
      </w:r>
    </w:p>
    <w:p w:rsidR="00886FC7" w:rsidRPr="0019748F" w:rsidRDefault="00886FC7" w:rsidP="0019748F">
      <w:pPr>
        <w:autoSpaceDE w:val="0"/>
        <w:autoSpaceDN w:val="0"/>
        <w:adjustRightInd w:val="0"/>
        <w:ind w:firstLine="720"/>
        <w:jc w:val="both"/>
      </w:pPr>
      <w:r w:rsidRPr="0019748F">
        <w:t xml:space="preserve">осуществление индивидуально-ориентированного психолого-медико-педагогического сопровождения обучающихся с ЗПР с учетом их особых </w:t>
      </w:r>
      <w:r w:rsidRPr="0019748F">
        <w:lastRenderedPageBreak/>
        <w:t>образовательных потребностей и индивидуальных возможностей (в соответствии с рекомендациями ПМПК);</w:t>
      </w:r>
    </w:p>
    <w:p w:rsidR="00886FC7" w:rsidRPr="0019748F" w:rsidRDefault="00886FC7" w:rsidP="0019748F">
      <w:pPr>
        <w:tabs>
          <w:tab w:val="left" w:pos="-180"/>
          <w:tab w:val="left" w:pos="0"/>
        </w:tabs>
        <w:ind w:firstLine="709"/>
        <w:jc w:val="both"/>
        <w:rPr>
          <w:color w:val="auto"/>
          <w:kern w:val="28"/>
        </w:rPr>
      </w:pPr>
      <w:r w:rsidRPr="0019748F">
        <w:rPr>
          <w:color w:val="auto"/>
          <w:kern w:val="28"/>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Pr="0019748F">
        <w:rPr>
          <w:color w:val="auto"/>
        </w:rPr>
        <w:t xml:space="preserve"> учетом индивидуальных и типологических особенностей психофизического развития и индивидуальных возможностей;</w:t>
      </w:r>
    </w:p>
    <w:p w:rsidR="00886FC7" w:rsidRPr="0019748F" w:rsidRDefault="00886FC7" w:rsidP="0019748F">
      <w:pPr>
        <w:autoSpaceDE w:val="0"/>
        <w:autoSpaceDN w:val="0"/>
        <w:adjustRightInd w:val="0"/>
        <w:ind w:firstLine="720"/>
        <w:jc w:val="both"/>
      </w:pPr>
      <w:r w:rsidRPr="0019748F">
        <w:t>оказание помощи в освоении обучающимися с ЗПР АООП НОО и их интеграции в образовательном учреждении;</w:t>
      </w:r>
    </w:p>
    <w:p w:rsidR="00886FC7" w:rsidRPr="0019748F" w:rsidRDefault="00886FC7" w:rsidP="0019748F">
      <w:pPr>
        <w:autoSpaceDE w:val="0"/>
        <w:autoSpaceDN w:val="0"/>
        <w:adjustRightInd w:val="0"/>
        <w:ind w:firstLine="720"/>
        <w:jc w:val="both"/>
      </w:pPr>
      <w:r w:rsidRPr="0019748F">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886FC7" w:rsidRPr="0019748F" w:rsidRDefault="00886FC7" w:rsidP="0019748F">
      <w:pPr>
        <w:autoSpaceDE w:val="0"/>
        <w:autoSpaceDN w:val="0"/>
        <w:adjustRightInd w:val="0"/>
        <w:ind w:firstLine="720"/>
        <w:jc w:val="both"/>
        <w:rPr>
          <w:color w:val="auto"/>
        </w:rPr>
      </w:pPr>
      <w:r w:rsidRPr="0019748F">
        <w:rPr>
          <w:color w:val="auto"/>
          <w:kern w:val="28"/>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19748F">
        <w:rPr>
          <w:color w:val="auto"/>
        </w:rPr>
        <w:t>.</w:t>
      </w:r>
    </w:p>
    <w:p w:rsidR="00886FC7" w:rsidRPr="0019748F" w:rsidRDefault="00886FC7" w:rsidP="0019748F">
      <w:pPr>
        <w:tabs>
          <w:tab w:val="left" w:pos="0"/>
        </w:tabs>
        <w:ind w:firstLine="709"/>
        <w:jc w:val="both"/>
        <w:rPr>
          <w:color w:val="auto"/>
          <w:kern w:val="28"/>
        </w:rPr>
      </w:pPr>
      <w:r w:rsidRPr="0019748F">
        <w:rPr>
          <w:color w:val="auto"/>
          <w:kern w:val="28"/>
        </w:rPr>
        <w:t xml:space="preserve">Целью программы коррекционной работы является создание системы комплексного </w:t>
      </w:r>
      <w:r w:rsidRPr="0019748F">
        <w:rPr>
          <w:color w:val="auto"/>
        </w:rPr>
        <w:t>психолого-медико-педагогического</w:t>
      </w:r>
      <w:r w:rsidRPr="0019748F">
        <w:rPr>
          <w:color w:val="auto"/>
          <w:kern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886FC7" w:rsidRPr="0019748F" w:rsidRDefault="00886FC7" w:rsidP="0019748F">
      <w:pPr>
        <w:pStyle w:val="14TexstOSNOVA1012"/>
        <w:spacing w:line="240" w:lineRule="auto"/>
        <w:ind w:firstLine="709"/>
        <w:rPr>
          <w:rFonts w:ascii="Times New Roman" w:hAnsi="Times New Roman" w:cs="Times New Roman"/>
          <w:color w:val="auto"/>
          <w:kern w:val="2"/>
          <w:sz w:val="24"/>
          <w:szCs w:val="24"/>
        </w:rPr>
      </w:pPr>
      <w:r w:rsidRPr="0019748F">
        <w:rPr>
          <w:rFonts w:ascii="Times New Roman" w:hAnsi="Times New Roman" w:cs="Times New Roman"/>
          <w:color w:val="auto"/>
          <w:kern w:val="2"/>
          <w:sz w:val="24"/>
          <w:szCs w:val="24"/>
        </w:rPr>
        <w:t>Задачи программы:</w:t>
      </w:r>
    </w:p>
    <w:p w:rsidR="00886FC7" w:rsidRPr="0019748F" w:rsidRDefault="00886FC7" w:rsidP="0019748F">
      <w:pPr>
        <w:pStyle w:val="14TexstOSNOVA1012"/>
        <w:spacing w:line="240" w:lineRule="auto"/>
        <w:ind w:firstLine="709"/>
        <w:rPr>
          <w:rFonts w:ascii="Times New Roman" w:hAnsi="Times New Roman" w:cs="Times New Roman"/>
          <w:color w:val="auto"/>
          <w:kern w:val="2"/>
          <w:sz w:val="24"/>
          <w:szCs w:val="24"/>
        </w:rPr>
      </w:pPr>
      <w:r w:rsidRPr="0019748F">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886FC7" w:rsidRPr="0019748F" w:rsidRDefault="00886FC7" w:rsidP="0019748F">
      <w:pPr>
        <w:pStyle w:val="14TexstOSNOVA1012"/>
        <w:spacing w:line="240" w:lineRule="auto"/>
        <w:ind w:firstLine="709"/>
        <w:rPr>
          <w:rFonts w:ascii="Times New Roman" w:hAnsi="Times New Roman" w:cs="Times New Roman"/>
          <w:color w:val="auto"/>
          <w:kern w:val="2"/>
          <w:sz w:val="24"/>
          <w:szCs w:val="24"/>
        </w:rPr>
      </w:pPr>
      <w:r w:rsidRPr="0019748F">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886FC7" w:rsidRPr="0019748F" w:rsidRDefault="00886FC7" w:rsidP="0019748F">
      <w:pPr>
        <w:pStyle w:val="14TexstOSNOVA1012"/>
        <w:spacing w:line="240" w:lineRule="auto"/>
        <w:ind w:firstLine="709"/>
        <w:rPr>
          <w:rFonts w:ascii="Times New Roman" w:hAnsi="Times New Roman" w:cs="Times New Roman"/>
          <w:color w:val="auto"/>
          <w:kern w:val="2"/>
          <w:sz w:val="24"/>
          <w:szCs w:val="24"/>
        </w:rPr>
      </w:pPr>
      <w:r w:rsidRPr="0019748F">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886FC7" w:rsidRPr="0019748F" w:rsidRDefault="00886FC7" w:rsidP="0019748F">
      <w:pPr>
        <w:pStyle w:val="14TexstOSNOVA1012"/>
        <w:spacing w:line="240" w:lineRule="auto"/>
        <w:ind w:firstLine="709"/>
        <w:rPr>
          <w:rFonts w:ascii="Times New Roman" w:hAnsi="Times New Roman" w:cs="Times New Roman"/>
          <w:color w:val="auto"/>
          <w:kern w:val="2"/>
          <w:sz w:val="24"/>
          <w:szCs w:val="24"/>
        </w:rPr>
      </w:pPr>
      <w:r w:rsidRPr="0019748F">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886FC7" w:rsidRPr="0019748F" w:rsidRDefault="00886FC7" w:rsidP="0019748F">
      <w:pPr>
        <w:pStyle w:val="14TexstOSNOVA1012"/>
        <w:spacing w:line="240" w:lineRule="auto"/>
        <w:ind w:firstLine="709"/>
        <w:rPr>
          <w:rFonts w:ascii="Times New Roman" w:hAnsi="Times New Roman" w:cs="Times New Roman"/>
          <w:color w:val="auto"/>
          <w:kern w:val="2"/>
          <w:sz w:val="24"/>
          <w:szCs w:val="24"/>
        </w:rPr>
      </w:pPr>
      <w:r w:rsidRPr="0019748F">
        <w:rPr>
          <w:rFonts w:ascii="Times New Roman" w:hAnsi="Times New Roman" w:cs="Times New Roman"/>
          <w:color w:val="auto"/>
          <w:kern w:val="2"/>
          <w:sz w:val="24"/>
          <w:szCs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886FC7" w:rsidRPr="0019748F" w:rsidRDefault="00886FC7" w:rsidP="0019748F">
      <w:pPr>
        <w:pStyle w:val="aff0"/>
        <w:spacing w:line="240" w:lineRule="auto"/>
        <w:ind w:firstLine="709"/>
        <w:rPr>
          <w:caps w:val="0"/>
          <w:color w:val="auto"/>
          <w:kern w:val="28"/>
          <w:sz w:val="24"/>
          <w:szCs w:val="24"/>
        </w:rPr>
      </w:pPr>
      <w:bookmarkStart w:id="15" w:name="bookmark188"/>
      <w:r w:rsidRPr="0019748F">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886FC7" w:rsidRPr="0019748F" w:rsidRDefault="00886FC7" w:rsidP="0019748F">
      <w:pPr>
        <w:pStyle w:val="aff0"/>
        <w:spacing w:line="240" w:lineRule="auto"/>
        <w:ind w:firstLine="709"/>
        <w:rPr>
          <w:i/>
          <w:caps w:val="0"/>
          <w:color w:val="auto"/>
          <w:kern w:val="28"/>
          <w:sz w:val="24"/>
          <w:szCs w:val="24"/>
        </w:rPr>
      </w:pPr>
      <w:r w:rsidRPr="0019748F">
        <w:rPr>
          <w:i/>
          <w:caps w:val="0"/>
          <w:color w:val="auto"/>
          <w:sz w:val="24"/>
          <w:szCs w:val="24"/>
        </w:rPr>
        <w:t xml:space="preserve">Принципы </w:t>
      </w:r>
      <w:bookmarkEnd w:id="15"/>
      <w:r w:rsidRPr="0019748F">
        <w:rPr>
          <w:i/>
          <w:caps w:val="0"/>
          <w:color w:val="auto"/>
          <w:kern w:val="28"/>
          <w:sz w:val="24"/>
          <w:szCs w:val="24"/>
        </w:rPr>
        <w:t>коррекционной работы:</w:t>
      </w:r>
    </w:p>
    <w:p w:rsidR="00886FC7" w:rsidRPr="0019748F" w:rsidRDefault="00886FC7" w:rsidP="0019748F">
      <w:pPr>
        <w:pStyle w:val="af0"/>
        <w:spacing w:after="0" w:line="240" w:lineRule="auto"/>
        <w:ind w:firstLine="720"/>
        <w:jc w:val="both"/>
        <w:rPr>
          <w:rFonts w:ascii="Times New Roman" w:hAnsi="Times New Roman"/>
          <w:caps/>
          <w:color w:val="auto"/>
          <w:sz w:val="24"/>
          <w:szCs w:val="24"/>
        </w:rPr>
      </w:pPr>
      <w:r w:rsidRPr="0019748F">
        <w:rPr>
          <w:rFonts w:ascii="Times New Roman" w:hAnsi="Times New Roman"/>
          <w:color w:val="auto"/>
          <w:sz w:val="24"/>
          <w:szCs w:val="24"/>
        </w:rPr>
        <w:t xml:space="preserve">Принцип </w:t>
      </w:r>
      <w:r w:rsidRPr="0019748F">
        <w:rPr>
          <w:rFonts w:ascii="Times New Roman" w:hAnsi="Times New Roman"/>
          <w:i/>
          <w:color w:val="auto"/>
          <w:sz w:val="24"/>
          <w:szCs w:val="24"/>
        </w:rPr>
        <w:t>приоритетности интересов</w:t>
      </w:r>
      <w:r w:rsidRPr="0019748F">
        <w:rPr>
          <w:rFonts w:ascii="Times New Roman" w:hAnsi="Times New Roman"/>
          <w:caps/>
          <w:color w:val="auto"/>
          <w:sz w:val="24"/>
          <w:szCs w:val="24"/>
        </w:rPr>
        <w:t xml:space="preserve"> </w:t>
      </w:r>
      <w:r w:rsidRPr="0019748F">
        <w:rPr>
          <w:rFonts w:ascii="Times New Roman" w:hAnsi="Times New Roman"/>
          <w:color w:val="auto"/>
          <w:sz w:val="24"/>
          <w:szCs w:val="24"/>
        </w:rPr>
        <w:t>обучающегося</w:t>
      </w:r>
      <w:r w:rsidRPr="0019748F">
        <w:rPr>
          <w:rFonts w:ascii="Times New Roman" w:hAnsi="Times New Roman"/>
          <w:caps/>
          <w:color w:val="auto"/>
          <w:sz w:val="24"/>
          <w:szCs w:val="24"/>
        </w:rPr>
        <w:t xml:space="preserve"> </w:t>
      </w:r>
      <w:r w:rsidRPr="0019748F">
        <w:rPr>
          <w:rFonts w:ascii="Times New Roman" w:hAnsi="Times New Roman"/>
          <w:color w:val="auto"/>
          <w:sz w:val="24"/>
          <w:szCs w:val="24"/>
        </w:rPr>
        <w:t>определяет отношение работников организации, которые призваны</w:t>
      </w:r>
      <w:r w:rsidRPr="0019748F">
        <w:rPr>
          <w:rFonts w:ascii="Times New Roman" w:hAnsi="Times New Roman"/>
          <w:caps/>
          <w:color w:val="auto"/>
          <w:sz w:val="24"/>
          <w:szCs w:val="24"/>
        </w:rPr>
        <w:t xml:space="preserve"> </w:t>
      </w:r>
      <w:r w:rsidRPr="0019748F">
        <w:rPr>
          <w:rFonts w:ascii="Times New Roman" w:hAnsi="Times New Roman"/>
          <w:color w:val="auto"/>
          <w:sz w:val="24"/>
          <w:szCs w:val="24"/>
        </w:rPr>
        <w:t>оказывать каждому обучающемуся</w:t>
      </w:r>
      <w:r w:rsidRPr="0019748F">
        <w:rPr>
          <w:rFonts w:ascii="Times New Roman" w:hAnsi="Times New Roman"/>
          <w:caps/>
          <w:color w:val="auto"/>
          <w:sz w:val="24"/>
          <w:szCs w:val="24"/>
        </w:rPr>
        <w:t xml:space="preserve"> </w:t>
      </w:r>
      <w:r w:rsidRPr="0019748F">
        <w:rPr>
          <w:rFonts w:ascii="Times New Roman" w:hAnsi="Times New Roman"/>
          <w:color w:val="auto"/>
          <w:sz w:val="24"/>
          <w:szCs w:val="24"/>
        </w:rPr>
        <w:t>помощь в развитии с учетом его индивидуальных образовательных потребностей</w:t>
      </w:r>
      <w:r w:rsidRPr="0019748F">
        <w:rPr>
          <w:rFonts w:ascii="Times New Roman" w:hAnsi="Times New Roman"/>
          <w:caps/>
          <w:color w:val="auto"/>
          <w:sz w:val="24"/>
          <w:szCs w:val="24"/>
        </w:rPr>
        <w:t>.</w:t>
      </w:r>
    </w:p>
    <w:p w:rsidR="00886FC7" w:rsidRPr="0019748F" w:rsidRDefault="00886FC7" w:rsidP="0019748F">
      <w:pPr>
        <w:pStyle w:val="af0"/>
        <w:spacing w:after="0" w:line="240" w:lineRule="auto"/>
        <w:ind w:firstLine="720"/>
        <w:jc w:val="both"/>
        <w:rPr>
          <w:rFonts w:ascii="Times New Roman" w:hAnsi="Times New Roman"/>
          <w:caps/>
          <w:color w:val="auto"/>
          <w:sz w:val="24"/>
          <w:szCs w:val="24"/>
        </w:rPr>
      </w:pPr>
      <w:r w:rsidRPr="0019748F">
        <w:rPr>
          <w:rFonts w:ascii="Times New Roman" w:hAnsi="Times New Roman"/>
          <w:color w:val="auto"/>
          <w:sz w:val="24"/>
          <w:szCs w:val="24"/>
        </w:rPr>
        <w:t>Принцип</w:t>
      </w:r>
      <w:r w:rsidRPr="0019748F">
        <w:rPr>
          <w:rStyle w:val="16"/>
          <w:iCs/>
          <w:color w:val="auto"/>
          <w:sz w:val="24"/>
          <w:szCs w:val="24"/>
        </w:rPr>
        <w:t xml:space="preserve"> </w:t>
      </w:r>
      <w:r w:rsidR="00AE20FB" w:rsidRPr="0019748F">
        <w:rPr>
          <w:rStyle w:val="16"/>
          <w:iCs/>
          <w:caps w:val="0"/>
          <w:color w:val="auto"/>
          <w:sz w:val="24"/>
          <w:szCs w:val="24"/>
        </w:rPr>
        <w:t>системности</w:t>
      </w:r>
      <w:r w:rsidRPr="0019748F">
        <w:rPr>
          <w:rStyle w:val="16"/>
          <w:iCs/>
          <w:color w:val="auto"/>
          <w:sz w:val="24"/>
          <w:szCs w:val="24"/>
        </w:rPr>
        <w:t xml:space="preserve"> -</w:t>
      </w:r>
      <w:r w:rsidRPr="0019748F">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19748F">
        <w:rPr>
          <w:rFonts w:ascii="Times New Roman" w:hAnsi="Times New Roman"/>
          <w:caps/>
          <w:color w:val="auto"/>
          <w:sz w:val="24"/>
          <w:szCs w:val="24"/>
        </w:rPr>
        <w:t xml:space="preserve"> </w:t>
      </w:r>
    </w:p>
    <w:p w:rsidR="00886FC7" w:rsidRPr="0019748F" w:rsidRDefault="00886FC7" w:rsidP="0019748F">
      <w:pPr>
        <w:pStyle w:val="af0"/>
        <w:spacing w:after="0" w:line="240" w:lineRule="auto"/>
        <w:ind w:firstLine="720"/>
        <w:jc w:val="both"/>
        <w:rPr>
          <w:rFonts w:ascii="Times New Roman" w:hAnsi="Times New Roman"/>
          <w:caps/>
          <w:color w:val="auto"/>
          <w:sz w:val="24"/>
          <w:szCs w:val="24"/>
        </w:rPr>
      </w:pPr>
      <w:r w:rsidRPr="0019748F">
        <w:rPr>
          <w:rFonts w:ascii="Times New Roman" w:hAnsi="Times New Roman"/>
          <w:color w:val="auto"/>
          <w:sz w:val="24"/>
          <w:szCs w:val="24"/>
        </w:rPr>
        <w:t>Принцип</w:t>
      </w:r>
      <w:r w:rsidRPr="0019748F">
        <w:rPr>
          <w:rStyle w:val="16"/>
          <w:iCs/>
          <w:color w:val="auto"/>
          <w:sz w:val="24"/>
          <w:szCs w:val="24"/>
        </w:rPr>
        <w:t xml:space="preserve"> </w:t>
      </w:r>
      <w:r w:rsidR="00AE20FB" w:rsidRPr="0019748F">
        <w:rPr>
          <w:rStyle w:val="16"/>
          <w:iCs/>
          <w:caps w:val="0"/>
          <w:color w:val="auto"/>
          <w:sz w:val="24"/>
          <w:szCs w:val="24"/>
        </w:rPr>
        <w:t>непрерывности обеспечивает проведение коррекционной работы на всем протяжении обучения школьников с учетом изменений в их личности</w:t>
      </w:r>
      <w:r w:rsidR="00AE20FB" w:rsidRPr="0019748F">
        <w:rPr>
          <w:rFonts w:ascii="Times New Roman" w:hAnsi="Times New Roman"/>
          <w:color w:val="auto"/>
          <w:sz w:val="24"/>
          <w:szCs w:val="24"/>
        </w:rPr>
        <w:t>.</w:t>
      </w:r>
    </w:p>
    <w:p w:rsidR="00886FC7" w:rsidRPr="0019748F" w:rsidRDefault="00AE20FB" w:rsidP="0019748F">
      <w:pPr>
        <w:tabs>
          <w:tab w:val="left" w:pos="-180"/>
          <w:tab w:val="left" w:pos="0"/>
        </w:tabs>
        <w:ind w:firstLine="720"/>
        <w:jc w:val="both"/>
        <w:rPr>
          <w:color w:val="auto"/>
          <w:kern w:val="28"/>
        </w:rPr>
      </w:pPr>
      <w:r>
        <w:rPr>
          <w:color w:val="auto"/>
          <w:kern w:val="28"/>
        </w:rPr>
        <w:t>П</w:t>
      </w:r>
      <w:r w:rsidRPr="0019748F">
        <w:rPr>
          <w:color w:val="auto"/>
          <w:kern w:val="28"/>
        </w:rPr>
        <w:t xml:space="preserve">ринцип </w:t>
      </w:r>
      <w:r w:rsidRPr="0019748F">
        <w:rPr>
          <w:rStyle w:val="16"/>
          <w:iCs/>
          <w:caps w:val="0"/>
          <w:color w:val="auto"/>
          <w:sz w:val="24"/>
        </w:rPr>
        <w:t>вариативности</w:t>
      </w:r>
      <w:r w:rsidRPr="0019748F">
        <w:rPr>
          <w:color w:val="auto"/>
        </w:rPr>
        <w:t xml:space="preserve"> </w:t>
      </w:r>
      <w:r w:rsidR="00886FC7" w:rsidRPr="0019748F">
        <w:rPr>
          <w:color w:val="auto"/>
          <w:kern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886FC7" w:rsidRPr="0019748F" w:rsidRDefault="00886FC7" w:rsidP="0019748F">
      <w:pPr>
        <w:tabs>
          <w:tab w:val="left" w:pos="-180"/>
          <w:tab w:val="left" w:pos="0"/>
        </w:tabs>
        <w:ind w:firstLine="720"/>
        <w:jc w:val="both"/>
      </w:pPr>
      <w:r w:rsidRPr="0019748F">
        <w:rPr>
          <w:color w:val="auto"/>
          <w:kern w:val="28"/>
        </w:rPr>
        <w:t xml:space="preserve">Принцип </w:t>
      </w:r>
      <w:r w:rsidRPr="0019748F">
        <w:rPr>
          <w:i/>
          <w:color w:val="auto"/>
          <w:kern w:val="28"/>
        </w:rPr>
        <w:t>комплексности</w:t>
      </w:r>
      <w:r w:rsidRPr="0019748F">
        <w:rPr>
          <w:color w:val="auto"/>
          <w:kern w:val="28"/>
        </w:rPr>
        <w:t xml:space="preserve"> коррекционного воздействия предполагает необходимость </w:t>
      </w:r>
      <w:r w:rsidRPr="0019748F">
        <w:t xml:space="preserve">всестороннего изучения обучающихся и предоставления квалифицированной помощи специалистов разного профиля с учетом </w:t>
      </w:r>
      <w:r w:rsidRPr="0019748F">
        <w:rPr>
          <w:color w:val="auto"/>
          <w:kern w:val="28"/>
        </w:rPr>
        <w:t xml:space="preserve">их особых </w:t>
      </w:r>
      <w:r w:rsidRPr="0019748F">
        <w:rPr>
          <w:color w:val="auto"/>
          <w:kern w:val="28"/>
        </w:rPr>
        <w:lastRenderedPageBreak/>
        <w:t xml:space="preserve">образовательных потребностей и возможностей психофизического развития на основе </w:t>
      </w:r>
      <w:r w:rsidRPr="0019748F">
        <w:t>использования всего многообразия методов, техник и приемов коррекционной работы.</w:t>
      </w:r>
    </w:p>
    <w:p w:rsidR="00886FC7" w:rsidRPr="0019748F" w:rsidRDefault="00886FC7" w:rsidP="0019748F">
      <w:pPr>
        <w:tabs>
          <w:tab w:val="left" w:pos="-180"/>
          <w:tab w:val="left" w:pos="0"/>
        </w:tabs>
        <w:ind w:firstLine="720"/>
        <w:jc w:val="both"/>
        <w:rPr>
          <w:color w:val="auto"/>
          <w:kern w:val="28"/>
        </w:rPr>
      </w:pPr>
      <w:r w:rsidRPr="0019748F">
        <w:rPr>
          <w:color w:val="auto"/>
          <w:kern w:val="28"/>
        </w:rPr>
        <w:t xml:space="preserve">Принцип </w:t>
      </w:r>
      <w:r w:rsidRPr="0019748F">
        <w:rPr>
          <w:i/>
          <w:color w:val="auto"/>
          <w:kern w:val="28"/>
        </w:rPr>
        <w:t>единства психолого-педагогических и медицинских средств</w:t>
      </w:r>
      <w:r w:rsidRPr="0019748F">
        <w:rPr>
          <w:color w:val="auto"/>
          <w:kern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886FC7" w:rsidRPr="0019748F" w:rsidRDefault="00886FC7" w:rsidP="0019748F">
      <w:pPr>
        <w:tabs>
          <w:tab w:val="left" w:pos="-180"/>
          <w:tab w:val="left" w:pos="0"/>
        </w:tabs>
        <w:ind w:firstLine="720"/>
        <w:jc w:val="both"/>
        <w:rPr>
          <w:color w:val="auto"/>
          <w:kern w:val="28"/>
        </w:rPr>
      </w:pPr>
      <w:r w:rsidRPr="0019748F">
        <w:rPr>
          <w:color w:val="auto"/>
          <w:kern w:val="28"/>
        </w:rPr>
        <w:t xml:space="preserve">Принцип </w:t>
      </w:r>
      <w:r w:rsidRPr="0019748F">
        <w:rPr>
          <w:i/>
          <w:color w:val="auto"/>
          <w:kern w:val="28"/>
        </w:rPr>
        <w:t>сотрудничества с семьей</w:t>
      </w:r>
      <w:r w:rsidRPr="0019748F">
        <w:rPr>
          <w:color w:val="auto"/>
          <w:kern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886FC7" w:rsidRPr="0019748F" w:rsidRDefault="00886FC7" w:rsidP="0019748F">
      <w:pPr>
        <w:tabs>
          <w:tab w:val="left" w:pos="-180"/>
          <w:tab w:val="left" w:pos="0"/>
        </w:tabs>
        <w:ind w:firstLine="709"/>
        <w:jc w:val="both"/>
        <w:rPr>
          <w:color w:val="auto"/>
          <w:kern w:val="28"/>
        </w:rPr>
      </w:pPr>
      <w:r w:rsidRPr="0019748F">
        <w:rPr>
          <w:color w:val="auto"/>
        </w:rPr>
        <w:t>Коррекционная работа с обучающимися</w:t>
      </w:r>
      <w:r w:rsidRPr="0019748F">
        <w:rPr>
          <w:color w:val="auto"/>
          <w:kern w:val="28"/>
        </w:rPr>
        <w:t xml:space="preserve"> с ЗПР</w:t>
      </w:r>
      <w:r w:rsidRPr="0019748F">
        <w:rPr>
          <w:color w:val="auto"/>
        </w:rPr>
        <w:t xml:space="preserve"> </w:t>
      </w:r>
      <w:r w:rsidRPr="0019748F">
        <w:t>осуществляется в ходе всего учебно-образовательного процесса</w:t>
      </w:r>
      <w:r w:rsidRPr="0019748F">
        <w:rPr>
          <w:color w:val="auto"/>
          <w:kern w:val="28"/>
        </w:rPr>
        <w:t>:</w:t>
      </w:r>
    </w:p>
    <w:p w:rsidR="00886FC7" w:rsidRPr="0019748F" w:rsidRDefault="00886FC7" w:rsidP="0019748F">
      <w:pPr>
        <w:tabs>
          <w:tab w:val="left" w:pos="-180"/>
          <w:tab w:val="left" w:pos="0"/>
        </w:tabs>
        <w:ind w:firstLine="709"/>
        <w:jc w:val="both"/>
        <w:rPr>
          <w:color w:val="auto"/>
          <w:kern w:val="28"/>
        </w:rPr>
      </w:pPr>
      <w:r w:rsidRPr="0019748F">
        <w:rPr>
          <w:color w:val="auto"/>
          <w:kern w:val="28"/>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886FC7" w:rsidRPr="0019748F" w:rsidRDefault="00886FC7" w:rsidP="0019748F">
      <w:pPr>
        <w:tabs>
          <w:tab w:val="left" w:pos="-180"/>
          <w:tab w:val="left" w:pos="0"/>
        </w:tabs>
        <w:ind w:firstLine="709"/>
        <w:jc w:val="both"/>
        <w:rPr>
          <w:color w:val="auto"/>
          <w:kern w:val="28"/>
        </w:rPr>
      </w:pPr>
      <w:r w:rsidRPr="0019748F">
        <w:rPr>
          <w:color w:val="auto"/>
          <w:kern w:val="28"/>
        </w:rPr>
        <w:t>― в рамках внеурочной деятельности в форме специально организованных индивидуальных и групповых занятий (</w:t>
      </w:r>
      <w:proofErr w:type="spellStart"/>
      <w:r w:rsidRPr="0019748F">
        <w:rPr>
          <w:color w:val="auto"/>
          <w:kern w:val="28"/>
        </w:rPr>
        <w:t>психокоррекционные</w:t>
      </w:r>
      <w:proofErr w:type="spellEnd"/>
      <w:r w:rsidRPr="0019748F">
        <w:rPr>
          <w:color w:val="auto"/>
          <w:kern w:val="28"/>
        </w:rPr>
        <w:t xml:space="preserve"> и логопедические занятия, занятия ритмикой);</w:t>
      </w:r>
    </w:p>
    <w:p w:rsidR="00886FC7" w:rsidRPr="0019748F" w:rsidRDefault="00886FC7" w:rsidP="0019748F">
      <w:pPr>
        <w:tabs>
          <w:tab w:val="left" w:pos="-180"/>
          <w:tab w:val="left" w:pos="0"/>
        </w:tabs>
        <w:ind w:firstLine="709"/>
        <w:jc w:val="both"/>
        <w:rPr>
          <w:color w:val="auto"/>
          <w:kern w:val="28"/>
        </w:rPr>
      </w:pPr>
      <w:r w:rsidRPr="0019748F">
        <w:rPr>
          <w:color w:val="auto"/>
          <w:kern w:val="28"/>
        </w:rPr>
        <w:t xml:space="preserve">― в рамках психологического и социально-педагогического сопровождения </w:t>
      </w:r>
      <w:r w:rsidRPr="0019748F">
        <w:rPr>
          <w:color w:val="auto"/>
        </w:rPr>
        <w:t>обучающихся.</w:t>
      </w:r>
    </w:p>
    <w:p w:rsidR="003B65CB" w:rsidRPr="0019748F" w:rsidRDefault="00886FC7" w:rsidP="0019748F">
      <w:pPr>
        <w:ind w:firstLine="720"/>
        <w:jc w:val="both"/>
      </w:pPr>
      <w:r w:rsidRPr="0019748F">
        <w:t xml:space="preserve">Основными </w:t>
      </w:r>
      <w:r w:rsidRPr="0019748F">
        <w:rPr>
          <w:b/>
        </w:rPr>
        <w:t>направлениями</w:t>
      </w:r>
      <w:r w:rsidRPr="0019748F">
        <w:t xml:space="preserve"> в коррекционной работе являются: </w:t>
      </w:r>
      <w:r w:rsidR="003B65CB" w:rsidRPr="0019748F">
        <w:t xml:space="preserve">-коррекционная помощь в овладении базовым содержанием обучения; </w:t>
      </w:r>
    </w:p>
    <w:p w:rsidR="003B65CB" w:rsidRPr="0019748F" w:rsidRDefault="003B65CB" w:rsidP="0019748F">
      <w:pPr>
        <w:ind w:firstLine="720"/>
        <w:jc w:val="both"/>
      </w:pPr>
      <w:r w:rsidRPr="0019748F">
        <w:t xml:space="preserve">-развитие эмоционально-личностной сферы и коррекция ее недостатков; </w:t>
      </w:r>
    </w:p>
    <w:p w:rsidR="003B65CB" w:rsidRPr="0019748F" w:rsidRDefault="003B65CB" w:rsidP="0019748F">
      <w:pPr>
        <w:ind w:firstLine="720"/>
        <w:jc w:val="both"/>
      </w:pPr>
      <w:r w:rsidRPr="0019748F">
        <w:t xml:space="preserve">-развитие познавательной деятельности и целенаправленное формирование высших психических функций; </w:t>
      </w:r>
    </w:p>
    <w:p w:rsidR="003B65CB" w:rsidRPr="0019748F" w:rsidRDefault="003B65CB" w:rsidP="0019748F">
      <w:pPr>
        <w:ind w:firstLine="720"/>
        <w:jc w:val="both"/>
      </w:pPr>
      <w:r w:rsidRPr="0019748F">
        <w:t xml:space="preserve">-формирование произвольной регуляции деятельности и поведения; </w:t>
      </w:r>
    </w:p>
    <w:p w:rsidR="003B65CB" w:rsidRPr="0019748F" w:rsidRDefault="003B65CB" w:rsidP="0019748F">
      <w:pPr>
        <w:ind w:firstLine="720"/>
        <w:jc w:val="both"/>
      </w:pPr>
      <w:r w:rsidRPr="0019748F">
        <w:t xml:space="preserve">-коррекция нарушений устной и письменной речи; </w:t>
      </w:r>
    </w:p>
    <w:p w:rsidR="003B65CB" w:rsidRPr="0019748F" w:rsidRDefault="003B65CB" w:rsidP="0019748F">
      <w:pPr>
        <w:ind w:firstLine="720"/>
        <w:jc w:val="both"/>
      </w:pPr>
      <w:r w:rsidRPr="0019748F">
        <w:t xml:space="preserve">-обеспечение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886FC7" w:rsidRPr="0019748F" w:rsidRDefault="00886FC7" w:rsidP="0019748F">
      <w:pPr>
        <w:spacing w:before="60" w:after="60"/>
        <w:ind w:firstLine="709"/>
        <w:jc w:val="both"/>
      </w:pPr>
      <w:r w:rsidRPr="0019748F">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886FC7" w:rsidRPr="0019748F" w:rsidRDefault="00886FC7" w:rsidP="0000595B">
      <w:pPr>
        <w:numPr>
          <w:ilvl w:val="0"/>
          <w:numId w:val="14"/>
        </w:numPr>
        <w:suppressAutoHyphens/>
        <w:ind w:left="0" w:firstLine="709"/>
        <w:jc w:val="both"/>
      </w:pPr>
      <w:r w:rsidRPr="0019748F">
        <w:rPr>
          <w:i/>
        </w:rPr>
        <w:t>Диагностическая работа</w:t>
      </w:r>
      <w:r w:rsidRPr="0019748F">
        <w:t xml:space="preserve"> </w:t>
      </w:r>
      <w:r w:rsidRPr="0019748F">
        <w:rPr>
          <w:color w:val="auto"/>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sidRPr="0019748F">
        <w:t xml:space="preserve">.  </w:t>
      </w:r>
    </w:p>
    <w:p w:rsidR="00886FC7" w:rsidRPr="0019748F" w:rsidRDefault="00886FC7" w:rsidP="0019748F">
      <w:pPr>
        <w:pStyle w:val="aff0"/>
        <w:spacing w:line="240" w:lineRule="auto"/>
        <w:ind w:firstLine="720"/>
        <w:rPr>
          <w:caps w:val="0"/>
          <w:color w:val="auto"/>
          <w:sz w:val="24"/>
          <w:szCs w:val="24"/>
        </w:rPr>
      </w:pPr>
      <w:r w:rsidRPr="0019748F">
        <w:rPr>
          <w:caps w:val="0"/>
          <w:color w:val="auto"/>
          <w:sz w:val="24"/>
          <w:szCs w:val="24"/>
        </w:rPr>
        <w:t>Проведение диагностической работы предполагает</w:t>
      </w:r>
      <w:r w:rsidRPr="0019748F">
        <w:rPr>
          <w:caps w:val="0"/>
          <w:color w:val="auto"/>
          <w:kern w:val="28"/>
          <w:sz w:val="24"/>
          <w:szCs w:val="24"/>
        </w:rPr>
        <w:t xml:space="preserve"> осуществление</w:t>
      </w:r>
      <w:r w:rsidRPr="0019748F">
        <w:rPr>
          <w:caps w:val="0"/>
          <w:color w:val="auto"/>
          <w:sz w:val="24"/>
          <w:szCs w:val="24"/>
        </w:rPr>
        <w:t>:</w:t>
      </w:r>
    </w:p>
    <w:p w:rsidR="00886FC7" w:rsidRPr="0019748F" w:rsidRDefault="00886FC7" w:rsidP="0019748F">
      <w:pPr>
        <w:pStyle w:val="aff0"/>
        <w:spacing w:line="240" w:lineRule="auto"/>
        <w:ind w:firstLine="720"/>
        <w:rPr>
          <w:caps w:val="0"/>
          <w:color w:val="auto"/>
          <w:kern w:val="28"/>
          <w:sz w:val="24"/>
          <w:szCs w:val="24"/>
        </w:rPr>
      </w:pPr>
      <w:r w:rsidRPr="0019748F">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886FC7" w:rsidRPr="0019748F" w:rsidRDefault="00886FC7" w:rsidP="0019748F">
      <w:pPr>
        <w:pStyle w:val="aff0"/>
        <w:spacing w:line="240" w:lineRule="auto"/>
        <w:ind w:firstLine="720"/>
        <w:rPr>
          <w:caps w:val="0"/>
          <w:color w:val="auto"/>
          <w:sz w:val="24"/>
          <w:szCs w:val="24"/>
        </w:rPr>
      </w:pPr>
      <w:r w:rsidRPr="0019748F">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86FC7" w:rsidRPr="0019748F" w:rsidRDefault="00886FC7" w:rsidP="0019748F">
      <w:pPr>
        <w:pStyle w:val="aff0"/>
        <w:spacing w:line="240" w:lineRule="auto"/>
        <w:ind w:firstLine="720"/>
        <w:rPr>
          <w:caps w:val="0"/>
          <w:color w:val="auto"/>
          <w:sz w:val="24"/>
          <w:szCs w:val="24"/>
        </w:rPr>
      </w:pPr>
      <w:r w:rsidRPr="0019748F">
        <w:rPr>
          <w:caps w:val="0"/>
          <w:color w:val="auto"/>
          <w:sz w:val="24"/>
          <w:szCs w:val="24"/>
        </w:rPr>
        <w:t>― развития эмоционально-волевой сферы и личностных особенностей обучающихся;</w:t>
      </w:r>
    </w:p>
    <w:p w:rsidR="00886FC7" w:rsidRPr="0019748F" w:rsidRDefault="00886FC7" w:rsidP="0019748F">
      <w:pPr>
        <w:pStyle w:val="aff0"/>
        <w:spacing w:line="240" w:lineRule="auto"/>
        <w:ind w:firstLine="720"/>
        <w:rPr>
          <w:caps w:val="0"/>
          <w:color w:val="auto"/>
          <w:kern w:val="28"/>
          <w:sz w:val="24"/>
          <w:szCs w:val="24"/>
        </w:rPr>
      </w:pPr>
      <w:r w:rsidRPr="0019748F">
        <w:rPr>
          <w:caps w:val="0"/>
          <w:color w:val="auto"/>
          <w:sz w:val="24"/>
          <w:szCs w:val="24"/>
        </w:rPr>
        <w:t>― определение социальной ситуации развития и условий семейного воспитания обучающегося;</w:t>
      </w:r>
    </w:p>
    <w:p w:rsidR="00886FC7" w:rsidRPr="0019748F" w:rsidRDefault="00886FC7" w:rsidP="0019748F">
      <w:pPr>
        <w:pStyle w:val="aff0"/>
        <w:spacing w:line="240" w:lineRule="auto"/>
        <w:ind w:firstLine="720"/>
        <w:rPr>
          <w:caps w:val="0"/>
          <w:color w:val="auto"/>
          <w:kern w:val="28"/>
          <w:sz w:val="24"/>
          <w:szCs w:val="24"/>
        </w:rPr>
      </w:pPr>
      <w:r w:rsidRPr="0019748F">
        <w:rPr>
          <w:caps w:val="0"/>
          <w:color w:val="auto"/>
          <w:kern w:val="28"/>
          <w:sz w:val="24"/>
          <w:szCs w:val="24"/>
        </w:rPr>
        <w:t>2) мониторинга динамики развития обучающихся, их успешности в освоении АООП НОО;</w:t>
      </w:r>
    </w:p>
    <w:p w:rsidR="00886FC7" w:rsidRPr="0019748F" w:rsidRDefault="00886FC7" w:rsidP="0019748F">
      <w:pPr>
        <w:pStyle w:val="aff0"/>
        <w:spacing w:line="240" w:lineRule="auto"/>
        <w:ind w:firstLine="720"/>
        <w:rPr>
          <w:caps w:val="0"/>
          <w:color w:val="auto"/>
          <w:kern w:val="28"/>
          <w:sz w:val="24"/>
          <w:szCs w:val="24"/>
        </w:rPr>
      </w:pPr>
      <w:r w:rsidRPr="0019748F">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886FC7" w:rsidRPr="0019748F" w:rsidRDefault="00886FC7" w:rsidP="0019748F">
      <w:pPr>
        <w:ind w:firstLine="709"/>
        <w:jc w:val="both"/>
      </w:pPr>
      <w:r w:rsidRPr="0019748F">
        <w:lastRenderedPageBreak/>
        <w:t>2.</w:t>
      </w:r>
      <w:r w:rsidRPr="0019748F">
        <w:rPr>
          <w:i/>
        </w:rPr>
        <w:t xml:space="preserve"> Коррекционно-развивающая работа</w:t>
      </w:r>
      <w:r w:rsidRPr="0019748F">
        <w:t xml:space="preserve"> </w:t>
      </w:r>
      <w:r w:rsidRPr="0019748F">
        <w:rPr>
          <w:color w:val="auto"/>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19748F">
        <w:t xml:space="preserve">. </w:t>
      </w:r>
    </w:p>
    <w:p w:rsidR="00886FC7" w:rsidRPr="0019748F" w:rsidRDefault="00886FC7" w:rsidP="0019748F">
      <w:pPr>
        <w:pStyle w:val="aff0"/>
        <w:spacing w:line="240" w:lineRule="auto"/>
        <w:ind w:firstLine="720"/>
        <w:rPr>
          <w:i/>
          <w:caps w:val="0"/>
          <w:color w:val="auto"/>
          <w:sz w:val="24"/>
          <w:szCs w:val="24"/>
        </w:rPr>
      </w:pPr>
      <w:r w:rsidRPr="0019748F">
        <w:rPr>
          <w:caps w:val="0"/>
          <w:color w:val="auto"/>
          <w:sz w:val="24"/>
          <w:szCs w:val="24"/>
        </w:rPr>
        <w:t>К</w:t>
      </w:r>
      <w:r w:rsidRPr="0019748F">
        <w:rPr>
          <w:rStyle w:val="16"/>
          <w:iCs/>
          <w:color w:val="auto"/>
          <w:sz w:val="24"/>
          <w:szCs w:val="24"/>
        </w:rPr>
        <w:t>оррекционно-развивающая работа включает:</w:t>
      </w:r>
    </w:p>
    <w:p w:rsidR="00886FC7" w:rsidRPr="0019748F" w:rsidRDefault="00886FC7" w:rsidP="0019748F">
      <w:pPr>
        <w:pStyle w:val="aff0"/>
        <w:spacing w:line="240" w:lineRule="auto"/>
        <w:ind w:firstLine="720"/>
        <w:rPr>
          <w:caps w:val="0"/>
          <w:color w:val="auto"/>
          <w:kern w:val="28"/>
          <w:sz w:val="24"/>
          <w:szCs w:val="24"/>
        </w:rPr>
      </w:pPr>
      <w:r w:rsidRPr="0019748F">
        <w:rPr>
          <w:caps w:val="0"/>
          <w:color w:val="auto"/>
          <w:sz w:val="24"/>
          <w:szCs w:val="24"/>
        </w:rPr>
        <w:t>― </w:t>
      </w:r>
      <w:r w:rsidRPr="0019748F">
        <w:rPr>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886FC7" w:rsidRPr="0019748F" w:rsidRDefault="00886FC7" w:rsidP="0019748F">
      <w:pPr>
        <w:pStyle w:val="aff0"/>
        <w:spacing w:line="240" w:lineRule="auto"/>
        <w:ind w:firstLine="720"/>
        <w:rPr>
          <w:bCs/>
          <w:caps w:val="0"/>
          <w:color w:val="auto"/>
          <w:kern w:val="28"/>
          <w:sz w:val="24"/>
          <w:szCs w:val="24"/>
        </w:rPr>
      </w:pPr>
      <w:r w:rsidRPr="0019748F">
        <w:rPr>
          <w:caps w:val="0"/>
          <w:color w:val="auto"/>
          <w:sz w:val="24"/>
          <w:szCs w:val="24"/>
        </w:rPr>
        <w:t>― </w:t>
      </w:r>
      <w:r w:rsidRPr="0019748F">
        <w:rPr>
          <w:bCs/>
          <w:caps w:val="0"/>
          <w:color w:val="auto"/>
          <w:kern w:val="28"/>
          <w:sz w:val="24"/>
          <w:szCs w:val="24"/>
        </w:rPr>
        <w:t>формирование в классе психологического климата комфортного для всех обучающихся;</w:t>
      </w:r>
    </w:p>
    <w:p w:rsidR="00886FC7" w:rsidRPr="0019748F" w:rsidRDefault="00886FC7" w:rsidP="0019748F">
      <w:pPr>
        <w:pStyle w:val="aff0"/>
        <w:spacing w:line="240" w:lineRule="auto"/>
        <w:ind w:firstLine="720"/>
        <w:rPr>
          <w:bCs/>
          <w:caps w:val="0"/>
          <w:color w:val="auto"/>
          <w:kern w:val="28"/>
          <w:sz w:val="24"/>
          <w:szCs w:val="24"/>
        </w:rPr>
      </w:pPr>
      <w:r w:rsidRPr="0019748F">
        <w:rPr>
          <w:caps w:val="0"/>
          <w:color w:val="auto"/>
          <w:sz w:val="24"/>
          <w:szCs w:val="24"/>
        </w:rPr>
        <w:t>― </w:t>
      </w:r>
      <w:r w:rsidRPr="0019748F">
        <w:rPr>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86FC7" w:rsidRPr="0019748F" w:rsidRDefault="00886FC7" w:rsidP="0019748F">
      <w:pPr>
        <w:pStyle w:val="aff0"/>
        <w:spacing w:line="240" w:lineRule="auto"/>
        <w:ind w:firstLine="720"/>
        <w:rPr>
          <w:caps w:val="0"/>
          <w:color w:val="auto"/>
          <w:sz w:val="24"/>
          <w:szCs w:val="24"/>
        </w:rPr>
      </w:pPr>
      <w:r w:rsidRPr="0019748F">
        <w:rPr>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886FC7" w:rsidRPr="0019748F" w:rsidRDefault="00886FC7" w:rsidP="0019748F">
      <w:pPr>
        <w:pStyle w:val="aff0"/>
        <w:spacing w:line="240" w:lineRule="auto"/>
        <w:ind w:firstLine="720"/>
        <w:rPr>
          <w:caps w:val="0"/>
          <w:color w:val="auto"/>
          <w:sz w:val="24"/>
          <w:szCs w:val="24"/>
        </w:rPr>
      </w:pPr>
      <w:r w:rsidRPr="0019748F">
        <w:rPr>
          <w:caps w:val="0"/>
          <w:color w:val="auto"/>
          <w:sz w:val="24"/>
          <w:szCs w:val="24"/>
        </w:rPr>
        <w:t xml:space="preserve">― организацию и проведение специалистами индивидуальных и групповых занятий по </w:t>
      </w:r>
      <w:proofErr w:type="spellStart"/>
      <w:r w:rsidRPr="0019748F">
        <w:rPr>
          <w:caps w:val="0"/>
          <w:color w:val="auto"/>
          <w:sz w:val="24"/>
          <w:szCs w:val="24"/>
        </w:rPr>
        <w:t>психокоррекции</w:t>
      </w:r>
      <w:proofErr w:type="spellEnd"/>
      <w:r w:rsidRPr="0019748F">
        <w:rPr>
          <w:caps w:val="0"/>
          <w:color w:val="auto"/>
          <w:sz w:val="24"/>
          <w:szCs w:val="24"/>
        </w:rPr>
        <w:t>, необходимых для преодоления нарушений развития обучающихся;</w:t>
      </w:r>
    </w:p>
    <w:p w:rsidR="00886FC7" w:rsidRPr="0019748F" w:rsidRDefault="00886FC7" w:rsidP="0019748F">
      <w:pPr>
        <w:pStyle w:val="aff0"/>
        <w:spacing w:line="240" w:lineRule="auto"/>
        <w:ind w:firstLine="720"/>
        <w:rPr>
          <w:caps w:val="0"/>
          <w:color w:val="auto"/>
          <w:sz w:val="24"/>
          <w:szCs w:val="24"/>
        </w:rPr>
      </w:pPr>
      <w:r w:rsidRPr="0019748F">
        <w:rPr>
          <w:caps w:val="0"/>
          <w:color w:val="auto"/>
          <w:sz w:val="24"/>
          <w:szCs w:val="24"/>
        </w:rPr>
        <w:t>― развитие эмоционально-волевой и личностной сферы обучающегося и коррекцию его поведения;</w:t>
      </w:r>
    </w:p>
    <w:p w:rsidR="00886FC7" w:rsidRPr="0019748F" w:rsidRDefault="00886FC7" w:rsidP="0019748F">
      <w:pPr>
        <w:pStyle w:val="aff0"/>
        <w:spacing w:line="240" w:lineRule="auto"/>
        <w:ind w:firstLine="720"/>
        <w:rPr>
          <w:caps w:val="0"/>
          <w:color w:val="auto"/>
          <w:sz w:val="24"/>
          <w:szCs w:val="24"/>
        </w:rPr>
      </w:pPr>
      <w:r w:rsidRPr="0019748F">
        <w:rPr>
          <w:caps w:val="0"/>
          <w:color w:val="auto"/>
          <w:sz w:val="24"/>
          <w:szCs w:val="24"/>
        </w:rPr>
        <w:t>― социальное сопровождение обучающегося в случае неблагоприятных условий жизни при психотравмирующих обстоятельствах.</w:t>
      </w:r>
    </w:p>
    <w:p w:rsidR="00886FC7" w:rsidRPr="0019748F" w:rsidRDefault="00886FC7" w:rsidP="0019748F">
      <w:pPr>
        <w:ind w:firstLine="709"/>
        <w:jc w:val="both"/>
      </w:pPr>
      <w:r w:rsidRPr="0019748F">
        <w:t>3.</w:t>
      </w:r>
      <w:r w:rsidRPr="0019748F">
        <w:rPr>
          <w:i/>
        </w:rPr>
        <w:t xml:space="preserve"> Консультативная работа</w:t>
      </w:r>
      <w:r w:rsidRPr="0019748F">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886FC7" w:rsidRPr="0019748F" w:rsidRDefault="00886FC7" w:rsidP="0019748F">
      <w:pPr>
        <w:pStyle w:val="aff0"/>
        <w:spacing w:line="240" w:lineRule="auto"/>
        <w:ind w:firstLine="720"/>
        <w:rPr>
          <w:rStyle w:val="16"/>
          <w:i w:val="0"/>
          <w:iCs/>
          <w:color w:val="auto"/>
          <w:sz w:val="24"/>
          <w:szCs w:val="24"/>
        </w:rPr>
      </w:pPr>
      <w:r w:rsidRPr="0019748F">
        <w:rPr>
          <w:caps w:val="0"/>
          <w:color w:val="auto"/>
          <w:sz w:val="24"/>
          <w:szCs w:val="24"/>
        </w:rPr>
        <w:t>К</w:t>
      </w:r>
      <w:r w:rsidRPr="0019748F">
        <w:rPr>
          <w:rStyle w:val="16"/>
          <w:iCs/>
          <w:color w:val="auto"/>
          <w:sz w:val="24"/>
          <w:szCs w:val="24"/>
        </w:rPr>
        <w:t>онсультативная работа включает:</w:t>
      </w:r>
    </w:p>
    <w:p w:rsidR="00886FC7" w:rsidRPr="0019748F" w:rsidRDefault="00886FC7" w:rsidP="0019748F">
      <w:pPr>
        <w:pStyle w:val="Default"/>
        <w:ind w:firstLine="720"/>
        <w:jc w:val="both"/>
        <w:rPr>
          <w:color w:val="auto"/>
        </w:rPr>
      </w:pPr>
      <w:r w:rsidRPr="0019748F">
        <w:rPr>
          <w:caps/>
          <w:color w:val="auto"/>
        </w:rPr>
        <w:t>― </w:t>
      </w:r>
      <w:r w:rsidRPr="0019748F">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886FC7" w:rsidRPr="0019748F" w:rsidRDefault="00886FC7" w:rsidP="0019748F">
      <w:pPr>
        <w:pStyle w:val="aff0"/>
        <w:spacing w:line="240" w:lineRule="auto"/>
        <w:ind w:firstLine="720"/>
        <w:rPr>
          <w:caps w:val="0"/>
          <w:color w:val="auto"/>
          <w:sz w:val="24"/>
          <w:szCs w:val="24"/>
        </w:rPr>
      </w:pPr>
      <w:r w:rsidRPr="0019748F">
        <w:rPr>
          <w:caps w:val="0"/>
          <w:color w:val="auto"/>
          <w:sz w:val="24"/>
          <w:szCs w:val="24"/>
        </w:rPr>
        <w:t>―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w:t>
      </w:r>
    </w:p>
    <w:p w:rsidR="00886FC7" w:rsidRPr="0019748F" w:rsidRDefault="003B65CB" w:rsidP="0019748F">
      <w:pPr>
        <w:suppressAutoHyphens/>
        <w:jc w:val="both"/>
      </w:pPr>
      <w:r w:rsidRPr="0019748F">
        <w:rPr>
          <w:i/>
        </w:rPr>
        <w:t>4.</w:t>
      </w:r>
      <w:r w:rsidR="00886FC7" w:rsidRPr="0019748F">
        <w:rPr>
          <w:i/>
        </w:rPr>
        <w:t>Информационно-просветительская работа</w:t>
      </w:r>
      <w:r w:rsidR="00886FC7" w:rsidRPr="0019748F">
        <w:t xml:space="preserve"> </w:t>
      </w:r>
      <w:r w:rsidR="00886FC7" w:rsidRPr="0019748F">
        <w:rPr>
          <w:color w:val="auto"/>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886FC7" w:rsidRPr="0019748F">
        <w:t xml:space="preserve"> ЗПР, </w:t>
      </w:r>
      <w:r w:rsidR="00886FC7" w:rsidRPr="0019748F">
        <w:rPr>
          <w:color w:val="auto"/>
        </w:rPr>
        <w:t>взаимодействия с педагогами и сверстниками, их родителями (законными представителями) и др.</w:t>
      </w:r>
    </w:p>
    <w:p w:rsidR="00886FC7" w:rsidRPr="0019748F" w:rsidRDefault="00886FC7" w:rsidP="0019748F">
      <w:pPr>
        <w:pStyle w:val="aff0"/>
        <w:spacing w:line="240" w:lineRule="auto"/>
        <w:ind w:firstLine="720"/>
        <w:rPr>
          <w:rStyle w:val="16"/>
          <w:i w:val="0"/>
          <w:iCs/>
          <w:color w:val="auto"/>
          <w:sz w:val="24"/>
          <w:szCs w:val="24"/>
        </w:rPr>
      </w:pPr>
      <w:r w:rsidRPr="0019748F">
        <w:rPr>
          <w:rStyle w:val="16"/>
          <w:iCs/>
          <w:color w:val="auto"/>
          <w:sz w:val="24"/>
          <w:szCs w:val="24"/>
        </w:rPr>
        <w:t xml:space="preserve">Информационно-просветительская работа включает: </w:t>
      </w:r>
    </w:p>
    <w:p w:rsidR="00886FC7" w:rsidRPr="0019748F" w:rsidRDefault="00886FC7" w:rsidP="0019748F">
      <w:pPr>
        <w:pStyle w:val="aff0"/>
        <w:spacing w:line="240" w:lineRule="auto"/>
        <w:ind w:firstLine="720"/>
        <w:rPr>
          <w:caps w:val="0"/>
          <w:color w:val="auto"/>
          <w:kern w:val="28"/>
          <w:sz w:val="24"/>
          <w:szCs w:val="24"/>
        </w:rPr>
      </w:pPr>
      <w:r w:rsidRPr="0019748F">
        <w:rPr>
          <w:caps w:val="0"/>
          <w:color w:val="auto"/>
          <w:sz w:val="24"/>
          <w:szCs w:val="24"/>
        </w:rPr>
        <w:t>― </w:t>
      </w:r>
      <w:r w:rsidRPr="0019748F">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886FC7" w:rsidRPr="0019748F" w:rsidRDefault="00886FC7" w:rsidP="0019748F">
      <w:pPr>
        <w:pStyle w:val="aff0"/>
        <w:spacing w:line="240" w:lineRule="auto"/>
        <w:ind w:firstLine="720"/>
        <w:rPr>
          <w:caps w:val="0"/>
          <w:color w:val="auto"/>
          <w:kern w:val="28"/>
          <w:sz w:val="24"/>
          <w:szCs w:val="24"/>
        </w:rPr>
      </w:pPr>
      <w:r w:rsidRPr="0019748F">
        <w:rPr>
          <w:caps w:val="0"/>
          <w:color w:val="auto"/>
          <w:sz w:val="24"/>
          <w:szCs w:val="24"/>
        </w:rPr>
        <w:t>― </w:t>
      </w:r>
      <w:r w:rsidRPr="0019748F">
        <w:rPr>
          <w:caps w:val="0"/>
          <w:color w:val="auto"/>
          <w:kern w:val="28"/>
          <w:sz w:val="24"/>
          <w:szCs w:val="24"/>
        </w:rPr>
        <w:t>оформление информационных стендов, печатных и других материалов;</w:t>
      </w:r>
    </w:p>
    <w:p w:rsidR="00886FC7" w:rsidRPr="0019748F" w:rsidRDefault="00886FC7" w:rsidP="0019748F">
      <w:pPr>
        <w:pStyle w:val="aff0"/>
        <w:spacing w:line="240" w:lineRule="auto"/>
        <w:ind w:firstLine="720"/>
        <w:rPr>
          <w:caps w:val="0"/>
          <w:color w:val="auto"/>
          <w:kern w:val="28"/>
          <w:sz w:val="24"/>
          <w:szCs w:val="24"/>
        </w:rPr>
      </w:pPr>
      <w:r w:rsidRPr="0019748F">
        <w:rPr>
          <w:caps w:val="0"/>
          <w:color w:val="auto"/>
          <w:sz w:val="24"/>
          <w:szCs w:val="24"/>
        </w:rPr>
        <w:t>― </w:t>
      </w:r>
      <w:r w:rsidRPr="0019748F">
        <w:rPr>
          <w:caps w:val="0"/>
          <w:color w:val="auto"/>
          <w:kern w:val="28"/>
          <w:sz w:val="24"/>
          <w:szCs w:val="24"/>
        </w:rPr>
        <w:t>психологическое просвещение педагогов с целью повышения их психологической  компетентности;</w:t>
      </w:r>
    </w:p>
    <w:p w:rsidR="00886FC7" w:rsidRPr="0019748F" w:rsidRDefault="00886FC7" w:rsidP="0019748F">
      <w:pPr>
        <w:pStyle w:val="aff0"/>
        <w:spacing w:line="240" w:lineRule="auto"/>
        <w:ind w:firstLine="720"/>
        <w:rPr>
          <w:caps w:val="0"/>
          <w:color w:val="auto"/>
          <w:kern w:val="28"/>
          <w:sz w:val="24"/>
          <w:szCs w:val="24"/>
        </w:rPr>
      </w:pPr>
      <w:r w:rsidRPr="0019748F">
        <w:rPr>
          <w:caps w:val="0"/>
          <w:color w:val="auto"/>
          <w:sz w:val="24"/>
          <w:szCs w:val="24"/>
        </w:rPr>
        <w:t>― </w:t>
      </w:r>
      <w:r w:rsidRPr="0019748F">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3B65CB" w:rsidRPr="0019748F" w:rsidRDefault="003B65CB" w:rsidP="0019748F">
      <w:pPr>
        <w:keepNext/>
        <w:keepLines/>
        <w:ind w:firstLine="320"/>
        <w:rPr>
          <w:b/>
          <w:color w:val="auto"/>
        </w:rPr>
      </w:pPr>
      <w:bookmarkStart w:id="16" w:name="bookmark157"/>
      <w:bookmarkStart w:id="17" w:name="_Toc415833134"/>
      <w:r w:rsidRPr="0019748F">
        <w:rPr>
          <w:rStyle w:val="42"/>
          <w:b/>
          <w:color w:val="auto"/>
          <w:sz w:val="24"/>
          <w:szCs w:val="24"/>
        </w:rPr>
        <w:t>Характеристика содержания</w:t>
      </w:r>
      <w:bookmarkEnd w:id="16"/>
    </w:p>
    <w:p w:rsidR="003B65CB" w:rsidRPr="0019748F" w:rsidRDefault="003B65CB" w:rsidP="0019748F">
      <w:pPr>
        <w:pStyle w:val="52"/>
        <w:shd w:val="clear" w:color="auto" w:fill="auto"/>
        <w:spacing w:line="240" w:lineRule="auto"/>
        <w:ind w:firstLine="320"/>
        <w:rPr>
          <w:rFonts w:ascii="Times New Roman" w:hAnsi="Times New Roman" w:cs="Times New Roman"/>
          <w:b/>
          <w:i/>
          <w:sz w:val="24"/>
          <w:szCs w:val="24"/>
        </w:rPr>
      </w:pPr>
      <w:r w:rsidRPr="0019748F">
        <w:rPr>
          <w:rFonts w:ascii="Times New Roman" w:hAnsi="Times New Roman" w:cs="Times New Roman"/>
          <w:b/>
          <w:i/>
          <w:sz w:val="24"/>
          <w:szCs w:val="24"/>
        </w:rPr>
        <w:t>Диагностическая работа включает:</w:t>
      </w:r>
    </w:p>
    <w:p w:rsidR="003B65CB" w:rsidRPr="0019748F" w:rsidRDefault="003B65CB" w:rsidP="0000595B">
      <w:pPr>
        <w:numPr>
          <w:ilvl w:val="0"/>
          <w:numId w:val="35"/>
        </w:numPr>
        <w:tabs>
          <w:tab w:val="left" w:pos="759"/>
        </w:tabs>
        <w:ind w:left="1429" w:hanging="360"/>
        <w:jc w:val="both"/>
        <w:rPr>
          <w:color w:val="auto"/>
        </w:rPr>
      </w:pPr>
      <w:r w:rsidRPr="0019748F">
        <w:rPr>
          <w:color w:val="auto"/>
        </w:rPr>
        <w:t>своевременное выявление детей, нуждающихся в специализированной помощи;</w:t>
      </w:r>
    </w:p>
    <w:p w:rsidR="003B65CB" w:rsidRPr="0019748F" w:rsidRDefault="003B65CB" w:rsidP="0000595B">
      <w:pPr>
        <w:numPr>
          <w:ilvl w:val="0"/>
          <w:numId w:val="35"/>
        </w:numPr>
        <w:tabs>
          <w:tab w:val="left" w:pos="826"/>
        </w:tabs>
        <w:ind w:left="1429" w:hanging="360"/>
        <w:jc w:val="both"/>
        <w:rPr>
          <w:color w:val="auto"/>
        </w:rPr>
      </w:pPr>
      <w:r w:rsidRPr="0019748F">
        <w:rPr>
          <w:color w:val="auto"/>
        </w:rPr>
        <w:lastRenderedPageBreak/>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B65CB" w:rsidRPr="0019748F" w:rsidRDefault="003B65CB" w:rsidP="0000595B">
      <w:pPr>
        <w:numPr>
          <w:ilvl w:val="0"/>
          <w:numId w:val="35"/>
        </w:numPr>
        <w:tabs>
          <w:tab w:val="left" w:pos="745"/>
        </w:tabs>
        <w:ind w:left="1429" w:hanging="360"/>
        <w:jc w:val="both"/>
        <w:rPr>
          <w:color w:val="auto"/>
        </w:rPr>
      </w:pPr>
      <w:r w:rsidRPr="0019748F">
        <w:rPr>
          <w:color w:val="auto"/>
        </w:rPr>
        <w:t>комплексный сбор сведений о ребёнке на основании диагностической информации от специалистов разного профиля;</w:t>
      </w:r>
    </w:p>
    <w:p w:rsidR="003B65CB" w:rsidRPr="0019748F" w:rsidRDefault="003B65CB" w:rsidP="0000595B">
      <w:pPr>
        <w:numPr>
          <w:ilvl w:val="0"/>
          <w:numId w:val="35"/>
        </w:numPr>
        <w:tabs>
          <w:tab w:val="left" w:pos="870"/>
        </w:tabs>
        <w:ind w:left="1429" w:hanging="360"/>
        <w:jc w:val="both"/>
        <w:rPr>
          <w:color w:val="auto"/>
        </w:rPr>
      </w:pPr>
      <w:r w:rsidRPr="0019748F">
        <w:rPr>
          <w:color w:val="auto"/>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B65CB" w:rsidRPr="0019748F" w:rsidRDefault="003B65CB" w:rsidP="0000595B">
      <w:pPr>
        <w:numPr>
          <w:ilvl w:val="0"/>
          <w:numId w:val="35"/>
        </w:numPr>
        <w:tabs>
          <w:tab w:val="left" w:pos="884"/>
        </w:tabs>
        <w:ind w:left="1429" w:hanging="360"/>
        <w:jc w:val="both"/>
        <w:rPr>
          <w:color w:val="auto"/>
        </w:rPr>
      </w:pPr>
      <w:r w:rsidRPr="0019748F">
        <w:rPr>
          <w:color w:val="auto"/>
        </w:rPr>
        <w:t>изучение развития эмоционально-волевой сферы и личностных особенностей обучающихся;</w:t>
      </w:r>
    </w:p>
    <w:p w:rsidR="003B65CB" w:rsidRPr="0019748F" w:rsidRDefault="003B65CB" w:rsidP="0000595B">
      <w:pPr>
        <w:numPr>
          <w:ilvl w:val="0"/>
          <w:numId w:val="35"/>
        </w:numPr>
        <w:tabs>
          <w:tab w:val="left" w:pos="697"/>
        </w:tabs>
        <w:ind w:left="1429" w:hanging="360"/>
        <w:jc w:val="both"/>
        <w:rPr>
          <w:color w:val="auto"/>
        </w:rPr>
      </w:pPr>
      <w:r w:rsidRPr="0019748F">
        <w:rPr>
          <w:color w:val="auto"/>
        </w:rPr>
        <w:t>изучение социальной ситуации развития и условий семейного воспитания ребёнка;</w:t>
      </w:r>
    </w:p>
    <w:p w:rsidR="003B65CB" w:rsidRPr="0019748F" w:rsidRDefault="003B65CB" w:rsidP="0000595B">
      <w:pPr>
        <w:numPr>
          <w:ilvl w:val="0"/>
          <w:numId w:val="35"/>
        </w:numPr>
        <w:tabs>
          <w:tab w:val="left" w:pos="745"/>
        </w:tabs>
        <w:ind w:left="1429" w:hanging="360"/>
        <w:jc w:val="both"/>
        <w:rPr>
          <w:color w:val="auto"/>
        </w:rPr>
      </w:pPr>
      <w:r w:rsidRPr="0019748F">
        <w:rPr>
          <w:color w:val="auto"/>
        </w:rPr>
        <w:t>изучение адаптивных возможностей и уровня социализации ребёнка с ограниченными возможностями здоровья;</w:t>
      </w:r>
    </w:p>
    <w:p w:rsidR="003B65CB" w:rsidRPr="0019748F" w:rsidRDefault="003B65CB" w:rsidP="0000595B">
      <w:pPr>
        <w:numPr>
          <w:ilvl w:val="0"/>
          <w:numId w:val="35"/>
        </w:numPr>
        <w:tabs>
          <w:tab w:val="left" w:pos="668"/>
        </w:tabs>
        <w:ind w:left="1429" w:hanging="360"/>
        <w:jc w:val="both"/>
        <w:rPr>
          <w:color w:val="auto"/>
        </w:rPr>
      </w:pPr>
      <w:r w:rsidRPr="0019748F">
        <w:rPr>
          <w:color w:val="auto"/>
        </w:rPr>
        <w:t>системный разносторонний контроль специалистов за уровнем и динамикой развития ребёнка;</w:t>
      </w:r>
    </w:p>
    <w:p w:rsidR="003B65CB" w:rsidRPr="0019748F" w:rsidRDefault="003B65CB" w:rsidP="0000595B">
      <w:pPr>
        <w:numPr>
          <w:ilvl w:val="0"/>
          <w:numId w:val="35"/>
        </w:numPr>
        <w:tabs>
          <w:tab w:val="left" w:pos="652"/>
        </w:tabs>
        <w:ind w:firstLine="320"/>
        <w:jc w:val="both"/>
        <w:rPr>
          <w:color w:val="auto"/>
        </w:rPr>
      </w:pPr>
      <w:r w:rsidRPr="0019748F">
        <w:rPr>
          <w:color w:val="auto"/>
        </w:rPr>
        <w:t>анализ успешности коррекционно-развивающей работы.</w:t>
      </w:r>
    </w:p>
    <w:p w:rsidR="003B65CB" w:rsidRPr="0019748F" w:rsidRDefault="003B65CB" w:rsidP="0019748F">
      <w:pPr>
        <w:tabs>
          <w:tab w:val="left" w:pos="652"/>
        </w:tabs>
        <w:ind w:left="320"/>
        <w:jc w:val="both"/>
        <w:rPr>
          <w:color w:val="auto"/>
        </w:rPr>
      </w:pPr>
    </w:p>
    <w:p w:rsidR="003B65CB" w:rsidRPr="0019748F" w:rsidRDefault="003B65CB" w:rsidP="0019748F">
      <w:pPr>
        <w:pStyle w:val="52"/>
        <w:shd w:val="clear" w:color="auto" w:fill="auto"/>
        <w:spacing w:line="240" w:lineRule="auto"/>
        <w:ind w:firstLine="320"/>
        <w:rPr>
          <w:rFonts w:ascii="Times New Roman" w:hAnsi="Times New Roman" w:cs="Times New Roman"/>
          <w:b/>
          <w:i/>
          <w:sz w:val="24"/>
          <w:szCs w:val="24"/>
        </w:rPr>
      </w:pPr>
      <w:r w:rsidRPr="0019748F">
        <w:rPr>
          <w:rFonts w:ascii="Times New Roman" w:hAnsi="Times New Roman" w:cs="Times New Roman"/>
          <w:b/>
          <w:i/>
          <w:sz w:val="24"/>
          <w:szCs w:val="24"/>
        </w:rPr>
        <w:t>Коррекционно-развивающая работа включает:</w:t>
      </w:r>
    </w:p>
    <w:p w:rsidR="003B65CB" w:rsidRPr="0019748F" w:rsidRDefault="003B65CB" w:rsidP="0000595B">
      <w:pPr>
        <w:numPr>
          <w:ilvl w:val="0"/>
          <w:numId w:val="35"/>
        </w:numPr>
        <w:tabs>
          <w:tab w:val="left" w:pos="673"/>
        </w:tabs>
        <w:ind w:left="1429" w:hanging="360"/>
        <w:jc w:val="both"/>
        <w:rPr>
          <w:color w:val="auto"/>
        </w:rPr>
      </w:pPr>
      <w:r w:rsidRPr="0019748F">
        <w:rPr>
          <w:color w:val="auto"/>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B65CB" w:rsidRPr="0019748F" w:rsidRDefault="003B65CB" w:rsidP="0000595B">
      <w:pPr>
        <w:numPr>
          <w:ilvl w:val="0"/>
          <w:numId w:val="35"/>
        </w:numPr>
        <w:tabs>
          <w:tab w:val="left" w:pos="716"/>
        </w:tabs>
        <w:ind w:left="1429" w:hanging="360"/>
        <w:jc w:val="both"/>
        <w:rPr>
          <w:color w:val="auto"/>
        </w:rPr>
      </w:pPr>
      <w:r w:rsidRPr="0019748F">
        <w:rPr>
          <w:color w:val="auto"/>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B65CB" w:rsidRPr="0019748F" w:rsidRDefault="003B65CB" w:rsidP="0000595B">
      <w:pPr>
        <w:numPr>
          <w:ilvl w:val="0"/>
          <w:numId w:val="35"/>
        </w:numPr>
        <w:tabs>
          <w:tab w:val="left" w:pos="706"/>
        </w:tabs>
        <w:ind w:left="1429" w:hanging="360"/>
        <w:jc w:val="both"/>
        <w:rPr>
          <w:color w:val="auto"/>
        </w:rPr>
      </w:pPr>
      <w:r w:rsidRPr="0019748F">
        <w:rPr>
          <w:color w:val="auto"/>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B65CB" w:rsidRPr="0019748F" w:rsidRDefault="003B65CB" w:rsidP="0000595B">
      <w:pPr>
        <w:numPr>
          <w:ilvl w:val="0"/>
          <w:numId w:val="35"/>
        </w:numPr>
        <w:tabs>
          <w:tab w:val="left" w:pos="652"/>
        </w:tabs>
        <w:ind w:left="1429" w:hanging="360"/>
        <w:jc w:val="both"/>
        <w:rPr>
          <w:color w:val="auto"/>
        </w:rPr>
      </w:pPr>
      <w:r w:rsidRPr="0019748F">
        <w:rPr>
          <w:color w:val="auto"/>
        </w:rPr>
        <w:t>коррекцию и развитие высших психических функций;</w:t>
      </w:r>
    </w:p>
    <w:p w:rsidR="003B65CB" w:rsidRPr="0019748F" w:rsidRDefault="003B65CB" w:rsidP="0000595B">
      <w:pPr>
        <w:numPr>
          <w:ilvl w:val="0"/>
          <w:numId w:val="35"/>
        </w:numPr>
        <w:tabs>
          <w:tab w:val="left" w:pos="870"/>
        </w:tabs>
        <w:ind w:left="1429" w:hanging="360"/>
        <w:jc w:val="both"/>
        <w:rPr>
          <w:color w:val="auto"/>
        </w:rPr>
      </w:pPr>
      <w:r w:rsidRPr="0019748F">
        <w:rPr>
          <w:color w:val="auto"/>
        </w:rPr>
        <w:t xml:space="preserve">развитие эмоционально-волевой и личностной сфер ребёнка и </w:t>
      </w:r>
      <w:proofErr w:type="spellStart"/>
      <w:r w:rsidRPr="0019748F">
        <w:rPr>
          <w:color w:val="auto"/>
        </w:rPr>
        <w:t>психокоррекцию</w:t>
      </w:r>
      <w:proofErr w:type="spellEnd"/>
      <w:r w:rsidRPr="0019748F">
        <w:rPr>
          <w:color w:val="auto"/>
        </w:rPr>
        <w:t xml:space="preserve"> его поведения;</w:t>
      </w:r>
    </w:p>
    <w:p w:rsidR="003B65CB" w:rsidRPr="0019748F" w:rsidRDefault="003B65CB" w:rsidP="0000595B">
      <w:pPr>
        <w:numPr>
          <w:ilvl w:val="0"/>
          <w:numId w:val="35"/>
        </w:numPr>
        <w:tabs>
          <w:tab w:val="left" w:pos="663"/>
        </w:tabs>
        <w:ind w:firstLine="320"/>
        <w:jc w:val="both"/>
        <w:rPr>
          <w:color w:val="auto"/>
        </w:rPr>
      </w:pPr>
      <w:r w:rsidRPr="0019748F">
        <w:rPr>
          <w:color w:val="auto"/>
        </w:rPr>
        <w:t>социальную защиту ребёнка в случаях неблагоприятных условий жизни при психотравмирующих обстоятельствах.</w:t>
      </w:r>
    </w:p>
    <w:p w:rsidR="003B65CB" w:rsidRPr="0019748F" w:rsidRDefault="003B65CB" w:rsidP="0000595B">
      <w:pPr>
        <w:numPr>
          <w:ilvl w:val="0"/>
          <w:numId w:val="35"/>
        </w:numPr>
        <w:tabs>
          <w:tab w:val="left" w:pos="663"/>
        </w:tabs>
        <w:ind w:left="1429" w:hanging="360"/>
        <w:jc w:val="both"/>
        <w:rPr>
          <w:color w:val="auto"/>
        </w:rPr>
      </w:pPr>
    </w:p>
    <w:p w:rsidR="003B65CB" w:rsidRPr="0019748F" w:rsidRDefault="003B65CB" w:rsidP="0019748F">
      <w:pPr>
        <w:pStyle w:val="52"/>
        <w:shd w:val="clear" w:color="auto" w:fill="auto"/>
        <w:spacing w:line="240" w:lineRule="auto"/>
        <w:ind w:firstLine="320"/>
        <w:rPr>
          <w:rFonts w:ascii="Times New Roman" w:hAnsi="Times New Roman" w:cs="Times New Roman"/>
          <w:b/>
          <w:i/>
          <w:sz w:val="24"/>
          <w:szCs w:val="24"/>
        </w:rPr>
      </w:pPr>
      <w:r w:rsidRPr="0019748F">
        <w:rPr>
          <w:rFonts w:ascii="Times New Roman" w:hAnsi="Times New Roman" w:cs="Times New Roman"/>
          <w:b/>
          <w:i/>
          <w:sz w:val="24"/>
          <w:szCs w:val="24"/>
        </w:rPr>
        <w:t>Консультативная работа включает:</w:t>
      </w:r>
    </w:p>
    <w:p w:rsidR="003B65CB" w:rsidRPr="0019748F" w:rsidRDefault="003B65CB" w:rsidP="0000595B">
      <w:pPr>
        <w:numPr>
          <w:ilvl w:val="0"/>
          <w:numId w:val="35"/>
        </w:numPr>
        <w:tabs>
          <w:tab w:val="left" w:pos="856"/>
        </w:tabs>
        <w:ind w:left="1429" w:hanging="360"/>
        <w:jc w:val="both"/>
        <w:rPr>
          <w:color w:val="auto"/>
        </w:rPr>
      </w:pPr>
      <w:r w:rsidRPr="0019748F">
        <w:rPr>
          <w:color w:val="auto"/>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3B65CB" w:rsidRPr="0019748F" w:rsidRDefault="003B65CB" w:rsidP="0000595B">
      <w:pPr>
        <w:numPr>
          <w:ilvl w:val="0"/>
          <w:numId w:val="35"/>
        </w:numPr>
        <w:tabs>
          <w:tab w:val="left" w:pos="760"/>
        </w:tabs>
        <w:ind w:left="1429" w:hanging="360"/>
        <w:jc w:val="both"/>
        <w:rPr>
          <w:color w:val="auto"/>
        </w:rPr>
      </w:pPr>
      <w:r w:rsidRPr="0019748F">
        <w:rPr>
          <w:color w:val="auto"/>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3B65CB" w:rsidRPr="0019748F" w:rsidRDefault="003B65CB" w:rsidP="0000595B">
      <w:pPr>
        <w:numPr>
          <w:ilvl w:val="0"/>
          <w:numId w:val="35"/>
        </w:numPr>
        <w:tabs>
          <w:tab w:val="left" w:pos="698"/>
        </w:tabs>
        <w:ind w:left="1429" w:hanging="360"/>
        <w:jc w:val="both"/>
        <w:rPr>
          <w:color w:val="auto"/>
        </w:rPr>
      </w:pPr>
      <w:r w:rsidRPr="0019748F">
        <w:rPr>
          <w:color w:val="auto"/>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B65CB" w:rsidRPr="0019748F" w:rsidRDefault="003B65CB" w:rsidP="0019748F">
      <w:pPr>
        <w:pStyle w:val="52"/>
        <w:shd w:val="clear" w:color="auto" w:fill="auto"/>
        <w:spacing w:line="240" w:lineRule="auto"/>
        <w:ind w:firstLine="340"/>
        <w:rPr>
          <w:rFonts w:ascii="Times New Roman" w:hAnsi="Times New Roman" w:cs="Times New Roman"/>
          <w:sz w:val="24"/>
          <w:szCs w:val="24"/>
        </w:rPr>
      </w:pPr>
    </w:p>
    <w:p w:rsidR="003B65CB" w:rsidRPr="0019748F" w:rsidRDefault="003B65CB" w:rsidP="0019748F">
      <w:pPr>
        <w:pStyle w:val="52"/>
        <w:shd w:val="clear" w:color="auto" w:fill="auto"/>
        <w:spacing w:line="240" w:lineRule="auto"/>
        <w:ind w:firstLine="340"/>
        <w:rPr>
          <w:rFonts w:ascii="Times New Roman" w:hAnsi="Times New Roman" w:cs="Times New Roman"/>
          <w:b/>
          <w:i/>
          <w:sz w:val="24"/>
          <w:szCs w:val="24"/>
        </w:rPr>
      </w:pPr>
      <w:r w:rsidRPr="0019748F">
        <w:rPr>
          <w:rFonts w:ascii="Times New Roman" w:hAnsi="Times New Roman" w:cs="Times New Roman"/>
          <w:b/>
          <w:i/>
          <w:sz w:val="24"/>
          <w:szCs w:val="24"/>
        </w:rPr>
        <w:t>Информационно-просветительская работа предусматривает:</w:t>
      </w:r>
    </w:p>
    <w:p w:rsidR="003B65CB" w:rsidRPr="0019748F" w:rsidRDefault="003B65CB" w:rsidP="0000595B">
      <w:pPr>
        <w:numPr>
          <w:ilvl w:val="0"/>
          <w:numId w:val="35"/>
        </w:numPr>
        <w:tabs>
          <w:tab w:val="left" w:pos="837"/>
        </w:tabs>
        <w:ind w:left="1429" w:hanging="360"/>
        <w:jc w:val="both"/>
        <w:rPr>
          <w:color w:val="auto"/>
        </w:rPr>
      </w:pPr>
      <w:r w:rsidRPr="0019748F">
        <w:rPr>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w:t>
      </w:r>
      <w:r w:rsidRPr="0019748F">
        <w:rPr>
          <w:color w:val="auto"/>
        </w:rPr>
        <w:lastRenderedPageBreak/>
        <w:t>(законным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3B65CB" w:rsidRPr="0019748F" w:rsidRDefault="003B65CB" w:rsidP="0000595B">
      <w:pPr>
        <w:numPr>
          <w:ilvl w:val="0"/>
          <w:numId w:val="35"/>
        </w:numPr>
        <w:tabs>
          <w:tab w:val="left" w:pos="774"/>
        </w:tabs>
        <w:ind w:firstLine="340"/>
        <w:jc w:val="both"/>
        <w:rPr>
          <w:color w:val="auto"/>
        </w:rPr>
      </w:pPr>
      <w:r w:rsidRPr="0019748F">
        <w:rPr>
          <w:color w:val="auto"/>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B65CB" w:rsidRPr="0019748F" w:rsidRDefault="003B65CB" w:rsidP="0019748F">
      <w:pPr>
        <w:tabs>
          <w:tab w:val="left" w:pos="774"/>
        </w:tabs>
        <w:ind w:left="340"/>
        <w:jc w:val="both"/>
        <w:rPr>
          <w:color w:val="auto"/>
        </w:rPr>
      </w:pPr>
    </w:p>
    <w:p w:rsidR="003B65CB" w:rsidRPr="0019748F" w:rsidRDefault="003B65CB" w:rsidP="0019748F">
      <w:pPr>
        <w:keepNext/>
        <w:keepLines/>
        <w:ind w:firstLine="340"/>
        <w:rPr>
          <w:b/>
          <w:color w:val="auto"/>
        </w:rPr>
      </w:pPr>
      <w:bookmarkStart w:id="18" w:name="bookmark158"/>
      <w:r w:rsidRPr="0019748F">
        <w:rPr>
          <w:rStyle w:val="42"/>
          <w:b/>
          <w:color w:val="auto"/>
          <w:sz w:val="24"/>
          <w:szCs w:val="24"/>
        </w:rPr>
        <w:t>Этапы реализации программы:</w:t>
      </w:r>
      <w:bookmarkEnd w:id="18"/>
    </w:p>
    <w:p w:rsidR="003B65CB" w:rsidRPr="0019748F" w:rsidRDefault="003B65CB" w:rsidP="0019748F">
      <w:pPr>
        <w:ind w:firstLine="340"/>
        <w:jc w:val="both"/>
        <w:rPr>
          <w:color w:val="auto"/>
        </w:rPr>
      </w:pPr>
      <w:r w:rsidRPr="0019748F">
        <w:rPr>
          <w:color w:val="auto"/>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19748F">
        <w:rPr>
          <w:color w:val="auto"/>
        </w:rPr>
        <w:t>дезорганизующих</w:t>
      </w:r>
      <w:proofErr w:type="spellEnd"/>
      <w:r w:rsidRPr="0019748F">
        <w:rPr>
          <w:color w:val="auto"/>
        </w:rPr>
        <w:t xml:space="preserve"> факторов.</w:t>
      </w:r>
    </w:p>
    <w:p w:rsidR="003B65CB" w:rsidRPr="0019748F" w:rsidRDefault="003B65CB" w:rsidP="0000595B">
      <w:pPr>
        <w:numPr>
          <w:ilvl w:val="0"/>
          <w:numId w:val="36"/>
        </w:numPr>
        <w:tabs>
          <w:tab w:val="left" w:pos="803"/>
        </w:tabs>
        <w:ind w:left="720" w:hanging="360"/>
        <w:jc w:val="both"/>
        <w:rPr>
          <w:color w:val="auto"/>
        </w:rPr>
      </w:pPr>
      <w:r w:rsidRPr="0019748F">
        <w:rPr>
          <w:rStyle w:val="affb"/>
          <w:color w:val="auto"/>
          <w:sz w:val="24"/>
          <w:szCs w:val="24"/>
        </w:rPr>
        <w:t>Этап сбора и анализа информации</w:t>
      </w:r>
      <w:r w:rsidRPr="0019748F">
        <w:rPr>
          <w:color w:val="auto"/>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3B65CB" w:rsidRPr="0019748F" w:rsidRDefault="003B65CB" w:rsidP="0000595B">
      <w:pPr>
        <w:numPr>
          <w:ilvl w:val="0"/>
          <w:numId w:val="36"/>
        </w:numPr>
        <w:tabs>
          <w:tab w:val="left" w:pos="880"/>
        </w:tabs>
        <w:ind w:left="720" w:hanging="360"/>
        <w:jc w:val="both"/>
        <w:rPr>
          <w:color w:val="auto"/>
        </w:rPr>
      </w:pPr>
      <w:r w:rsidRPr="0019748F">
        <w:rPr>
          <w:rStyle w:val="affb"/>
          <w:color w:val="auto"/>
          <w:sz w:val="24"/>
          <w:szCs w:val="24"/>
        </w:rPr>
        <w:t>Этап планирования, организации, координации</w:t>
      </w:r>
      <w:r w:rsidRPr="0019748F">
        <w:rPr>
          <w:color w:val="auto"/>
        </w:rPr>
        <w:t xml:space="preserve">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B65CB" w:rsidRPr="0019748F" w:rsidRDefault="003B65CB" w:rsidP="0000595B">
      <w:pPr>
        <w:numPr>
          <w:ilvl w:val="0"/>
          <w:numId w:val="36"/>
        </w:numPr>
        <w:tabs>
          <w:tab w:val="left" w:pos="746"/>
        </w:tabs>
        <w:ind w:left="720" w:hanging="360"/>
        <w:jc w:val="both"/>
        <w:rPr>
          <w:color w:val="auto"/>
        </w:rPr>
      </w:pPr>
      <w:r w:rsidRPr="0019748F">
        <w:rPr>
          <w:rStyle w:val="affb"/>
          <w:color w:val="auto"/>
          <w:sz w:val="24"/>
          <w:szCs w:val="24"/>
        </w:rPr>
        <w:t xml:space="preserve">Этап диагностики коррекционно-развивающей образовательной среды </w:t>
      </w:r>
      <w:r w:rsidRPr="0019748F">
        <w:rPr>
          <w:color w:val="auto"/>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B65CB" w:rsidRPr="0019748F" w:rsidRDefault="003B65CB" w:rsidP="0000595B">
      <w:pPr>
        <w:numPr>
          <w:ilvl w:val="0"/>
          <w:numId w:val="36"/>
        </w:numPr>
        <w:tabs>
          <w:tab w:val="left" w:pos="866"/>
        </w:tabs>
        <w:ind w:left="720" w:hanging="360"/>
        <w:jc w:val="both"/>
        <w:rPr>
          <w:color w:val="auto"/>
        </w:rPr>
      </w:pPr>
      <w:r w:rsidRPr="0019748F">
        <w:rPr>
          <w:rStyle w:val="affb"/>
          <w:color w:val="auto"/>
          <w:sz w:val="24"/>
          <w:szCs w:val="24"/>
        </w:rPr>
        <w:t>Этап регуляции и корректировки</w:t>
      </w:r>
      <w:r w:rsidRPr="0019748F">
        <w:rPr>
          <w:color w:val="auto"/>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B65CB" w:rsidRPr="0019748F" w:rsidRDefault="003B65CB" w:rsidP="0019748F">
      <w:pPr>
        <w:keepNext/>
        <w:keepLines/>
        <w:jc w:val="center"/>
        <w:rPr>
          <w:rStyle w:val="42"/>
          <w:b/>
          <w:color w:val="auto"/>
          <w:sz w:val="24"/>
          <w:szCs w:val="24"/>
        </w:rPr>
      </w:pPr>
      <w:bookmarkStart w:id="19" w:name="bookmark161"/>
    </w:p>
    <w:p w:rsidR="003B65CB" w:rsidRPr="0019748F" w:rsidRDefault="003B65CB" w:rsidP="0019748F">
      <w:pPr>
        <w:keepNext/>
        <w:keepLines/>
        <w:jc w:val="center"/>
        <w:rPr>
          <w:rStyle w:val="42"/>
          <w:b/>
          <w:color w:val="auto"/>
          <w:sz w:val="24"/>
          <w:szCs w:val="24"/>
        </w:rPr>
      </w:pPr>
      <w:r w:rsidRPr="0019748F">
        <w:rPr>
          <w:rStyle w:val="42"/>
          <w:b/>
          <w:color w:val="auto"/>
          <w:sz w:val="24"/>
          <w:szCs w:val="24"/>
        </w:rPr>
        <w:t>Психолого-педагогическое сопровождение обучающихся</w:t>
      </w:r>
    </w:p>
    <w:p w:rsidR="003B65CB" w:rsidRPr="0019748F" w:rsidRDefault="003B65CB" w:rsidP="0019748F">
      <w:pPr>
        <w:keepNext/>
        <w:keepLines/>
        <w:jc w:val="center"/>
        <w:rPr>
          <w:rStyle w:val="42"/>
          <w:b/>
          <w:color w:val="auto"/>
          <w:sz w:val="24"/>
          <w:szCs w:val="24"/>
        </w:rPr>
      </w:pPr>
      <w:r w:rsidRPr="0019748F">
        <w:rPr>
          <w:rStyle w:val="42"/>
          <w:b/>
          <w:color w:val="auto"/>
          <w:sz w:val="24"/>
          <w:szCs w:val="24"/>
        </w:rPr>
        <w:t xml:space="preserve"> с ограниченными возможностями здоровья</w:t>
      </w:r>
      <w:bookmarkEnd w:id="19"/>
    </w:p>
    <w:p w:rsidR="003B65CB" w:rsidRPr="0019748F" w:rsidRDefault="003B65CB" w:rsidP="0019748F">
      <w:pPr>
        <w:keepNext/>
        <w:keepLines/>
        <w:jc w:val="both"/>
        <w:rPr>
          <w:color w:val="auto"/>
        </w:rPr>
      </w:pPr>
    </w:p>
    <w:p w:rsidR="003B65CB" w:rsidRPr="0019748F" w:rsidRDefault="003B65CB" w:rsidP="0019748F">
      <w:pPr>
        <w:keepNext/>
        <w:keepLines/>
        <w:jc w:val="both"/>
        <w:rPr>
          <w:b/>
          <w:color w:val="auto"/>
        </w:rPr>
      </w:pPr>
      <w:r w:rsidRPr="0019748F">
        <w:rPr>
          <w:color w:val="auto"/>
        </w:rPr>
        <w:t xml:space="preserve">                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3B65CB" w:rsidRPr="0019748F" w:rsidRDefault="003B65CB" w:rsidP="0019748F">
      <w:pPr>
        <w:keepNext/>
        <w:keepLines/>
        <w:jc w:val="both"/>
        <w:rPr>
          <w:rStyle w:val="42"/>
          <w:color w:val="auto"/>
          <w:sz w:val="24"/>
          <w:szCs w:val="24"/>
        </w:rPr>
      </w:pPr>
      <w:bookmarkStart w:id="20" w:name="bookmark162"/>
    </w:p>
    <w:p w:rsidR="003B65CB" w:rsidRPr="0019748F" w:rsidRDefault="00370D7F" w:rsidP="0019748F">
      <w:pPr>
        <w:keepNext/>
        <w:keepLines/>
        <w:jc w:val="both"/>
        <w:rPr>
          <w:rStyle w:val="42"/>
          <w:b/>
          <w:color w:val="auto"/>
          <w:sz w:val="24"/>
          <w:szCs w:val="24"/>
        </w:rPr>
      </w:pPr>
      <w:r w:rsidRPr="0019748F">
        <w:rPr>
          <w:rStyle w:val="42"/>
          <w:b/>
          <w:color w:val="auto"/>
          <w:sz w:val="24"/>
          <w:szCs w:val="24"/>
        </w:rPr>
        <w:t>Психологическое сопровождение учащихся</w:t>
      </w:r>
      <w:bookmarkEnd w:id="20"/>
      <w:r w:rsidRPr="0019748F">
        <w:rPr>
          <w:rStyle w:val="42"/>
          <w:b/>
          <w:color w:val="auto"/>
          <w:sz w:val="24"/>
          <w:szCs w:val="24"/>
        </w:rPr>
        <w:t xml:space="preserve"> </w:t>
      </w:r>
      <w:bookmarkStart w:id="21" w:name="bookmark163"/>
      <w:r w:rsidRPr="0019748F">
        <w:rPr>
          <w:rStyle w:val="42"/>
          <w:b/>
          <w:color w:val="auto"/>
          <w:sz w:val="24"/>
          <w:szCs w:val="24"/>
        </w:rPr>
        <w:t xml:space="preserve"> с ограниченными возможностями здоровья</w:t>
      </w:r>
      <w:bookmarkEnd w:id="21"/>
    </w:p>
    <w:p w:rsidR="003B65CB" w:rsidRPr="0019748F" w:rsidRDefault="003B65CB" w:rsidP="0019748F">
      <w:pPr>
        <w:keepNext/>
        <w:keepLines/>
        <w:jc w:val="both"/>
        <w:rPr>
          <w:b/>
          <w:color w:val="auto"/>
        </w:rPr>
      </w:pPr>
    </w:p>
    <w:p w:rsidR="003B65CB" w:rsidRPr="0019748F" w:rsidRDefault="00370D7F" w:rsidP="0019748F">
      <w:pPr>
        <w:ind w:firstLine="740"/>
        <w:jc w:val="both"/>
        <w:rPr>
          <w:color w:val="auto"/>
        </w:rPr>
      </w:pPr>
      <w:r w:rsidRPr="0019748F">
        <w:rPr>
          <w:rStyle w:val="aff4"/>
          <w:rFonts w:ascii="Times New Roman" w:hAnsi="Times New Roman"/>
          <w:color w:val="auto"/>
        </w:rPr>
        <w:t>Цель психологического сопровождения</w:t>
      </w:r>
      <w:r w:rsidRPr="0019748F">
        <w:rPr>
          <w:color w:val="auto"/>
        </w:rPr>
        <w:t xml:space="preserve"> учащихся начальной школы - сохранение и поддержание психологического здоровья учащихся. </w:t>
      </w:r>
    </w:p>
    <w:p w:rsidR="003B65CB" w:rsidRPr="0019748F" w:rsidRDefault="00370D7F" w:rsidP="0019748F">
      <w:pPr>
        <w:ind w:firstLine="740"/>
        <w:rPr>
          <w:color w:val="auto"/>
        </w:rPr>
      </w:pPr>
      <w:r w:rsidRPr="0019748F">
        <w:rPr>
          <w:rStyle w:val="aff4"/>
          <w:rFonts w:ascii="Times New Roman" w:hAnsi="Times New Roman"/>
          <w:color w:val="auto"/>
        </w:rPr>
        <w:t>Задачи:</w:t>
      </w:r>
    </w:p>
    <w:p w:rsidR="003B65CB" w:rsidRPr="0019748F" w:rsidRDefault="00370D7F" w:rsidP="0000595B">
      <w:pPr>
        <w:pStyle w:val="af6"/>
        <w:numPr>
          <w:ilvl w:val="0"/>
          <w:numId w:val="38"/>
        </w:numPr>
        <w:tabs>
          <w:tab w:val="left" w:pos="1042"/>
        </w:tabs>
        <w:spacing w:line="240" w:lineRule="auto"/>
      </w:pPr>
      <w:r w:rsidRPr="0019748F">
        <w:rPr>
          <w:caps w:val="0"/>
        </w:rPr>
        <w:t xml:space="preserve">профилактика проблем, </w:t>
      </w:r>
      <w:proofErr w:type="spellStart"/>
      <w:r w:rsidRPr="0019748F">
        <w:rPr>
          <w:caps w:val="0"/>
        </w:rPr>
        <w:t>cвязанных</w:t>
      </w:r>
      <w:proofErr w:type="spellEnd"/>
      <w:r w:rsidRPr="0019748F">
        <w:rPr>
          <w:caps w:val="0"/>
        </w:rPr>
        <w:t xml:space="preserve"> с адаптацией;</w:t>
      </w:r>
    </w:p>
    <w:p w:rsidR="003B65CB" w:rsidRPr="0019748F" w:rsidRDefault="00370D7F" w:rsidP="0000595B">
      <w:pPr>
        <w:pStyle w:val="af6"/>
        <w:numPr>
          <w:ilvl w:val="0"/>
          <w:numId w:val="38"/>
        </w:numPr>
        <w:tabs>
          <w:tab w:val="left" w:pos="989"/>
        </w:tabs>
        <w:spacing w:line="240" w:lineRule="auto"/>
        <w:jc w:val="both"/>
      </w:pPr>
      <w:r w:rsidRPr="0019748F">
        <w:rPr>
          <w:caps w:val="0"/>
        </w:rPr>
        <w:t>содействие полноценному интеллектуальному и эмоциональному развитию детей и подростков на протяжении обучения в школе;</w:t>
      </w:r>
    </w:p>
    <w:p w:rsidR="003B65CB" w:rsidRPr="0019748F" w:rsidRDefault="00370D7F" w:rsidP="0000595B">
      <w:pPr>
        <w:pStyle w:val="af6"/>
        <w:numPr>
          <w:ilvl w:val="0"/>
          <w:numId w:val="38"/>
        </w:numPr>
        <w:tabs>
          <w:tab w:val="left" w:pos="1099"/>
        </w:tabs>
        <w:spacing w:line="240" w:lineRule="auto"/>
      </w:pPr>
      <w:r w:rsidRPr="0019748F">
        <w:rPr>
          <w:caps w:val="0"/>
        </w:rPr>
        <w:t>формирование психологического здоровья учащихся;</w:t>
      </w:r>
    </w:p>
    <w:p w:rsidR="003B65CB" w:rsidRPr="0019748F" w:rsidRDefault="00370D7F" w:rsidP="0000595B">
      <w:pPr>
        <w:pStyle w:val="af6"/>
        <w:numPr>
          <w:ilvl w:val="0"/>
          <w:numId w:val="38"/>
        </w:numPr>
        <w:spacing w:line="240" w:lineRule="auto"/>
        <w:jc w:val="both"/>
      </w:pPr>
      <w:r w:rsidRPr="0019748F">
        <w:rPr>
          <w:caps w:val="0"/>
        </w:rPr>
        <w:lastRenderedPageBreak/>
        <w:t>организация психологической помощи.</w:t>
      </w:r>
    </w:p>
    <w:p w:rsidR="003B65CB" w:rsidRPr="0019748F" w:rsidRDefault="003B65CB" w:rsidP="0019748F">
      <w:pPr>
        <w:jc w:val="both"/>
        <w:rPr>
          <w:color w:val="auto"/>
        </w:rPr>
      </w:pPr>
    </w:p>
    <w:p w:rsidR="003B65CB" w:rsidRPr="0019748F" w:rsidRDefault="003B65CB" w:rsidP="0019748F">
      <w:pPr>
        <w:jc w:val="both"/>
        <w:rPr>
          <w:color w:val="auto"/>
        </w:rPr>
      </w:pPr>
    </w:p>
    <w:p w:rsidR="003B65CB" w:rsidRPr="0019748F" w:rsidRDefault="003B65CB" w:rsidP="0019748F">
      <w:pPr>
        <w:keepNext/>
        <w:keepLines/>
        <w:rPr>
          <w:b/>
          <w:color w:val="auto"/>
        </w:rPr>
      </w:pPr>
      <w:bookmarkStart w:id="22" w:name="bookmark164"/>
      <w:r w:rsidRPr="0019748F">
        <w:rPr>
          <w:rStyle w:val="42"/>
          <w:b/>
          <w:color w:val="auto"/>
          <w:sz w:val="24"/>
          <w:szCs w:val="24"/>
        </w:rPr>
        <w:t>Основные направления деятельности педагога-психолога начальной школы</w:t>
      </w:r>
      <w:bookmarkEnd w:id="22"/>
    </w:p>
    <w:p w:rsidR="003B65CB" w:rsidRPr="0019748F" w:rsidRDefault="003B65CB" w:rsidP="0019748F">
      <w:pPr>
        <w:jc w:val="both"/>
        <w:rPr>
          <w:color w:val="auto"/>
        </w:rPr>
      </w:pPr>
    </w:p>
    <w:tbl>
      <w:tblPr>
        <w:tblW w:w="0" w:type="auto"/>
        <w:tblLayout w:type="fixed"/>
        <w:tblCellMar>
          <w:left w:w="10" w:type="dxa"/>
          <w:right w:w="10" w:type="dxa"/>
        </w:tblCellMar>
        <w:tblLook w:val="04A0" w:firstRow="1" w:lastRow="0" w:firstColumn="1" w:lastColumn="0" w:noHBand="0" w:noVBand="1"/>
      </w:tblPr>
      <w:tblGrid>
        <w:gridCol w:w="6106"/>
        <w:gridCol w:w="2506"/>
      </w:tblGrid>
      <w:tr w:rsidR="003B65CB" w:rsidRPr="0019748F" w:rsidTr="003B65CB">
        <w:trPr>
          <w:trHeight w:val="293"/>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Направление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Сроки</w:t>
            </w:r>
          </w:p>
        </w:tc>
      </w:tr>
      <w:tr w:rsidR="003B65CB" w:rsidRPr="0019748F" w:rsidTr="003B65CB">
        <w:trPr>
          <w:trHeight w:val="283"/>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pStyle w:val="70"/>
              <w:shd w:val="clear" w:color="auto" w:fill="auto"/>
              <w:spacing w:line="240" w:lineRule="auto"/>
              <w:rPr>
                <w:rFonts w:ascii="Times New Roman" w:hAnsi="Times New Roman" w:cs="Times New Roman"/>
              </w:rPr>
            </w:pPr>
            <w:r w:rsidRPr="0019748F">
              <w:rPr>
                <w:rFonts w:ascii="Times New Roman" w:hAnsi="Times New Roman" w:cs="Times New Roman"/>
              </w:rPr>
              <w:t>Профилактическое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p>
        </w:tc>
      </w:tr>
      <w:tr w:rsidR="003B65CB" w:rsidRPr="0019748F" w:rsidTr="003B65CB">
        <w:trPr>
          <w:trHeight w:val="326"/>
        </w:trPr>
        <w:tc>
          <w:tcPr>
            <w:tcW w:w="6106" w:type="dxa"/>
            <w:tcBorders>
              <w:top w:val="single" w:sz="4" w:space="0" w:color="auto"/>
              <w:left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Занятия по профилактике и коррекции адаптации у первоклассников</w:t>
            </w:r>
          </w:p>
        </w:tc>
        <w:tc>
          <w:tcPr>
            <w:tcW w:w="2506" w:type="dxa"/>
            <w:tcBorders>
              <w:top w:val="single" w:sz="4" w:space="0" w:color="auto"/>
              <w:left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Сентябрь-декабрь</w:t>
            </w:r>
          </w:p>
        </w:tc>
      </w:tr>
      <w:tr w:rsidR="003B65CB" w:rsidRPr="0019748F" w:rsidTr="003B65CB">
        <w:trPr>
          <w:trHeight w:val="235"/>
        </w:trPr>
        <w:tc>
          <w:tcPr>
            <w:tcW w:w="6106" w:type="dxa"/>
            <w:tcBorders>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p>
        </w:tc>
        <w:tc>
          <w:tcPr>
            <w:tcW w:w="2506" w:type="dxa"/>
            <w:tcBorders>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p>
        </w:tc>
      </w:tr>
      <w:tr w:rsidR="003B65CB" w:rsidRPr="0019748F" w:rsidTr="003B65CB">
        <w:trPr>
          <w:trHeight w:val="326"/>
        </w:trPr>
        <w:tc>
          <w:tcPr>
            <w:tcW w:w="6106" w:type="dxa"/>
            <w:tcBorders>
              <w:top w:val="single" w:sz="4" w:space="0" w:color="auto"/>
              <w:left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Занятия по профилактике трудностей при переходе в среднее звено</w:t>
            </w:r>
          </w:p>
        </w:tc>
        <w:tc>
          <w:tcPr>
            <w:tcW w:w="2506" w:type="dxa"/>
            <w:tcBorders>
              <w:top w:val="single" w:sz="4" w:space="0" w:color="auto"/>
              <w:left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Январь-апрель</w:t>
            </w:r>
          </w:p>
        </w:tc>
      </w:tr>
      <w:tr w:rsidR="003B65CB" w:rsidRPr="0019748F" w:rsidTr="003B65CB">
        <w:trPr>
          <w:trHeight w:val="28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pStyle w:val="70"/>
              <w:shd w:val="clear" w:color="auto" w:fill="auto"/>
              <w:spacing w:line="240" w:lineRule="auto"/>
              <w:rPr>
                <w:rFonts w:ascii="Times New Roman" w:hAnsi="Times New Roman" w:cs="Times New Roman"/>
              </w:rPr>
            </w:pPr>
            <w:r w:rsidRPr="0019748F">
              <w:rPr>
                <w:rFonts w:ascii="Times New Roman" w:hAnsi="Times New Roman" w:cs="Times New Roman"/>
              </w:rPr>
              <w:t>Диагностическое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p>
        </w:tc>
      </w:tr>
      <w:tr w:rsidR="003B65CB" w:rsidRPr="0019748F" w:rsidTr="003B65CB">
        <w:trPr>
          <w:trHeight w:val="302"/>
        </w:trPr>
        <w:tc>
          <w:tcPr>
            <w:tcW w:w="6106" w:type="dxa"/>
            <w:tcBorders>
              <w:top w:val="single" w:sz="4" w:space="0" w:color="auto"/>
              <w:left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Определение уровня готовности</w:t>
            </w:r>
          </w:p>
        </w:tc>
        <w:tc>
          <w:tcPr>
            <w:tcW w:w="2506" w:type="dxa"/>
            <w:tcBorders>
              <w:top w:val="single" w:sz="4" w:space="0" w:color="auto"/>
              <w:left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Сентябрь</w:t>
            </w:r>
          </w:p>
        </w:tc>
      </w:tr>
      <w:tr w:rsidR="003B65CB" w:rsidRPr="0019748F" w:rsidTr="003B65CB">
        <w:trPr>
          <w:trHeight w:val="259"/>
        </w:trPr>
        <w:tc>
          <w:tcPr>
            <w:tcW w:w="6106" w:type="dxa"/>
            <w:tcBorders>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к школьному обучению</w:t>
            </w:r>
          </w:p>
        </w:tc>
        <w:tc>
          <w:tcPr>
            <w:tcW w:w="2506" w:type="dxa"/>
            <w:tcBorders>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p>
        </w:tc>
      </w:tr>
      <w:tr w:rsidR="003B65CB" w:rsidRPr="0019748F" w:rsidTr="003B65CB">
        <w:trPr>
          <w:trHeight w:val="326"/>
        </w:trPr>
        <w:tc>
          <w:tcPr>
            <w:tcW w:w="6106" w:type="dxa"/>
            <w:tcBorders>
              <w:top w:val="single" w:sz="4" w:space="0" w:color="auto"/>
              <w:left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Изучение социально-</w:t>
            </w:r>
          </w:p>
        </w:tc>
        <w:tc>
          <w:tcPr>
            <w:tcW w:w="2506" w:type="dxa"/>
            <w:tcBorders>
              <w:top w:val="single" w:sz="4" w:space="0" w:color="auto"/>
              <w:left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Октябрь</w:t>
            </w:r>
          </w:p>
        </w:tc>
      </w:tr>
      <w:tr w:rsidR="003B65CB" w:rsidRPr="0019748F" w:rsidTr="003B65CB">
        <w:trPr>
          <w:trHeight w:val="235"/>
        </w:trPr>
        <w:tc>
          <w:tcPr>
            <w:tcW w:w="6106" w:type="dxa"/>
            <w:tcBorders>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психологической адаптации к школе</w:t>
            </w:r>
          </w:p>
        </w:tc>
        <w:tc>
          <w:tcPr>
            <w:tcW w:w="2506" w:type="dxa"/>
            <w:tcBorders>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p>
        </w:tc>
      </w:tr>
      <w:tr w:rsidR="003B65CB" w:rsidRPr="0019748F" w:rsidTr="003B65CB">
        <w:trPr>
          <w:trHeight w:val="326"/>
        </w:trPr>
        <w:tc>
          <w:tcPr>
            <w:tcW w:w="6106" w:type="dxa"/>
            <w:tcBorders>
              <w:top w:val="single" w:sz="4" w:space="0" w:color="auto"/>
              <w:left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Наблюдение за протеканием</w:t>
            </w:r>
          </w:p>
        </w:tc>
        <w:tc>
          <w:tcPr>
            <w:tcW w:w="2506" w:type="dxa"/>
            <w:tcBorders>
              <w:top w:val="single" w:sz="4" w:space="0" w:color="auto"/>
              <w:left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Сентябрь-октябрь</w:t>
            </w:r>
          </w:p>
        </w:tc>
      </w:tr>
      <w:tr w:rsidR="003B65CB" w:rsidRPr="0019748F" w:rsidTr="003B65CB">
        <w:trPr>
          <w:trHeight w:val="235"/>
        </w:trPr>
        <w:tc>
          <w:tcPr>
            <w:tcW w:w="6106" w:type="dxa"/>
            <w:tcBorders>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процесса адаптации</w:t>
            </w:r>
          </w:p>
        </w:tc>
        <w:tc>
          <w:tcPr>
            <w:tcW w:w="2506" w:type="dxa"/>
            <w:tcBorders>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p>
        </w:tc>
      </w:tr>
      <w:tr w:rsidR="003B65CB" w:rsidRPr="0019748F" w:rsidTr="003B65CB">
        <w:trPr>
          <w:trHeight w:val="326"/>
        </w:trPr>
        <w:tc>
          <w:tcPr>
            <w:tcW w:w="6106" w:type="dxa"/>
            <w:tcBorders>
              <w:top w:val="single" w:sz="4" w:space="0" w:color="auto"/>
              <w:left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Определение интеллектуальной</w:t>
            </w:r>
          </w:p>
        </w:tc>
        <w:tc>
          <w:tcPr>
            <w:tcW w:w="2506" w:type="dxa"/>
            <w:tcBorders>
              <w:top w:val="single" w:sz="4" w:space="0" w:color="auto"/>
              <w:left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Декабрь</w:t>
            </w:r>
          </w:p>
        </w:tc>
      </w:tr>
      <w:tr w:rsidR="003B65CB" w:rsidRPr="0019748F" w:rsidTr="003B65CB">
        <w:trPr>
          <w:trHeight w:val="264"/>
        </w:trPr>
        <w:tc>
          <w:tcPr>
            <w:tcW w:w="6106" w:type="dxa"/>
            <w:tcBorders>
              <w:left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и эмоциональной готовности к</w:t>
            </w:r>
          </w:p>
        </w:tc>
        <w:tc>
          <w:tcPr>
            <w:tcW w:w="2506" w:type="dxa"/>
            <w:tcBorders>
              <w:left w:val="single" w:sz="4" w:space="0" w:color="auto"/>
              <w:right w:val="single" w:sz="4" w:space="0" w:color="auto"/>
            </w:tcBorders>
            <w:shd w:val="clear" w:color="auto" w:fill="FFFFFF"/>
          </w:tcPr>
          <w:p w:rsidR="003B65CB" w:rsidRPr="0019748F" w:rsidRDefault="003B65CB" w:rsidP="0019748F">
            <w:pPr>
              <w:rPr>
                <w:color w:val="auto"/>
              </w:rPr>
            </w:pPr>
          </w:p>
        </w:tc>
      </w:tr>
      <w:tr w:rsidR="003B65CB" w:rsidRPr="0019748F" w:rsidTr="003B65CB">
        <w:trPr>
          <w:trHeight w:val="245"/>
        </w:trPr>
        <w:tc>
          <w:tcPr>
            <w:tcW w:w="6106" w:type="dxa"/>
            <w:tcBorders>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переходу в среднее звено</w:t>
            </w:r>
          </w:p>
        </w:tc>
        <w:tc>
          <w:tcPr>
            <w:tcW w:w="2506" w:type="dxa"/>
            <w:tcBorders>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p>
        </w:tc>
      </w:tr>
      <w:tr w:rsidR="003B65CB" w:rsidRPr="0019748F" w:rsidTr="003B65CB">
        <w:trPr>
          <w:trHeight w:val="302"/>
        </w:trPr>
        <w:tc>
          <w:tcPr>
            <w:tcW w:w="6106" w:type="dxa"/>
            <w:tcBorders>
              <w:top w:val="single" w:sz="4" w:space="0" w:color="auto"/>
              <w:left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Определение психологического</w:t>
            </w:r>
          </w:p>
        </w:tc>
        <w:tc>
          <w:tcPr>
            <w:tcW w:w="2506" w:type="dxa"/>
            <w:tcBorders>
              <w:top w:val="single" w:sz="4" w:space="0" w:color="auto"/>
              <w:left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Декабрь</w:t>
            </w:r>
          </w:p>
        </w:tc>
      </w:tr>
      <w:tr w:rsidR="003B65CB" w:rsidRPr="0019748F" w:rsidTr="003B65CB">
        <w:trPr>
          <w:trHeight w:val="259"/>
        </w:trPr>
        <w:tc>
          <w:tcPr>
            <w:tcW w:w="6106" w:type="dxa"/>
            <w:tcBorders>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климата в классе (социометрия)</w:t>
            </w:r>
          </w:p>
        </w:tc>
        <w:tc>
          <w:tcPr>
            <w:tcW w:w="2506" w:type="dxa"/>
            <w:tcBorders>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p>
        </w:tc>
      </w:tr>
      <w:tr w:rsidR="003B65CB" w:rsidRPr="0019748F" w:rsidTr="003B65CB">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Определение самооценки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Декабрь</w:t>
            </w:r>
          </w:p>
        </w:tc>
      </w:tr>
      <w:tr w:rsidR="003B65CB" w:rsidRPr="0019748F" w:rsidTr="003B65CB">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Работа по запросам педагогов и администрации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В течение года</w:t>
            </w:r>
          </w:p>
        </w:tc>
      </w:tr>
      <w:tr w:rsidR="003B65CB" w:rsidRPr="0019748F" w:rsidTr="003B65CB">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 изучение эмоционального состояния педагогов для определения профессионального выгорания;</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В течение года</w:t>
            </w:r>
          </w:p>
        </w:tc>
      </w:tr>
      <w:tr w:rsidR="003B65CB" w:rsidRPr="0019748F" w:rsidTr="003B65CB">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b/>
                <w:i/>
                <w:color w:val="auto"/>
              </w:rPr>
            </w:pPr>
            <w:r w:rsidRPr="0019748F">
              <w:rPr>
                <w:b/>
                <w:i/>
                <w:color w:val="auto"/>
              </w:rPr>
              <w:t>Коррекционно-развивающее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p>
        </w:tc>
      </w:tr>
      <w:tr w:rsidR="003B65CB" w:rsidRPr="0019748F" w:rsidTr="003B65CB">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Занятия по развитию познавательных процессов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В течение года</w:t>
            </w:r>
          </w:p>
        </w:tc>
      </w:tr>
      <w:tr w:rsidR="003B65CB" w:rsidRPr="0019748F" w:rsidTr="003B65CB">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Занятия по развитию сплоченности, взаимопонимания в коллективе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В течение года</w:t>
            </w:r>
          </w:p>
        </w:tc>
      </w:tr>
      <w:tr w:rsidR="003B65CB" w:rsidRPr="0019748F" w:rsidTr="003B65CB">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Занятия по коррекции поведения с «трудными» детьми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В течение года</w:t>
            </w:r>
          </w:p>
        </w:tc>
      </w:tr>
      <w:tr w:rsidR="003B65CB" w:rsidRPr="0019748F" w:rsidTr="003B65CB">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Консультативное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p>
        </w:tc>
      </w:tr>
      <w:tr w:rsidR="003B65CB" w:rsidRPr="0019748F" w:rsidTr="003B65CB">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Консультации для учащихся, родителей, педагогов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В течение года</w:t>
            </w:r>
          </w:p>
        </w:tc>
      </w:tr>
      <w:tr w:rsidR="003B65CB" w:rsidRPr="0019748F" w:rsidTr="003B65CB">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b/>
                <w:i/>
                <w:color w:val="auto"/>
              </w:rPr>
            </w:pPr>
            <w:r w:rsidRPr="0019748F">
              <w:rPr>
                <w:b/>
                <w:i/>
                <w:color w:val="auto"/>
              </w:rPr>
              <w:t>Просветительское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p>
        </w:tc>
      </w:tr>
      <w:tr w:rsidR="003B65CB" w:rsidRPr="0019748F" w:rsidTr="003B65CB">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Выступление на родительских собраниях</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В течение года</w:t>
            </w:r>
          </w:p>
        </w:tc>
      </w:tr>
      <w:tr w:rsidR="003B65CB" w:rsidRPr="0019748F" w:rsidTr="003B65CB">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 оформление информационных</w:t>
            </w:r>
          </w:p>
          <w:p w:rsidR="003B65CB" w:rsidRPr="0019748F" w:rsidRDefault="003B65CB" w:rsidP="0019748F">
            <w:pPr>
              <w:rPr>
                <w:color w:val="auto"/>
              </w:rPr>
            </w:pPr>
            <w:r w:rsidRPr="0019748F">
              <w:rPr>
                <w:color w:val="auto"/>
              </w:rPr>
              <w:t>листов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3B65CB" w:rsidRPr="0019748F" w:rsidRDefault="003B65CB" w:rsidP="0019748F">
            <w:pPr>
              <w:rPr>
                <w:color w:val="auto"/>
              </w:rPr>
            </w:pPr>
            <w:r w:rsidRPr="0019748F">
              <w:rPr>
                <w:color w:val="auto"/>
              </w:rPr>
              <w:t>В течение года</w:t>
            </w:r>
          </w:p>
        </w:tc>
      </w:tr>
    </w:tbl>
    <w:p w:rsidR="003B65CB" w:rsidRPr="0019748F" w:rsidRDefault="003B65CB" w:rsidP="0019748F">
      <w:pPr>
        <w:jc w:val="both"/>
        <w:rPr>
          <w:color w:val="auto"/>
        </w:rPr>
      </w:pPr>
    </w:p>
    <w:p w:rsidR="003B65CB" w:rsidRPr="00924507" w:rsidRDefault="003B65CB" w:rsidP="0019748F">
      <w:pPr>
        <w:keepNext/>
        <w:keepLines/>
        <w:ind w:firstLine="1300"/>
        <w:jc w:val="center"/>
        <w:rPr>
          <w:b/>
          <w:color w:val="auto"/>
        </w:rPr>
      </w:pPr>
      <w:bookmarkStart w:id="23" w:name="bookmark165"/>
      <w:r w:rsidRPr="00924507">
        <w:rPr>
          <w:rStyle w:val="42"/>
          <w:b/>
          <w:color w:val="auto"/>
          <w:sz w:val="24"/>
          <w:szCs w:val="24"/>
        </w:rPr>
        <w:t xml:space="preserve">Сопровождение учащихся с ограниченными возможностями здоровья </w:t>
      </w:r>
      <w:bookmarkEnd w:id="23"/>
      <w:r w:rsidR="00924507" w:rsidRPr="00924507">
        <w:rPr>
          <w:rStyle w:val="42"/>
          <w:b/>
          <w:color w:val="auto"/>
          <w:sz w:val="24"/>
          <w:szCs w:val="24"/>
        </w:rPr>
        <w:t>педагогом-психологом</w:t>
      </w:r>
    </w:p>
    <w:p w:rsidR="003B65CB" w:rsidRPr="00924507" w:rsidRDefault="003B65CB" w:rsidP="0019748F">
      <w:pPr>
        <w:keepNext/>
        <w:keepLines/>
        <w:ind w:hanging="360"/>
        <w:jc w:val="both"/>
        <w:rPr>
          <w:color w:val="auto"/>
        </w:rPr>
      </w:pPr>
      <w:bookmarkStart w:id="24" w:name="bookmark167"/>
      <w:r w:rsidRPr="00924507">
        <w:rPr>
          <w:rStyle w:val="42"/>
          <w:b/>
          <w:color w:val="auto"/>
          <w:sz w:val="24"/>
          <w:szCs w:val="24"/>
        </w:rPr>
        <w:t>Целью</w:t>
      </w:r>
      <w:r w:rsidRPr="00924507">
        <w:rPr>
          <w:rStyle w:val="42"/>
          <w:color w:val="auto"/>
          <w:sz w:val="24"/>
          <w:szCs w:val="24"/>
        </w:rPr>
        <w:t xml:space="preserve"> работы психологического сопровождения является</w:t>
      </w:r>
      <w:bookmarkEnd w:id="24"/>
      <w:r w:rsidRPr="00924507">
        <w:rPr>
          <w:rStyle w:val="42"/>
          <w:color w:val="auto"/>
          <w:sz w:val="24"/>
          <w:szCs w:val="24"/>
        </w:rPr>
        <w:t xml:space="preserve"> о</w:t>
      </w:r>
      <w:r w:rsidRPr="00924507">
        <w:rPr>
          <w:color w:val="auto"/>
        </w:rPr>
        <w:t xml:space="preserve">беспечение психологической и педагогической поддержки </w:t>
      </w:r>
      <w:proofErr w:type="spellStart"/>
      <w:r w:rsidRPr="00924507">
        <w:rPr>
          <w:color w:val="auto"/>
        </w:rPr>
        <w:t>дезадаптированных</w:t>
      </w:r>
      <w:proofErr w:type="spellEnd"/>
      <w:r w:rsidRPr="00924507">
        <w:rPr>
          <w:color w:val="auto"/>
        </w:rPr>
        <w:t xml:space="preserve"> детей. </w:t>
      </w:r>
    </w:p>
    <w:p w:rsidR="003B65CB" w:rsidRPr="00924507" w:rsidRDefault="003B65CB" w:rsidP="0019748F">
      <w:pPr>
        <w:keepNext/>
        <w:keepLines/>
        <w:ind w:hanging="360"/>
        <w:jc w:val="both"/>
        <w:rPr>
          <w:color w:val="auto"/>
        </w:rPr>
      </w:pPr>
      <w:r w:rsidRPr="00924507">
        <w:rPr>
          <w:rStyle w:val="aff4"/>
          <w:rFonts w:ascii="Times New Roman" w:hAnsi="Times New Roman"/>
          <w:color w:val="auto"/>
        </w:rPr>
        <w:t>Задачи:</w:t>
      </w:r>
    </w:p>
    <w:p w:rsidR="003B65CB" w:rsidRPr="00924507" w:rsidRDefault="003B65CB" w:rsidP="0000595B">
      <w:pPr>
        <w:numPr>
          <w:ilvl w:val="1"/>
          <w:numId w:val="37"/>
        </w:numPr>
        <w:tabs>
          <w:tab w:val="left" w:pos="821"/>
        </w:tabs>
        <w:ind w:hanging="360"/>
        <w:jc w:val="both"/>
        <w:rPr>
          <w:color w:val="auto"/>
        </w:rPr>
      </w:pPr>
      <w:r w:rsidRPr="00924507">
        <w:rPr>
          <w:color w:val="auto"/>
        </w:rPr>
        <w:t>создание условий для совершенствования возможностей обучающегося и его окружения в решении трудных жизненных ситуаций;</w:t>
      </w:r>
    </w:p>
    <w:p w:rsidR="003B65CB" w:rsidRPr="00924507" w:rsidRDefault="003B65CB" w:rsidP="0000595B">
      <w:pPr>
        <w:numPr>
          <w:ilvl w:val="1"/>
          <w:numId w:val="37"/>
        </w:numPr>
        <w:tabs>
          <w:tab w:val="left" w:pos="845"/>
        </w:tabs>
        <w:ind w:hanging="360"/>
        <w:jc w:val="both"/>
        <w:rPr>
          <w:color w:val="auto"/>
        </w:rPr>
      </w:pPr>
      <w:r w:rsidRPr="00924507">
        <w:rPr>
          <w:color w:val="auto"/>
        </w:rPr>
        <w:lastRenderedPageBreak/>
        <w:t>создание условий для обеспечения соблюдения прав и законных интересов несовершеннолетних;</w:t>
      </w:r>
    </w:p>
    <w:p w:rsidR="003B65CB" w:rsidRPr="0019748F" w:rsidRDefault="003B65CB" w:rsidP="0000595B">
      <w:pPr>
        <w:numPr>
          <w:ilvl w:val="1"/>
          <w:numId w:val="37"/>
        </w:numPr>
        <w:tabs>
          <w:tab w:val="left" w:pos="835"/>
        </w:tabs>
        <w:ind w:hanging="360"/>
        <w:jc w:val="both"/>
        <w:rPr>
          <w:color w:val="auto"/>
        </w:rPr>
      </w:pPr>
      <w:r w:rsidRPr="0019748F">
        <w:rPr>
          <w:color w:val="auto"/>
        </w:rPr>
        <w:t>реализация необходимых мер по воспитанию и развитию учащихся и получению ими основного общего образования;</w:t>
      </w:r>
    </w:p>
    <w:p w:rsidR="003B65CB" w:rsidRPr="0019748F" w:rsidRDefault="003B65CB" w:rsidP="0000595B">
      <w:pPr>
        <w:numPr>
          <w:ilvl w:val="1"/>
          <w:numId w:val="37"/>
        </w:numPr>
        <w:tabs>
          <w:tab w:val="left" w:pos="845"/>
        </w:tabs>
        <w:ind w:hanging="360"/>
        <w:jc w:val="both"/>
        <w:rPr>
          <w:color w:val="auto"/>
        </w:rPr>
      </w:pPr>
      <w:r w:rsidRPr="0019748F">
        <w:rPr>
          <w:color w:val="auto"/>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3B65CB" w:rsidRPr="00DB5EE2" w:rsidRDefault="003B65CB" w:rsidP="0019748F">
      <w:pPr>
        <w:numPr>
          <w:ilvl w:val="1"/>
          <w:numId w:val="37"/>
        </w:numPr>
        <w:tabs>
          <w:tab w:val="left" w:pos="830"/>
        </w:tabs>
        <w:ind w:hanging="360"/>
        <w:jc w:val="both"/>
        <w:rPr>
          <w:color w:val="auto"/>
        </w:rPr>
      </w:pPr>
      <w:r w:rsidRPr="00DB5EE2">
        <w:rPr>
          <w:color w:val="auto"/>
        </w:rPr>
        <w:t xml:space="preserve">реализация существующих </w:t>
      </w:r>
      <w:proofErr w:type="spellStart"/>
      <w:r w:rsidRPr="00DB5EE2">
        <w:rPr>
          <w:color w:val="auto"/>
        </w:rPr>
        <w:t>внутришкольных</w:t>
      </w:r>
      <w:proofErr w:type="spellEnd"/>
      <w:r w:rsidRPr="00DB5EE2">
        <w:rPr>
          <w:color w:val="auto"/>
        </w:rPr>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w:t>
      </w:r>
      <w:r w:rsidR="00DB5EE2" w:rsidRPr="00DB5EE2">
        <w:rPr>
          <w:color w:val="auto"/>
        </w:rPr>
        <w:t xml:space="preserve"> </w:t>
      </w:r>
      <w:r w:rsidRPr="00DB5EE2">
        <w:rPr>
          <w:color w:val="auto"/>
        </w:rPr>
        <w:t>окружающим;</w:t>
      </w:r>
      <w:r w:rsidRPr="00DB5EE2">
        <w:rPr>
          <w:color w:val="auto"/>
        </w:rPr>
        <w:tab/>
        <w:t>формирование</w:t>
      </w:r>
      <w:r w:rsidRPr="00DB5EE2">
        <w:rPr>
          <w:color w:val="auto"/>
        </w:rPr>
        <w:tab/>
        <w:t>законопослушного</w:t>
      </w:r>
      <w:r w:rsidRPr="00DB5EE2">
        <w:rPr>
          <w:color w:val="auto"/>
        </w:rPr>
        <w:tab/>
        <w:t>поведения</w:t>
      </w:r>
    </w:p>
    <w:p w:rsidR="003B65CB" w:rsidRPr="0019748F" w:rsidRDefault="003B65CB" w:rsidP="0019748F">
      <w:pPr>
        <w:jc w:val="both"/>
        <w:rPr>
          <w:color w:val="auto"/>
        </w:rPr>
      </w:pPr>
      <w:r w:rsidRPr="0019748F">
        <w:rPr>
          <w:color w:val="auto"/>
        </w:rPr>
        <w:t>несовершеннолетних;</w:t>
      </w:r>
    </w:p>
    <w:p w:rsidR="003B65CB" w:rsidRPr="0019748F" w:rsidRDefault="003B65CB" w:rsidP="0000595B">
      <w:pPr>
        <w:numPr>
          <w:ilvl w:val="1"/>
          <w:numId w:val="37"/>
        </w:numPr>
        <w:tabs>
          <w:tab w:val="left" w:pos="360"/>
        </w:tabs>
        <w:ind w:hanging="360"/>
        <w:jc w:val="both"/>
        <w:rPr>
          <w:color w:val="auto"/>
        </w:rPr>
      </w:pPr>
      <w:r w:rsidRPr="0019748F">
        <w:rPr>
          <w:color w:val="auto"/>
        </w:rPr>
        <w:t>координация усилий педагогического коллектива для восстановления социального статуса учащихся, преодоления комплекса неполноценности;</w:t>
      </w:r>
    </w:p>
    <w:p w:rsidR="003B65CB" w:rsidRPr="0019748F" w:rsidRDefault="003B65CB" w:rsidP="0000595B">
      <w:pPr>
        <w:numPr>
          <w:ilvl w:val="1"/>
          <w:numId w:val="37"/>
        </w:numPr>
        <w:tabs>
          <w:tab w:val="left" w:pos="360"/>
        </w:tabs>
        <w:ind w:hanging="360"/>
        <w:jc w:val="both"/>
        <w:rPr>
          <w:color w:val="auto"/>
        </w:rPr>
      </w:pPr>
      <w:r w:rsidRPr="0019748F">
        <w:rPr>
          <w:color w:val="auto"/>
        </w:rPr>
        <w:t>проведение мероприятий на сохранение и укрепление здоровья школьников;</w:t>
      </w:r>
    </w:p>
    <w:p w:rsidR="003B65CB" w:rsidRPr="0019748F" w:rsidRDefault="003B65CB" w:rsidP="0000595B">
      <w:pPr>
        <w:numPr>
          <w:ilvl w:val="1"/>
          <w:numId w:val="37"/>
        </w:numPr>
        <w:tabs>
          <w:tab w:val="left" w:pos="355"/>
        </w:tabs>
        <w:ind w:hanging="360"/>
        <w:jc w:val="both"/>
        <w:rPr>
          <w:color w:val="auto"/>
        </w:rPr>
      </w:pPr>
      <w:r w:rsidRPr="0019748F">
        <w:rPr>
          <w:color w:val="auto"/>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3B65CB" w:rsidRPr="0019748F" w:rsidRDefault="003B65CB" w:rsidP="0000595B">
      <w:pPr>
        <w:numPr>
          <w:ilvl w:val="1"/>
          <w:numId w:val="37"/>
        </w:numPr>
        <w:tabs>
          <w:tab w:val="left" w:pos="350"/>
        </w:tabs>
        <w:ind w:hanging="360"/>
        <w:jc w:val="both"/>
        <w:rPr>
          <w:color w:val="auto"/>
        </w:rPr>
      </w:pPr>
      <w:r w:rsidRPr="0019748F">
        <w:rPr>
          <w:color w:val="auto"/>
        </w:rPr>
        <w:t>защита и охрана прав детей во взаимодействии с представителями социальных институтов.</w:t>
      </w:r>
    </w:p>
    <w:p w:rsidR="003B65CB" w:rsidRPr="0019748F" w:rsidRDefault="003B65CB" w:rsidP="0000595B">
      <w:pPr>
        <w:numPr>
          <w:ilvl w:val="1"/>
          <w:numId w:val="37"/>
        </w:numPr>
        <w:tabs>
          <w:tab w:val="left" w:pos="341"/>
        </w:tabs>
        <w:ind w:hanging="360"/>
        <w:jc w:val="both"/>
        <w:rPr>
          <w:color w:val="auto"/>
        </w:rPr>
      </w:pPr>
      <w:r w:rsidRPr="0019748F">
        <w:rPr>
          <w:color w:val="auto"/>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3B65CB" w:rsidRPr="0019748F" w:rsidRDefault="003B65CB" w:rsidP="0019748F">
      <w:pPr>
        <w:keepNext/>
        <w:keepLines/>
        <w:jc w:val="both"/>
        <w:rPr>
          <w:b/>
          <w:color w:val="auto"/>
        </w:rPr>
      </w:pPr>
      <w:bookmarkStart w:id="25" w:name="bookmark168"/>
      <w:r w:rsidRPr="0019748F">
        <w:rPr>
          <w:rStyle w:val="42"/>
          <w:b/>
          <w:color w:val="auto"/>
          <w:sz w:val="24"/>
          <w:szCs w:val="24"/>
        </w:rPr>
        <w:t>Методы работы педагога-психолога:</w:t>
      </w:r>
      <w:bookmarkEnd w:id="25"/>
    </w:p>
    <w:p w:rsidR="003B65CB" w:rsidRPr="0019748F" w:rsidRDefault="003B65CB" w:rsidP="0000595B">
      <w:pPr>
        <w:numPr>
          <w:ilvl w:val="2"/>
          <w:numId w:val="37"/>
        </w:numPr>
        <w:tabs>
          <w:tab w:val="left" w:pos="341"/>
        </w:tabs>
        <w:ind w:hanging="360"/>
        <w:jc w:val="both"/>
        <w:rPr>
          <w:color w:val="auto"/>
        </w:rPr>
      </w:pPr>
      <w:r w:rsidRPr="0019748F">
        <w:rPr>
          <w:color w:val="auto"/>
        </w:rPr>
        <w:t>наблюдение в учебной и внеурочной деятельности;</w:t>
      </w:r>
    </w:p>
    <w:p w:rsidR="003B65CB" w:rsidRPr="0019748F" w:rsidRDefault="003B65CB" w:rsidP="0000595B">
      <w:pPr>
        <w:numPr>
          <w:ilvl w:val="2"/>
          <w:numId w:val="37"/>
        </w:numPr>
        <w:tabs>
          <w:tab w:val="left" w:pos="365"/>
        </w:tabs>
        <w:ind w:hanging="360"/>
        <w:jc w:val="both"/>
        <w:rPr>
          <w:color w:val="auto"/>
        </w:rPr>
      </w:pPr>
      <w:r w:rsidRPr="0019748F">
        <w:rPr>
          <w:color w:val="auto"/>
        </w:rPr>
        <w:t>изучение документации вновь прибывших учащихся;</w:t>
      </w:r>
    </w:p>
    <w:p w:rsidR="003B65CB" w:rsidRPr="0019748F" w:rsidRDefault="003B65CB" w:rsidP="0000595B">
      <w:pPr>
        <w:numPr>
          <w:ilvl w:val="2"/>
          <w:numId w:val="37"/>
        </w:numPr>
        <w:tabs>
          <w:tab w:val="left" w:pos="355"/>
        </w:tabs>
        <w:ind w:hanging="360"/>
        <w:jc w:val="both"/>
        <w:rPr>
          <w:color w:val="auto"/>
        </w:rPr>
      </w:pPr>
      <w:r w:rsidRPr="0019748F">
        <w:rPr>
          <w:color w:val="auto"/>
        </w:rPr>
        <w:t>диагностика личностных особенностей учащихся, семейной ситуации;</w:t>
      </w:r>
    </w:p>
    <w:p w:rsidR="003B65CB" w:rsidRPr="0019748F" w:rsidRDefault="003B65CB" w:rsidP="0000595B">
      <w:pPr>
        <w:numPr>
          <w:ilvl w:val="2"/>
          <w:numId w:val="37"/>
        </w:numPr>
        <w:tabs>
          <w:tab w:val="left" w:pos="365"/>
        </w:tabs>
        <w:ind w:hanging="360"/>
        <w:jc w:val="both"/>
        <w:rPr>
          <w:color w:val="auto"/>
        </w:rPr>
      </w:pPr>
      <w:r w:rsidRPr="0019748F">
        <w:rPr>
          <w:color w:val="auto"/>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3B65CB" w:rsidRPr="0019748F" w:rsidRDefault="003B65CB" w:rsidP="0000595B">
      <w:pPr>
        <w:numPr>
          <w:ilvl w:val="2"/>
          <w:numId w:val="37"/>
        </w:numPr>
        <w:tabs>
          <w:tab w:val="left" w:pos="355"/>
        </w:tabs>
        <w:ind w:hanging="360"/>
        <w:jc w:val="both"/>
        <w:rPr>
          <w:color w:val="auto"/>
        </w:rPr>
      </w:pPr>
      <w:r w:rsidRPr="0019748F">
        <w:rPr>
          <w:color w:val="auto"/>
        </w:rPr>
        <w:t>коррекция личностной сферы и поведения учащихся, консультирование педагогов и родителей;</w:t>
      </w:r>
    </w:p>
    <w:p w:rsidR="003B65CB" w:rsidRPr="0019748F" w:rsidRDefault="003B65CB" w:rsidP="0000595B">
      <w:pPr>
        <w:numPr>
          <w:ilvl w:val="2"/>
          <w:numId w:val="37"/>
        </w:numPr>
        <w:tabs>
          <w:tab w:val="left" w:pos="360"/>
        </w:tabs>
        <w:ind w:hanging="360"/>
        <w:jc w:val="both"/>
        <w:rPr>
          <w:color w:val="auto"/>
        </w:rPr>
      </w:pPr>
      <w:r w:rsidRPr="0019748F">
        <w:rPr>
          <w:color w:val="auto"/>
        </w:rPr>
        <w:t>индивидуальная и групповая профилактическая работа с учащимися и родителями, оказавшимися в трудной жизненной ситуации;</w:t>
      </w:r>
    </w:p>
    <w:p w:rsidR="003B65CB" w:rsidRPr="0019748F" w:rsidRDefault="003B65CB" w:rsidP="0019748F">
      <w:pPr>
        <w:keepNext/>
        <w:keepLines/>
        <w:jc w:val="both"/>
        <w:rPr>
          <w:b/>
          <w:color w:val="auto"/>
        </w:rPr>
      </w:pPr>
      <w:bookmarkStart w:id="26" w:name="bookmark169"/>
      <w:r w:rsidRPr="0019748F">
        <w:rPr>
          <w:rStyle w:val="42"/>
          <w:b/>
          <w:color w:val="auto"/>
          <w:sz w:val="24"/>
          <w:szCs w:val="24"/>
        </w:rPr>
        <w:t>План работы педагога-психолога:</w:t>
      </w:r>
      <w:bookmarkEnd w:id="26"/>
    </w:p>
    <w:p w:rsidR="003B65CB" w:rsidRPr="0019748F" w:rsidRDefault="003B65CB" w:rsidP="0000595B">
      <w:pPr>
        <w:numPr>
          <w:ilvl w:val="0"/>
          <w:numId w:val="39"/>
        </w:numPr>
        <w:tabs>
          <w:tab w:val="left" w:pos="360"/>
        </w:tabs>
        <w:ind w:left="1429" w:hanging="360"/>
        <w:jc w:val="both"/>
        <w:rPr>
          <w:color w:val="auto"/>
        </w:rPr>
      </w:pPr>
      <w:r w:rsidRPr="0019748F">
        <w:rPr>
          <w:color w:val="auto"/>
        </w:rPr>
        <w:t>индивидуальная работа со школьниками;</w:t>
      </w:r>
    </w:p>
    <w:p w:rsidR="003B65CB" w:rsidRPr="0019748F" w:rsidRDefault="003B65CB" w:rsidP="0000595B">
      <w:pPr>
        <w:numPr>
          <w:ilvl w:val="0"/>
          <w:numId w:val="39"/>
        </w:numPr>
        <w:tabs>
          <w:tab w:val="left" w:pos="360"/>
        </w:tabs>
        <w:ind w:left="1429" w:hanging="360"/>
        <w:jc w:val="both"/>
        <w:rPr>
          <w:color w:val="auto"/>
        </w:rPr>
      </w:pPr>
      <w:r w:rsidRPr="0019748F">
        <w:rPr>
          <w:color w:val="auto"/>
        </w:rPr>
        <w:t>организация коллективной деятельности и общения;</w:t>
      </w:r>
    </w:p>
    <w:p w:rsidR="003B65CB" w:rsidRPr="0019748F" w:rsidRDefault="003B65CB" w:rsidP="0000595B">
      <w:pPr>
        <w:numPr>
          <w:ilvl w:val="0"/>
          <w:numId w:val="39"/>
        </w:numPr>
        <w:tabs>
          <w:tab w:val="left" w:pos="360"/>
        </w:tabs>
        <w:ind w:left="1429" w:hanging="360"/>
        <w:jc w:val="both"/>
        <w:rPr>
          <w:color w:val="auto"/>
        </w:rPr>
      </w:pPr>
      <w:r w:rsidRPr="0019748F">
        <w:rPr>
          <w:color w:val="auto"/>
        </w:rPr>
        <w:t>организация воспитывающей среды;</w:t>
      </w:r>
    </w:p>
    <w:p w:rsidR="003B65CB" w:rsidRPr="0019748F" w:rsidRDefault="003B65CB" w:rsidP="0000595B">
      <w:pPr>
        <w:numPr>
          <w:ilvl w:val="0"/>
          <w:numId w:val="39"/>
        </w:numPr>
        <w:tabs>
          <w:tab w:val="left" w:pos="360"/>
        </w:tabs>
        <w:ind w:left="1429" w:hanging="360"/>
        <w:jc w:val="both"/>
        <w:rPr>
          <w:color w:val="auto"/>
        </w:rPr>
      </w:pPr>
      <w:r w:rsidRPr="0019748F">
        <w:rPr>
          <w:color w:val="auto"/>
        </w:rPr>
        <w:t>организация повседневного школьного быта учащихся;</w:t>
      </w:r>
    </w:p>
    <w:p w:rsidR="003B65CB" w:rsidRPr="0019748F" w:rsidRDefault="003B65CB" w:rsidP="0000595B">
      <w:pPr>
        <w:numPr>
          <w:ilvl w:val="0"/>
          <w:numId w:val="39"/>
        </w:numPr>
        <w:tabs>
          <w:tab w:val="left" w:pos="360"/>
        </w:tabs>
        <w:ind w:left="1429" w:hanging="360"/>
        <w:jc w:val="both"/>
        <w:rPr>
          <w:color w:val="auto"/>
        </w:rPr>
      </w:pPr>
      <w:r w:rsidRPr="0019748F">
        <w:rPr>
          <w:color w:val="auto"/>
        </w:rPr>
        <w:t>координация действий по помощи в развитии личности школьника;</w:t>
      </w:r>
    </w:p>
    <w:p w:rsidR="003B65CB" w:rsidRPr="0019748F" w:rsidRDefault="003B65CB" w:rsidP="0000595B">
      <w:pPr>
        <w:numPr>
          <w:ilvl w:val="0"/>
          <w:numId w:val="39"/>
        </w:numPr>
        <w:tabs>
          <w:tab w:val="left" w:pos="360"/>
        </w:tabs>
        <w:ind w:left="1429" w:hanging="360"/>
        <w:jc w:val="both"/>
        <w:rPr>
          <w:color w:val="auto"/>
        </w:rPr>
      </w:pPr>
      <w:r w:rsidRPr="0019748F">
        <w:rPr>
          <w:color w:val="auto"/>
        </w:rPr>
        <w:t>в сотрудничестве с другими педагогами, родителями, внешкольными педагогами.</w:t>
      </w:r>
    </w:p>
    <w:p w:rsidR="003B65CB" w:rsidRPr="0019748F" w:rsidRDefault="003B65CB" w:rsidP="0019748F">
      <w:pPr>
        <w:keepNext/>
        <w:keepLines/>
        <w:jc w:val="both"/>
        <w:rPr>
          <w:rStyle w:val="42"/>
          <w:b/>
          <w:color w:val="auto"/>
          <w:sz w:val="24"/>
          <w:szCs w:val="24"/>
        </w:rPr>
      </w:pPr>
      <w:bookmarkStart w:id="27" w:name="bookmark170"/>
    </w:p>
    <w:p w:rsidR="003B65CB" w:rsidRPr="0019748F" w:rsidRDefault="003B65CB" w:rsidP="0019748F">
      <w:pPr>
        <w:keepNext/>
        <w:keepLines/>
        <w:jc w:val="both"/>
        <w:rPr>
          <w:b/>
          <w:color w:val="auto"/>
        </w:rPr>
      </w:pPr>
      <w:r w:rsidRPr="0019748F">
        <w:rPr>
          <w:rStyle w:val="42"/>
          <w:b/>
          <w:color w:val="auto"/>
          <w:sz w:val="24"/>
          <w:szCs w:val="24"/>
        </w:rPr>
        <w:t>Основное содержание работы педагога-психолога:</w:t>
      </w:r>
      <w:bookmarkEnd w:id="27"/>
    </w:p>
    <w:p w:rsidR="003B65CB" w:rsidRPr="0019748F" w:rsidRDefault="003B65CB" w:rsidP="0000595B">
      <w:pPr>
        <w:pStyle w:val="52"/>
        <w:numPr>
          <w:ilvl w:val="0"/>
          <w:numId w:val="39"/>
        </w:numPr>
        <w:shd w:val="clear" w:color="auto" w:fill="auto"/>
        <w:tabs>
          <w:tab w:val="left" w:pos="341"/>
        </w:tabs>
        <w:spacing w:line="240" w:lineRule="auto"/>
        <w:ind w:left="1429" w:hanging="360"/>
        <w:jc w:val="both"/>
        <w:rPr>
          <w:rFonts w:ascii="Times New Roman" w:hAnsi="Times New Roman" w:cs="Times New Roman"/>
          <w:sz w:val="24"/>
          <w:szCs w:val="24"/>
        </w:rPr>
      </w:pPr>
      <w:r w:rsidRPr="0019748F">
        <w:rPr>
          <w:rFonts w:ascii="Times New Roman" w:hAnsi="Times New Roman" w:cs="Times New Roman"/>
          <w:sz w:val="24"/>
          <w:szCs w:val="24"/>
        </w:rPr>
        <w:t>Работа с отдельными школьниками</w:t>
      </w:r>
      <w:r w:rsidRPr="0019748F">
        <w:rPr>
          <w:rStyle w:val="5"/>
          <w:rFonts w:ascii="Times New Roman" w:hAnsi="Times New Roman" w:cs="Times New Roman"/>
          <w:sz w:val="24"/>
          <w:szCs w:val="24"/>
        </w:rPr>
        <w:t>:</w:t>
      </w:r>
    </w:p>
    <w:p w:rsidR="003B65CB" w:rsidRPr="0019748F" w:rsidRDefault="003B65CB" w:rsidP="0000595B">
      <w:pPr>
        <w:numPr>
          <w:ilvl w:val="0"/>
          <w:numId w:val="40"/>
        </w:numPr>
        <w:tabs>
          <w:tab w:val="left" w:pos="365"/>
        </w:tabs>
        <w:ind w:left="1230" w:hanging="360"/>
        <w:jc w:val="both"/>
        <w:rPr>
          <w:color w:val="auto"/>
        </w:rPr>
      </w:pPr>
      <w:r w:rsidRPr="0019748F">
        <w:rPr>
          <w:color w:val="auto"/>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3B65CB" w:rsidRPr="0019748F" w:rsidRDefault="003B65CB" w:rsidP="0000595B">
      <w:pPr>
        <w:numPr>
          <w:ilvl w:val="0"/>
          <w:numId w:val="40"/>
        </w:numPr>
        <w:tabs>
          <w:tab w:val="left" w:pos="365"/>
        </w:tabs>
        <w:ind w:left="1230" w:hanging="360"/>
        <w:jc w:val="both"/>
        <w:rPr>
          <w:color w:val="auto"/>
        </w:rPr>
      </w:pPr>
      <w:r w:rsidRPr="0019748F">
        <w:rPr>
          <w:color w:val="auto"/>
        </w:rPr>
        <w:lastRenderedPageBreak/>
        <w:t>помощь в социализации школьников через стимулирование и организацию их участия в кружках, клубах, секциях;</w:t>
      </w:r>
    </w:p>
    <w:p w:rsidR="003B65CB" w:rsidRPr="0019748F" w:rsidRDefault="003B65CB" w:rsidP="0000595B">
      <w:pPr>
        <w:numPr>
          <w:ilvl w:val="0"/>
          <w:numId w:val="40"/>
        </w:numPr>
        <w:tabs>
          <w:tab w:val="left" w:pos="365"/>
        </w:tabs>
        <w:ind w:left="1230" w:hanging="360"/>
        <w:jc w:val="both"/>
        <w:rPr>
          <w:color w:val="auto"/>
        </w:rPr>
      </w:pPr>
      <w:r w:rsidRPr="0019748F">
        <w:rPr>
          <w:color w:val="auto"/>
        </w:rPr>
        <w:t>непосредственное общение со школьниками;</w:t>
      </w:r>
    </w:p>
    <w:p w:rsidR="003B65CB" w:rsidRPr="0019748F" w:rsidRDefault="003B65CB" w:rsidP="0000595B">
      <w:pPr>
        <w:numPr>
          <w:ilvl w:val="0"/>
          <w:numId w:val="40"/>
        </w:numPr>
        <w:tabs>
          <w:tab w:val="left" w:pos="365"/>
        </w:tabs>
        <w:ind w:left="1230" w:hanging="360"/>
        <w:jc w:val="both"/>
        <w:rPr>
          <w:color w:val="auto"/>
        </w:rPr>
      </w:pPr>
      <w:r w:rsidRPr="0019748F">
        <w:rPr>
          <w:color w:val="auto"/>
        </w:rPr>
        <w:t>помощь школьников в преодолении учебных трудностей, проблем в учебной работе;</w:t>
      </w:r>
    </w:p>
    <w:p w:rsidR="003B65CB" w:rsidRPr="0019748F" w:rsidRDefault="003B65CB" w:rsidP="0000595B">
      <w:pPr>
        <w:numPr>
          <w:ilvl w:val="0"/>
          <w:numId w:val="40"/>
        </w:numPr>
        <w:tabs>
          <w:tab w:val="left" w:pos="365"/>
        </w:tabs>
        <w:ind w:left="1230" w:hanging="360"/>
        <w:jc w:val="both"/>
        <w:rPr>
          <w:color w:val="auto"/>
        </w:rPr>
      </w:pPr>
      <w:r w:rsidRPr="0019748F">
        <w:rPr>
          <w:color w:val="auto"/>
        </w:rPr>
        <w:t>координация информационных интересов школьника (чтение, кино, видео).</w:t>
      </w:r>
    </w:p>
    <w:p w:rsidR="003B65CB" w:rsidRPr="0019748F" w:rsidRDefault="003B65CB" w:rsidP="0000595B">
      <w:pPr>
        <w:pStyle w:val="52"/>
        <w:numPr>
          <w:ilvl w:val="0"/>
          <w:numId w:val="39"/>
        </w:numPr>
        <w:shd w:val="clear" w:color="auto" w:fill="auto"/>
        <w:tabs>
          <w:tab w:val="left" w:pos="341"/>
        </w:tabs>
        <w:spacing w:line="240" w:lineRule="auto"/>
        <w:ind w:left="1429" w:hanging="360"/>
        <w:jc w:val="both"/>
        <w:rPr>
          <w:rFonts w:ascii="Times New Roman" w:hAnsi="Times New Roman" w:cs="Times New Roman"/>
          <w:sz w:val="24"/>
          <w:szCs w:val="24"/>
        </w:rPr>
      </w:pPr>
      <w:r w:rsidRPr="0019748F">
        <w:rPr>
          <w:rFonts w:ascii="Times New Roman" w:hAnsi="Times New Roman" w:cs="Times New Roman"/>
          <w:sz w:val="24"/>
          <w:szCs w:val="24"/>
        </w:rPr>
        <w:t>Работа с классными руководителями:</w:t>
      </w:r>
    </w:p>
    <w:p w:rsidR="003B65CB" w:rsidRPr="0019748F" w:rsidRDefault="003B65CB" w:rsidP="0000595B">
      <w:pPr>
        <w:numPr>
          <w:ilvl w:val="0"/>
          <w:numId w:val="40"/>
        </w:numPr>
        <w:tabs>
          <w:tab w:val="left" w:pos="365"/>
        </w:tabs>
        <w:ind w:hanging="360"/>
        <w:jc w:val="both"/>
        <w:rPr>
          <w:color w:val="auto"/>
        </w:rPr>
      </w:pPr>
      <w:r w:rsidRPr="0019748F">
        <w:rPr>
          <w:color w:val="auto"/>
        </w:rPr>
        <w:t>организация творческих и коллективных совместных дел школьников;</w:t>
      </w:r>
    </w:p>
    <w:p w:rsidR="003B65CB" w:rsidRPr="0019748F" w:rsidRDefault="003B65CB" w:rsidP="0000595B">
      <w:pPr>
        <w:numPr>
          <w:ilvl w:val="0"/>
          <w:numId w:val="40"/>
        </w:numPr>
        <w:tabs>
          <w:tab w:val="left" w:pos="365"/>
        </w:tabs>
        <w:ind w:hanging="360"/>
        <w:jc w:val="both"/>
        <w:rPr>
          <w:color w:val="auto"/>
        </w:rPr>
      </w:pPr>
      <w:r w:rsidRPr="0019748F">
        <w:rPr>
          <w:color w:val="auto"/>
        </w:rPr>
        <w:t>воспитание культуры общения школьника через специально организованные занятия;</w:t>
      </w:r>
    </w:p>
    <w:p w:rsidR="003B65CB" w:rsidRPr="0019748F" w:rsidRDefault="003B65CB" w:rsidP="0000595B">
      <w:pPr>
        <w:numPr>
          <w:ilvl w:val="0"/>
          <w:numId w:val="40"/>
        </w:numPr>
        <w:tabs>
          <w:tab w:val="left" w:pos="365"/>
        </w:tabs>
        <w:ind w:left="1230" w:hanging="360"/>
        <w:jc w:val="both"/>
        <w:rPr>
          <w:color w:val="auto"/>
        </w:rPr>
      </w:pPr>
      <w:r w:rsidRPr="0019748F">
        <w:rPr>
          <w:color w:val="auto"/>
        </w:rPr>
        <w:t>организация развивающих коллективных мероприятий, экскурсий, посещение театра, концертов, выставок и пр.;</w:t>
      </w:r>
    </w:p>
    <w:p w:rsidR="003B65CB" w:rsidRPr="0019748F" w:rsidRDefault="003B65CB" w:rsidP="0000595B">
      <w:pPr>
        <w:numPr>
          <w:ilvl w:val="0"/>
          <w:numId w:val="40"/>
        </w:numPr>
        <w:tabs>
          <w:tab w:val="left" w:pos="725"/>
        </w:tabs>
        <w:ind w:hanging="380"/>
        <w:rPr>
          <w:color w:val="auto"/>
        </w:rPr>
      </w:pPr>
      <w:r w:rsidRPr="0019748F">
        <w:rPr>
          <w:color w:val="auto"/>
        </w:rPr>
        <w:t>выработка общественного мнения коллектива через групповые дискуссии, обсуждение дел, проблем и ситуаций классной жизни.</w:t>
      </w:r>
    </w:p>
    <w:p w:rsidR="003B65CB" w:rsidRPr="0019748F" w:rsidRDefault="003B65CB" w:rsidP="0019748F">
      <w:pPr>
        <w:tabs>
          <w:tab w:val="left" w:pos="725"/>
        </w:tabs>
        <w:rPr>
          <w:color w:val="auto"/>
        </w:rPr>
      </w:pPr>
    </w:p>
    <w:p w:rsidR="003B65CB" w:rsidRPr="0019748F" w:rsidRDefault="003B65CB" w:rsidP="0019748F">
      <w:pPr>
        <w:pStyle w:val="52"/>
        <w:shd w:val="clear" w:color="auto" w:fill="auto"/>
        <w:spacing w:line="240" w:lineRule="auto"/>
        <w:ind w:hanging="380"/>
        <w:rPr>
          <w:rFonts w:ascii="Times New Roman" w:hAnsi="Times New Roman" w:cs="Times New Roman"/>
          <w:sz w:val="24"/>
          <w:szCs w:val="24"/>
        </w:rPr>
      </w:pPr>
      <w:r w:rsidRPr="0019748F">
        <w:rPr>
          <w:rFonts w:ascii="Times New Roman" w:hAnsi="Times New Roman" w:cs="Times New Roman"/>
          <w:sz w:val="24"/>
          <w:szCs w:val="24"/>
        </w:rPr>
        <w:t>• Организация воспитывающей среды и повседневного школьного быта:</w:t>
      </w:r>
    </w:p>
    <w:p w:rsidR="003B65CB" w:rsidRPr="0019748F" w:rsidRDefault="003B65CB" w:rsidP="0000595B">
      <w:pPr>
        <w:numPr>
          <w:ilvl w:val="0"/>
          <w:numId w:val="40"/>
        </w:numPr>
        <w:tabs>
          <w:tab w:val="left" w:pos="725"/>
        </w:tabs>
        <w:ind w:left="1230" w:hanging="360"/>
        <w:rPr>
          <w:color w:val="auto"/>
        </w:rPr>
      </w:pPr>
      <w:r w:rsidRPr="0019748F">
        <w:rPr>
          <w:color w:val="auto"/>
        </w:rPr>
        <w:t>выработка совместно с ребятами правил (законов) общения в классном и школьном коллективе и вне его;</w:t>
      </w:r>
    </w:p>
    <w:p w:rsidR="003B65CB" w:rsidRPr="0019748F" w:rsidRDefault="003B65CB" w:rsidP="0000595B">
      <w:pPr>
        <w:numPr>
          <w:ilvl w:val="0"/>
          <w:numId w:val="40"/>
        </w:numPr>
        <w:tabs>
          <w:tab w:val="left" w:pos="725"/>
        </w:tabs>
        <w:ind w:left="1230" w:hanging="360"/>
        <w:rPr>
          <w:color w:val="auto"/>
        </w:rPr>
      </w:pPr>
      <w:r w:rsidRPr="0019748F">
        <w:rPr>
          <w:color w:val="auto"/>
        </w:rPr>
        <w:t xml:space="preserve">совместно с родителями и школьниками </w:t>
      </w:r>
      <w:proofErr w:type="spellStart"/>
      <w:r w:rsidRPr="0019748F">
        <w:rPr>
          <w:color w:val="auto"/>
        </w:rPr>
        <w:t>эстетизация</w:t>
      </w:r>
      <w:proofErr w:type="spellEnd"/>
      <w:r w:rsidRPr="0019748F">
        <w:rPr>
          <w:color w:val="auto"/>
        </w:rPr>
        <w:t xml:space="preserve"> среды классного коллектива;</w:t>
      </w:r>
    </w:p>
    <w:p w:rsidR="003B65CB" w:rsidRPr="0019748F" w:rsidRDefault="003B65CB" w:rsidP="0000595B">
      <w:pPr>
        <w:numPr>
          <w:ilvl w:val="0"/>
          <w:numId w:val="40"/>
        </w:numPr>
        <w:tabs>
          <w:tab w:val="left" w:pos="725"/>
        </w:tabs>
        <w:ind w:left="1230" w:hanging="360"/>
        <w:rPr>
          <w:color w:val="auto"/>
        </w:rPr>
      </w:pPr>
      <w:r w:rsidRPr="0019748F">
        <w:rPr>
          <w:color w:val="auto"/>
        </w:rPr>
        <w:t>организация самообслуживания, текущих трудовых дел, дежурства.</w:t>
      </w:r>
    </w:p>
    <w:p w:rsidR="003B65CB" w:rsidRPr="0019748F" w:rsidRDefault="003B65CB" w:rsidP="0019748F">
      <w:pPr>
        <w:pStyle w:val="70"/>
        <w:shd w:val="clear" w:color="auto" w:fill="auto"/>
        <w:spacing w:line="240" w:lineRule="auto"/>
        <w:ind w:hanging="1640"/>
        <w:jc w:val="center"/>
        <w:rPr>
          <w:rFonts w:ascii="Times New Roman" w:hAnsi="Times New Roman" w:cs="Times New Roman"/>
          <w:b/>
          <w:i/>
        </w:rPr>
      </w:pPr>
    </w:p>
    <w:p w:rsidR="003B65CB" w:rsidRPr="000E4288" w:rsidRDefault="003B65CB" w:rsidP="000E4288">
      <w:pPr>
        <w:jc w:val="center"/>
        <w:rPr>
          <w:b/>
        </w:rPr>
      </w:pPr>
      <w:r w:rsidRPr="000E4288">
        <w:rPr>
          <w:b/>
        </w:rPr>
        <w:t>Овладение навыками адаптации учащихся</w:t>
      </w:r>
    </w:p>
    <w:p w:rsidR="003B65CB" w:rsidRPr="000E4288" w:rsidRDefault="003B65CB" w:rsidP="000E4288">
      <w:pPr>
        <w:jc w:val="center"/>
        <w:rPr>
          <w:b/>
        </w:rPr>
      </w:pPr>
      <w:r w:rsidRPr="000E4288">
        <w:rPr>
          <w:b/>
        </w:rPr>
        <w:t>с ограниченными возможностями здоровья и детьми-инвалидами</w:t>
      </w:r>
    </w:p>
    <w:p w:rsidR="003B65CB" w:rsidRPr="000E4288" w:rsidRDefault="003B65CB" w:rsidP="000E4288">
      <w:pPr>
        <w:jc w:val="center"/>
        <w:rPr>
          <w:b/>
        </w:rPr>
      </w:pPr>
      <w:r w:rsidRPr="000E4288">
        <w:rPr>
          <w:b/>
        </w:rPr>
        <w:t>к социуму</w:t>
      </w:r>
    </w:p>
    <w:p w:rsidR="003B65CB" w:rsidRPr="0019748F" w:rsidRDefault="003B65CB" w:rsidP="0019748F">
      <w:pPr>
        <w:jc w:val="both"/>
        <w:rPr>
          <w:color w:val="auto"/>
        </w:rPr>
      </w:pPr>
      <w:r w:rsidRPr="0019748F">
        <w:rPr>
          <w:color w:val="auto"/>
        </w:rPr>
        <w:t xml:space="preserve">            На уроках с использованием учебно-методического комплекса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3B65CB" w:rsidRPr="0019748F" w:rsidRDefault="003B65CB" w:rsidP="0019748F">
      <w:pPr>
        <w:ind w:firstLine="740"/>
        <w:jc w:val="both"/>
        <w:rPr>
          <w:color w:val="auto"/>
        </w:rPr>
      </w:pPr>
      <w:r w:rsidRPr="0019748F">
        <w:rPr>
          <w:color w:val="auto"/>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3B65CB" w:rsidRPr="0019748F" w:rsidRDefault="003B65CB" w:rsidP="0019748F">
      <w:pPr>
        <w:ind w:firstLine="740"/>
        <w:jc w:val="both"/>
        <w:rPr>
          <w:color w:val="auto"/>
        </w:rPr>
      </w:pPr>
      <w:r w:rsidRPr="0019748F">
        <w:rPr>
          <w:color w:val="auto"/>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3B65CB" w:rsidRPr="0019748F" w:rsidRDefault="003B65CB" w:rsidP="0019748F">
      <w:pPr>
        <w:ind w:firstLine="740"/>
        <w:jc w:val="both"/>
        <w:rPr>
          <w:color w:val="auto"/>
        </w:rPr>
      </w:pPr>
      <w:r w:rsidRPr="0019748F">
        <w:rPr>
          <w:color w:val="auto"/>
        </w:rPr>
        <w:t>Курсы «Изобразительное искусство, «Музыка» знакомят школьника с миром прекрасного.</w:t>
      </w:r>
    </w:p>
    <w:p w:rsidR="003B65CB" w:rsidRPr="0019748F" w:rsidRDefault="003B65CB" w:rsidP="0019748F">
      <w:pPr>
        <w:ind w:firstLine="740"/>
        <w:jc w:val="both"/>
        <w:rPr>
          <w:color w:val="auto"/>
        </w:rPr>
      </w:pPr>
      <w:r w:rsidRPr="0019748F">
        <w:rPr>
          <w:color w:val="auto"/>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3B65CB" w:rsidRPr="0019748F" w:rsidRDefault="003B65CB" w:rsidP="0019748F">
      <w:pPr>
        <w:ind w:firstLine="740"/>
        <w:jc w:val="both"/>
        <w:rPr>
          <w:color w:val="auto"/>
        </w:rPr>
      </w:pPr>
      <w:r w:rsidRPr="0019748F">
        <w:rPr>
          <w:color w:val="auto"/>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3B65CB" w:rsidRPr="0019748F" w:rsidRDefault="003B65CB" w:rsidP="0019748F">
      <w:pPr>
        <w:ind w:firstLine="740"/>
        <w:jc w:val="both"/>
        <w:rPr>
          <w:color w:val="auto"/>
        </w:rPr>
      </w:pPr>
      <w:r w:rsidRPr="0019748F">
        <w:rPr>
          <w:color w:val="auto"/>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3B65CB" w:rsidRPr="0019748F" w:rsidRDefault="003B65CB" w:rsidP="0019748F">
      <w:pPr>
        <w:ind w:firstLine="740"/>
        <w:jc w:val="both"/>
        <w:rPr>
          <w:color w:val="auto"/>
        </w:rPr>
      </w:pPr>
    </w:p>
    <w:p w:rsidR="003B65CB" w:rsidRPr="0019748F" w:rsidRDefault="003B65CB" w:rsidP="0019748F">
      <w:pPr>
        <w:pStyle w:val="70"/>
        <w:shd w:val="clear" w:color="auto" w:fill="auto"/>
        <w:spacing w:line="240" w:lineRule="auto"/>
        <w:rPr>
          <w:rFonts w:ascii="Times New Roman" w:hAnsi="Times New Roman" w:cs="Times New Roman"/>
          <w:i/>
        </w:rPr>
      </w:pPr>
    </w:p>
    <w:p w:rsidR="003B65CB" w:rsidRPr="00AE20FB" w:rsidRDefault="003B65CB" w:rsidP="00AE20FB">
      <w:pPr>
        <w:jc w:val="center"/>
        <w:rPr>
          <w:b/>
        </w:rPr>
      </w:pPr>
      <w:r w:rsidRPr="00AE20FB">
        <w:rPr>
          <w:b/>
        </w:rPr>
        <w:t>План реализации программы</w:t>
      </w:r>
    </w:p>
    <w:p w:rsidR="003B65CB" w:rsidRPr="0019748F" w:rsidRDefault="003B65CB" w:rsidP="0019748F">
      <w:pPr>
        <w:ind w:firstLine="720"/>
        <w:jc w:val="both"/>
        <w:rPr>
          <w:color w:val="auto"/>
        </w:rPr>
      </w:pPr>
      <w:r w:rsidRPr="0019748F">
        <w:rPr>
          <w:color w:val="auto"/>
        </w:rPr>
        <w:lastRenderedPageBreak/>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19748F">
        <w:rPr>
          <w:color w:val="auto"/>
        </w:rPr>
        <w:t>дезорганизующих</w:t>
      </w:r>
      <w:proofErr w:type="spellEnd"/>
      <w:r w:rsidRPr="0019748F">
        <w:rPr>
          <w:color w:val="auto"/>
        </w:rPr>
        <w:t xml:space="preserve"> факторов.</w:t>
      </w:r>
    </w:p>
    <w:p w:rsidR="003B65CB" w:rsidRPr="0019748F" w:rsidRDefault="003B65CB" w:rsidP="0019748F">
      <w:pPr>
        <w:ind w:firstLine="720"/>
        <w:rPr>
          <w:color w:val="auto"/>
        </w:rPr>
      </w:pPr>
    </w:p>
    <w:tbl>
      <w:tblPr>
        <w:tblStyle w:val="affe"/>
        <w:tblW w:w="0" w:type="auto"/>
        <w:tblLook w:val="04A0" w:firstRow="1" w:lastRow="0" w:firstColumn="1" w:lastColumn="0" w:noHBand="0" w:noVBand="1"/>
      </w:tblPr>
      <w:tblGrid>
        <w:gridCol w:w="4785"/>
        <w:gridCol w:w="4786"/>
      </w:tblGrid>
      <w:tr w:rsidR="003B65CB" w:rsidRPr="0019748F" w:rsidTr="003B65CB">
        <w:tc>
          <w:tcPr>
            <w:tcW w:w="4786" w:type="dxa"/>
          </w:tcPr>
          <w:p w:rsidR="003B65CB" w:rsidRPr="0019748F" w:rsidRDefault="003B65CB" w:rsidP="0019748F">
            <w:pPr>
              <w:pStyle w:val="60"/>
              <w:shd w:val="clear" w:color="auto" w:fill="auto"/>
              <w:spacing w:after="0" w:line="240" w:lineRule="auto"/>
              <w:rPr>
                <w:rFonts w:ascii="Times New Roman" w:hAnsi="Times New Roman" w:cs="Times New Roman"/>
                <w:b/>
                <w:i/>
                <w:sz w:val="24"/>
                <w:szCs w:val="24"/>
              </w:rPr>
            </w:pPr>
            <w:r w:rsidRPr="0019748F">
              <w:rPr>
                <w:rFonts w:ascii="Times New Roman" w:hAnsi="Times New Roman" w:cs="Times New Roman"/>
                <w:b/>
                <w:sz w:val="24"/>
                <w:szCs w:val="24"/>
              </w:rPr>
              <w:t>Содержание работы</w:t>
            </w:r>
          </w:p>
        </w:tc>
        <w:tc>
          <w:tcPr>
            <w:tcW w:w="4787" w:type="dxa"/>
          </w:tcPr>
          <w:p w:rsidR="003B65CB" w:rsidRPr="0019748F" w:rsidRDefault="003B65CB" w:rsidP="0019748F">
            <w:pPr>
              <w:pStyle w:val="60"/>
              <w:shd w:val="clear" w:color="auto" w:fill="auto"/>
              <w:spacing w:after="0" w:line="240" w:lineRule="auto"/>
              <w:rPr>
                <w:rFonts w:ascii="Times New Roman" w:hAnsi="Times New Roman" w:cs="Times New Roman"/>
                <w:b/>
                <w:i/>
                <w:sz w:val="24"/>
                <w:szCs w:val="24"/>
              </w:rPr>
            </w:pPr>
            <w:r w:rsidRPr="0019748F">
              <w:rPr>
                <w:rFonts w:ascii="Times New Roman" w:hAnsi="Times New Roman" w:cs="Times New Roman"/>
                <w:b/>
                <w:sz w:val="24"/>
                <w:szCs w:val="24"/>
              </w:rPr>
              <w:t>Организационная деятельность</w:t>
            </w:r>
          </w:p>
        </w:tc>
      </w:tr>
      <w:tr w:rsidR="003B65CB" w:rsidRPr="0019748F" w:rsidTr="003B65CB">
        <w:tc>
          <w:tcPr>
            <w:tcW w:w="9573" w:type="dxa"/>
            <w:gridSpan w:val="2"/>
          </w:tcPr>
          <w:p w:rsidR="003B65CB" w:rsidRPr="0019748F" w:rsidRDefault="003B65CB" w:rsidP="0019748F">
            <w:pPr>
              <w:rPr>
                <w:b/>
                <w:color w:val="auto"/>
              </w:rPr>
            </w:pPr>
            <w:r w:rsidRPr="0019748F">
              <w:rPr>
                <w:rStyle w:val="71"/>
                <w:b/>
                <w:color w:val="auto"/>
                <w:sz w:val="24"/>
                <w:szCs w:val="24"/>
              </w:rPr>
              <w:t>I этап.</w:t>
            </w:r>
            <w:r w:rsidRPr="0019748F">
              <w:rPr>
                <w:b/>
                <w:color w:val="auto"/>
              </w:rPr>
              <w:t xml:space="preserve"> Подготовительный</w:t>
            </w:r>
          </w:p>
        </w:tc>
      </w:tr>
      <w:tr w:rsidR="003B65CB" w:rsidRPr="0019748F" w:rsidTr="003B65CB">
        <w:trPr>
          <w:trHeight w:val="2760"/>
        </w:trPr>
        <w:tc>
          <w:tcPr>
            <w:tcW w:w="4786" w:type="dxa"/>
          </w:tcPr>
          <w:p w:rsidR="003B65CB" w:rsidRPr="0019748F" w:rsidRDefault="003B65CB" w:rsidP="0019748F">
            <w:pPr>
              <w:rPr>
                <w:color w:val="auto"/>
              </w:rPr>
            </w:pPr>
            <w:r w:rsidRPr="0019748F">
              <w:rPr>
                <w:color w:val="auto"/>
              </w:rPr>
              <w:t>подбор методов изучения личности</w:t>
            </w:r>
          </w:p>
          <w:p w:rsidR="003B65CB" w:rsidRPr="0019748F" w:rsidRDefault="003B65CB" w:rsidP="0019748F">
            <w:pPr>
              <w:rPr>
                <w:color w:val="auto"/>
              </w:rPr>
            </w:pPr>
            <w:r w:rsidRPr="0019748F">
              <w:rPr>
                <w:color w:val="auto"/>
              </w:rPr>
              <w:t>подбор методик изучения</w:t>
            </w:r>
          </w:p>
          <w:p w:rsidR="003B65CB" w:rsidRPr="0019748F" w:rsidRDefault="003B65CB" w:rsidP="0019748F">
            <w:pPr>
              <w:rPr>
                <w:color w:val="auto"/>
              </w:rPr>
            </w:pPr>
            <w:r w:rsidRPr="0019748F">
              <w:rPr>
                <w:color w:val="auto"/>
              </w:rPr>
              <w:t>психологических особенностей</w:t>
            </w:r>
          </w:p>
          <w:p w:rsidR="003B65CB" w:rsidRPr="0019748F" w:rsidRDefault="003B65CB" w:rsidP="0019748F">
            <w:pPr>
              <w:rPr>
                <w:color w:val="auto"/>
              </w:rPr>
            </w:pPr>
            <w:r w:rsidRPr="0019748F">
              <w:rPr>
                <w:color w:val="auto"/>
              </w:rPr>
              <w:t>подбор методик для определения уровня обученности, обучаемости,</w:t>
            </w:r>
          </w:p>
          <w:p w:rsidR="003B65CB" w:rsidRPr="0019748F" w:rsidRDefault="003B65CB" w:rsidP="0019748F">
            <w:pPr>
              <w:rPr>
                <w:color w:val="auto"/>
              </w:rPr>
            </w:pPr>
            <w:r w:rsidRPr="0019748F">
              <w:rPr>
                <w:color w:val="auto"/>
              </w:rPr>
              <w:t xml:space="preserve">воспитанности, </w:t>
            </w:r>
          </w:p>
          <w:p w:rsidR="003B65CB" w:rsidRPr="0019748F" w:rsidRDefault="003B65CB" w:rsidP="0019748F">
            <w:pPr>
              <w:rPr>
                <w:color w:val="auto"/>
              </w:rPr>
            </w:pPr>
            <w:r w:rsidRPr="0019748F">
              <w:rPr>
                <w:color w:val="auto"/>
              </w:rPr>
              <w:t>подбор методик изучения семьи обучающихся</w:t>
            </w:r>
          </w:p>
          <w:p w:rsidR="003B65CB" w:rsidRPr="0019748F" w:rsidRDefault="003B65CB" w:rsidP="0019748F">
            <w:pPr>
              <w:rPr>
                <w:color w:val="auto"/>
              </w:rPr>
            </w:pPr>
            <w:r w:rsidRPr="0019748F">
              <w:rPr>
                <w:color w:val="auto"/>
              </w:rPr>
              <w:t>методическая и практическая</w:t>
            </w:r>
          </w:p>
          <w:p w:rsidR="003B65CB" w:rsidRPr="0019748F" w:rsidRDefault="003B65CB" w:rsidP="0019748F">
            <w:pPr>
              <w:rPr>
                <w:color w:val="auto"/>
              </w:rPr>
            </w:pPr>
            <w:r w:rsidRPr="0019748F">
              <w:rPr>
                <w:color w:val="auto"/>
              </w:rPr>
              <w:t>подготовка педагогических кадров</w:t>
            </w:r>
          </w:p>
        </w:tc>
        <w:tc>
          <w:tcPr>
            <w:tcW w:w="4787" w:type="dxa"/>
          </w:tcPr>
          <w:p w:rsidR="003B65CB" w:rsidRPr="0019748F" w:rsidRDefault="003B65CB" w:rsidP="0019748F">
            <w:pPr>
              <w:rPr>
                <w:color w:val="auto"/>
              </w:rPr>
            </w:pPr>
            <w:r w:rsidRPr="0019748F">
              <w:rPr>
                <w:color w:val="auto"/>
              </w:rPr>
              <w:t>изучение состояние вопроса</w:t>
            </w:r>
          </w:p>
          <w:p w:rsidR="003B65CB" w:rsidRPr="0019748F" w:rsidRDefault="003B65CB" w:rsidP="0019748F">
            <w:pPr>
              <w:rPr>
                <w:color w:val="auto"/>
              </w:rPr>
            </w:pPr>
            <w:r w:rsidRPr="0019748F">
              <w:rPr>
                <w:color w:val="auto"/>
              </w:rPr>
              <w:t>предварительное планирование</w:t>
            </w:r>
          </w:p>
          <w:p w:rsidR="003B65CB" w:rsidRPr="0019748F" w:rsidRDefault="003B65CB" w:rsidP="0019748F">
            <w:pPr>
              <w:rPr>
                <w:color w:val="auto"/>
              </w:rPr>
            </w:pPr>
            <w:r w:rsidRPr="0019748F">
              <w:rPr>
                <w:color w:val="auto"/>
              </w:rPr>
              <w:t>разработка и отбор оптимального</w:t>
            </w:r>
          </w:p>
          <w:p w:rsidR="003B65CB" w:rsidRPr="0019748F" w:rsidRDefault="003B65CB" w:rsidP="0019748F">
            <w:pPr>
              <w:rPr>
                <w:color w:val="auto"/>
              </w:rPr>
            </w:pPr>
            <w:r w:rsidRPr="0019748F">
              <w:rPr>
                <w:color w:val="auto"/>
              </w:rPr>
              <w:t>содержания, методов и форм предстоящей деятельности</w:t>
            </w:r>
          </w:p>
          <w:p w:rsidR="003B65CB" w:rsidRPr="0019748F" w:rsidRDefault="003B65CB" w:rsidP="0019748F">
            <w:pPr>
              <w:rPr>
                <w:color w:val="auto"/>
              </w:rPr>
            </w:pPr>
            <w:r w:rsidRPr="0019748F">
              <w:rPr>
                <w:color w:val="auto"/>
              </w:rPr>
              <w:t>обеспечение условий предстоящей</w:t>
            </w:r>
          </w:p>
          <w:p w:rsidR="003B65CB" w:rsidRPr="0019748F" w:rsidRDefault="003B65CB" w:rsidP="0019748F">
            <w:pPr>
              <w:rPr>
                <w:color w:val="auto"/>
              </w:rPr>
            </w:pPr>
            <w:r w:rsidRPr="0019748F">
              <w:rPr>
                <w:color w:val="auto"/>
              </w:rPr>
              <w:t>деятельности</w:t>
            </w:r>
          </w:p>
          <w:p w:rsidR="003B65CB" w:rsidRPr="0019748F" w:rsidRDefault="003B65CB" w:rsidP="0019748F">
            <w:pPr>
              <w:rPr>
                <w:color w:val="auto"/>
              </w:rPr>
            </w:pPr>
            <w:r w:rsidRPr="0019748F">
              <w:rPr>
                <w:color w:val="auto"/>
              </w:rPr>
              <w:t>подбор людей и распределение</w:t>
            </w:r>
          </w:p>
          <w:p w:rsidR="003B65CB" w:rsidRPr="0019748F" w:rsidRDefault="003B65CB" w:rsidP="0019748F">
            <w:pPr>
              <w:rPr>
                <w:color w:val="auto"/>
              </w:rPr>
            </w:pPr>
            <w:r w:rsidRPr="0019748F">
              <w:rPr>
                <w:color w:val="auto"/>
              </w:rPr>
              <w:t>конкретных участников работы</w:t>
            </w:r>
          </w:p>
          <w:p w:rsidR="003B65CB" w:rsidRPr="0019748F" w:rsidRDefault="003B65CB" w:rsidP="0019748F">
            <w:pPr>
              <w:rPr>
                <w:color w:val="auto"/>
              </w:rPr>
            </w:pPr>
            <w:r w:rsidRPr="0019748F">
              <w:rPr>
                <w:color w:val="auto"/>
              </w:rPr>
              <w:t>постановка задач перед исполнителями и создание настроя на работу</w:t>
            </w:r>
          </w:p>
        </w:tc>
      </w:tr>
      <w:tr w:rsidR="003B65CB" w:rsidRPr="0019748F" w:rsidTr="003B65CB">
        <w:tc>
          <w:tcPr>
            <w:tcW w:w="9573" w:type="dxa"/>
            <w:gridSpan w:val="2"/>
          </w:tcPr>
          <w:p w:rsidR="003B65CB" w:rsidRPr="0019748F" w:rsidRDefault="003B65CB" w:rsidP="0019748F">
            <w:pPr>
              <w:rPr>
                <w:b/>
                <w:i/>
                <w:color w:val="auto"/>
              </w:rPr>
            </w:pPr>
            <w:r w:rsidRPr="0019748F">
              <w:rPr>
                <w:b/>
                <w:i/>
                <w:color w:val="auto"/>
              </w:rPr>
              <w:t>II этап.</w:t>
            </w:r>
            <w:r w:rsidRPr="0019748F">
              <w:rPr>
                <w:rStyle w:val="61"/>
                <w:b/>
                <w:color w:val="auto"/>
                <w:sz w:val="24"/>
                <w:szCs w:val="24"/>
              </w:rPr>
              <w:t xml:space="preserve"> Сбор информации</w:t>
            </w:r>
            <w:r w:rsidRPr="0019748F">
              <w:rPr>
                <w:b/>
                <w:i/>
                <w:color w:val="auto"/>
              </w:rPr>
              <w:t xml:space="preserve"> (начало учебного года)</w:t>
            </w:r>
          </w:p>
        </w:tc>
      </w:tr>
      <w:tr w:rsidR="003B65CB" w:rsidRPr="0019748F" w:rsidTr="003B65CB">
        <w:trPr>
          <w:trHeight w:val="1900"/>
        </w:trPr>
        <w:tc>
          <w:tcPr>
            <w:tcW w:w="4786" w:type="dxa"/>
          </w:tcPr>
          <w:p w:rsidR="003B65CB" w:rsidRPr="0019748F" w:rsidRDefault="003B65CB" w:rsidP="0019748F">
            <w:pPr>
              <w:rPr>
                <w:color w:val="auto"/>
              </w:rPr>
            </w:pPr>
            <w:r w:rsidRPr="0019748F">
              <w:rPr>
                <w:color w:val="auto"/>
              </w:rPr>
              <w:t>проведение бесед, тестирования, анкетирования, экспертных оценок,</w:t>
            </w:r>
          </w:p>
          <w:p w:rsidR="003B65CB" w:rsidRPr="0019748F" w:rsidRDefault="003B65CB" w:rsidP="0019748F">
            <w:pPr>
              <w:rPr>
                <w:color w:val="auto"/>
              </w:rPr>
            </w:pPr>
            <w:r w:rsidRPr="0019748F">
              <w:rPr>
                <w:color w:val="auto"/>
              </w:rPr>
              <w:t>наблюдения, логопедического</w:t>
            </w:r>
          </w:p>
          <w:p w:rsidR="003B65CB" w:rsidRPr="0019748F" w:rsidRDefault="003B65CB" w:rsidP="0019748F">
            <w:pPr>
              <w:rPr>
                <w:color w:val="auto"/>
              </w:rPr>
            </w:pPr>
            <w:r w:rsidRPr="0019748F">
              <w:rPr>
                <w:color w:val="auto"/>
              </w:rPr>
              <w:t>обследования</w:t>
            </w:r>
          </w:p>
          <w:p w:rsidR="003B65CB" w:rsidRPr="0019748F" w:rsidRDefault="003B65CB" w:rsidP="0019748F">
            <w:pPr>
              <w:rPr>
                <w:color w:val="auto"/>
              </w:rPr>
            </w:pPr>
            <w:r w:rsidRPr="0019748F">
              <w:rPr>
                <w:color w:val="auto"/>
              </w:rPr>
              <w:t>изучение личных дел учащихся</w:t>
            </w:r>
          </w:p>
          <w:p w:rsidR="003B65CB" w:rsidRPr="0019748F" w:rsidRDefault="003B65CB" w:rsidP="0019748F">
            <w:pPr>
              <w:rPr>
                <w:color w:val="auto"/>
              </w:rPr>
            </w:pPr>
            <w:r w:rsidRPr="0019748F">
              <w:rPr>
                <w:color w:val="auto"/>
              </w:rPr>
              <w:t>изучение листа здоровья учащихся</w:t>
            </w:r>
          </w:p>
          <w:p w:rsidR="003B65CB" w:rsidRPr="0019748F" w:rsidRDefault="003B65CB" w:rsidP="0019748F">
            <w:pPr>
              <w:rPr>
                <w:color w:val="auto"/>
              </w:rPr>
            </w:pPr>
            <w:r w:rsidRPr="0019748F">
              <w:rPr>
                <w:color w:val="auto"/>
              </w:rPr>
              <w:t>консультация врачей и других специалистов</w:t>
            </w:r>
          </w:p>
          <w:p w:rsidR="003B65CB" w:rsidRPr="0019748F" w:rsidRDefault="00AE20FB" w:rsidP="0019748F">
            <w:pPr>
              <w:rPr>
                <w:color w:val="auto"/>
              </w:rPr>
            </w:pPr>
            <w:r>
              <w:rPr>
                <w:color w:val="auto"/>
              </w:rPr>
              <w:t>посещение семей учащихся</w:t>
            </w:r>
          </w:p>
        </w:tc>
        <w:tc>
          <w:tcPr>
            <w:tcW w:w="4787" w:type="dxa"/>
          </w:tcPr>
          <w:p w:rsidR="003B65CB" w:rsidRPr="0019748F" w:rsidRDefault="003B65CB" w:rsidP="0019748F">
            <w:pPr>
              <w:rPr>
                <w:color w:val="auto"/>
              </w:rPr>
            </w:pPr>
            <w:r w:rsidRPr="0019748F">
              <w:rPr>
                <w:color w:val="auto"/>
              </w:rPr>
              <w:t>консультативная помощь в процессе сбора информации</w:t>
            </w:r>
          </w:p>
          <w:p w:rsidR="003B65CB" w:rsidRPr="0019748F" w:rsidRDefault="003B65CB" w:rsidP="0019748F">
            <w:pPr>
              <w:rPr>
                <w:color w:val="auto"/>
              </w:rPr>
            </w:pPr>
            <w:r w:rsidRPr="0019748F">
              <w:rPr>
                <w:color w:val="auto"/>
              </w:rPr>
              <w:t>контроль за сбором информации на</w:t>
            </w:r>
          </w:p>
          <w:p w:rsidR="003B65CB" w:rsidRPr="0019748F" w:rsidRDefault="003B65CB" w:rsidP="0019748F">
            <w:pPr>
              <w:rPr>
                <w:color w:val="auto"/>
              </w:rPr>
            </w:pPr>
            <w:r w:rsidRPr="0019748F">
              <w:rPr>
                <w:color w:val="auto"/>
              </w:rPr>
              <w:t>входе в коррекционно-развивающую</w:t>
            </w:r>
          </w:p>
          <w:p w:rsidR="003B65CB" w:rsidRPr="0019748F" w:rsidRDefault="003B65CB" w:rsidP="0019748F">
            <w:pPr>
              <w:rPr>
                <w:color w:val="auto"/>
              </w:rPr>
            </w:pPr>
            <w:r w:rsidRPr="0019748F">
              <w:rPr>
                <w:color w:val="auto"/>
              </w:rPr>
              <w:t>деятельность</w:t>
            </w:r>
          </w:p>
        </w:tc>
      </w:tr>
      <w:tr w:rsidR="003B65CB" w:rsidRPr="0019748F" w:rsidTr="003B65CB">
        <w:tc>
          <w:tcPr>
            <w:tcW w:w="9573" w:type="dxa"/>
            <w:gridSpan w:val="2"/>
          </w:tcPr>
          <w:p w:rsidR="003B65CB" w:rsidRPr="0019748F" w:rsidRDefault="003B65CB" w:rsidP="0019748F">
            <w:pPr>
              <w:rPr>
                <w:b/>
                <w:i/>
                <w:color w:val="auto"/>
              </w:rPr>
            </w:pPr>
            <w:r w:rsidRPr="0019748F">
              <w:rPr>
                <w:rStyle w:val="71"/>
                <w:b/>
                <w:color w:val="auto"/>
                <w:sz w:val="24"/>
                <w:szCs w:val="24"/>
              </w:rPr>
              <w:t>III этап.</w:t>
            </w:r>
            <w:r w:rsidRPr="0019748F">
              <w:rPr>
                <w:b/>
                <w:i/>
                <w:color w:val="auto"/>
              </w:rPr>
              <w:t xml:space="preserve"> Систематизация потока информации</w:t>
            </w:r>
            <w:r w:rsidRPr="0019748F">
              <w:rPr>
                <w:rStyle w:val="71"/>
                <w:b/>
                <w:color w:val="auto"/>
                <w:sz w:val="24"/>
                <w:szCs w:val="24"/>
              </w:rPr>
              <w:t xml:space="preserve"> (начало учебного года)</w:t>
            </w:r>
            <w:r w:rsidRPr="0019748F">
              <w:rPr>
                <w:b/>
                <w:i/>
                <w:color w:val="auto"/>
              </w:rPr>
              <w:t xml:space="preserve"> Консилиум </w:t>
            </w:r>
          </w:p>
        </w:tc>
      </w:tr>
      <w:tr w:rsidR="003B65CB" w:rsidRPr="0019748F" w:rsidTr="003B65CB">
        <w:trPr>
          <w:trHeight w:val="3036"/>
        </w:trPr>
        <w:tc>
          <w:tcPr>
            <w:tcW w:w="4786" w:type="dxa"/>
          </w:tcPr>
          <w:p w:rsidR="003B65CB" w:rsidRPr="0019748F" w:rsidRDefault="003B65CB" w:rsidP="0019748F">
            <w:pPr>
              <w:rPr>
                <w:color w:val="auto"/>
              </w:rPr>
            </w:pPr>
            <w:r w:rsidRPr="0019748F">
              <w:rPr>
                <w:color w:val="auto"/>
              </w:rPr>
              <w:t>уточнение полученной информации</w:t>
            </w:r>
          </w:p>
          <w:p w:rsidR="003B65CB" w:rsidRPr="0019748F" w:rsidRDefault="003B65CB" w:rsidP="0019748F">
            <w:pPr>
              <w:rPr>
                <w:color w:val="auto"/>
              </w:rPr>
            </w:pPr>
            <w:r w:rsidRPr="0019748F">
              <w:rPr>
                <w:color w:val="auto"/>
              </w:rPr>
              <w:t>определение особенностей развития учащегося</w:t>
            </w:r>
          </w:p>
          <w:p w:rsidR="003B65CB" w:rsidRPr="0019748F" w:rsidRDefault="003B65CB" w:rsidP="0019748F">
            <w:pPr>
              <w:rPr>
                <w:color w:val="auto"/>
              </w:rPr>
            </w:pPr>
            <w:r w:rsidRPr="0019748F">
              <w:rPr>
                <w:color w:val="auto"/>
              </w:rPr>
              <w:t>выделение группы контроля за</w:t>
            </w:r>
          </w:p>
          <w:p w:rsidR="003B65CB" w:rsidRPr="0019748F" w:rsidRDefault="003B65CB" w:rsidP="0019748F">
            <w:pPr>
              <w:rPr>
                <w:color w:val="auto"/>
              </w:rPr>
            </w:pPr>
            <w:r w:rsidRPr="0019748F">
              <w:rPr>
                <w:color w:val="auto"/>
              </w:rPr>
              <w:t>учебно-познавательной</w:t>
            </w:r>
          </w:p>
          <w:p w:rsidR="003B65CB" w:rsidRPr="0019748F" w:rsidRDefault="003B65CB" w:rsidP="0019748F">
            <w:pPr>
              <w:rPr>
                <w:color w:val="auto"/>
              </w:rPr>
            </w:pPr>
            <w:r w:rsidRPr="0019748F">
              <w:rPr>
                <w:color w:val="auto"/>
              </w:rPr>
              <w:t>деятельностью, за поведением,</w:t>
            </w:r>
          </w:p>
          <w:p w:rsidR="003B65CB" w:rsidRPr="0019748F" w:rsidRDefault="003B65CB" w:rsidP="0019748F">
            <w:pPr>
              <w:rPr>
                <w:color w:val="auto"/>
              </w:rPr>
            </w:pPr>
            <w:r w:rsidRPr="0019748F">
              <w:rPr>
                <w:color w:val="auto"/>
              </w:rPr>
              <w:t>группы контроля за семьей</w:t>
            </w:r>
          </w:p>
          <w:p w:rsidR="003B65CB" w:rsidRPr="0019748F" w:rsidRDefault="003B65CB" w:rsidP="0019748F">
            <w:pPr>
              <w:rPr>
                <w:color w:val="auto"/>
              </w:rPr>
            </w:pPr>
            <w:r w:rsidRPr="0019748F">
              <w:rPr>
                <w:color w:val="auto"/>
              </w:rPr>
              <w:t>учащегося и профилем личностного</w:t>
            </w:r>
          </w:p>
          <w:p w:rsidR="003B65CB" w:rsidRPr="0019748F" w:rsidRDefault="003B65CB" w:rsidP="0019748F">
            <w:pPr>
              <w:rPr>
                <w:color w:val="auto"/>
              </w:rPr>
            </w:pPr>
            <w:r w:rsidRPr="0019748F">
              <w:rPr>
                <w:color w:val="auto"/>
              </w:rPr>
              <w:t>развития</w:t>
            </w:r>
          </w:p>
          <w:p w:rsidR="003B65CB" w:rsidRPr="0019748F" w:rsidRDefault="003B65CB" w:rsidP="0019748F">
            <w:pPr>
              <w:rPr>
                <w:color w:val="auto"/>
              </w:rPr>
            </w:pPr>
            <w:r w:rsidRPr="0019748F">
              <w:rPr>
                <w:color w:val="auto"/>
              </w:rPr>
              <w:t>выработка рекомендаций по организации учебно- воспитательного процесса.</w:t>
            </w:r>
          </w:p>
        </w:tc>
        <w:tc>
          <w:tcPr>
            <w:tcW w:w="4787" w:type="dxa"/>
          </w:tcPr>
          <w:p w:rsidR="003B65CB" w:rsidRPr="0019748F" w:rsidRDefault="003B65CB" w:rsidP="0019748F">
            <w:pPr>
              <w:rPr>
                <w:color w:val="auto"/>
              </w:rPr>
            </w:pPr>
            <w:r w:rsidRPr="0019748F">
              <w:rPr>
                <w:color w:val="auto"/>
              </w:rPr>
              <w:t>анализ результатов психолого-</w:t>
            </w:r>
          </w:p>
          <w:p w:rsidR="003B65CB" w:rsidRPr="0019748F" w:rsidRDefault="003B65CB" w:rsidP="0019748F">
            <w:pPr>
              <w:rPr>
                <w:color w:val="auto"/>
              </w:rPr>
            </w:pPr>
            <w:r w:rsidRPr="0019748F">
              <w:rPr>
                <w:color w:val="auto"/>
              </w:rPr>
              <w:t xml:space="preserve">педагогического обследования на входе </w:t>
            </w:r>
          </w:p>
          <w:p w:rsidR="003B65CB" w:rsidRPr="0019748F" w:rsidRDefault="003B65CB" w:rsidP="0019748F">
            <w:pPr>
              <w:rPr>
                <w:color w:val="auto"/>
              </w:rPr>
            </w:pPr>
            <w:r w:rsidRPr="0019748F">
              <w:rPr>
                <w:color w:val="auto"/>
              </w:rPr>
              <w:t>в коррекционно-развивающую работу</w:t>
            </w:r>
          </w:p>
          <w:p w:rsidR="003B65CB" w:rsidRPr="0019748F" w:rsidRDefault="003B65CB" w:rsidP="0019748F">
            <w:pPr>
              <w:rPr>
                <w:color w:val="auto"/>
              </w:rPr>
            </w:pPr>
            <w:r w:rsidRPr="0019748F">
              <w:rPr>
                <w:color w:val="auto"/>
              </w:rPr>
              <w:t>анализ состояния здоровья</w:t>
            </w:r>
          </w:p>
          <w:p w:rsidR="003B65CB" w:rsidRPr="0019748F" w:rsidRDefault="003B65CB" w:rsidP="0019748F">
            <w:pPr>
              <w:rPr>
                <w:color w:val="auto"/>
              </w:rPr>
            </w:pPr>
            <w:r w:rsidRPr="0019748F">
              <w:rPr>
                <w:color w:val="auto"/>
              </w:rPr>
              <w:t>обучающихся</w:t>
            </w:r>
          </w:p>
          <w:p w:rsidR="003B65CB" w:rsidRPr="0019748F" w:rsidRDefault="003B65CB" w:rsidP="0019748F">
            <w:pPr>
              <w:rPr>
                <w:color w:val="auto"/>
              </w:rPr>
            </w:pPr>
            <w:r w:rsidRPr="0019748F">
              <w:rPr>
                <w:color w:val="auto"/>
              </w:rPr>
              <w:t>планирование коррекционно-</w:t>
            </w:r>
          </w:p>
          <w:p w:rsidR="003B65CB" w:rsidRPr="0019748F" w:rsidRDefault="003B65CB" w:rsidP="0019748F">
            <w:pPr>
              <w:rPr>
                <w:color w:val="auto"/>
              </w:rPr>
            </w:pPr>
            <w:r w:rsidRPr="0019748F">
              <w:rPr>
                <w:color w:val="auto"/>
              </w:rPr>
              <w:t>развивающей деятельности</w:t>
            </w:r>
          </w:p>
        </w:tc>
      </w:tr>
      <w:tr w:rsidR="003B65CB" w:rsidRPr="0019748F" w:rsidTr="003B65CB">
        <w:tc>
          <w:tcPr>
            <w:tcW w:w="9573" w:type="dxa"/>
            <w:gridSpan w:val="2"/>
          </w:tcPr>
          <w:p w:rsidR="003B65CB" w:rsidRPr="0019748F" w:rsidRDefault="003B65CB" w:rsidP="0019748F">
            <w:pPr>
              <w:rPr>
                <w:b/>
                <w:color w:val="auto"/>
              </w:rPr>
            </w:pPr>
            <w:r w:rsidRPr="0019748F">
              <w:rPr>
                <w:rStyle w:val="71"/>
                <w:b/>
                <w:color w:val="auto"/>
                <w:sz w:val="24"/>
                <w:szCs w:val="24"/>
              </w:rPr>
              <w:t>IV этап.</w:t>
            </w:r>
            <w:r w:rsidRPr="0019748F">
              <w:rPr>
                <w:b/>
                <w:color w:val="auto"/>
              </w:rPr>
              <w:t xml:space="preserve"> Проведение коррекционно-развивающей деятельности</w:t>
            </w:r>
          </w:p>
        </w:tc>
      </w:tr>
      <w:tr w:rsidR="003B65CB" w:rsidRPr="0019748F" w:rsidTr="003B65CB">
        <w:tc>
          <w:tcPr>
            <w:tcW w:w="4786" w:type="dxa"/>
          </w:tcPr>
          <w:p w:rsidR="003B65CB" w:rsidRPr="0019748F" w:rsidRDefault="003B65CB" w:rsidP="0019748F">
            <w:pPr>
              <w:rPr>
                <w:color w:val="auto"/>
              </w:rPr>
            </w:pPr>
            <w:r w:rsidRPr="0019748F">
              <w:rPr>
                <w:color w:val="auto"/>
              </w:rPr>
              <w:t>включение коррекционно- развивающих целей в учебно- воспитательное планирование, привлечение к работе других специалистов</w:t>
            </w:r>
          </w:p>
          <w:p w:rsidR="003B65CB" w:rsidRPr="0019748F" w:rsidRDefault="003B65CB" w:rsidP="0000595B">
            <w:pPr>
              <w:numPr>
                <w:ilvl w:val="0"/>
                <w:numId w:val="29"/>
              </w:numPr>
              <w:tabs>
                <w:tab w:val="left" w:pos="840"/>
              </w:tabs>
              <w:ind w:left="454" w:firstLine="680"/>
              <w:rPr>
                <w:color w:val="auto"/>
              </w:rPr>
            </w:pPr>
            <w:r w:rsidRPr="0019748F">
              <w:rPr>
                <w:color w:val="auto"/>
              </w:rPr>
              <w:t>проведение занятий психологом, логопедом, педагогами</w:t>
            </w:r>
          </w:p>
          <w:p w:rsidR="003B65CB" w:rsidRPr="0019748F" w:rsidRDefault="003B65CB" w:rsidP="0019748F">
            <w:pPr>
              <w:rPr>
                <w:color w:val="auto"/>
              </w:rPr>
            </w:pPr>
            <w:r w:rsidRPr="0019748F">
              <w:rPr>
                <w:color w:val="auto"/>
              </w:rPr>
              <w:t>работа с родителями</w:t>
            </w:r>
          </w:p>
        </w:tc>
        <w:tc>
          <w:tcPr>
            <w:tcW w:w="4787" w:type="dxa"/>
          </w:tcPr>
          <w:p w:rsidR="003B65CB" w:rsidRPr="0019748F" w:rsidRDefault="003B65CB" w:rsidP="0019748F">
            <w:pPr>
              <w:rPr>
                <w:color w:val="auto"/>
              </w:rPr>
            </w:pPr>
            <w:r w:rsidRPr="0019748F">
              <w:rPr>
                <w:color w:val="auto"/>
              </w:rPr>
              <w:t>помощь в процессе реализации коррекционно-развивающей работы, контроль за проведением</w:t>
            </w:r>
          </w:p>
          <w:p w:rsidR="003B65CB" w:rsidRPr="0019748F" w:rsidRDefault="003B65CB" w:rsidP="0019748F">
            <w:pPr>
              <w:rPr>
                <w:color w:val="auto"/>
              </w:rPr>
            </w:pPr>
            <w:r w:rsidRPr="0019748F">
              <w:rPr>
                <w:color w:val="auto"/>
              </w:rPr>
              <w:t>коррекционно-развивающей работы</w:t>
            </w:r>
          </w:p>
        </w:tc>
      </w:tr>
      <w:tr w:rsidR="003B65CB" w:rsidRPr="0019748F" w:rsidTr="003B65CB">
        <w:tc>
          <w:tcPr>
            <w:tcW w:w="9573" w:type="dxa"/>
            <w:gridSpan w:val="2"/>
          </w:tcPr>
          <w:p w:rsidR="003B65CB" w:rsidRPr="0019748F" w:rsidRDefault="003B65CB" w:rsidP="0019748F">
            <w:pPr>
              <w:rPr>
                <w:b/>
                <w:i/>
                <w:color w:val="auto"/>
              </w:rPr>
            </w:pPr>
            <w:r w:rsidRPr="0019748F">
              <w:rPr>
                <w:b/>
                <w:i/>
                <w:color w:val="auto"/>
              </w:rPr>
              <w:t>V этап.</w:t>
            </w:r>
            <w:r w:rsidRPr="0019748F">
              <w:rPr>
                <w:rStyle w:val="61"/>
                <w:b/>
                <w:color w:val="auto"/>
                <w:sz w:val="24"/>
                <w:szCs w:val="24"/>
              </w:rPr>
              <w:t xml:space="preserve"> Сбор информации</w:t>
            </w:r>
            <w:r w:rsidRPr="0019748F">
              <w:rPr>
                <w:b/>
                <w:i/>
                <w:color w:val="auto"/>
              </w:rPr>
              <w:t xml:space="preserve"> (конец учебного года)</w:t>
            </w:r>
          </w:p>
        </w:tc>
      </w:tr>
      <w:tr w:rsidR="003B65CB" w:rsidRPr="0019748F" w:rsidTr="003B65CB">
        <w:tc>
          <w:tcPr>
            <w:tcW w:w="4786" w:type="dxa"/>
          </w:tcPr>
          <w:p w:rsidR="003B65CB" w:rsidRPr="0019748F" w:rsidRDefault="003B65CB" w:rsidP="0019748F">
            <w:pPr>
              <w:rPr>
                <w:color w:val="auto"/>
              </w:rPr>
            </w:pPr>
            <w:r w:rsidRPr="0019748F">
              <w:rPr>
                <w:color w:val="auto"/>
              </w:rPr>
              <w:t xml:space="preserve">проведение бесед, тестирования, анкетирования, экспертных оценок, </w:t>
            </w:r>
            <w:r w:rsidRPr="0019748F">
              <w:rPr>
                <w:color w:val="auto"/>
              </w:rPr>
              <w:lastRenderedPageBreak/>
              <w:t>наблюдения, логопедического обследования</w:t>
            </w:r>
          </w:p>
        </w:tc>
        <w:tc>
          <w:tcPr>
            <w:tcW w:w="4787" w:type="dxa"/>
          </w:tcPr>
          <w:p w:rsidR="003B65CB" w:rsidRPr="0019748F" w:rsidRDefault="003B65CB" w:rsidP="000E4288">
            <w:pPr>
              <w:numPr>
                <w:ilvl w:val="0"/>
                <w:numId w:val="30"/>
              </w:numPr>
              <w:tabs>
                <w:tab w:val="left" w:pos="840"/>
              </w:tabs>
              <w:ind w:left="177"/>
              <w:rPr>
                <w:color w:val="auto"/>
              </w:rPr>
            </w:pPr>
            <w:r w:rsidRPr="0019748F">
              <w:rPr>
                <w:color w:val="auto"/>
              </w:rPr>
              <w:lastRenderedPageBreak/>
              <w:t>консультативная помощь в процессе сбора информации</w:t>
            </w:r>
          </w:p>
          <w:p w:rsidR="003B65CB" w:rsidRPr="0019748F" w:rsidRDefault="003B65CB" w:rsidP="000E4288">
            <w:pPr>
              <w:ind w:left="177"/>
              <w:rPr>
                <w:color w:val="auto"/>
              </w:rPr>
            </w:pPr>
            <w:r w:rsidRPr="0019748F">
              <w:rPr>
                <w:color w:val="auto"/>
              </w:rPr>
              <w:lastRenderedPageBreak/>
              <w:t>контроль за сбором информации на выходе в коррекционно- развивающую деятельность</w:t>
            </w:r>
          </w:p>
        </w:tc>
      </w:tr>
      <w:tr w:rsidR="003B65CB" w:rsidRPr="0019748F" w:rsidTr="003B65CB">
        <w:tc>
          <w:tcPr>
            <w:tcW w:w="9573" w:type="dxa"/>
            <w:gridSpan w:val="2"/>
          </w:tcPr>
          <w:p w:rsidR="003B65CB" w:rsidRPr="0019748F" w:rsidRDefault="003B65CB" w:rsidP="0019748F">
            <w:pPr>
              <w:pStyle w:val="70"/>
              <w:shd w:val="clear" w:color="auto" w:fill="auto"/>
              <w:spacing w:line="240" w:lineRule="auto"/>
              <w:rPr>
                <w:rFonts w:ascii="Times New Roman" w:hAnsi="Times New Roman" w:cs="Times New Roman"/>
                <w:i/>
              </w:rPr>
            </w:pPr>
            <w:r w:rsidRPr="0019748F">
              <w:rPr>
                <w:rStyle w:val="71"/>
                <w:rFonts w:ascii="Times New Roman" w:hAnsi="Times New Roman" w:cs="Times New Roman"/>
                <w:i w:val="0"/>
                <w:sz w:val="24"/>
                <w:szCs w:val="24"/>
              </w:rPr>
              <w:lastRenderedPageBreak/>
              <w:t>VI этап.</w:t>
            </w:r>
            <w:r w:rsidRPr="0019748F">
              <w:rPr>
                <w:rFonts w:ascii="Times New Roman" w:hAnsi="Times New Roman" w:cs="Times New Roman"/>
              </w:rPr>
              <w:t xml:space="preserve"> Систематизация потока информации</w:t>
            </w:r>
            <w:r w:rsidRPr="0019748F">
              <w:rPr>
                <w:rStyle w:val="71"/>
                <w:rFonts w:ascii="Times New Roman" w:hAnsi="Times New Roman" w:cs="Times New Roman"/>
                <w:i w:val="0"/>
                <w:sz w:val="24"/>
                <w:szCs w:val="24"/>
              </w:rPr>
              <w:t xml:space="preserve"> (конец учебного года)</w:t>
            </w:r>
          </w:p>
          <w:p w:rsidR="003B65CB" w:rsidRPr="0019748F" w:rsidRDefault="003B65CB" w:rsidP="0019748F">
            <w:pPr>
              <w:rPr>
                <w:color w:val="auto"/>
              </w:rPr>
            </w:pPr>
            <w:r w:rsidRPr="0019748F">
              <w:rPr>
                <w:b/>
                <w:i/>
                <w:color w:val="auto"/>
              </w:rPr>
              <w:t>Консилиум (плановый)</w:t>
            </w:r>
          </w:p>
        </w:tc>
      </w:tr>
      <w:tr w:rsidR="003B65CB" w:rsidRPr="0019748F" w:rsidTr="003B65CB">
        <w:tc>
          <w:tcPr>
            <w:tcW w:w="4786" w:type="dxa"/>
          </w:tcPr>
          <w:p w:rsidR="003B65CB" w:rsidRPr="0019748F" w:rsidRDefault="003B65CB" w:rsidP="0000595B">
            <w:pPr>
              <w:numPr>
                <w:ilvl w:val="0"/>
                <w:numId w:val="31"/>
              </w:numPr>
              <w:tabs>
                <w:tab w:val="left" w:pos="830"/>
              </w:tabs>
              <w:ind w:left="454" w:firstLine="680"/>
              <w:jc w:val="both"/>
              <w:rPr>
                <w:color w:val="auto"/>
              </w:rPr>
            </w:pPr>
            <w:r w:rsidRPr="0019748F">
              <w:rPr>
                <w:color w:val="auto"/>
              </w:rPr>
              <w:t>уточнение полученной информации</w:t>
            </w:r>
          </w:p>
          <w:p w:rsidR="003B65CB" w:rsidRPr="0019748F" w:rsidRDefault="003B65CB" w:rsidP="0000595B">
            <w:pPr>
              <w:numPr>
                <w:ilvl w:val="0"/>
                <w:numId w:val="31"/>
              </w:numPr>
              <w:tabs>
                <w:tab w:val="left" w:pos="840"/>
              </w:tabs>
              <w:ind w:left="454" w:firstLine="680"/>
              <w:jc w:val="both"/>
              <w:rPr>
                <w:color w:val="auto"/>
              </w:rPr>
            </w:pPr>
            <w:r w:rsidRPr="0019748F">
              <w:rPr>
                <w:color w:val="auto"/>
              </w:rPr>
              <w:t>оценка динамики развития:</w:t>
            </w:r>
          </w:p>
          <w:p w:rsidR="003B65CB" w:rsidRPr="0019748F" w:rsidRDefault="003B65CB" w:rsidP="0019748F">
            <w:pPr>
              <w:rPr>
                <w:color w:val="auto"/>
              </w:rPr>
            </w:pPr>
            <w:r w:rsidRPr="0019748F">
              <w:rPr>
                <w:color w:val="auto"/>
              </w:rPr>
              <w:t>«+» результат - завершение работы;</w:t>
            </w:r>
          </w:p>
          <w:p w:rsidR="003B65CB" w:rsidRPr="0019748F" w:rsidRDefault="003B65CB" w:rsidP="0019748F">
            <w:pPr>
              <w:rPr>
                <w:color w:val="auto"/>
              </w:rPr>
            </w:pPr>
            <w:r w:rsidRPr="0019748F">
              <w:rPr>
                <w:color w:val="auto"/>
              </w:rPr>
              <w:t xml:space="preserve"> «-» результат - корректировка деятельности, возврат на II - VI этап</w:t>
            </w:r>
          </w:p>
        </w:tc>
        <w:tc>
          <w:tcPr>
            <w:tcW w:w="4787" w:type="dxa"/>
          </w:tcPr>
          <w:p w:rsidR="003B65CB" w:rsidRPr="0019748F" w:rsidRDefault="003B65CB" w:rsidP="0000595B">
            <w:pPr>
              <w:numPr>
                <w:ilvl w:val="0"/>
                <w:numId w:val="32"/>
              </w:numPr>
              <w:tabs>
                <w:tab w:val="left" w:pos="840"/>
              </w:tabs>
              <w:ind w:left="454" w:firstLine="680"/>
              <w:rPr>
                <w:color w:val="auto"/>
              </w:rPr>
            </w:pPr>
            <w:r w:rsidRPr="0019748F">
              <w:rPr>
                <w:color w:val="auto"/>
              </w:rPr>
              <w:t>анализ хода и результатов коррекционно-развивающей работы</w:t>
            </w:r>
          </w:p>
          <w:p w:rsidR="003B65CB" w:rsidRPr="0019748F" w:rsidRDefault="003B65CB" w:rsidP="0019748F">
            <w:pPr>
              <w:rPr>
                <w:color w:val="auto"/>
              </w:rPr>
            </w:pPr>
            <w:r w:rsidRPr="0019748F">
              <w:rPr>
                <w:color w:val="auto"/>
              </w:rPr>
              <w:t>подведение итогов</w:t>
            </w:r>
          </w:p>
        </w:tc>
      </w:tr>
      <w:tr w:rsidR="003B65CB" w:rsidRPr="0019748F" w:rsidTr="003B65CB">
        <w:tc>
          <w:tcPr>
            <w:tcW w:w="9573" w:type="dxa"/>
            <w:gridSpan w:val="2"/>
          </w:tcPr>
          <w:p w:rsidR="003B65CB" w:rsidRPr="0019748F" w:rsidRDefault="003B65CB" w:rsidP="0019748F">
            <w:pPr>
              <w:rPr>
                <w:b/>
                <w:i/>
                <w:color w:val="auto"/>
              </w:rPr>
            </w:pPr>
            <w:r w:rsidRPr="0019748F">
              <w:rPr>
                <w:b/>
                <w:i/>
                <w:color w:val="auto"/>
              </w:rPr>
              <w:t>VII этап.</w:t>
            </w:r>
            <w:r w:rsidRPr="0019748F">
              <w:rPr>
                <w:rStyle w:val="61"/>
                <w:b/>
                <w:color w:val="auto"/>
                <w:sz w:val="24"/>
                <w:szCs w:val="24"/>
              </w:rPr>
              <w:t xml:space="preserve"> Завершение работы</w:t>
            </w:r>
            <w:r w:rsidRPr="0019748F">
              <w:rPr>
                <w:b/>
                <w:i/>
                <w:color w:val="auto"/>
              </w:rPr>
              <w:t xml:space="preserve"> (при положительных результатах). Консилиум (заключительный)</w:t>
            </w:r>
          </w:p>
        </w:tc>
      </w:tr>
      <w:tr w:rsidR="003B65CB" w:rsidRPr="0019748F" w:rsidTr="003B65CB">
        <w:tc>
          <w:tcPr>
            <w:tcW w:w="4786" w:type="dxa"/>
          </w:tcPr>
          <w:p w:rsidR="003B65CB" w:rsidRPr="0019748F" w:rsidRDefault="003B65CB" w:rsidP="0000595B">
            <w:pPr>
              <w:numPr>
                <w:ilvl w:val="0"/>
                <w:numId w:val="33"/>
              </w:numPr>
              <w:tabs>
                <w:tab w:val="left" w:pos="840"/>
              </w:tabs>
              <w:ind w:left="-320" w:firstLine="680"/>
              <w:jc w:val="both"/>
              <w:rPr>
                <w:color w:val="auto"/>
              </w:rPr>
            </w:pPr>
            <w:r w:rsidRPr="0019748F">
              <w:rPr>
                <w:color w:val="auto"/>
              </w:rPr>
              <w:t>отбор оптимальных форм, методов, средств, способов, приемов взаимодействия педагогов с учащимися, родителями</w:t>
            </w:r>
          </w:p>
          <w:p w:rsidR="003B65CB" w:rsidRPr="0019748F" w:rsidRDefault="003B65CB" w:rsidP="0000595B">
            <w:pPr>
              <w:numPr>
                <w:ilvl w:val="0"/>
                <w:numId w:val="33"/>
              </w:numPr>
              <w:tabs>
                <w:tab w:val="left" w:pos="840"/>
              </w:tabs>
              <w:ind w:left="-320" w:firstLine="680"/>
              <w:jc w:val="both"/>
              <w:rPr>
                <w:color w:val="auto"/>
              </w:rPr>
            </w:pPr>
            <w:r w:rsidRPr="0019748F">
              <w:rPr>
                <w:color w:val="auto"/>
              </w:rPr>
              <w:t>повышение профессиональной подготовки педагогов</w:t>
            </w:r>
          </w:p>
          <w:p w:rsidR="003B65CB" w:rsidRPr="0019748F" w:rsidRDefault="003B65CB" w:rsidP="0019748F">
            <w:pPr>
              <w:rPr>
                <w:color w:val="auto"/>
              </w:rPr>
            </w:pPr>
            <w:r w:rsidRPr="0019748F">
              <w:rPr>
                <w:color w:val="auto"/>
              </w:rPr>
              <w:t>перспективное планирование</w:t>
            </w:r>
          </w:p>
        </w:tc>
        <w:tc>
          <w:tcPr>
            <w:tcW w:w="4787" w:type="dxa"/>
          </w:tcPr>
          <w:p w:rsidR="003B65CB" w:rsidRPr="0019748F" w:rsidRDefault="003B65CB" w:rsidP="0000595B">
            <w:pPr>
              <w:numPr>
                <w:ilvl w:val="0"/>
                <w:numId w:val="34"/>
              </w:numPr>
              <w:tabs>
                <w:tab w:val="left" w:pos="840"/>
              </w:tabs>
              <w:ind w:left="454" w:firstLine="680"/>
              <w:rPr>
                <w:color w:val="auto"/>
              </w:rPr>
            </w:pPr>
            <w:r w:rsidRPr="0019748F">
              <w:rPr>
                <w:color w:val="auto"/>
              </w:rPr>
              <w:t>обобщение опыта работы</w:t>
            </w:r>
          </w:p>
          <w:p w:rsidR="003B65CB" w:rsidRPr="0019748F" w:rsidRDefault="003B65CB" w:rsidP="0000595B">
            <w:pPr>
              <w:numPr>
                <w:ilvl w:val="0"/>
                <w:numId w:val="34"/>
              </w:numPr>
              <w:tabs>
                <w:tab w:val="left" w:pos="840"/>
              </w:tabs>
              <w:ind w:left="454" w:firstLine="680"/>
              <w:rPr>
                <w:color w:val="auto"/>
              </w:rPr>
            </w:pPr>
            <w:r w:rsidRPr="0019748F">
              <w:rPr>
                <w:color w:val="auto"/>
              </w:rPr>
              <w:t>подведение итогов</w:t>
            </w:r>
          </w:p>
          <w:p w:rsidR="003B65CB" w:rsidRPr="0019748F" w:rsidRDefault="003B65CB" w:rsidP="0019748F">
            <w:pPr>
              <w:rPr>
                <w:color w:val="auto"/>
              </w:rPr>
            </w:pPr>
            <w:r w:rsidRPr="0019748F">
              <w:rPr>
                <w:color w:val="auto"/>
              </w:rPr>
              <w:t>планирование дальнейшей коррекционной работы</w:t>
            </w:r>
          </w:p>
        </w:tc>
      </w:tr>
    </w:tbl>
    <w:p w:rsidR="003B65CB" w:rsidRPr="0019748F" w:rsidRDefault="003B65CB" w:rsidP="0019748F">
      <w:pPr>
        <w:ind w:firstLine="720"/>
        <w:rPr>
          <w:color w:val="auto"/>
        </w:rPr>
      </w:pPr>
    </w:p>
    <w:p w:rsidR="003B65CB" w:rsidRPr="0019748F" w:rsidRDefault="003B65CB" w:rsidP="0019748F">
      <w:pPr>
        <w:ind w:firstLine="720"/>
        <w:jc w:val="both"/>
        <w:rPr>
          <w:color w:val="auto"/>
        </w:rPr>
      </w:pPr>
      <w:r w:rsidRPr="0019748F">
        <w:rPr>
          <w:color w:val="auto"/>
        </w:rPr>
        <w:t xml:space="preserve">Программа коррекционной работы может предусматривать индивидуализацию специального сопровождения обучающегося с ЗПР. 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3B65CB" w:rsidRPr="0019748F" w:rsidRDefault="003B65CB" w:rsidP="0019748F">
      <w:pPr>
        <w:ind w:firstLine="720"/>
        <w:jc w:val="both"/>
        <w:rPr>
          <w:color w:val="auto"/>
        </w:rPr>
      </w:pPr>
      <w:r w:rsidRPr="0019748F">
        <w:rPr>
          <w:color w:val="auto"/>
        </w:rPr>
        <w:t xml:space="preserve">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(Центре психолого- педагогической коррекции и реабилитации, ПМПК и др.). </w:t>
      </w:r>
    </w:p>
    <w:p w:rsidR="003B65CB" w:rsidRPr="0019748F" w:rsidRDefault="003B65CB" w:rsidP="0019748F">
      <w:pPr>
        <w:ind w:firstLine="720"/>
        <w:jc w:val="both"/>
        <w:rPr>
          <w:color w:val="auto"/>
        </w:rPr>
      </w:pPr>
      <w:r w:rsidRPr="0019748F">
        <w:rPr>
          <w:color w:val="auto"/>
        </w:rPr>
        <w:t xml:space="preserve">Основными механизмами реализации программы коррекционной работы 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МБОУ Туроверовская ООШ   с внешними ресурсами (организациями различных ведомств, другими институтами общества).  </w:t>
      </w:r>
    </w:p>
    <w:p w:rsidR="003B65CB" w:rsidRPr="0019748F" w:rsidRDefault="003B65CB" w:rsidP="0019748F">
      <w:pPr>
        <w:ind w:firstLine="720"/>
        <w:jc w:val="both"/>
        <w:rPr>
          <w:color w:val="auto"/>
        </w:rPr>
      </w:pPr>
      <w:r w:rsidRPr="0019748F">
        <w:rPr>
          <w:color w:val="auto"/>
        </w:rPr>
        <w:t xml:space="preserve">Взаимодействие специалистов МБОУ Туроверовская ООШ   предусматривает: </w:t>
      </w:r>
    </w:p>
    <w:p w:rsidR="003B65CB" w:rsidRPr="0019748F" w:rsidRDefault="0019748F" w:rsidP="0000595B">
      <w:pPr>
        <w:pStyle w:val="af6"/>
        <w:numPr>
          <w:ilvl w:val="0"/>
          <w:numId w:val="28"/>
        </w:numPr>
        <w:spacing w:line="240" w:lineRule="auto"/>
        <w:jc w:val="both"/>
      </w:pPr>
      <w:r w:rsidRPr="0019748F">
        <w:rPr>
          <w:caps w:val="0"/>
        </w:rPr>
        <w:t xml:space="preserve">многоаспектный анализ психофизического развития обучающего с </w:t>
      </w:r>
      <w:r w:rsidR="00326A5D" w:rsidRPr="0019748F">
        <w:rPr>
          <w:caps w:val="0"/>
        </w:rPr>
        <w:t>ЗПР</w:t>
      </w:r>
      <w:r w:rsidRPr="0019748F">
        <w:rPr>
          <w:caps w:val="0"/>
        </w:rPr>
        <w:t>;</w:t>
      </w:r>
    </w:p>
    <w:p w:rsidR="003B65CB" w:rsidRPr="0019748F" w:rsidRDefault="0019748F" w:rsidP="0000595B">
      <w:pPr>
        <w:pStyle w:val="af6"/>
        <w:numPr>
          <w:ilvl w:val="0"/>
          <w:numId w:val="28"/>
        </w:numPr>
        <w:spacing w:line="240" w:lineRule="auto"/>
        <w:jc w:val="both"/>
      </w:pPr>
      <w:r w:rsidRPr="0019748F">
        <w:rPr>
          <w:caps w:val="0"/>
        </w:rPr>
        <w:t xml:space="preserve">комплексный подход к диагностике, определению и решению проблем обучающегося с </w:t>
      </w:r>
      <w:r w:rsidR="00326A5D" w:rsidRPr="0019748F">
        <w:rPr>
          <w:caps w:val="0"/>
        </w:rPr>
        <w:t>ЗПР</w:t>
      </w:r>
      <w:r w:rsidRPr="0019748F">
        <w:rPr>
          <w:caps w:val="0"/>
        </w:rPr>
        <w:t xml:space="preserve">, к предоставлению ему квалифицированной помощи с учетом уровня психического развития; </w:t>
      </w:r>
    </w:p>
    <w:p w:rsidR="003B65CB" w:rsidRPr="0019748F" w:rsidRDefault="0019748F" w:rsidP="0000595B">
      <w:pPr>
        <w:pStyle w:val="af6"/>
        <w:numPr>
          <w:ilvl w:val="0"/>
          <w:numId w:val="28"/>
        </w:numPr>
        <w:spacing w:line="240" w:lineRule="auto"/>
        <w:jc w:val="both"/>
      </w:pPr>
      <w:r w:rsidRPr="0019748F">
        <w:rPr>
          <w:caps w:val="0"/>
        </w:rPr>
        <w:t xml:space="preserve">разработку индивидуальных образовательных маршрутов обучающихся с </w:t>
      </w:r>
      <w:r w:rsidR="00326A5D" w:rsidRPr="0019748F">
        <w:rPr>
          <w:caps w:val="0"/>
        </w:rPr>
        <w:t>ЗПР.</w:t>
      </w:r>
      <w:r w:rsidRPr="0019748F">
        <w:rPr>
          <w:caps w:val="0"/>
        </w:rPr>
        <w:t xml:space="preserve"> </w:t>
      </w:r>
    </w:p>
    <w:p w:rsidR="003B65CB" w:rsidRPr="0019748F" w:rsidRDefault="003B65CB" w:rsidP="0019748F">
      <w:pPr>
        <w:ind w:firstLine="720"/>
        <w:jc w:val="both"/>
        <w:rPr>
          <w:color w:val="auto"/>
        </w:rPr>
      </w:pPr>
      <w:r w:rsidRPr="0019748F">
        <w:rPr>
          <w:color w:val="auto"/>
        </w:rPr>
        <w:t xml:space="preserve">Социальное партнерство предусматривает: </w:t>
      </w:r>
    </w:p>
    <w:p w:rsidR="003B65CB" w:rsidRPr="0019748F" w:rsidRDefault="003B65CB" w:rsidP="0019748F">
      <w:pPr>
        <w:ind w:firstLine="720"/>
        <w:jc w:val="both"/>
        <w:rPr>
          <w:color w:val="auto"/>
        </w:rPr>
      </w:pPr>
      <w:r w:rsidRPr="0019748F">
        <w:rPr>
          <w:color w:val="auto"/>
        </w:rPr>
        <w:lastRenderedPageBreak/>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19748F">
        <w:rPr>
          <w:color w:val="auto"/>
        </w:rPr>
        <w:t>здоровьесбережения</w:t>
      </w:r>
      <w:proofErr w:type="spellEnd"/>
      <w:r w:rsidRPr="0019748F">
        <w:rPr>
          <w:color w:val="auto"/>
        </w:rPr>
        <w:t xml:space="preserve"> обучающихся с ЗПР; </w:t>
      </w:r>
    </w:p>
    <w:p w:rsidR="003B65CB" w:rsidRPr="0019748F" w:rsidRDefault="003B65CB" w:rsidP="0019748F">
      <w:pPr>
        <w:ind w:firstLine="720"/>
        <w:jc w:val="both"/>
        <w:rPr>
          <w:color w:val="auto"/>
        </w:rPr>
      </w:pPr>
      <w:r w:rsidRPr="0019748F">
        <w:rPr>
          <w:color w:val="auto"/>
        </w:rPr>
        <w:t xml:space="preserve">сотрудничество со средствами массовой информации; </w:t>
      </w:r>
    </w:p>
    <w:p w:rsidR="003B65CB" w:rsidRPr="0019748F" w:rsidRDefault="003B65CB" w:rsidP="0019748F">
      <w:pPr>
        <w:ind w:firstLine="720"/>
        <w:jc w:val="both"/>
        <w:rPr>
          <w:color w:val="auto"/>
        </w:rPr>
      </w:pPr>
      <w:r w:rsidRPr="0019748F">
        <w:rPr>
          <w:color w:val="auto"/>
        </w:rPr>
        <w:t xml:space="preserve">сотрудничество с родительской общественностью. </w:t>
      </w:r>
    </w:p>
    <w:p w:rsidR="003B65CB" w:rsidRPr="0019748F" w:rsidRDefault="003B65CB" w:rsidP="0019748F">
      <w:pPr>
        <w:keepNext/>
        <w:keepLines/>
        <w:rPr>
          <w:rStyle w:val="42"/>
          <w:b/>
          <w:color w:val="auto"/>
          <w:sz w:val="24"/>
          <w:szCs w:val="24"/>
        </w:rPr>
      </w:pPr>
      <w:bookmarkStart w:id="28" w:name="bookmark173"/>
    </w:p>
    <w:p w:rsidR="003B65CB" w:rsidRPr="0019748F" w:rsidRDefault="003B65CB" w:rsidP="0019748F">
      <w:pPr>
        <w:keepNext/>
        <w:keepLines/>
        <w:rPr>
          <w:rStyle w:val="42"/>
          <w:b/>
          <w:color w:val="auto"/>
          <w:sz w:val="24"/>
          <w:szCs w:val="24"/>
        </w:rPr>
      </w:pPr>
      <w:r w:rsidRPr="0019748F">
        <w:rPr>
          <w:rStyle w:val="42"/>
          <w:b/>
          <w:color w:val="auto"/>
          <w:sz w:val="24"/>
          <w:szCs w:val="24"/>
        </w:rPr>
        <w:t>Комплекс условий коррекционной работы включает:</w:t>
      </w:r>
      <w:bookmarkEnd w:id="28"/>
    </w:p>
    <w:p w:rsidR="003B65CB" w:rsidRPr="0019748F" w:rsidRDefault="003B65CB" w:rsidP="0019748F">
      <w:pPr>
        <w:keepNext/>
        <w:keepLines/>
        <w:rPr>
          <w:b/>
          <w:color w:val="auto"/>
        </w:rPr>
      </w:pPr>
    </w:p>
    <w:p w:rsidR="003B65CB" w:rsidRPr="0019748F" w:rsidRDefault="003B65CB" w:rsidP="0019748F">
      <w:pPr>
        <w:pStyle w:val="52"/>
        <w:shd w:val="clear" w:color="auto" w:fill="auto"/>
        <w:tabs>
          <w:tab w:val="left" w:pos="990"/>
        </w:tabs>
        <w:spacing w:line="240" w:lineRule="auto"/>
        <w:jc w:val="both"/>
        <w:rPr>
          <w:rFonts w:ascii="Times New Roman" w:hAnsi="Times New Roman" w:cs="Times New Roman"/>
          <w:sz w:val="24"/>
          <w:szCs w:val="24"/>
        </w:rPr>
      </w:pPr>
      <w:r w:rsidRPr="0019748F">
        <w:rPr>
          <w:rFonts w:ascii="Times New Roman" w:hAnsi="Times New Roman" w:cs="Times New Roman"/>
          <w:sz w:val="24"/>
          <w:szCs w:val="24"/>
        </w:rPr>
        <w:t>Психолого-педагогическое обеспечение:</w:t>
      </w:r>
    </w:p>
    <w:p w:rsidR="003B65CB" w:rsidRPr="0019748F" w:rsidRDefault="003B65CB" w:rsidP="0019748F">
      <w:pPr>
        <w:tabs>
          <w:tab w:val="left" w:pos="1446"/>
          <w:tab w:val="left" w:pos="8324"/>
        </w:tabs>
        <w:jc w:val="both"/>
        <w:rPr>
          <w:color w:val="auto"/>
        </w:rPr>
      </w:pPr>
      <w:r w:rsidRPr="0019748F">
        <w:rPr>
          <w:color w:val="auto"/>
        </w:rPr>
        <w:t>обеспечение дифференцированных условий в соответствии с рекомендациями 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Во второй половине дня для учащихся 1-4 классов проводятся: занятия в кружках и секциях, индивидуальные и групповые коррекционно-развивающие занятия, осуществляемые учителями,  педагогом-психологом, внеклассные мероприятия, занятия по внеурочной деятельности;</w:t>
      </w:r>
    </w:p>
    <w:p w:rsidR="003B65CB" w:rsidRPr="0019748F" w:rsidRDefault="003B65CB" w:rsidP="0019748F">
      <w:pPr>
        <w:tabs>
          <w:tab w:val="left" w:pos="1446"/>
        </w:tabs>
        <w:jc w:val="both"/>
        <w:rPr>
          <w:color w:val="auto"/>
        </w:rPr>
      </w:pPr>
      <w:r w:rsidRPr="0019748F">
        <w:rPr>
          <w:color w:val="auto"/>
        </w:rPr>
        <w:t>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 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3B65CB" w:rsidRPr="0019748F" w:rsidRDefault="003B65CB" w:rsidP="0019748F">
      <w:pPr>
        <w:tabs>
          <w:tab w:val="left" w:pos="1446"/>
        </w:tabs>
        <w:jc w:val="both"/>
        <w:rPr>
          <w:color w:val="auto"/>
        </w:rPr>
      </w:pPr>
      <w:r w:rsidRPr="0019748F">
        <w:rPr>
          <w:color w:val="auto"/>
        </w:rPr>
        <w:t>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 через участие во внеклассных мероприятиях, систему индивидуальных коррекционных занятий.</w:t>
      </w:r>
    </w:p>
    <w:p w:rsidR="003B65CB" w:rsidRPr="0019748F" w:rsidRDefault="003B65CB" w:rsidP="0019748F">
      <w:pPr>
        <w:tabs>
          <w:tab w:val="left" w:pos="1426"/>
        </w:tabs>
        <w:jc w:val="both"/>
        <w:rPr>
          <w:color w:val="auto"/>
        </w:rPr>
      </w:pPr>
      <w:proofErr w:type="spellStart"/>
      <w:r w:rsidRPr="0019748F">
        <w:rPr>
          <w:color w:val="auto"/>
        </w:rPr>
        <w:t>Здоровьесберегающие</w:t>
      </w:r>
      <w:proofErr w:type="spellEnd"/>
      <w:r w:rsidRPr="0019748F">
        <w:rPr>
          <w:color w:val="auto"/>
        </w:rPr>
        <w:t xml:space="preserve"> условия в образовательном учреждении обеспечены соблюдением охранительного режима в образовательно-воспитательном процессе:</w:t>
      </w:r>
    </w:p>
    <w:p w:rsidR="003B65CB" w:rsidRPr="0019748F" w:rsidRDefault="003B65CB" w:rsidP="0019748F">
      <w:pPr>
        <w:ind w:firstLine="720"/>
        <w:jc w:val="both"/>
        <w:rPr>
          <w:color w:val="auto"/>
        </w:rPr>
      </w:pPr>
      <w:r w:rsidRPr="0019748F">
        <w:rPr>
          <w:color w:val="auto"/>
        </w:rPr>
        <w:t>составление расписания с учетом уровня работоспособности обучающихся,</w:t>
      </w:r>
    </w:p>
    <w:p w:rsidR="003B65CB" w:rsidRPr="0019748F" w:rsidRDefault="003B65CB" w:rsidP="0019748F">
      <w:pPr>
        <w:ind w:firstLine="720"/>
        <w:jc w:val="both"/>
        <w:rPr>
          <w:color w:val="auto"/>
        </w:rPr>
      </w:pPr>
      <w:r w:rsidRPr="0019748F">
        <w:rPr>
          <w:color w:val="auto"/>
        </w:rPr>
        <w:t>организация динамических пауз во время образовательного процесса, соблюдение режимных моментов,</w:t>
      </w:r>
    </w:p>
    <w:p w:rsidR="003B65CB" w:rsidRPr="0019748F" w:rsidRDefault="003B65CB" w:rsidP="0019748F">
      <w:pPr>
        <w:ind w:firstLine="720"/>
        <w:jc w:val="both"/>
        <w:rPr>
          <w:color w:val="auto"/>
        </w:rPr>
      </w:pPr>
      <w:r w:rsidRPr="0019748F">
        <w:rPr>
          <w:color w:val="auto"/>
        </w:rPr>
        <w:t>организация прогулок для учащихся во время дополнительной большой перемены, после уроков и во второй половине дня,</w:t>
      </w:r>
    </w:p>
    <w:p w:rsidR="003B65CB" w:rsidRPr="0019748F" w:rsidRDefault="003B65CB" w:rsidP="0019748F">
      <w:pPr>
        <w:ind w:firstLine="720"/>
        <w:jc w:val="both"/>
        <w:rPr>
          <w:color w:val="auto"/>
        </w:rPr>
      </w:pPr>
      <w:r w:rsidRPr="0019748F">
        <w:rPr>
          <w:color w:val="auto"/>
        </w:rPr>
        <w:t xml:space="preserve"> проведение индивидуальных коррекционных занятий во второй половине учебного дня;</w:t>
      </w:r>
    </w:p>
    <w:p w:rsidR="003B65CB" w:rsidRPr="0019748F" w:rsidRDefault="003B65CB" w:rsidP="0019748F">
      <w:pPr>
        <w:tabs>
          <w:tab w:val="left" w:pos="1436"/>
        </w:tabs>
        <w:ind w:left="720"/>
        <w:jc w:val="both"/>
        <w:rPr>
          <w:color w:val="auto"/>
        </w:rPr>
      </w:pPr>
      <w:r w:rsidRPr="0019748F">
        <w:rPr>
          <w:color w:val="auto"/>
        </w:rPr>
        <w:t>спортивные мероприятия, работа кружков и секций спортивно- оздоровительного направления.</w:t>
      </w:r>
    </w:p>
    <w:p w:rsidR="003B65CB" w:rsidRPr="0019748F" w:rsidRDefault="003B65CB" w:rsidP="0019748F">
      <w:pPr>
        <w:pStyle w:val="52"/>
        <w:shd w:val="clear" w:color="auto" w:fill="auto"/>
        <w:tabs>
          <w:tab w:val="left" w:pos="1004"/>
        </w:tabs>
        <w:spacing w:line="240" w:lineRule="auto"/>
        <w:jc w:val="both"/>
        <w:rPr>
          <w:rFonts w:ascii="Times New Roman" w:hAnsi="Times New Roman" w:cs="Times New Roman"/>
          <w:sz w:val="24"/>
          <w:szCs w:val="24"/>
        </w:rPr>
      </w:pPr>
      <w:r w:rsidRPr="0019748F">
        <w:rPr>
          <w:rFonts w:ascii="Times New Roman" w:hAnsi="Times New Roman" w:cs="Times New Roman"/>
          <w:sz w:val="24"/>
          <w:szCs w:val="24"/>
        </w:rPr>
        <w:t>Программно-методическое обеспечение</w:t>
      </w:r>
    </w:p>
    <w:p w:rsidR="003B65CB" w:rsidRPr="0019748F" w:rsidRDefault="003B65CB" w:rsidP="0019748F">
      <w:pPr>
        <w:ind w:firstLine="720"/>
        <w:jc w:val="both"/>
        <w:rPr>
          <w:color w:val="auto"/>
        </w:rPr>
      </w:pPr>
      <w:r w:rsidRPr="0019748F">
        <w:rPr>
          <w:color w:val="auto"/>
        </w:rPr>
        <w:t>В 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p>
    <w:p w:rsidR="003B65CB" w:rsidRPr="0019748F" w:rsidRDefault="003B65CB" w:rsidP="0019748F">
      <w:pPr>
        <w:pStyle w:val="52"/>
        <w:shd w:val="clear" w:color="auto" w:fill="auto"/>
        <w:tabs>
          <w:tab w:val="left" w:pos="994"/>
        </w:tabs>
        <w:spacing w:line="240" w:lineRule="auto"/>
        <w:jc w:val="both"/>
        <w:rPr>
          <w:rFonts w:ascii="Times New Roman" w:hAnsi="Times New Roman" w:cs="Times New Roman"/>
          <w:sz w:val="24"/>
          <w:szCs w:val="24"/>
        </w:rPr>
      </w:pPr>
      <w:r w:rsidRPr="0019748F">
        <w:rPr>
          <w:rFonts w:ascii="Times New Roman" w:hAnsi="Times New Roman" w:cs="Times New Roman"/>
          <w:sz w:val="24"/>
          <w:szCs w:val="24"/>
        </w:rPr>
        <w:t>Кадровое обеспечение</w:t>
      </w:r>
    </w:p>
    <w:p w:rsidR="003B65CB" w:rsidRPr="0019748F" w:rsidRDefault="003B65CB" w:rsidP="0019748F">
      <w:pPr>
        <w:ind w:firstLine="720"/>
        <w:rPr>
          <w:color w:val="auto"/>
        </w:rPr>
      </w:pPr>
      <w:r w:rsidRPr="0019748F">
        <w:rPr>
          <w:color w:val="auto"/>
        </w:rPr>
        <w:t>Образовательное учреждение обеспечено специалистами:  педагог-психолог - 1 человек.</w:t>
      </w:r>
    </w:p>
    <w:p w:rsidR="003B65CB" w:rsidRPr="0019748F" w:rsidRDefault="003B65CB" w:rsidP="0019748F">
      <w:pPr>
        <w:pStyle w:val="52"/>
        <w:shd w:val="clear" w:color="auto" w:fill="auto"/>
        <w:spacing w:line="240" w:lineRule="auto"/>
        <w:rPr>
          <w:rFonts w:ascii="Times New Roman" w:hAnsi="Times New Roman" w:cs="Times New Roman"/>
          <w:sz w:val="24"/>
          <w:szCs w:val="24"/>
        </w:rPr>
      </w:pPr>
      <w:r w:rsidRPr="0019748F">
        <w:rPr>
          <w:rFonts w:ascii="Times New Roman" w:hAnsi="Times New Roman" w:cs="Times New Roman"/>
          <w:sz w:val="24"/>
          <w:szCs w:val="24"/>
        </w:rPr>
        <w:t>Материально -техническое обеспечение</w:t>
      </w:r>
    </w:p>
    <w:p w:rsidR="003B65CB" w:rsidRPr="0019748F" w:rsidRDefault="003B65CB" w:rsidP="0019748F">
      <w:pPr>
        <w:ind w:firstLine="720"/>
        <w:rPr>
          <w:color w:val="auto"/>
        </w:rPr>
      </w:pPr>
      <w:r w:rsidRPr="0019748F">
        <w:rPr>
          <w:color w:val="auto"/>
        </w:rPr>
        <w:t>Создана материально-техническая база, позволяющая обеспечить адаптивную коррекционно-развивающую среду образовательного учреждения: кабинет педагога-</w:t>
      </w:r>
      <w:r w:rsidRPr="0019748F">
        <w:rPr>
          <w:color w:val="auto"/>
        </w:rPr>
        <w:lastRenderedPageBreak/>
        <w:t>психолога;  библиотечно- информационный центр; столовая;  спортивный зал, спортивные площадки.</w:t>
      </w:r>
    </w:p>
    <w:p w:rsidR="003B65CB" w:rsidRPr="0019748F" w:rsidRDefault="003B65CB" w:rsidP="0019748F">
      <w:pPr>
        <w:pStyle w:val="52"/>
        <w:shd w:val="clear" w:color="auto" w:fill="auto"/>
        <w:spacing w:line="240" w:lineRule="auto"/>
        <w:ind w:hanging="440"/>
        <w:rPr>
          <w:rFonts w:ascii="Times New Roman" w:hAnsi="Times New Roman" w:cs="Times New Roman"/>
          <w:sz w:val="24"/>
          <w:szCs w:val="24"/>
        </w:rPr>
      </w:pPr>
      <w:r w:rsidRPr="0019748F">
        <w:rPr>
          <w:rFonts w:ascii="Times New Roman" w:hAnsi="Times New Roman" w:cs="Times New Roman"/>
          <w:sz w:val="24"/>
          <w:szCs w:val="24"/>
        </w:rPr>
        <w:t xml:space="preserve">        Информационное обеспечение</w:t>
      </w:r>
    </w:p>
    <w:p w:rsidR="003B65CB" w:rsidRPr="0019748F" w:rsidRDefault="003B65CB" w:rsidP="0019748F">
      <w:pPr>
        <w:ind w:firstLine="1420"/>
        <w:rPr>
          <w:color w:val="auto"/>
        </w:rPr>
      </w:pPr>
      <w:r w:rsidRPr="0019748F">
        <w:rPr>
          <w:color w:val="auto"/>
        </w:rPr>
        <w:t>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 наглядных пособий и т.д.</w:t>
      </w:r>
    </w:p>
    <w:p w:rsidR="003B65CB" w:rsidRPr="0019748F" w:rsidRDefault="003B65CB" w:rsidP="0019748F">
      <w:pPr>
        <w:ind w:hanging="440"/>
        <w:rPr>
          <w:color w:val="auto"/>
        </w:rPr>
      </w:pPr>
      <w:r w:rsidRPr="0019748F">
        <w:rPr>
          <w:color w:val="auto"/>
        </w:rPr>
        <w:t xml:space="preserve">                    В начальной школе имеется  1 интерактивная доска, проекторы в каждом кабинете.</w:t>
      </w:r>
    </w:p>
    <w:p w:rsidR="003B65CB" w:rsidRPr="0019748F" w:rsidRDefault="003B65CB" w:rsidP="0019748F">
      <w:pPr>
        <w:ind w:firstLine="720"/>
        <w:rPr>
          <w:color w:val="auto"/>
        </w:rPr>
      </w:pPr>
      <w:r w:rsidRPr="0019748F">
        <w:rPr>
          <w:color w:val="auto"/>
        </w:rPr>
        <w:t>У школы есть внешний ресурс - официальный сайт. Сайт активно используется для привлечения родителей к интересам детей, школы, общей организации образовательного процесса.</w:t>
      </w:r>
    </w:p>
    <w:p w:rsidR="003B65CB" w:rsidRPr="0019748F" w:rsidRDefault="003B65CB" w:rsidP="0019748F">
      <w:pPr>
        <w:ind w:firstLine="720"/>
        <w:rPr>
          <w:color w:val="auto"/>
        </w:rPr>
      </w:pPr>
    </w:p>
    <w:p w:rsidR="003B65CB" w:rsidRPr="0019748F" w:rsidRDefault="003B65CB" w:rsidP="0019748F">
      <w:pPr>
        <w:ind w:firstLine="720"/>
        <w:rPr>
          <w:color w:val="auto"/>
        </w:rPr>
      </w:pPr>
    </w:p>
    <w:p w:rsidR="003B65CB" w:rsidRPr="0019748F" w:rsidRDefault="003B65CB" w:rsidP="0019748F">
      <w:pPr>
        <w:keepNext/>
        <w:keepLines/>
        <w:jc w:val="center"/>
        <w:rPr>
          <w:b/>
          <w:color w:val="auto"/>
        </w:rPr>
      </w:pPr>
      <w:bookmarkStart w:id="29" w:name="bookmark174"/>
      <w:r w:rsidRPr="0019748F">
        <w:rPr>
          <w:rStyle w:val="42"/>
          <w:b/>
          <w:color w:val="auto"/>
          <w:sz w:val="24"/>
          <w:szCs w:val="24"/>
        </w:rPr>
        <w:t>Планируемые результаты коррекционной работы с обучающимися с задержкой психического развития на ступени начального общего образования</w:t>
      </w:r>
      <w:bookmarkEnd w:id="29"/>
    </w:p>
    <w:p w:rsidR="003B65CB" w:rsidRPr="0019748F" w:rsidRDefault="003B65CB" w:rsidP="0019748F">
      <w:pPr>
        <w:keepNext/>
        <w:keepLines/>
        <w:ind w:firstLine="720"/>
        <w:rPr>
          <w:rStyle w:val="42"/>
          <w:color w:val="auto"/>
          <w:sz w:val="24"/>
          <w:szCs w:val="24"/>
        </w:rPr>
      </w:pPr>
      <w:bookmarkStart w:id="30" w:name="bookmark175"/>
    </w:p>
    <w:p w:rsidR="003B65CB" w:rsidRPr="0019748F" w:rsidRDefault="003B65CB" w:rsidP="0019748F">
      <w:pPr>
        <w:keepNext/>
        <w:keepLines/>
        <w:ind w:firstLine="720"/>
        <w:jc w:val="both"/>
        <w:rPr>
          <w:i/>
          <w:color w:val="auto"/>
        </w:rPr>
      </w:pPr>
      <w:r w:rsidRPr="0019748F">
        <w:rPr>
          <w:rStyle w:val="42"/>
          <w:i/>
          <w:color w:val="auto"/>
          <w:sz w:val="24"/>
          <w:szCs w:val="24"/>
        </w:rPr>
        <w:t>Удовлетворение специальных образовательных потребностей детей с задержкой психического развития:</w:t>
      </w:r>
      <w:bookmarkEnd w:id="30"/>
    </w:p>
    <w:p w:rsidR="003B65CB" w:rsidRPr="0019748F" w:rsidRDefault="003B65CB" w:rsidP="0019748F">
      <w:pPr>
        <w:tabs>
          <w:tab w:val="left" w:pos="1445"/>
        </w:tabs>
        <w:jc w:val="both"/>
        <w:rPr>
          <w:color w:val="auto"/>
        </w:rPr>
      </w:pPr>
      <w:r w:rsidRPr="0019748F">
        <w:rPr>
          <w:color w:val="auto"/>
        </w:rPr>
        <w:t>успешно адаптируется в образовательном учреждении;</w:t>
      </w:r>
    </w:p>
    <w:p w:rsidR="003B65CB" w:rsidRPr="0019748F" w:rsidRDefault="003B65CB" w:rsidP="0019748F">
      <w:pPr>
        <w:tabs>
          <w:tab w:val="left" w:pos="1454"/>
        </w:tabs>
        <w:jc w:val="both"/>
        <w:rPr>
          <w:color w:val="auto"/>
        </w:rPr>
      </w:pPr>
      <w:r w:rsidRPr="0019748F">
        <w:rPr>
          <w:color w:val="auto"/>
        </w:rPr>
        <w:t>проявляет познавательную активность;</w:t>
      </w:r>
    </w:p>
    <w:p w:rsidR="003B65CB" w:rsidRPr="0019748F" w:rsidRDefault="003B65CB" w:rsidP="0019748F">
      <w:pPr>
        <w:tabs>
          <w:tab w:val="left" w:pos="1435"/>
        </w:tabs>
        <w:jc w:val="both"/>
        <w:rPr>
          <w:color w:val="auto"/>
        </w:rPr>
      </w:pPr>
      <w:r w:rsidRPr="0019748F">
        <w:rPr>
          <w:color w:val="auto"/>
        </w:rPr>
        <w:t>умеет выражать свое эмоциональное состояние, прилагать волевые усилия к решению поставленных задач;</w:t>
      </w:r>
    </w:p>
    <w:p w:rsidR="003B65CB" w:rsidRPr="0019748F" w:rsidRDefault="003B65CB" w:rsidP="0019748F">
      <w:pPr>
        <w:tabs>
          <w:tab w:val="left" w:pos="1454"/>
        </w:tabs>
        <w:jc w:val="both"/>
        <w:rPr>
          <w:color w:val="auto"/>
        </w:rPr>
      </w:pPr>
      <w:r w:rsidRPr="0019748F">
        <w:rPr>
          <w:color w:val="auto"/>
        </w:rPr>
        <w:t>имеет сформированную учебную мотивацию;</w:t>
      </w:r>
    </w:p>
    <w:p w:rsidR="003B65CB" w:rsidRPr="0019748F" w:rsidRDefault="003B65CB" w:rsidP="0019748F">
      <w:pPr>
        <w:tabs>
          <w:tab w:val="left" w:pos="1454"/>
        </w:tabs>
        <w:jc w:val="both"/>
        <w:rPr>
          <w:color w:val="auto"/>
        </w:rPr>
      </w:pPr>
      <w:r w:rsidRPr="0019748F">
        <w:rPr>
          <w:color w:val="auto"/>
        </w:rPr>
        <w:t>ориентируется на моральные нормы и их выполнение;</w:t>
      </w:r>
    </w:p>
    <w:p w:rsidR="003B65CB" w:rsidRPr="0019748F" w:rsidRDefault="003B65CB" w:rsidP="0019748F">
      <w:pPr>
        <w:tabs>
          <w:tab w:val="left" w:pos="1445"/>
        </w:tabs>
        <w:jc w:val="both"/>
        <w:rPr>
          <w:color w:val="auto"/>
        </w:rPr>
      </w:pPr>
      <w:r w:rsidRPr="0019748F">
        <w:rPr>
          <w:color w:val="auto"/>
        </w:rPr>
        <w:t>организует и осуществляет сотрудничество с участниками образовательной деятельности.</w:t>
      </w:r>
    </w:p>
    <w:p w:rsidR="003B65CB" w:rsidRPr="0019748F" w:rsidRDefault="003B65CB" w:rsidP="0019748F">
      <w:pPr>
        <w:keepNext/>
        <w:keepLines/>
        <w:jc w:val="both"/>
        <w:rPr>
          <w:rStyle w:val="42"/>
          <w:color w:val="auto"/>
          <w:sz w:val="24"/>
          <w:szCs w:val="24"/>
        </w:rPr>
      </w:pPr>
      <w:bookmarkStart w:id="31" w:name="bookmark176"/>
    </w:p>
    <w:p w:rsidR="003B65CB" w:rsidRPr="0019748F" w:rsidRDefault="003B65CB" w:rsidP="0019748F">
      <w:pPr>
        <w:keepNext/>
        <w:keepLines/>
        <w:jc w:val="both"/>
        <w:rPr>
          <w:i/>
          <w:color w:val="auto"/>
        </w:rPr>
      </w:pPr>
      <w:r w:rsidRPr="0019748F">
        <w:rPr>
          <w:rStyle w:val="42"/>
          <w:i/>
          <w:color w:val="auto"/>
          <w:sz w:val="24"/>
          <w:szCs w:val="24"/>
        </w:rPr>
        <w:t>Коррекция негативных тенденций развития учащихся:</w:t>
      </w:r>
      <w:bookmarkEnd w:id="31"/>
    </w:p>
    <w:p w:rsidR="003B65CB" w:rsidRPr="0019748F" w:rsidRDefault="003B65CB" w:rsidP="0019748F">
      <w:pPr>
        <w:tabs>
          <w:tab w:val="left" w:pos="1450"/>
        </w:tabs>
        <w:jc w:val="both"/>
        <w:rPr>
          <w:color w:val="auto"/>
        </w:rPr>
      </w:pPr>
      <w:r w:rsidRPr="0019748F">
        <w:rPr>
          <w:color w:val="auto"/>
        </w:rPr>
        <w:t>дифференцирует информацию различной модальности;</w:t>
      </w:r>
    </w:p>
    <w:p w:rsidR="003B65CB" w:rsidRPr="0019748F" w:rsidRDefault="003B65CB" w:rsidP="0019748F">
      <w:pPr>
        <w:tabs>
          <w:tab w:val="left" w:pos="1454"/>
        </w:tabs>
        <w:jc w:val="both"/>
        <w:rPr>
          <w:color w:val="auto"/>
        </w:rPr>
      </w:pPr>
      <w:r w:rsidRPr="0019748F">
        <w:rPr>
          <w:color w:val="auto"/>
        </w:rPr>
        <w:t>соотносит предметы в соответствии с их свойствами;</w:t>
      </w:r>
    </w:p>
    <w:p w:rsidR="003B65CB" w:rsidRPr="0019748F" w:rsidRDefault="003B65CB" w:rsidP="0019748F">
      <w:pPr>
        <w:tabs>
          <w:tab w:val="left" w:pos="1454"/>
        </w:tabs>
        <w:jc w:val="both"/>
        <w:rPr>
          <w:color w:val="auto"/>
        </w:rPr>
      </w:pPr>
      <w:r w:rsidRPr="0019748F">
        <w:rPr>
          <w:color w:val="auto"/>
        </w:rPr>
        <w:t>ориентируется в пространственных и временных представлениях;</w:t>
      </w:r>
    </w:p>
    <w:p w:rsidR="003B65CB" w:rsidRPr="0019748F" w:rsidRDefault="003B65CB" w:rsidP="0019748F">
      <w:pPr>
        <w:tabs>
          <w:tab w:val="left" w:pos="1454"/>
        </w:tabs>
        <w:jc w:val="both"/>
        <w:rPr>
          <w:color w:val="auto"/>
        </w:rPr>
      </w:pPr>
      <w:r w:rsidRPr="0019748F">
        <w:rPr>
          <w:color w:val="auto"/>
        </w:rPr>
        <w:t>владеет приемами запоминания, сохранения и воспроизведения информации;</w:t>
      </w:r>
    </w:p>
    <w:p w:rsidR="003B65CB" w:rsidRPr="0019748F" w:rsidRDefault="003B65CB" w:rsidP="0019748F">
      <w:pPr>
        <w:tabs>
          <w:tab w:val="left" w:pos="1498"/>
        </w:tabs>
        <w:jc w:val="both"/>
        <w:rPr>
          <w:color w:val="auto"/>
        </w:rPr>
      </w:pPr>
      <w:r w:rsidRPr="0019748F">
        <w:rPr>
          <w:color w:val="auto"/>
        </w:rPr>
        <w:t>выполняет основные мыслительные операции (анализ, синтез, обобщение, сравнение, классификация);</w:t>
      </w:r>
    </w:p>
    <w:p w:rsidR="003B65CB" w:rsidRPr="0019748F" w:rsidRDefault="003B65CB" w:rsidP="0019748F">
      <w:pPr>
        <w:tabs>
          <w:tab w:val="left" w:pos="1454"/>
        </w:tabs>
        <w:jc w:val="both"/>
        <w:rPr>
          <w:color w:val="auto"/>
        </w:rPr>
      </w:pPr>
      <w:r w:rsidRPr="0019748F">
        <w:rPr>
          <w:color w:val="auto"/>
        </w:rPr>
        <w:t>адекватно относится к учебно-воспитательному процессу;</w:t>
      </w:r>
    </w:p>
    <w:p w:rsidR="003B65CB" w:rsidRPr="0019748F" w:rsidRDefault="003B65CB" w:rsidP="0019748F">
      <w:pPr>
        <w:tabs>
          <w:tab w:val="left" w:pos="1507"/>
        </w:tabs>
        <w:jc w:val="both"/>
        <w:rPr>
          <w:color w:val="auto"/>
        </w:rPr>
      </w:pPr>
      <w:r w:rsidRPr="0019748F">
        <w:rPr>
          <w:color w:val="auto"/>
        </w:rPr>
        <w:t>работает по алгоритму, в соответствии с установленными правилами;</w:t>
      </w:r>
    </w:p>
    <w:p w:rsidR="003B65CB" w:rsidRPr="0019748F" w:rsidRDefault="003B65CB" w:rsidP="0019748F">
      <w:pPr>
        <w:tabs>
          <w:tab w:val="left" w:pos="1454"/>
        </w:tabs>
        <w:jc w:val="both"/>
        <w:rPr>
          <w:color w:val="auto"/>
        </w:rPr>
      </w:pPr>
      <w:r w:rsidRPr="0019748F">
        <w:rPr>
          <w:color w:val="auto"/>
        </w:rPr>
        <w:t>контролирует свою деятельность;</w:t>
      </w:r>
    </w:p>
    <w:p w:rsidR="003B65CB" w:rsidRPr="0019748F" w:rsidRDefault="003B65CB" w:rsidP="0019748F">
      <w:pPr>
        <w:tabs>
          <w:tab w:val="left" w:pos="1454"/>
        </w:tabs>
        <w:jc w:val="both"/>
        <w:rPr>
          <w:color w:val="auto"/>
        </w:rPr>
      </w:pPr>
      <w:r w:rsidRPr="0019748F">
        <w:rPr>
          <w:color w:val="auto"/>
        </w:rPr>
        <w:t>адекватно принимает оценку взрослого и сверстника;</w:t>
      </w:r>
    </w:p>
    <w:p w:rsidR="003B65CB" w:rsidRPr="0019748F" w:rsidRDefault="003B65CB" w:rsidP="0019748F">
      <w:pPr>
        <w:tabs>
          <w:tab w:val="left" w:pos="1454"/>
        </w:tabs>
        <w:jc w:val="both"/>
        <w:rPr>
          <w:color w:val="auto"/>
        </w:rPr>
      </w:pPr>
      <w:r w:rsidRPr="0019748F">
        <w:rPr>
          <w:color w:val="auto"/>
        </w:rPr>
        <w:t>понимает собственные эмоции и чувства, а также эмоции и чувства других людей;</w:t>
      </w:r>
    </w:p>
    <w:p w:rsidR="003B65CB" w:rsidRPr="0019748F" w:rsidRDefault="003B65CB" w:rsidP="0019748F">
      <w:pPr>
        <w:tabs>
          <w:tab w:val="left" w:pos="1454"/>
        </w:tabs>
        <w:jc w:val="both"/>
        <w:rPr>
          <w:color w:val="auto"/>
        </w:rPr>
      </w:pPr>
      <w:r w:rsidRPr="0019748F">
        <w:rPr>
          <w:color w:val="auto"/>
        </w:rPr>
        <w:t xml:space="preserve">контролирует свои эмоции, владеет навыками </w:t>
      </w:r>
      <w:proofErr w:type="spellStart"/>
      <w:r w:rsidRPr="0019748F">
        <w:rPr>
          <w:color w:val="auto"/>
        </w:rPr>
        <w:t>саморегуляции</w:t>
      </w:r>
      <w:proofErr w:type="spellEnd"/>
      <w:r w:rsidRPr="0019748F">
        <w:rPr>
          <w:color w:val="auto"/>
        </w:rPr>
        <w:t xml:space="preserve"> и самоконтроля;</w:t>
      </w:r>
    </w:p>
    <w:p w:rsidR="003B65CB" w:rsidRPr="0019748F" w:rsidRDefault="003B65CB" w:rsidP="0019748F">
      <w:pPr>
        <w:tabs>
          <w:tab w:val="left" w:pos="1454"/>
        </w:tabs>
        <w:jc w:val="both"/>
        <w:rPr>
          <w:color w:val="auto"/>
        </w:rPr>
      </w:pPr>
      <w:r w:rsidRPr="0019748F">
        <w:rPr>
          <w:color w:val="auto"/>
        </w:rPr>
        <w:t>владеет навыками партнерского и группового сотрудничества;</w:t>
      </w:r>
    </w:p>
    <w:p w:rsidR="003B65CB" w:rsidRPr="0019748F" w:rsidRDefault="003B65CB" w:rsidP="0019748F">
      <w:pPr>
        <w:tabs>
          <w:tab w:val="left" w:pos="1454"/>
        </w:tabs>
        <w:jc w:val="both"/>
        <w:rPr>
          <w:color w:val="auto"/>
        </w:rPr>
      </w:pPr>
      <w:r w:rsidRPr="0019748F">
        <w:rPr>
          <w:color w:val="auto"/>
        </w:rPr>
        <w:t>строит монологическое высказывание, владеет диалогической формой речи;</w:t>
      </w:r>
    </w:p>
    <w:p w:rsidR="003B65CB" w:rsidRPr="0019748F" w:rsidRDefault="003B65CB" w:rsidP="0019748F">
      <w:pPr>
        <w:tabs>
          <w:tab w:val="left" w:pos="1454"/>
        </w:tabs>
        <w:jc w:val="both"/>
        <w:rPr>
          <w:color w:val="auto"/>
        </w:rPr>
      </w:pPr>
      <w:r w:rsidRPr="0019748F">
        <w:rPr>
          <w:color w:val="auto"/>
        </w:rPr>
        <w:t>использует навыки невербального взаимодействия;</w:t>
      </w:r>
    </w:p>
    <w:p w:rsidR="003B65CB" w:rsidRPr="0019748F" w:rsidRDefault="003B65CB" w:rsidP="0019748F">
      <w:pPr>
        <w:tabs>
          <w:tab w:val="left" w:pos="1440"/>
        </w:tabs>
        <w:jc w:val="both"/>
        <w:rPr>
          <w:color w:val="auto"/>
        </w:rPr>
      </w:pPr>
      <w:r w:rsidRPr="0019748F">
        <w:rPr>
          <w:color w:val="auto"/>
        </w:rPr>
        <w:t>выражает свои мысли и чувства в зависимости от ситуации, пользуется формами речевого этикета;</w:t>
      </w:r>
    </w:p>
    <w:p w:rsidR="003B65CB" w:rsidRPr="0019748F" w:rsidRDefault="003B65CB" w:rsidP="0019748F">
      <w:pPr>
        <w:tabs>
          <w:tab w:val="left" w:pos="1460"/>
        </w:tabs>
        <w:jc w:val="both"/>
        <w:rPr>
          <w:color w:val="auto"/>
        </w:rPr>
      </w:pPr>
      <w:r w:rsidRPr="0019748F">
        <w:rPr>
          <w:color w:val="auto"/>
        </w:rPr>
        <w:t>использует речевые средства для эффективного решения разнообразных коммуникативных задач.</w:t>
      </w:r>
    </w:p>
    <w:p w:rsidR="00326A5D" w:rsidRDefault="00326A5D" w:rsidP="00886FC7">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bookmarkStart w:id="32" w:name="_Toc415833135"/>
      <w:bookmarkEnd w:id="17"/>
      <w:r>
        <w:rPr>
          <w:rFonts w:ascii="Times New Roman" w:hAnsi="Times New Roman" w:cs="Times New Roman"/>
          <w:b/>
          <w:color w:val="auto"/>
          <w:sz w:val="24"/>
          <w:szCs w:val="24"/>
        </w:rPr>
        <w:t>2.6. Программа внеурочной деятельности</w:t>
      </w:r>
    </w:p>
    <w:p w:rsidR="00326A5D" w:rsidRPr="0019748F" w:rsidRDefault="00326A5D" w:rsidP="00326A5D">
      <w:pPr>
        <w:pStyle w:val="western"/>
        <w:spacing w:before="0" w:beforeAutospacing="0"/>
        <w:ind w:firstLine="709"/>
        <w:jc w:val="both"/>
      </w:pPr>
      <w:r w:rsidRPr="0019748F">
        <w:lastRenderedPageBreak/>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326A5D" w:rsidRPr="0019748F" w:rsidRDefault="00326A5D" w:rsidP="00326A5D">
      <w:pPr>
        <w:pStyle w:val="af0"/>
        <w:spacing w:after="0" w:line="240" w:lineRule="auto"/>
        <w:ind w:firstLine="709"/>
        <w:jc w:val="both"/>
        <w:rPr>
          <w:rFonts w:ascii="Times New Roman" w:hAnsi="Times New Roman"/>
          <w:sz w:val="24"/>
          <w:szCs w:val="24"/>
        </w:rPr>
      </w:pPr>
      <w:r w:rsidRPr="0019748F">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326A5D" w:rsidRPr="0019748F" w:rsidRDefault="00326A5D" w:rsidP="00326A5D">
      <w:pPr>
        <w:pStyle w:val="western"/>
        <w:spacing w:before="0" w:beforeAutospacing="0"/>
        <w:ind w:firstLine="709"/>
        <w:jc w:val="both"/>
      </w:pPr>
      <w:r w:rsidRPr="0019748F">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326A5D" w:rsidRPr="0019748F" w:rsidRDefault="00326A5D" w:rsidP="00326A5D">
      <w:pPr>
        <w:pStyle w:val="western"/>
        <w:spacing w:before="0" w:beforeAutospacing="0"/>
        <w:ind w:firstLine="709"/>
        <w:jc w:val="both"/>
      </w:pPr>
      <w:r w:rsidRPr="0019748F">
        <w:t>Внеурочная деятельность ориентирована на создание условий для:</w:t>
      </w:r>
      <w:r w:rsidRPr="0019748F">
        <w:rPr>
          <w:b/>
          <w:bCs/>
          <w:i/>
          <w:iCs/>
        </w:rPr>
        <w:t xml:space="preserve"> </w:t>
      </w:r>
      <w:r w:rsidRPr="0019748F">
        <w:rPr>
          <w:bCs/>
          <w:iCs/>
        </w:rPr>
        <w:t>творческой самореализации обучающихся с ЗПР в комфортной р</w:t>
      </w:r>
      <w:r w:rsidRPr="0019748F">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19748F">
        <w:rPr>
          <w:bCs/>
          <w:iCs/>
        </w:rPr>
        <w:t xml:space="preserve">социального становления обучающегося </w:t>
      </w:r>
      <w:r w:rsidRPr="0019748F">
        <w:t>в процессе общения и совместной деятельности в детском сообществе, активного взаимодействия со сверстниками и педагогами.</w:t>
      </w:r>
    </w:p>
    <w:p w:rsidR="00326A5D" w:rsidRPr="0019748F" w:rsidRDefault="00326A5D" w:rsidP="00326A5D">
      <w:pPr>
        <w:pStyle w:val="western"/>
        <w:spacing w:before="0" w:beforeAutospacing="0"/>
        <w:ind w:firstLine="709"/>
        <w:jc w:val="both"/>
      </w:pPr>
      <w:r w:rsidRPr="0019748F">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326A5D" w:rsidRPr="0019748F" w:rsidRDefault="00326A5D" w:rsidP="00326A5D">
      <w:pPr>
        <w:pStyle w:val="western"/>
        <w:spacing w:before="0" w:beforeAutospacing="0"/>
        <w:ind w:firstLine="709"/>
        <w:jc w:val="both"/>
      </w:pPr>
      <w:r w:rsidRPr="0019748F">
        <w:rPr>
          <w:i/>
        </w:rPr>
        <w:t>Основными целями</w:t>
      </w:r>
      <w:r w:rsidRPr="0019748F">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326A5D" w:rsidRPr="0019748F" w:rsidRDefault="00326A5D" w:rsidP="00326A5D">
      <w:pPr>
        <w:shd w:val="clear" w:color="auto" w:fill="FFFFFF"/>
        <w:ind w:firstLine="709"/>
        <w:jc w:val="both"/>
        <w:rPr>
          <w:i/>
        </w:rPr>
      </w:pPr>
      <w:r w:rsidRPr="0019748F">
        <w:rPr>
          <w:i/>
        </w:rPr>
        <w:t>Основные задачи:</w:t>
      </w:r>
    </w:p>
    <w:p w:rsidR="00326A5D" w:rsidRPr="0019748F" w:rsidRDefault="00326A5D" w:rsidP="00326A5D">
      <w:pPr>
        <w:pStyle w:val="a9"/>
        <w:tabs>
          <w:tab w:val="num" w:pos="900"/>
        </w:tabs>
        <w:spacing w:before="0" w:after="0" w:line="240" w:lineRule="auto"/>
        <w:ind w:firstLine="709"/>
        <w:jc w:val="both"/>
      </w:pPr>
      <w:r w:rsidRPr="0019748F">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326A5D" w:rsidRPr="0019748F" w:rsidRDefault="00326A5D" w:rsidP="00326A5D">
      <w:pPr>
        <w:ind w:firstLine="709"/>
        <w:jc w:val="both"/>
        <w:rPr>
          <w:bCs/>
        </w:rPr>
      </w:pPr>
      <w:r w:rsidRPr="0019748F">
        <w:t>развитие активности, самостоятельности и независимости в повседневной жизни;</w:t>
      </w:r>
    </w:p>
    <w:p w:rsidR="00326A5D" w:rsidRPr="0019748F" w:rsidRDefault="00326A5D" w:rsidP="00326A5D">
      <w:pPr>
        <w:ind w:firstLine="709"/>
        <w:jc w:val="both"/>
        <w:rPr>
          <w:bCs/>
        </w:rPr>
      </w:pPr>
      <w:r w:rsidRPr="0019748F">
        <w:rPr>
          <w:bCs/>
        </w:rPr>
        <w:t>развитие возможных избирательных способностей и интересов обучающегося в разных видах деятельности;</w:t>
      </w:r>
    </w:p>
    <w:p w:rsidR="00326A5D" w:rsidRPr="0019748F" w:rsidRDefault="00326A5D" w:rsidP="00326A5D">
      <w:pPr>
        <w:ind w:firstLine="709"/>
        <w:jc w:val="both"/>
      </w:pPr>
      <w:r w:rsidRPr="0019748F">
        <w:t>формирование основ нравственного самосознания личности, умения правильно оценивать окружающее и самих себя,</w:t>
      </w:r>
    </w:p>
    <w:p w:rsidR="00326A5D" w:rsidRPr="0019748F" w:rsidRDefault="00326A5D" w:rsidP="00326A5D">
      <w:pPr>
        <w:tabs>
          <w:tab w:val="num" w:pos="563"/>
        </w:tabs>
        <w:overflowPunct w:val="0"/>
        <w:ind w:firstLine="709"/>
        <w:jc w:val="both"/>
      </w:pPr>
      <w:r w:rsidRPr="0019748F">
        <w:t xml:space="preserve">формирование эстетических потребностей, ценностей и чувств; </w:t>
      </w:r>
    </w:p>
    <w:p w:rsidR="00326A5D" w:rsidRPr="0019748F" w:rsidRDefault="00326A5D" w:rsidP="00326A5D">
      <w:pPr>
        <w:ind w:firstLine="709"/>
        <w:jc w:val="both"/>
      </w:pPr>
      <w:r w:rsidRPr="0019748F">
        <w:t>развитие трудолюбия, способности к преодолению трудностей, целеустремлённости и настойчивости в достижении результата;</w:t>
      </w:r>
    </w:p>
    <w:p w:rsidR="00326A5D" w:rsidRPr="0019748F" w:rsidRDefault="00326A5D" w:rsidP="00326A5D">
      <w:pPr>
        <w:ind w:firstLine="709"/>
        <w:jc w:val="both"/>
      </w:pPr>
      <w:r w:rsidRPr="0019748F">
        <w:t>расширение представлений обучающегося о мире и о себе, его социального опыта;</w:t>
      </w:r>
    </w:p>
    <w:p w:rsidR="00326A5D" w:rsidRPr="0019748F" w:rsidRDefault="00326A5D" w:rsidP="00326A5D">
      <w:pPr>
        <w:ind w:firstLine="709"/>
        <w:jc w:val="both"/>
      </w:pPr>
      <w:r w:rsidRPr="0019748F">
        <w:t>формирование положительного отношения к базовым общественным ценностям;</w:t>
      </w:r>
    </w:p>
    <w:p w:rsidR="00326A5D" w:rsidRPr="0019748F" w:rsidRDefault="00326A5D" w:rsidP="00326A5D">
      <w:pPr>
        <w:ind w:firstLine="709"/>
        <w:jc w:val="both"/>
      </w:pPr>
      <w:r w:rsidRPr="0019748F">
        <w:rPr>
          <w:color w:val="333333"/>
          <w:shd w:val="clear" w:color="auto" w:fill="FFFFFF"/>
        </w:rPr>
        <w:t>формирование умений, навыков социального общения людей;</w:t>
      </w:r>
      <w:r w:rsidRPr="0019748F">
        <w:t xml:space="preserve"> </w:t>
      </w:r>
    </w:p>
    <w:p w:rsidR="00326A5D" w:rsidRPr="0019748F" w:rsidRDefault="00326A5D" w:rsidP="00326A5D">
      <w:pPr>
        <w:ind w:firstLine="709"/>
        <w:jc w:val="both"/>
        <w:rPr>
          <w:bCs/>
        </w:rPr>
      </w:pPr>
      <w:r w:rsidRPr="0019748F">
        <w:rPr>
          <w:bCs/>
        </w:rPr>
        <w:t>расширение круга общения, выход обучающегося за пределы семьи и образовательной организации;</w:t>
      </w:r>
    </w:p>
    <w:p w:rsidR="00326A5D" w:rsidRPr="0019748F" w:rsidRDefault="00326A5D" w:rsidP="00326A5D">
      <w:pPr>
        <w:overflowPunct w:val="0"/>
        <w:ind w:firstLine="709"/>
        <w:jc w:val="both"/>
      </w:pPr>
      <w:r w:rsidRPr="0019748F">
        <w:t xml:space="preserve">развитие навыков осуществления сотрудничества с педагогами, сверстниками, родителями, старшими детьми в решении общих проблем; </w:t>
      </w:r>
    </w:p>
    <w:p w:rsidR="00326A5D" w:rsidRPr="0019748F" w:rsidRDefault="00326A5D" w:rsidP="00326A5D">
      <w:pPr>
        <w:overflowPunct w:val="0"/>
        <w:ind w:firstLine="709"/>
        <w:jc w:val="both"/>
      </w:pPr>
      <w:r w:rsidRPr="0019748F">
        <w:t xml:space="preserve">укрепление доверия к другим людям; </w:t>
      </w:r>
    </w:p>
    <w:p w:rsidR="00326A5D" w:rsidRPr="0019748F" w:rsidRDefault="00326A5D" w:rsidP="00326A5D">
      <w:pPr>
        <w:overflowPunct w:val="0"/>
        <w:ind w:firstLine="709"/>
        <w:jc w:val="both"/>
      </w:pPr>
      <w:r w:rsidRPr="0019748F">
        <w:t>развитие доброжелательности и эмоциональной отзывчивости, понимания других людей и сопереживания им.</w:t>
      </w:r>
    </w:p>
    <w:p w:rsidR="00326A5D" w:rsidRPr="00714F3B" w:rsidRDefault="00326A5D" w:rsidP="00326A5D">
      <w:pPr>
        <w:ind w:firstLine="380"/>
        <w:jc w:val="both"/>
        <w:rPr>
          <w:color w:val="auto"/>
        </w:rPr>
      </w:pPr>
      <w:r w:rsidRPr="00714F3B">
        <w:rPr>
          <w:color w:val="auto"/>
        </w:rPr>
        <w:lastRenderedPageBreak/>
        <w:t>Для реализации внеурочной деятельности на ступени начального общего образования отводится до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образовательно- воспитательной деятельности:</w:t>
      </w:r>
    </w:p>
    <w:p w:rsidR="00326A5D" w:rsidRPr="00714F3B" w:rsidRDefault="00326A5D" w:rsidP="00326A5D">
      <w:pPr>
        <w:numPr>
          <w:ilvl w:val="0"/>
          <w:numId w:val="42"/>
        </w:numPr>
        <w:tabs>
          <w:tab w:val="left" w:pos="519"/>
        </w:tabs>
        <w:ind w:left="1211" w:hanging="360"/>
        <w:rPr>
          <w:color w:val="auto"/>
        </w:rPr>
      </w:pPr>
      <w:r w:rsidRPr="00714F3B">
        <w:rPr>
          <w:color w:val="auto"/>
        </w:rPr>
        <w:t>коррекционно-развивающее;</w:t>
      </w:r>
    </w:p>
    <w:p w:rsidR="00326A5D" w:rsidRPr="00714F3B" w:rsidRDefault="00326A5D" w:rsidP="00326A5D">
      <w:pPr>
        <w:numPr>
          <w:ilvl w:val="0"/>
          <w:numId w:val="42"/>
        </w:numPr>
        <w:tabs>
          <w:tab w:val="left" w:pos="519"/>
        </w:tabs>
        <w:ind w:left="1211" w:hanging="360"/>
        <w:rPr>
          <w:color w:val="auto"/>
        </w:rPr>
      </w:pPr>
      <w:r w:rsidRPr="00714F3B">
        <w:rPr>
          <w:color w:val="auto"/>
        </w:rPr>
        <w:t>спортивно-оздоровительное;</w:t>
      </w:r>
    </w:p>
    <w:p w:rsidR="00326A5D" w:rsidRPr="00714F3B" w:rsidRDefault="00326A5D" w:rsidP="00326A5D">
      <w:pPr>
        <w:numPr>
          <w:ilvl w:val="0"/>
          <w:numId w:val="42"/>
        </w:numPr>
        <w:tabs>
          <w:tab w:val="left" w:pos="519"/>
        </w:tabs>
        <w:ind w:left="1211" w:hanging="360"/>
        <w:rPr>
          <w:color w:val="auto"/>
        </w:rPr>
      </w:pPr>
      <w:proofErr w:type="spellStart"/>
      <w:r w:rsidRPr="00714F3B">
        <w:rPr>
          <w:color w:val="auto"/>
        </w:rPr>
        <w:t>общеинтеллектуальное</w:t>
      </w:r>
      <w:proofErr w:type="spellEnd"/>
      <w:r w:rsidRPr="00714F3B">
        <w:rPr>
          <w:color w:val="auto"/>
        </w:rPr>
        <w:t>;</w:t>
      </w:r>
    </w:p>
    <w:p w:rsidR="00326A5D" w:rsidRPr="00714F3B" w:rsidRDefault="00326A5D" w:rsidP="00326A5D">
      <w:pPr>
        <w:numPr>
          <w:ilvl w:val="0"/>
          <w:numId w:val="42"/>
        </w:numPr>
        <w:tabs>
          <w:tab w:val="left" w:pos="519"/>
        </w:tabs>
        <w:ind w:left="1211" w:hanging="360"/>
        <w:rPr>
          <w:color w:val="auto"/>
        </w:rPr>
      </w:pPr>
      <w:r w:rsidRPr="00714F3B">
        <w:rPr>
          <w:color w:val="auto"/>
        </w:rPr>
        <w:t>общекультурное;</w:t>
      </w:r>
    </w:p>
    <w:p w:rsidR="00326A5D" w:rsidRPr="00714F3B" w:rsidRDefault="00326A5D" w:rsidP="00326A5D">
      <w:pPr>
        <w:numPr>
          <w:ilvl w:val="0"/>
          <w:numId w:val="42"/>
        </w:numPr>
        <w:tabs>
          <w:tab w:val="left" w:pos="514"/>
        </w:tabs>
        <w:ind w:left="1211" w:hanging="360"/>
        <w:rPr>
          <w:color w:val="auto"/>
        </w:rPr>
      </w:pPr>
      <w:r w:rsidRPr="00714F3B">
        <w:rPr>
          <w:color w:val="auto"/>
        </w:rPr>
        <w:t>духовно- нравственное;</w:t>
      </w:r>
    </w:p>
    <w:p w:rsidR="00326A5D" w:rsidRPr="00714F3B" w:rsidRDefault="00326A5D" w:rsidP="00326A5D">
      <w:pPr>
        <w:numPr>
          <w:ilvl w:val="0"/>
          <w:numId w:val="42"/>
        </w:numPr>
        <w:tabs>
          <w:tab w:val="left" w:pos="519"/>
        </w:tabs>
        <w:ind w:left="1211" w:hanging="360"/>
        <w:rPr>
          <w:color w:val="auto"/>
        </w:rPr>
      </w:pPr>
      <w:r w:rsidRPr="00714F3B">
        <w:rPr>
          <w:color w:val="auto"/>
        </w:rPr>
        <w:t>социальное.</w:t>
      </w:r>
    </w:p>
    <w:p w:rsidR="00326A5D" w:rsidRPr="00714F3B" w:rsidRDefault="00326A5D" w:rsidP="00326A5D">
      <w:pPr>
        <w:rPr>
          <w:color w:val="auto"/>
        </w:rPr>
      </w:pPr>
      <w:r w:rsidRPr="00714F3B">
        <w:rPr>
          <w:color w:val="auto"/>
        </w:rPr>
        <w:t>Следует учитывать, что внеурочная деятельность:</w:t>
      </w:r>
    </w:p>
    <w:p w:rsidR="00326A5D" w:rsidRPr="00714F3B" w:rsidRDefault="00326A5D" w:rsidP="00326A5D">
      <w:pPr>
        <w:numPr>
          <w:ilvl w:val="0"/>
          <w:numId w:val="41"/>
        </w:numPr>
        <w:tabs>
          <w:tab w:val="left" w:pos="750"/>
        </w:tabs>
        <w:ind w:left="1429" w:hanging="360"/>
        <w:jc w:val="both"/>
        <w:rPr>
          <w:color w:val="auto"/>
        </w:rPr>
      </w:pPr>
      <w:r w:rsidRPr="00714F3B">
        <w:rPr>
          <w:color w:val="auto"/>
        </w:rPr>
        <w:t>является неотъемлемой частью образовательного процесса в школе;</w:t>
      </w:r>
    </w:p>
    <w:p w:rsidR="00326A5D" w:rsidRPr="00714F3B" w:rsidRDefault="00326A5D" w:rsidP="00326A5D">
      <w:pPr>
        <w:numPr>
          <w:ilvl w:val="0"/>
          <w:numId w:val="41"/>
        </w:numPr>
        <w:tabs>
          <w:tab w:val="left" w:pos="760"/>
        </w:tabs>
        <w:ind w:left="1429" w:hanging="360"/>
        <w:rPr>
          <w:color w:val="auto"/>
        </w:rPr>
      </w:pPr>
      <w:r w:rsidRPr="00714F3B">
        <w:rPr>
          <w:color w:val="auto"/>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326A5D" w:rsidRPr="00714F3B" w:rsidRDefault="00326A5D" w:rsidP="00326A5D">
      <w:pPr>
        <w:numPr>
          <w:ilvl w:val="0"/>
          <w:numId w:val="41"/>
        </w:numPr>
        <w:tabs>
          <w:tab w:val="left" w:pos="760"/>
        </w:tabs>
        <w:ind w:left="1429" w:hanging="360"/>
        <w:jc w:val="both"/>
        <w:rPr>
          <w:color w:val="auto"/>
        </w:rPr>
      </w:pPr>
      <w:r w:rsidRPr="00714F3B">
        <w:rPr>
          <w:color w:val="auto"/>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326A5D" w:rsidRPr="00714F3B" w:rsidRDefault="00326A5D" w:rsidP="00326A5D">
      <w:pPr>
        <w:numPr>
          <w:ilvl w:val="0"/>
          <w:numId w:val="41"/>
        </w:numPr>
        <w:tabs>
          <w:tab w:val="left" w:pos="760"/>
        </w:tabs>
        <w:ind w:left="1429" w:hanging="360"/>
        <w:jc w:val="both"/>
        <w:rPr>
          <w:color w:val="auto"/>
        </w:rPr>
      </w:pPr>
      <w:r w:rsidRPr="00714F3B">
        <w:rPr>
          <w:color w:val="auto"/>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326A5D" w:rsidRPr="00714F3B" w:rsidRDefault="00326A5D" w:rsidP="00326A5D">
      <w:pPr>
        <w:numPr>
          <w:ilvl w:val="0"/>
          <w:numId w:val="41"/>
        </w:numPr>
        <w:tabs>
          <w:tab w:val="left" w:pos="755"/>
        </w:tabs>
        <w:ind w:left="1429" w:hanging="360"/>
        <w:rPr>
          <w:color w:val="auto"/>
        </w:rPr>
      </w:pPr>
      <w:r w:rsidRPr="00714F3B">
        <w:rPr>
          <w:color w:val="auto"/>
        </w:rPr>
        <w:t>наполнение конкретным содержанием данного компонента находится в компетенции образовательной организации.</w:t>
      </w:r>
    </w:p>
    <w:p w:rsidR="00326A5D" w:rsidRDefault="00326A5D" w:rsidP="00326A5D">
      <w:pPr>
        <w:ind w:left="720"/>
      </w:pPr>
      <w:r w:rsidRPr="006A3DE7">
        <w:t>Любая образовательная деятельность должна давать результаты.</w:t>
      </w:r>
    </w:p>
    <w:p w:rsidR="00326A5D" w:rsidRDefault="00326A5D" w:rsidP="00326A5D">
      <w:pPr>
        <w:pStyle w:val="a3"/>
        <w:rPr>
          <w:rFonts w:ascii="Times New Roman" w:hAnsi="Times New Roman"/>
          <w:sz w:val="24"/>
          <w:szCs w:val="24"/>
        </w:rPr>
      </w:pPr>
      <w:r>
        <w:rPr>
          <w:rFonts w:ascii="Times New Roman" w:hAnsi="Times New Roman"/>
          <w:sz w:val="24"/>
          <w:szCs w:val="24"/>
        </w:rPr>
        <w:t>Формы организации деятельности обучающихся с ОВЗ: экскурсии, кружковые и секционные занятия, клубные заседания, круглые столы, олимпиады, соревнования, общественно полезные практики и т.д., которые отличны  от организационных форм в урочной системе обучения.</w:t>
      </w:r>
    </w:p>
    <w:p w:rsidR="00326A5D" w:rsidRPr="006A3DE7" w:rsidRDefault="00326A5D" w:rsidP="00326A5D">
      <w:pPr>
        <w:ind w:left="720"/>
      </w:pPr>
    </w:p>
    <w:p w:rsidR="00326A5D" w:rsidRPr="006A3DE7" w:rsidRDefault="00326A5D" w:rsidP="00326A5D">
      <w:pPr>
        <w:rPr>
          <w:b/>
          <w:i/>
        </w:rPr>
      </w:pPr>
      <w:r w:rsidRPr="006A3DE7">
        <w:rPr>
          <w:b/>
          <w:i/>
        </w:rPr>
        <w:t>Образовательные результаты внеурочной деятельности могут быть трёх уровней.</w:t>
      </w:r>
    </w:p>
    <w:p w:rsidR="00326A5D" w:rsidRPr="006A3DE7" w:rsidRDefault="00326A5D" w:rsidP="00326A5D">
      <w:pPr>
        <w:ind w:firstLine="426"/>
        <w:jc w:val="both"/>
      </w:pPr>
      <w:r w:rsidRPr="006A3DE7">
        <w:rPr>
          <w:rStyle w:val="affb"/>
          <w:color w:val="auto"/>
          <w:sz w:val="24"/>
          <w:szCs w:val="24"/>
        </w:rPr>
        <w:t>Первый уровень результатов</w:t>
      </w:r>
      <w:r w:rsidRPr="006A3DE7">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326A5D" w:rsidRPr="006A3DE7" w:rsidRDefault="00326A5D" w:rsidP="00326A5D">
      <w:pPr>
        <w:ind w:firstLine="426"/>
        <w:jc w:val="both"/>
      </w:pPr>
      <w:r w:rsidRPr="006A3DE7">
        <w:rPr>
          <w:rStyle w:val="affb"/>
          <w:color w:val="auto"/>
          <w:sz w:val="24"/>
          <w:szCs w:val="24"/>
        </w:rPr>
        <w:t>Второй уровень результатов</w:t>
      </w:r>
      <w:r w:rsidRPr="006A3DE7">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326A5D" w:rsidRPr="006A3DE7" w:rsidRDefault="00326A5D" w:rsidP="00326A5D">
      <w:pPr>
        <w:ind w:firstLine="426"/>
        <w:jc w:val="both"/>
      </w:pPr>
      <w:r w:rsidRPr="006A3DE7">
        <w:rPr>
          <w:rStyle w:val="affb"/>
          <w:color w:val="auto"/>
          <w:sz w:val="24"/>
          <w:szCs w:val="24"/>
        </w:rPr>
        <w:t>Третий уровень результатов</w:t>
      </w:r>
      <w:r w:rsidRPr="006A3DE7">
        <w:t xml:space="preserve"> - получение школьником опыта самостоятельного социального действия. Для достижения данного уровня результатов особое значение </w:t>
      </w:r>
      <w:r w:rsidRPr="006A3DE7">
        <w:lastRenderedPageBreak/>
        <w:t>имеет взаимодействие школьника с социальными субъектами за пределами школы, в открытой общественной среде.</w:t>
      </w:r>
    </w:p>
    <w:p w:rsidR="00326A5D" w:rsidRPr="006A3DE7" w:rsidRDefault="00326A5D" w:rsidP="00326A5D">
      <w:pPr>
        <w:ind w:firstLine="426"/>
        <w:jc w:val="both"/>
      </w:pPr>
      <w:r w:rsidRPr="006A3DE7">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1 -4 х классов строится следующим образом. Для организации внеурочной деятельности</w:t>
      </w:r>
    </w:p>
    <w:p w:rsidR="00326A5D" w:rsidRPr="006A3DE7" w:rsidRDefault="00326A5D" w:rsidP="00326A5D">
      <w:pPr>
        <w:ind w:firstLine="426"/>
        <w:jc w:val="both"/>
      </w:pPr>
      <w:r w:rsidRPr="006A3DE7">
        <w:t>обучающихся в работу вовлечены учителя начальных классов, педагоги – психологи, учитель-логопед.</w:t>
      </w:r>
    </w:p>
    <w:p w:rsidR="00326A5D" w:rsidRPr="006A3DE7" w:rsidRDefault="00326A5D" w:rsidP="00326A5D">
      <w:pPr>
        <w:ind w:firstLine="426"/>
        <w:jc w:val="both"/>
      </w:pPr>
      <w:r w:rsidRPr="006A3DE7">
        <w:t>Запись обучающихся по выбору занятий осуществляется с учетом запросов родителей (законных представителей) и детей.</w:t>
      </w:r>
    </w:p>
    <w:p w:rsidR="00326A5D" w:rsidRPr="006A3DE7" w:rsidRDefault="00326A5D" w:rsidP="00326A5D">
      <w:pPr>
        <w:ind w:firstLine="426"/>
        <w:jc w:val="both"/>
      </w:pPr>
      <w:r w:rsidRPr="006A3DE7">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proofErr w:type="spellStart"/>
      <w:r w:rsidRPr="006A3DE7">
        <w:t>самовоспитываться</w:t>
      </w:r>
      <w:proofErr w:type="spellEnd"/>
      <w:r w:rsidRPr="006A3DE7">
        <w:t>» в соответствии со своей шкалой ценностей.</w:t>
      </w:r>
    </w:p>
    <w:p w:rsidR="00326A5D" w:rsidRPr="006A3DE7" w:rsidRDefault="00326A5D" w:rsidP="00326A5D">
      <w:pPr>
        <w:pStyle w:val="45"/>
        <w:shd w:val="clear" w:color="auto" w:fill="auto"/>
        <w:spacing w:line="240" w:lineRule="auto"/>
        <w:ind w:firstLine="426"/>
        <w:rPr>
          <w:rFonts w:ascii="Times New Roman" w:hAnsi="Times New Roman" w:cs="Times New Roman"/>
          <w:sz w:val="24"/>
          <w:szCs w:val="24"/>
        </w:rPr>
      </w:pPr>
      <w:r w:rsidRPr="006A3DE7">
        <w:rPr>
          <w:rFonts w:ascii="Times New Roman" w:hAnsi="Times New Roman" w:cs="Times New Roman"/>
          <w:sz w:val="24"/>
          <w:szCs w:val="24"/>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r>
        <w:rPr>
          <w:rFonts w:ascii="Times New Roman" w:hAnsi="Times New Roman" w:cs="Times New Roman"/>
          <w:sz w:val="24"/>
          <w:szCs w:val="24"/>
        </w:rPr>
        <w:t xml:space="preserve"> с ОВЗ</w:t>
      </w:r>
      <w:r w:rsidRPr="006A3DE7">
        <w:rPr>
          <w:rFonts w:ascii="Times New Roman" w:hAnsi="Times New Roman" w:cs="Times New Roman"/>
          <w:sz w:val="24"/>
          <w:szCs w:val="24"/>
        </w:rPr>
        <w:t>.</w:t>
      </w:r>
    </w:p>
    <w:p w:rsidR="00326A5D" w:rsidRDefault="00326A5D" w:rsidP="00326A5D">
      <w:pPr>
        <w:suppressAutoHyphens/>
        <w:jc w:val="center"/>
        <w:rPr>
          <w:b/>
        </w:rPr>
      </w:pPr>
    </w:p>
    <w:p w:rsidR="00326A5D" w:rsidRDefault="00326A5D" w:rsidP="00326A5D">
      <w:pPr>
        <w:suppressAutoHyphens/>
        <w:jc w:val="center"/>
        <w:rPr>
          <w:b/>
        </w:rPr>
      </w:pPr>
      <w:r>
        <w:rPr>
          <w:b/>
        </w:rPr>
        <w:t>ПОЯСНИТЕЛЬНАЯ ЗАПИСКА</w:t>
      </w:r>
    </w:p>
    <w:p w:rsidR="00326A5D" w:rsidRDefault="00326A5D" w:rsidP="00326A5D">
      <w:pPr>
        <w:suppressAutoHyphens/>
        <w:jc w:val="center"/>
        <w:rPr>
          <w:b/>
        </w:rPr>
      </w:pPr>
    </w:p>
    <w:p w:rsidR="00326A5D" w:rsidRPr="002372E3" w:rsidRDefault="00326A5D" w:rsidP="00326A5D">
      <w:pPr>
        <w:suppressAutoHyphens/>
        <w:jc w:val="both"/>
      </w:pPr>
      <w:r w:rsidRPr="002372E3">
        <w:t xml:space="preserve">Под внеурочной деятельностью в рамках реализации федерального государственного образовательного стандарта начального общего образования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w:t>
      </w:r>
      <w:r>
        <w:t xml:space="preserve">адаптированной </w:t>
      </w:r>
      <w:r w:rsidRPr="002372E3">
        <w:t>основной общеобразовательной программы</w:t>
      </w:r>
      <w:r>
        <w:t xml:space="preserve"> начального общего образования для детей с ЗПР</w:t>
      </w:r>
      <w:r w:rsidRPr="002372E3">
        <w:t>.</w:t>
      </w:r>
    </w:p>
    <w:p w:rsidR="00326A5D" w:rsidRPr="002372E3" w:rsidRDefault="00326A5D" w:rsidP="00326A5D">
      <w:pPr>
        <w:suppressAutoHyphens/>
        <w:jc w:val="both"/>
      </w:pPr>
      <w:r w:rsidRPr="002372E3">
        <w:t>План внеурочной деятельности МБОУ Туроверовская ООШ</w:t>
      </w:r>
      <w:r w:rsidRPr="002372E3">
        <w:rPr>
          <w:b/>
        </w:rPr>
        <w:t xml:space="preserve"> </w:t>
      </w:r>
      <w:r w:rsidRPr="002372E3">
        <w:t>обеспечивает  реализацию требований Федерального государственного образовательного стандарта начального общего образования и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326A5D" w:rsidRPr="002372E3" w:rsidRDefault="00326A5D" w:rsidP="00326A5D">
      <w:pPr>
        <w:pStyle w:val="a3"/>
        <w:ind w:firstLine="709"/>
        <w:jc w:val="both"/>
        <w:rPr>
          <w:rFonts w:ascii="Times New Roman" w:hAnsi="Times New Roman"/>
          <w:sz w:val="24"/>
          <w:szCs w:val="24"/>
        </w:rPr>
      </w:pPr>
      <w:r w:rsidRPr="002372E3">
        <w:rPr>
          <w:rFonts w:ascii="Times New Roman" w:hAnsi="Times New Roman"/>
          <w:sz w:val="24"/>
          <w:szCs w:val="24"/>
        </w:rPr>
        <w:t>План внеурочной деятельности обеспечивает учет индивидуальных особенностей и потребностей обучающихся</w:t>
      </w:r>
      <w:r>
        <w:rPr>
          <w:rFonts w:ascii="Times New Roman" w:hAnsi="Times New Roman"/>
          <w:sz w:val="24"/>
          <w:szCs w:val="24"/>
        </w:rPr>
        <w:t xml:space="preserve"> с ОВЗ</w:t>
      </w:r>
      <w:r w:rsidRPr="002372E3">
        <w:rPr>
          <w:rFonts w:ascii="Times New Roman" w:hAnsi="Times New Roman"/>
          <w:sz w:val="24"/>
          <w:szCs w:val="24"/>
        </w:rPr>
        <w:t>, определяет возможности школы  по созданию условий для решения задач воспитания и социализации учащихся.</w:t>
      </w:r>
    </w:p>
    <w:p w:rsidR="00326A5D" w:rsidRPr="002372E3" w:rsidRDefault="00326A5D" w:rsidP="00326A5D">
      <w:pPr>
        <w:pStyle w:val="a3"/>
        <w:ind w:firstLine="709"/>
        <w:jc w:val="both"/>
        <w:rPr>
          <w:rFonts w:ascii="Times New Roman" w:hAnsi="Times New Roman"/>
          <w:sz w:val="24"/>
          <w:szCs w:val="24"/>
        </w:rPr>
      </w:pPr>
      <w:r w:rsidRPr="002372E3">
        <w:rPr>
          <w:rFonts w:ascii="Times New Roman" w:hAnsi="Times New Roman"/>
          <w:sz w:val="24"/>
          <w:szCs w:val="24"/>
        </w:rPr>
        <w:t>Внеурочная деятельность в начальной школе позволяет решить целый ряд очень важных задач:</w:t>
      </w:r>
    </w:p>
    <w:p w:rsidR="00326A5D" w:rsidRPr="002372E3" w:rsidRDefault="00326A5D" w:rsidP="00326A5D">
      <w:pPr>
        <w:pStyle w:val="a3"/>
        <w:numPr>
          <w:ilvl w:val="0"/>
          <w:numId w:val="55"/>
        </w:numPr>
        <w:ind w:left="0" w:firstLine="0"/>
        <w:jc w:val="both"/>
        <w:rPr>
          <w:rFonts w:ascii="Times New Roman" w:hAnsi="Times New Roman"/>
          <w:sz w:val="24"/>
          <w:szCs w:val="24"/>
        </w:rPr>
      </w:pPr>
      <w:r w:rsidRPr="002372E3">
        <w:rPr>
          <w:rFonts w:ascii="Times New Roman" w:hAnsi="Times New Roman"/>
          <w:sz w:val="24"/>
          <w:szCs w:val="24"/>
        </w:rPr>
        <w:t>обеспечить благоприятную адаптацию ребенка в школе;</w:t>
      </w:r>
    </w:p>
    <w:p w:rsidR="00326A5D" w:rsidRPr="002372E3" w:rsidRDefault="00326A5D" w:rsidP="00326A5D">
      <w:pPr>
        <w:pStyle w:val="a3"/>
        <w:numPr>
          <w:ilvl w:val="0"/>
          <w:numId w:val="55"/>
        </w:numPr>
        <w:ind w:left="0" w:firstLine="0"/>
        <w:jc w:val="both"/>
        <w:rPr>
          <w:rFonts w:ascii="Times New Roman" w:hAnsi="Times New Roman"/>
          <w:sz w:val="24"/>
          <w:szCs w:val="24"/>
        </w:rPr>
      </w:pPr>
      <w:r w:rsidRPr="002372E3">
        <w:rPr>
          <w:rFonts w:ascii="Times New Roman" w:hAnsi="Times New Roman"/>
          <w:sz w:val="24"/>
          <w:szCs w:val="24"/>
        </w:rPr>
        <w:t>оптимизировать учебную нагрузку обучающихся;</w:t>
      </w:r>
    </w:p>
    <w:p w:rsidR="00326A5D" w:rsidRPr="002372E3" w:rsidRDefault="00326A5D" w:rsidP="00326A5D">
      <w:pPr>
        <w:pStyle w:val="a3"/>
        <w:numPr>
          <w:ilvl w:val="0"/>
          <w:numId w:val="55"/>
        </w:numPr>
        <w:ind w:left="0" w:firstLine="0"/>
        <w:jc w:val="both"/>
        <w:rPr>
          <w:rFonts w:ascii="Times New Roman" w:hAnsi="Times New Roman"/>
          <w:sz w:val="24"/>
          <w:szCs w:val="24"/>
        </w:rPr>
      </w:pPr>
      <w:r w:rsidRPr="002372E3">
        <w:rPr>
          <w:rFonts w:ascii="Times New Roman" w:hAnsi="Times New Roman"/>
          <w:sz w:val="24"/>
          <w:szCs w:val="24"/>
        </w:rPr>
        <w:t>улучшить условия для развития ребенка;</w:t>
      </w:r>
    </w:p>
    <w:p w:rsidR="00326A5D" w:rsidRPr="002372E3" w:rsidRDefault="00326A5D" w:rsidP="00326A5D">
      <w:pPr>
        <w:pStyle w:val="a3"/>
        <w:numPr>
          <w:ilvl w:val="0"/>
          <w:numId w:val="55"/>
        </w:numPr>
        <w:ind w:left="0" w:firstLine="0"/>
        <w:jc w:val="both"/>
        <w:rPr>
          <w:rFonts w:ascii="Times New Roman" w:hAnsi="Times New Roman"/>
          <w:sz w:val="24"/>
          <w:szCs w:val="24"/>
        </w:rPr>
      </w:pPr>
      <w:r w:rsidRPr="002372E3">
        <w:rPr>
          <w:rFonts w:ascii="Times New Roman" w:hAnsi="Times New Roman"/>
          <w:sz w:val="24"/>
          <w:szCs w:val="24"/>
        </w:rPr>
        <w:t>учесть возрастные и индивидуальные особенности обучающихся.</w:t>
      </w:r>
    </w:p>
    <w:p w:rsidR="00326A5D" w:rsidRPr="002372E3" w:rsidRDefault="00326A5D" w:rsidP="00326A5D">
      <w:pPr>
        <w:pStyle w:val="a3"/>
        <w:ind w:firstLine="709"/>
        <w:jc w:val="both"/>
        <w:rPr>
          <w:rFonts w:ascii="Times New Roman" w:hAnsi="Times New Roman"/>
          <w:sz w:val="24"/>
          <w:szCs w:val="24"/>
        </w:rPr>
      </w:pPr>
    </w:p>
    <w:p w:rsidR="00326A5D" w:rsidRPr="002372E3" w:rsidRDefault="00326A5D" w:rsidP="00326A5D">
      <w:pPr>
        <w:pStyle w:val="a3"/>
        <w:ind w:firstLine="709"/>
        <w:jc w:val="both"/>
        <w:rPr>
          <w:rFonts w:ascii="Times New Roman" w:hAnsi="Times New Roman"/>
          <w:sz w:val="24"/>
          <w:szCs w:val="24"/>
        </w:rPr>
      </w:pPr>
      <w:r w:rsidRPr="002372E3">
        <w:rPr>
          <w:rFonts w:ascii="Times New Roman" w:hAnsi="Times New Roman"/>
          <w:sz w:val="24"/>
          <w:szCs w:val="24"/>
        </w:rPr>
        <w:t>Внеурочная деятельность является неотъемлемой частью образовательного процесса в школе. Часы внеурочной деятельности используются по желанию учащихся. Формы и виды деятельности определяются в соответствии с выбором учащихся на добровольной основе.</w:t>
      </w:r>
    </w:p>
    <w:p w:rsidR="00326A5D" w:rsidRPr="002372E3" w:rsidRDefault="00326A5D" w:rsidP="00326A5D">
      <w:pPr>
        <w:pStyle w:val="a3"/>
        <w:ind w:firstLine="709"/>
        <w:jc w:val="both"/>
        <w:rPr>
          <w:rFonts w:ascii="Times New Roman" w:hAnsi="Times New Roman"/>
          <w:w w:val="80"/>
          <w:sz w:val="24"/>
          <w:szCs w:val="24"/>
        </w:rPr>
      </w:pPr>
    </w:p>
    <w:p w:rsidR="00326A5D" w:rsidRPr="002372E3" w:rsidRDefault="00326A5D" w:rsidP="00326A5D">
      <w:pPr>
        <w:pStyle w:val="a3"/>
        <w:ind w:firstLine="709"/>
        <w:jc w:val="both"/>
        <w:rPr>
          <w:rFonts w:ascii="Times New Roman" w:hAnsi="Times New Roman"/>
          <w:sz w:val="24"/>
          <w:szCs w:val="24"/>
        </w:rPr>
      </w:pPr>
      <w:r w:rsidRPr="002372E3">
        <w:rPr>
          <w:rFonts w:ascii="Times New Roman" w:hAnsi="Times New Roman"/>
          <w:sz w:val="24"/>
          <w:szCs w:val="24"/>
        </w:rPr>
        <w:lastRenderedPageBreak/>
        <w:t>Школа  определяет режим урочной и внеурочной деятельности самостоятельно на основе СанПиН 2.4.2.2821-10 «Санитарно-эпидемиологические требования к условиям и организации обучения в общеобразовательных учреждениях».</w:t>
      </w:r>
    </w:p>
    <w:p w:rsidR="00326A5D" w:rsidRPr="002372E3" w:rsidRDefault="00326A5D" w:rsidP="00326A5D">
      <w:pPr>
        <w:pStyle w:val="a3"/>
        <w:ind w:firstLine="709"/>
        <w:jc w:val="both"/>
        <w:rPr>
          <w:rFonts w:ascii="Times New Roman" w:hAnsi="Times New Roman"/>
          <w:sz w:val="24"/>
          <w:szCs w:val="24"/>
        </w:rPr>
      </w:pPr>
      <w:r w:rsidRPr="002372E3">
        <w:rPr>
          <w:rFonts w:ascii="Times New Roman" w:hAnsi="Times New Roman"/>
          <w:sz w:val="24"/>
          <w:szCs w:val="24"/>
        </w:rPr>
        <w:t>Продолжительность одного занятия внеурочной деятельности составляет 30 минут с обязательным 10-минутным перерывом между занятиями. Длительность занятий по таким видам деятельности, как чтение, музыкальные за</w:t>
      </w:r>
      <w:r w:rsidRPr="002372E3">
        <w:rPr>
          <w:rFonts w:ascii="Times New Roman" w:hAnsi="Times New Roman"/>
          <w:sz w:val="24"/>
          <w:szCs w:val="24"/>
        </w:rPr>
        <w:softHyphen/>
        <w:t>нятия, рисование, лепка, рукоделие, тихие игры, должна составлять не более 50 минут в день для  обучающихся 1-2 классов и не более полутора часов в день - для остальных классов.</w:t>
      </w:r>
    </w:p>
    <w:p w:rsidR="00326A5D" w:rsidRPr="002372E3" w:rsidRDefault="00326A5D" w:rsidP="00326A5D">
      <w:pPr>
        <w:pStyle w:val="a3"/>
        <w:ind w:firstLine="709"/>
        <w:jc w:val="both"/>
        <w:rPr>
          <w:rFonts w:ascii="Times New Roman" w:hAnsi="Times New Roman"/>
          <w:sz w:val="24"/>
          <w:szCs w:val="24"/>
        </w:rPr>
      </w:pPr>
      <w:r w:rsidRPr="002372E3">
        <w:rPr>
          <w:rFonts w:ascii="Times New Roman" w:hAnsi="Times New Roman"/>
          <w:sz w:val="24"/>
          <w:szCs w:val="24"/>
        </w:rPr>
        <w:t xml:space="preserve">Основной формой учета результатов внеурочной деятельности обучающихся является портфолио. </w:t>
      </w:r>
    </w:p>
    <w:p w:rsidR="00326A5D" w:rsidRPr="002372E3" w:rsidRDefault="00326A5D" w:rsidP="00326A5D">
      <w:pPr>
        <w:suppressAutoHyphens/>
        <w:ind w:firstLine="709"/>
        <w:jc w:val="both"/>
      </w:pPr>
    </w:p>
    <w:p w:rsidR="00326A5D" w:rsidRPr="002372E3" w:rsidRDefault="00326A5D" w:rsidP="00326A5D">
      <w:pPr>
        <w:suppressAutoHyphens/>
        <w:jc w:val="center"/>
        <w:rPr>
          <w:b/>
        </w:rPr>
      </w:pPr>
      <w:r w:rsidRPr="002372E3">
        <w:rPr>
          <w:b/>
        </w:rPr>
        <w:t>Целевая направленность, стратегические и тактические</w:t>
      </w:r>
    </w:p>
    <w:p w:rsidR="00326A5D" w:rsidRPr="002372E3" w:rsidRDefault="00326A5D" w:rsidP="00326A5D">
      <w:pPr>
        <w:suppressAutoHyphens/>
        <w:jc w:val="center"/>
        <w:rPr>
          <w:b/>
        </w:rPr>
      </w:pPr>
      <w:r w:rsidRPr="002372E3">
        <w:rPr>
          <w:b/>
        </w:rPr>
        <w:t>цели содержания образования</w:t>
      </w:r>
    </w:p>
    <w:p w:rsidR="00326A5D" w:rsidRPr="002372E3" w:rsidRDefault="00326A5D" w:rsidP="00326A5D">
      <w:pPr>
        <w:suppressAutoHyphens/>
        <w:jc w:val="both"/>
      </w:pPr>
      <w:r w:rsidRPr="002372E3">
        <w:t xml:space="preserve">План подготовлен с учётом требований Федеральных государственных  образовательных стандартов начального общего образования, санитарно- эпидемиологических правил и нормативов </w:t>
      </w:r>
      <w:proofErr w:type="spellStart"/>
      <w:r w:rsidRPr="002372E3">
        <w:t>СанПин</w:t>
      </w:r>
      <w:proofErr w:type="spellEnd"/>
      <w:r w:rsidRPr="002372E3">
        <w:t xml:space="preserve">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326A5D" w:rsidRPr="002372E3" w:rsidRDefault="00326A5D" w:rsidP="00326A5D">
      <w:pPr>
        <w:suppressAutoHyphens/>
        <w:jc w:val="both"/>
      </w:pPr>
    </w:p>
    <w:p w:rsidR="00326A5D" w:rsidRPr="002372E3" w:rsidRDefault="00326A5D" w:rsidP="00326A5D">
      <w:pPr>
        <w:suppressAutoHyphens/>
        <w:jc w:val="center"/>
        <w:rPr>
          <w:b/>
        </w:rPr>
      </w:pPr>
      <w:r w:rsidRPr="002372E3">
        <w:rPr>
          <w:b/>
        </w:rPr>
        <w:t>Основные принципы плана:</w:t>
      </w:r>
    </w:p>
    <w:p w:rsidR="00326A5D" w:rsidRPr="002372E3" w:rsidRDefault="00326A5D" w:rsidP="00326A5D">
      <w:pPr>
        <w:suppressAutoHyphens/>
        <w:jc w:val="both"/>
      </w:pPr>
      <w:r w:rsidRPr="002372E3">
        <w:t>- учёт познавательных потребностей обучающихся и социального заказа родителей  (законных представителей);</w:t>
      </w:r>
    </w:p>
    <w:p w:rsidR="00326A5D" w:rsidRPr="002372E3" w:rsidRDefault="00326A5D" w:rsidP="00326A5D">
      <w:pPr>
        <w:suppressAutoHyphens/>
        <w:jc w:val="both"/>
      </w:pPr>
      <w:r w:rsidRPr="002372E3">
        <w:t>- учёт кадрового потенциала образовательной организации;</w:t>
      </w:r>
    </w:p>
    <w:p w:rsidR="00326A5D" w:rsidRPr="002372E3" w:rsidRDefault="00326A5D" w:rsidP="00326A5D">
      <w:pPr>
        <w:suppressAutoHyphens/>
        <w:jc w:val="both"/>
      </w:pPr>
      <w:r w:rsidRPr="002372E3">
        <w:t>- построение образовательного процесса в соответствии с санитарно-гигиеническими нормами;</w:t>
      </w:r>
    </w:p>
    <w:p w:rsidR="00326A5D" w:rsidRPr="002372E3" w:rsidRDefault="00326A5D" w:rsidP="00326A5D">
      <w:pPr>
        <w:suppressAutoHyphens/>
        <w:jc w:val="both"/>
      </w:pPr>
      <w:r w:rsidRPr="002372E3">
        <w:t>- соблюдение преемственности и перспективности обучения.</w:t>
      </w:r>
    </w:p>
    <w:p w:rsidR="00326A5D" w:rsidRPr="002372E3" w:rsidRDefault="00326A5D" w:rsidP="00326A5D">
      <w:pPr>
        <w:suppressAutoHyphens/>
        <w:jc w:val="both"/>
      </w:pPr>
      <w:r w:rsidRPr="002372E3">
        <w:t>План отражает основные цели и задачи, стоящие перед образовательной организацией.</w:t>
      </w:r>
    </w:p>
    <w:p w:rsidR="00326A5D" w:rsidRPr="002372E3" w:rsidRDefault="00326A5D" w:rsidP="00326A5D">
      <w:pPr>
        <w:suppressAutoHyphens/>
        <w:jc w:val="both"/>
        <w:rPr>
          <w:b/>
        </w:rPr>
      </w:pPr>
      <w:r w:rsidRPr="002372E3">
        <w:t xml:space="preserve"> </w:t>
      </w:r>
      <w:r w:rsidRPr="002372E3">
        <w:rPr>
          <w:b/>
        </w:rPr>
        <w:t>Целью  внеурочной деятельности является</w:t>
      </w:r>
    </w:p>
    <w:p w:rsidR="00326A5D" w:rsidRPr="002372E3" w:rsidRDefault="00326A5D" w:rsidP="00326A5D">
      <w:pPr>
        <w:suppressAutoHyphens/>
        <w:jc w:val="both"/>
        <w:rPr>
          <w:b/>
        </w:rPr>
      </w:pPr>
      <w:r w:rsidRPr="002372E3">
        <w:t xml:space="preserve">- создание условий для развития творческого потенциала обучающихся </w:t>
      </w:r>
      <w:r>
        <w:t xml:space="preserve"> с ОВЗ </w:t>
      </w:r>
      <w:r w:rsidRPr="002372E3">
        <w:t>и последующего усвоения образовательных программ</w:t>
      </w:r>
    </w:p>
    <w:p w:rsidR="00326A5D" w:rsidRPr="002372E3" w:rsidRDefault="00326A5D" w:rsidP="00326A5D">
      <w:pPr>
        <w:suppressAutoHyphens/>
        <w:jc w:val="both"/>
      </w:pPr>
      <w:r w:rsidRPr="002372E3">
        <w:t>- воспитание гражданственности, трудолюбия , уважения к правам и свободам человека, любви к окружающей природе, Родине, семье, формирование здорового образа жизни.</w:t>
      </w:r>
    </w:p>
    <w:p w:rsidR="00326A5D" w:rsidRPr="002372E3" w:rsidRDefault="00326A5D" w:rsidP="00326A5D">
      <w:pPr>
        <w:suppressAutoHyphens/>
        <w:jc w:val="both"/>
      </w:pPr>
      <w:r w:rsidRPr="002372E3">
        <w:rPr>
          <w:b/>
        </w:rPr>
        <w:t>Внеурочная деятельность решает следующие специфические задачи</w:t>
      </w:r>
      <w:r w:rsidRPr="002372E3">
        <w:t>:</w:t>
      </w:r>
    </w:p>
    <w:p w:rsidR="00326A5D" w:rsidRPr="002372E3" w:rsidRDefault="00326A5D" w:rsidP="00326A5D">
      <w:pPr>
        <w:suppressAutoHyphens/>
        <w:jc w:val="both"/>
      </w:pPr>
      <w:r w:rsidRPr="002372E3">
        <w:t>-создание комфортных условий для позитивного восприятия ценностей  начального общего и основного общего образования и более успешного освоения его содержания;</w:t>
      </w:r>
    </w:p>
    <w:p w:rsidR="00326A5D" w:rsidRPr="002372E3" w:rsidRDefault="00326A5D" w:rsidP="00326A5D">
      <w:pPr>
        <w:suppressAutoHyphens/>
        <w:jc w:val="both"/>
      </w:pPr>
      <w:r w:rsidRPr="002372E3">
        <w:t xml:space="preserve"> -способствование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326A5D" w:rsidRPr="002372E3" w:rsidRDefault="00326A5D" w:rsidP="00326A5D">
      <w:pPr>
        <w:suppressAutoHyphens/>
        <w:jc w:val="both"/>
      </w:pPr>
      <w:r w:rsidRPr="002372E3">
        <w:t>- компенсация отсутствия или  дополнения, углубления тех или иных учебных направлений, которые нужны обучающимся для определения индивидуального образовательного маршрута, конкретизация жизненных и профессиональных планов, формирования важных личностных качеств;</w:t>
      </w:r>
    </w:p>
    <w:p w:rsidR="00326A5D" w:rsidRPr="002372E3" w:rsidRDefault="00326A5D" w:rsidP="00326A5D">
      <w:pPr>
        <w:suppressAutoHyphens/>
        <w:jc w:val="both"/>
      </w:pPr>
      <w:r w:rsidRPr="002372E3">
        <w:t>- ориентация обучающихся, проявляющих особый интерес к тем или иным видам деятельности, на развитие своих способностей по более сложным программам.</w:t>
      </w:r>
    </w:p>
    <w:p w:rsidR="00326A5D" w:rsidRPr="002372E3" w:rsidRDefault="00326A5D" w:rsidP="00326A5D">
      <w:pPr>
        <w:spacing w:line="360" w:lineRule="auto"/>
        <w:ind w:firstLine="708"/>
        <w:rPr>
          <w:rFonts w:eastAsia="Arial"/>
          <w:b/>
        </w:rPr>
      </w:pPr>
      <w:r w:rsidRPr="002372E3">
        <w:rPr>
          <w:b/>
        </w:rPr>
        <w:t>Программы внеурочной деятельности направлены</w:t>
      </w:r>
      <w:r w:rsidRPr="002372E3">
        <w:t>:</w:t>
      </w:r>
    </w:p>
    <w:p w:rsidR="00326A5D" w:rsidRPr="002372E3" w:rsidRDefault="00326A5D" w:rsidP="00326A5D">
      <w:pPr>
        <w:suppressAutoHyphens/>
        <w:jc w:val="both"/>
      </w:pPr>
      <w:r w:rsidRPr="002372E3">
        <w:t>- на расширение содержания программ</w:t>
      </w:r>
      <w:r>
        <w:t>ы</w:t>
      </w:r>
      <w:r w:rsidRPr="002372E3">
        <w:t xml:space="preserve"> начального общего образования;</w:t>
      </w:r>
    </w:p>
    <w:p w:rsidR="00326A5D" w:rsidRPr="002372E3" w:rsidRDefault="00326A5D" w:rsidP="00326A5D">
      <w:pPr>
        <w:suppressAutoHyphens/>
        <w:jc w:val="both"/>
      </w:pPr>
      <w:r w:rsidRPr="002372E3">
        <w:lastRenderedPageBreak/>
        <w:t>- на реализацию основных направлений  образовательной политики;</w:t>
      </w:r>
    </w:p>
    <w:p w:rsidR="00326A5D" w:rsidRPr="002372E3" w:rsidRDefault="00326A5D" w:rsidP="00326A5D">
      <w:pPr>
        <w:suppressAutoHyphens/>
        <w:jc w:val="both"/>
      </w:pPr>
      <w:r w:rsidRPr="002372E3">
        <w:t>- на формирование личности ребёнка средствами искусства, творчества, спорта.</w:t>
      </w:r>
    </w:p>
    <w:p w:rsidR="00326A5D" w:rsidRPr="002372E3" w:rsidRDefault="00326A5D" w:rsidP="00326A5D">
      <w:pPr>
        <w:suppressAutoHyphens/>
        <w:jc w:val="both"/>
      </w:pPr>
      <w:r w:rsidRPr="002372E3">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326A5D" w:rsidRPr="002372E3" w:rsidRDefault="00326A5D" w:rsidP="00326A5D">
      <w:pPr>
        <w:suppressAutoHyphens/>
        <w:jc w:val="both"/>
        <w:rPr>
          <w:b/>
        </w:rPr>
      </w:pPr>
      <w:r w:rsidRPr="002372E3">
        <w:rPr>
          <w:b/>
        </w:rPr>
        <w:t>Спортивно-оздоровительное,</w:t>
      </w:r>
    </w:p>
    <w:p w:rsidR="00326A5D" w:rsidRPr="002372E3" w:rsidRDefault="00326A5D" w:rsidP="00326A5D">
      <w:pPr>
        <w:suppressAutoHyphens/>
        <w:jc w:val="both"/>
        <w:rPr>
          <w:b/>
        </w:rPr>
      </w:pPr>
      <w:r w:rsidRPr="002372E3">
        <w:rPr>
          <w:b/>
        </w:rPr>
        <w:t>Духовно-нравственное,</w:t>
      </w:r>
    </w:p>
    <w:p w:rsidR="00326A5D" w:rsidRPr="002372E3" w:rsidRDefault="00326A5D" w:rsidP="00326A5D">
      <w:pPr>
        <w:suppressAutoHyphens/>
        <w:jc w:val="both"/>
        <w:rPr>
          <w:b/>
        </w:rPr>
      </w:pPr>
      <w:r w:rsidRPr="002372E3">
        <w:rPr>
          <w:b/>
        </w:rPr>
        <w:t>Социальное,</w:t>
      </w:r>
    </w:p>
    <w:p w:rsidR="00326A5D" w:rsidRPr="002372E3" w:rsidRDefault="00326A5D" w:rsidP="00326A5D">
      <w:pPr>
        <w:suppressAutoHyphens/>
        <w:jc w:val="both"/>
        <w:rPr>
          <w:b/>
        </w:rPr>
      </w:pPr>
      <w:proofErr w:type="spellStart"/>
      <w:r w:rsidRPr="002372E3">
        <w:rPr>
          <w:b/>
        </w:rPr>
        <w:t>Общеинтеллектуальное</w:t>
      </w:r>
      <w:proofErr w:type="spellEnd"/>
      <w:r w:rsidRPr="002372E3">
        <w:rPr>
          <w:b/>
        </w:rPr>
        <w:t>,</w:t>
      </w:r>
    </w:p>
    <w:p w:rsidR="00326A5D" w:rsidRPr="002372E3" w:rsidRDefault="00326A5D" w:rsidP="00326A5D">
      <w:pPr>
        <w:suppressAutoHyphens/>
        <w:jc w:val="both"/>
      </w:pPr>
      <w:r w:rsidRPr="002372E3">
        <w:rPr>
          <w:b/>
        </w:rPr>
        <w:t>Общекультурное</w:t>
      </w:r>
      <w:r w:rsidRPr="002372E3">
        <w:t>.</w:t>
      </w:r>
    </w:p>
    <w:p w:rsidR="00326A5D" w:rsidRPr="002372E3" w:rsidRDefault="00326A5D" w:rsidP="00326A5D">
      <w:pPr>
        <w:suppressAutoHyphens/>
        <w:jc w:val="both"/>
      </w:pPr>
    </w:p>
    <w:p w:rsidR="00326A5D" w:rsidRPr="002372E3" w:rsidRDefault="00326A5D" w:rsidP="00326A5D">
      <w:pPr>
        <w:spacing w:line="360" w:lineRule="auto"/>
      </w:pPr>
    </w:p>
    <w:p w:rsidR="00326A5D" w:rsidRPr="002372E3" w:rsidRDefault="00326A5D" w:rsidP="00326A5D">
      <w:pPr>
        <w:suppressAutoHyphens/>
        <w:jc w:val="center"/>
        <w:rPr>
          <w:b/>
        </w:rPr>
      </w:pPr>
      <w:r w:rsidRPr="002372E3">
        <w:rPr>
          <w:b/>
        </w:rPr>
        <w:t>СПОРТИВНО-ОЗДОРОВИТЕЛЬНОЕ НАПРАВЛЕНИЕ</w:t>
      </w:r>
    </w:p>
    <w:p w:rsidR="00326A5D" w:rsidRPr="002372E3" w:rsidRDefault="00326A5D" w:rsidP="00326A5D">
      <w:pPr>
        <w:suppressAutoHyphens/>
        <w:jc w:val="both"/>
      </w:pPr>
      <w:r w:rsidRPr="002372E3">
        <w:rPr>
          <w:b/>
        </w:rPr>
        <w:t xml:space="preserve">Целесообразность </w:t>
      </w:r>
      <w:r w:rsidRPr="002372E3">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 начального общего образования.</w:t>
      </w:r>
    </w:p>
    <w:p w:rsidR="00326A5D" w:rsidRPr="002372E3" w:rsidRDefault="00326A5D" w:rsidP="00326A5D">
      <w:pPr>
        <w:suppressAutoHyphens/>
        <w:jc w:val="both"/>
        <w:rPr>
          <w:b/>
        </w:rPr>
      </w:pPr>
      <w:r w:rsidRPr="002372E3">
        <w:rPr>
          <w:b/>
        </w:rPr>
        <w:t>Основные задачи:</w:t>
      </w:r>
    </w:p>
    <w:p w:rsidR="00326A5D" w:rsidRPr="002372E3" w:rsidRDefault="00326A5D" w:rsidP="00326A5D">
      <w:pPr>
        <w:suppressAutoHyphens/>
        <w:jc w:val="both"/>
      </w:pPr>
      <w:r w:rsidRPr="002372E3">
        <w:t>- формирование культуры здорового и безопасного образа жизни;</w:t>
      </w:r>
    </w:p>
    <w:p w:rsidR="00326A5D" w:rsidRPr="002372E3" w:rsidRDefault="00326A5D" w:rsidP="00326A5D">
      <w:pPr>
        <w:suppressAutoHyphens/>
        <w:jc w:val="both"/>
      </w:pPr>
      <w:r w:rsidRPr="002372E3">
        <w:t>- использование оптимальных двигательных режимов для детей с учётом их возрастных, психологических и иных особенностей;</w:t>
      </w:r>
    </w:p>
    <w:p w:rsidR="00326A5D" w:rsidRPr="002372E3" w:rsidRDefault="00326A5D" w:rsidP="00326A5D">
      <w:pPr>
        <w:suppressAutoHyphens/>
        <w:jc w:val="both"/>
      </w:pPr>
      <w:r w:rsidRPr="002372E3">
        <w:t xml:space="preserve">- развитие потребности в занятиях физической культуры и спортом. </w:t>
      </w:r>
    </w:p>
    <w:p w:rsidR="00326A5D" w:rsidRPr="002372E3" w:rsidRDefault="00326A5D" w:rsidP="00326A5D">
      <w:pPr>
        <w:suppressAutoHyphens/>
        <w:jc w:val="both"/>
        <w:rPr>
          <w:b/>
        </w:rPr>
      </w:pPr>
      <w:r w:rsidRPr="002372E3">
        <w:rPr>
          <w:b/>
        </w:rPr>
        <w:t>Задачи:</w:t>
      </w:r>
    </w:p>
    <w:p w:rsidR="00326A5D" w:rsidRPr="002372E3" w:rsidRDefault="00326A5D" w:rsidP="00326A5D">
      <w:pPr>
        <w:suppressAutoHyphens/>
        <w:jc w:val="both"/>
      </w:pPr>
      <w:r w:rsidRPr="002372E3">
        <w:rPr>
          <w:b/>
        </w:rPr>
        <w:t xml:space="preserve">- </w:t>
      </w:r>
      <w:r w:rsidRPr="002372E3">
        <w:t>приобщение обучающихся к здоровому образу жизни</w:t>
      </w:r>
    </w:p>
    <w:p w:rsidR="00326A5D" w:rsidRPr="002372E3" w:rsidRDefault="00326A5D" w:rsidP="00326A5D">
      <w:pPr>
        <w:suppressAutoHyphens/>
        <w:jc w:val="both"/>
      </w:pPr>
      <w:r w:rsidRPr="002372E3">
        <w:rPr>
          <w:b/>
        </w:rPr>
        <w:t xml:space="preserve">-- </w:t>
      </w:r>
      <w:r w:rsidRPr="002372E3">
        <w:t>приобщение обучающихся к спорту</w:t>
      </w:r>
    </w:p>
    <w:p w:rsidR="00326A5D" w:rsidRPr="002372E3" w:rsidRDefault="00326A5D" w:rsidP="00326A5D">
      <w:pPr>
        <w:suppressAutoHyphens/>
        <w:jc w:val="both"/>
        <w:rPr>
          <w:b/>
        </w:rPr>
      </w:pPr>
      <w:r w:rsidRPr="002372E3">
        <w:t>- подготовка к сдаче норм ГТО</w:t>
      </w:r>
    </w:p>
    <w:p w:rsidR="00326A5D" w:rsidRPr="002372E3" w:rsidRDefault="00326A5D" w:rsidP="00326A5D">
      <w:pPr>
        <w:suppressAutoHyphens/>
        <w:jc w:val="both"/>
      </w:pPr>
      <w:r w:rsidRPr="002372E3">
        <w:t>Данное направление реализуется  кружками "Разговор о правильном питании", "Художественная аэробика", "Цветок здоровья", "Шахматы и шашки" . По итогам работы в данном направлении проводятся, соревнования, показательные выступления, дни здоровья, эстафеты, беседы, весёлые старты, викторины, походы.</w:t>
      </w:r>
    </w:p>
    <w:p w:rsidR="00326A5D" w:rsidRPr="002372E3" w:rsidRDefault="00326A5D" w:rsidP="00326A5D">
      <w:pPr>
        <w:suppressAutoHyphens/>
        <w:jc w:val="both"/>
        <w:rPr>
          <w:b/>
          <w:color w:val="17365D"/>
        </w:rPr>
      </w:pPr>
    </w:p>
    <w:p w:rsidR="00326A5D" w:rsidRPr="002372E3" w:rsidRDefault="00326A5D" w:rsidP="00326A5D">
      <w:pPr>
        <w:spacing w:line="360" w:lineRule="auto"/>
        <w:jc w:val="center"/>
        <w:rPr>
          <w:rFonts w:eastAsia="Arial"/>
          <w:b/>
        </w:rPr>
      </w:pPr>
      <w:r w:rsidRPr="002372E3">
        <w:rPr>
          <w:b/>
        </w:rPr>
        <w:t>ДУХОВНО-НРАВСТВЕННОЕ НАПРАВЛЕНИЕ</w:t>
      </w:r>
    </w:p>
    <w:p w:rsidR="00326A5D" w:rsidRPr="002372E3" w:rsidRDefault="00326A5D" w:rsidP="00326A5D">
      <w:pPr>
        <w:suppressAutoHyphens/>
        <w:jc w:val="both"/>
      </w:pPr>
      <w:r w:rsidRPr="002372E3">
        <w:rPr>
          <w:b/>
        </w:rPr>
        <w:t>Целесообразность</w:t>
      </w:r>
      <w:r w:rsidRPr="002372E3">
        <w:t xml:space="preserve"> названного направления заключается в обеспечении духовно- нравственного развития обучающихся в единой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326A5D" w:rsidRPr="002372E3" w:rsidRDefault="00326A5D" w:rsidP="00326A5D">
      <w:pPr>
        <w:suppressAutoHyphens/>
        <w:jc w:val="both"/>
        <w:rPr>
          <w:b/>
        </w:rPr>
      </w:pPr>
      <w:r w:rsidRPr="002372E3">
        <w:rPr>
          <w:b/>
        </w:rPr>
        <w:t>Основные задачи:</w:t>
      </w:r>
    </w:p>
    <w:p w:rsidR="00326A5D" w:rsidRPr="002372E3" w:rsidRDefault="00326A5D" w:rsidP="00326A5D">
      <w:pPr>
        <w:suppressAutoHyphens/>
        <w:jc w:val="both"/>
      </w:pPr>
      <w:r w:rsidRPr="002372E3">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композиции- «становиться лучше»;</w:t>
      </w:r>
    </w:p>
    <w:p w:rsidR="00326A5D" w:rsidRPr="002372E3" w:rsidRDefault="00326A5D" w:rsidP="00326A5D">
      <w:pPr>
        <w:suppressAutoHyphens/>
        <w:jc w:val="both"/>
      </w:pPr>
      <w:r w:rsidRPr="002372E3">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326A5D" w:rsidRPr="002372E3" w:rsidRDefault="00326A5D" w:rsidP="00326A5D">
      <w:pPr>
        <w:suppressAutoHyphens/>
        <w:jc w:val="both"/>
      </w:pPr>
      <w:r w:rsidRPr="002372E3">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w:t>
      </w:r>
      <w:r w:rsidRPr="002372E3">
        <w:lastRenderedPageBreak/>
        <w:t>должном и недопустимом; укрепление у младшего школьника позитивной нравственной самооценки и самоуважения, жизненного оптимизма;</w:t>
      </w:r>
    </w:p>
    <w:p w:rsidR="00326A5D" w:rsidRPr="002372E3" w:rsidRDefault="00326A5D" w:rsidP="00326A5D">
      <w:pPr>
        <w:suppressAutoHyphens/>
        <w:jc w:val="both"/>
      </w:pPr>
      <w:r w:rsidRPr="002372E3">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26A5D" w:rsidRPr="002372E3" w:rsidRDefault="00326A5D" w:rsidP="00326A5D">
      <w:pPr>
        <w:suppressAutoHyphens/>
        <w:jc w:val="both"/>
      </w:pPr>
      <w:r w:rsidRPr="002372E3">
        <w:t>- принятие обучающимся базовых общенациональных ценностей;</w:t>
      </w:r>
    </w:p>
    <w:p w:rsidR="00326A5D" w:rsidRPr="002372E3" w:rsidRDefault="00326A5D" w:rsidP="00326A5D">
      <w:pPr>
        <w:suppressAutoHyphens/>
        <w:jc w:val="both"/>
      </w:pPr>
      <w:r w:rsidRPr="002372E3">
        <w:t>- развитие трудолюбия, способности к преодолению трудностей - формирование основ российской гражданской идентичности;</w:t>
      </w:r>
    </w:p>
    <w:p w:rsidR="00326A5D" w:rsidRPr="002372E3" w:rsidRDefault="00326A5D" w:rsidP="00326A5D">
      <w:pPr>
        <w:suppressAutoHyphens/>
        <w:jc w:val="both"/>
      </w:pPr>
      <w:r w:rsidRPr="002372E3">
        <w:t>- пробуждение веры в Россию, чувства личной ответственности за Отечество;</w:t>
      </w:r>
    </w:p>
    <w:p w:rsidR="00326A5D" w:rsidRPr="002372E3" w:rsidRDefault="00326A5D" w:rsidP="00326A5D">
      <w:pPr>
        <w:suppressAutoHyphens/>
        <w:jc w:val="both"/>
      </w:pPr>
      <w:r w:rsidRPr="002372E3">
        <w:t>- формирование патриотизма и гражданской солидарности;</w:t>
      </w:r>
    </w:p>
    <w:p w:rsidR="00326A5D" w:rsidRPr="002372E3" w:rsidRDefault="00326A5D" w:rsidP="00326A5D">
      <w:pPr>
        <w:suppressAutoHyphens/>
        <w:jc w:val="both"/>
      </w:pPr>
      <w:r w:rsidRPr="002372E3">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326A5D" w:rsidRPr="002372E3" w:rsidRDefault="00326A5D" w:rsidP="00326A5D">
      <w:pPr>
        <w:suppressAutoHyphens/>
        <w:jc w:val="both"/>
      </w:pPr>
      <w:r w:rsidRPr="002372E3">
        <w:t>Данное направление реализуется кружком  "</w:t>
      </w:r>
      <w:proofErr w:type="spellStart"/>
      <w:r w:rsidRPr="002372E3">
        <w:t>Доноведение</w:t>
      </w:r>
      <w:proofErr w:type="spellEnd"/>
      <w:r w:rsidRPr="002372E3">
        <w:t>",  путем проведения классных часов по теме «Азбука добра». По итогам работы в данном направлении проводятся защиты проектов, экскурсии, выставки-путешествия, лекции, беседы, игры- путешествия, викторины, акции, конкурсы, утренники, сборы, операции, праздники, классные часы.</w:t>
      </w:r>
    </w:p>
    <w:p w:rsidR="00326A5D" w:rsidRPr="002372E3" w:rsidRDefault="00326A5D" w:rsidP="00326A5D">
      <w:pPr>
        <w:spacing w:line="360" w:lineRule="auto"/>
        <w:ind w:firstLine="708"/>
        <w:jc w:val="center"/>
        <w:rPr>
          <w:rFonts w:eastAsia="Arial"/>
          <w:b/>
        </w:rPr>
      </w:pPr>
      <w:r w:rsidRPr="002372E3">
        <w:rPr>
          <w:b/>
        </w:rPr>
        <w:t>СОЦИАЛЬНОЕ НАПРАВЛЕНИЕ</w:t>
      </w:r>
    </w:p>
    <w:p w:rsidR="00326A5D" w:rsidRPr="002372E3" w:rsidRDefault="00326A5D" w:rsidP="00326A5D">
      <w:pPr>
        <w:suppressAutoHyphens/>
        <w:jc w:val="both"/>
      </w:pPr>
      <w:r w:rsidRPr="002372E3">
        <w:rPr>
          <w:b/>
        </w:rPr>
        <w:t>Целесообразность</w:t>
      </w:r>
      <w:r w:rsidRPr="002372E3">
        <w:t xml:space="preserve">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w:t>
      </w:r>
      <w:proofErr w:type="spellStart"/>
      <w:r w:rsidRPr="002372E3">
        <w:t>конфликтологических</w:t>
      </w:r>
      <w:proofErr w:type="spellEnd"/>
      <w:r w:rsidRPr="002372E3">
        <w:t xml:space="preserve"> компетенций, необходимых для эффективного взаимодействия в социуме.</w:t>
      </w:r>
    </w:p>
    <w:p w:rsidR="00326A5D" w:rsidRPr="002372E3" w:rsidRDefault="00326A5D" w:rsidP="00326A5D">
      <w:pPr>
        <w:suppressAutoHyphens/>
        <w:jc w:val="both"/>
        <w:rPr>
          <w:b/>
        </w:rPr>
      </w:pPr>
      <w:r w:rsidRPr="002372E3">
        <w:rPr>
          <w:b/>
        </w:rPr>
        <w:t>Основные задачи:</w:t>
      </w:r>
    </w:p>
    <w:p w:rsidR="00326A5D" w:rsidRPr="002372E3" w:rsidRDefault="00326A5D" w:rsidP="00326A5D">
      <w:pPr>
        <w:suppressAutoHyphens/>
        <w:jc w:val="both"/>
      </w:pPr>
      <w:r w:rsidRPr="002372E3">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326A5D" w:rsidRPr="002372E3" w:rsidRDefault="00326A5D" w:rsidP="00326A5D">
      <w:pPr>
        <w:suppressAutoHyphens/>
        <w:jc w:val="both"/>
      </w:pPr>
      <w:r w:rsidRPr="002372E3">
        <w:t>- формирование способности обучающегося сознательно выстраивать и оценивать отношения в социуме;</w:t>
      </w:r>
    </w:p>
    <w:p w:rsidR="00326A5D" w:rsidRPr="002372E3" w:rsidRDefault="00326A5D" w:rsidP="00326A5D">
      <w:pPr>
        <w:suppressAutoHyphens/>
        <w:jc w:val="both"/>
      </w:pPr>
      <w:r w:rsidRPr="002372E3">
        <w:t>- становление гуманистических и демократических ценностных ориентаций;</w:t>
      </w:r>
    </w:p>
    <w:p w:rsidR="00326A5D" w:rsidRPr="002372E3" w:rsidRDefault="00326A5D" w:rsidP="00326A5D">
      <w:pPr>
        <w:suppressAutoHyphens/>
        <w:jc w:val="both"/>
      </w:pPr>
      <w:r w:rsidRPr="002372E3">
        <w:t>- формирование основы культуры межэтнического общения;</w:t>
      </w:r>
    </w:p>
    <w:p w:rsidR="00326A5D" w:rsidRPr="002372E3" w:rsidRDefault="00326A5D" w:rsidP="00326A5D">
      <w:pPr>
        <w:suppressAutoHyphens/>
        <w:jc w:val="both"/>
      </w:pPr>
      <w:r w:rsidRPr="002372E3">
        <w:t>-формирование отношения к семье как к основе российского общества;</w:t>
      </w:r>
    </w:p>
    <w:p w:rsidR="00326A5D" w:rsidRPr="002372E3" w:rsidRDefault="00326A5D" w:rsidP="00326A5D">
      <w:pPr>
        <w:suppressAutoHyphens/>
        <w:jc w:val="both"/>
      </w:pPr>
      <w:r w:rsidRPr="002372E3">
        <w:t>- воспитание у школьников</w:t>
      </w:r>
      <w:r>
        <w:t xml:space="preserve"> с ОВЗ</w:t>
      </w:r>
      <w:r w:rsidRPr="002372E3">
        <w:t xml:space="preserve"> почтительного отношения к родителям, осознанного, заботливого отношения к старшему поколению.</w:t>
      </w:r>
    </w:p>
    <w:p w:rsidR="00326A5D" w:rsidRPr="002372E3" w:rsidRDefault="00326A5D" w:rsidP="00326A5D">
      <w:pPr>
        <w:suppressAutoHyphens/>
        <w:jc w:val="both"/>
      </w:pPr>
      <w:r w:rsidRPr="002372E3">
        <w:t>Данное направление реализуется  через кружки "Вдохновение", «Разноцветный мир» , «Волшебный мир оригами», «Театральные зарисовки», «Творческая мастерская», «Пластилиновые фантазии», психологические занятия "Диалог", психологический практикум, участие обучающихся в акциях, проектах и исследованиях, работу классного руководителя по плану воспитательной работы школы. Она носит названия  «Общественно – полезная практика», «Мой портфель достижений". По итогам работы в данном направлении проводятся защиты проектов, конкурсы, презентации портфеля достижений, презентация творческих работ, беседы, экскурсии,  акции, проведение коллективных творческих дел, сюжетно- ролевые игры.</w:t>
      </w:r>
    </w:p>
    <w:p w:rsidR="00326A5D" w:rsidRPr="002372E3" w:rsidRDefault="00326A5D" w:rsidP="00326A5D">
      <w:pPr>
        <w:spacing w:line="360" w:lineRule="auto"/>
        <w:jc w:val="both"/>
        <w:rPr>
          <w:color w:val="17365D"/>
        </w:rPr>
      </w:pPr>
    </w:p>
    <w:p w:rsidR="00326A5D" w:rsidRPr="002372E3" w:rsidRDefault="00326A5D" w:rsidP="00326A5D">
      <w:pPr>
        <w:spacing w:line="360" w:lineRule="auto"/>
        <w:jc w:val="center"/>
        <w:rPr>
          <w:rFonts w:eastAsia="Arial"/>
          <w:b/>
        </w:rPr>
      </w:pPr>
      <w:r w:rsidRPr="002372E3">
        <w:rPr>
          <w:b/>
        </w:rPr>
        <w:t>ОБЩЕИНТЕЛЛЕКТУАЛЬНОЕ НАПРАВЛЕНИЕ</w:t>
      </w:r>
    </w:p>
    <w:p w:rsidR="00326A5D" w:rsidRPr="002372E3" w:rsidRDefault="00326A5D" w:rsidP="00326A5D">
      <w:pPr>
        <w:suppressAutoHyphens/>
        <w:jc w:val="both"/>
      </w:pPr>
      <w:r w:rsidRPr="002372E3">
        <w:rPr>
          <w:b/>
        </w:rPr>
        <w:t>Целесообразность</w:t>
      </w:r>
      <w:r w:rsidRPr="002372E3">
        <w:t xml:space="preserve"> названного направления заключается в обеспечении достижения планируемых результатов освоения </w:t>
      </w:r>
      <w:r>
        <w:t xml:space="preserve">адаптированной </w:t>
      </w:r>
      <w:r w:rsidRPr="002372E3">
        <w:t>основной образовательной программы начального общего образования</w:t>
      </w:r>
      <w:r>
        <w:t xml:space="preserve"> для детей с ЗПР</w:t>
      </w:r>
      <w:r w:rsidRPr="002372E3">
        <w:t>.</w:t>
      </w:r>
    </w:p>
    <w:p w:rsidR="00326A5D" w:rsidRPr="002372E3" w:rsidRDefault="00326A5D" w:rsidP="00326A5D">
      <w:pPr>
        <w:suppressAutoHyphens/>
        <w:jc w:val="both"/>
        <w:rPr>
          <w:b/>
        </w:rPr>
      </w:pPr>
      <w:r w:rsidRPr="002372E3">
        <w:rPr>
          <w:b/>
        </w:rPr>
        <w:t>Основные задачи:</w:t>
      </w:r>
    </w:p>
    <w:p w:rsidR="00326A5D" w:rsidRPr="002372E3" w:rsidRDefault="00326A5D" w:rsidP="00326A5D">
      <w:pPr>
        <w:suppressAutoHyphens/>
        <w:jc w:val="both"/>
      </w:pPr>
      <w:r w:rsidRPr="002372E3">
        <w:t>- формирование навыков научно- интеллектуального труда;</w:t>
      </w:r>
    </w:p>
    <w:p w:rsidR="00326A5D" w:rsidRPr="002372E3" w:rsidRDefault="00326A5D" w:rsidP="00326A5D">
      <w:pPr>
        <w:suppressAutoHyphens/>
        <w:jc w:val="both"/>
      </w:pPr>
      <w:r w:rsidRPr="002372E3">
        <w:lastRenderedPageBreak/>
        <w:t>- развитие культуры логического и алгоритмического мышления, воображения;</w:t>
      </w:r>
    </w:p>
    <w:p w:rsidR="00326A5D" w:rsidRPr="002372E3" w:rsidRDefault="00326A5D" w:rsidP="00326A5D">
      <w:pPr>
        <w:suppressAutoHyphens/>
        <w:jc w:val="both"/>
        <w:rPr>
          <w:b/>
        </w:rPr>
      </w:pPr>
      <w:r w:rsidRPr="002372E3">
        <w:t xml:space="preserve">- формирование первоначального опыта практической преобразовательной деятельности; </w:t>
      </w:r>
    </w:p>
    <w:p w:rsidR="00326A5D" w:rsidRPr="002372E3" w:rsidRDefault="00326A5D" w:rsidP="00326A5D">
      <w:pPr>
        <w:suppressAutoHyphens/>
        <w:jc w:val="both"/>
        <w:rPr>
          <w:b/>
        </w:rPr>
      </w:pPr>
      <w:r w:rsidRPr="002372E3">
        <w:t>- овладение навыками универсальных учебных действий у обучающихся на уровне начального общего и основного общего образования.</w:t>
      </w:r>
    </w:p>
    <w:p w:rsidR="00326A5D" w:rsidRPr="002372E3" w:rsidRDefault="00326A5D" w:rsidP="00326A5D">
      <w:pPr>
        <w:jc w:val="both"/>
      </w:pPr>
      <w:r w:rsidRPr="002372E3">
        <w:rPr>
          <w:color w:val="17365D"/>
        </w:rPr>
        <w:tab/>
      </w:r>
      <w:r w:rsidRPr="002372E3">
        <w:t>Данное направление реализуется кружками: "Хочу все знать", , "Гимнастика для ума", предметным программам " Занимательный английский ", «Занимательная математика», «Занимательная грамматика». По итогам работы в данном направлении проводятся конкурсы, защита проектов, викторины, беседы, выставки, инсценировки, выпуски газет, математические бои, участие в предметных неделях, олимпиады научно- исследовательские конференции.</w:t>
      </w:r>
    </w:p>
    <w:p w:rsidR="00326A5D" w:rsidRPr="002372E3" w:rsidRDefault="00326A5D" w:rsidP="00326A5D">
      <w:pPr>
        <w:spacing w:line="360" w:lineRule="auto"/>
        <w:rPr>
          <w:b/>
          <w:color w:val="17365D"/>
        </w:rPr>
      </w:pPr>
    </w:p>
    <w:p w:rsidR="00326A5D" w:rsidRPr="002372E3" w:rsidRDefault="00326A5D" w:rsidP="00326A5D">
      <w:pPr>
        <w:spacing w:line="360" w:lineRule="auto"/>
        <w:jc w:val="center"/>
        <w:rPr>
          <w:b/>
        </w:rPr>
      </w:pPr>
      <w:r w:rsidRPr="002372E3">
        <w:rPr>
          <w:b/>
        </w:rPr>
        <w:t>ОБЩЕКУЛЬТУРНОЕ НАПРАВЛЕНИЕ</w:t>
      </w:r>
    </w:p>
    <w:p w:rsidR="00326A5D" w:rsidRPr="002372E3" w:rsidRDefault="00326A5D" w:rsidP="00326A5D">
      <w:pPr>
        <w:suppressAutoHyphens/>
        <w:jc w:val="both"/>
      </w:pPr>
      <w:r w:rsidRPr="002372E3">
        <w:rPr>
          <w:b/>
        </w:rPr>
        <w:t>Целесообразность</w:t>
      </w:r>
      <w:r w:rsidRPr="002372E3">
        <w:t xml:space="preserve">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326A5D" w:rsidRPr="002372E3" w:rsidRDefault="00326A5D" w:rsidP="00326A5D">
      <w:pPr>
        <w:suppressAutoHyphens/>
        <w:jc w:val="both"/>
        <w:rPr>
          <w:b/>
        </w:rPr>
      </w:pPr>
      <w:r w:rsidRPr="002372E3">
        <w:rPr>
          <w:b/>
        </w:rPr>
        <w:t>Основные задачи:</w:t>
      </w:r>
    </w:p>
    <w:p w:rsidR="00326A5D" w:rsidRPr="002372E3" w:rsidRDefault="00326A5D" w:rsidP="00326A5D">
      <w:pPr>
        <w:suppressAutoHyphens/>
        <w:jc w:val="both"/>
      </w:pPr>
      <w:r w:rsidRPr="002372E3">
        <w:t>- формирование ценностных ориентаций общечеловеческого содержания;</w:t>
      </w:r>
    </w:p>
    <w:p w:rsidR="00326A5D" w:rsidRPr="002372E3" w:rsidRDefault="00326A5D" w:rsidP="00326A5D">
      <w:pPr>
        <w:suppressAutoHyphens/>
        <w:jc w:val="both"/>
      </w:pPr>
      <w:r w:rsidRPr="002372E3">
        <w:t>- становление активной жизненной позиции;</w:t>
      </w:r>
    </w:p>
    <w:p w:rsidR="00326A5D" w:rsidRPr="002372E3" w:rsidRDefault="00326A5D" w:rsidP="00326A5D">
      <w:pPr>
        <w:suppressAutoHyphens/>
        <w:jc w:val="both"/>
      </w:pPr>
      <w:r w:rsidRPr="002372E3">
        <w:t>- воспитание основ правовой, эстетической и экологической культуры.</w:t>
      </w:r>
    </w:p>
    <w:p w:rsidR="00326A5D" w:rsidRPr="002372E3" w:rsidRDefault="00326A5D" w:rsidP="00326A5D">
      <w:pPr>
        <w:suppressAutoHyphens/>
        <w:jc w:val="both"/>
        <w:rPr>
          <w:b/>
        </w:rPr>
      </w:pPr>
      <w:r w:rsidRPr="002372E3">
        <w:t>Данное направление реализуется  через кружки "Увлекательное чтение", работу классного руководителя по плану воспитательной работы школы. Она проводится по направлению «Природа. Творчество. Дети», реализуется через участие в школьных, муниципальных и региональных конкурсах, предметные декады, олимпиады, проектную  деятельность. По итогам работы в данном направлении проводятся защиты проектов, практические занятия, игры, экскурсии, выставки и конкурсы, акции, беседы.</w:t>
      </w:r>
    </w:p>
    <w:p w:rsidR="00326A5D" w:rsidRPr="002372E3" w:rsidRDefault="00326A5D" w:rsidP="00326A5D">
      <w:pPr>
        <w:rPr>
          <w:b/>
          <w:u w:val="single"/>
        </w:rPr>
      </w:pPr>
      <w:r w:rsidRPr="002372E3">
        <w:rPr>
          <w:b/>
          <w:u w:val="single"/>
        </w:rPr>
        <w:t>Педагогическое обеспечение:</w:t>
      </w:r>
    </w:p>
    <w:p w:rsidR="00326A5D" w:rsidRPr="002372E3" w:rsidRDefault="00326A5D" w:rsidP="00326A5D">
      <w:pPr>
        <w:rPr>
          <w:b/>
          <w:u w:val="single"/>
        </w:rPr>
      </w:pPr>
    </w:p>
    <w:tbl>
      <w:tblPr>
        <w:tblW w:w="0" w:type="auto"/>
        <w:tblInd w:w="98" w:type="dxa"/>
        <w:tblCellMar>
          <w:left w:w="10" w:type="dxa"/>
          <w:right w:w="10" w:type="dxa"/>
        </w:tblCellMar>
        <w:tblLook w:val="0000" w:firstRow="0" w:lastRow="0" w:firstColumn="0" w:lastColumn="0" w:noHBand="0" w:noVBand="0"/>
      </w:tblPr>
      <w:tblGrid>
        <w:gridCol w:w="2162"/>
        <w:gridCol w:w="4810"/>
        <w:gridCol w:w="2501"/>
      </w:tblGrid>
      <w:tr w:rsidR="00326A5D" w:rsidRPr="002372E3" w:rsidTr="00326A5D">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A5D" w:rsidRPr="002372E3" w:rsidRDefault="00326A5D" w:rsidP="00326A5D">
            <w:r w:rsidRPr="002372E3">
              <w:rPr>
                <w:b/>
              </w:rPr>
              <w:t>Деятельность</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A5D" w:rsidRPr="002372E3" w:rsidRDefault="00326A5D" w:rsidP="00326A5D">
            <w:r w:rsidRPr="002372E3">
              <w:rPr>
                <w:b/>
              </w:rPr>
              <w:t>Функции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A5D" w:rsidRPr="002372E3" w:rsidRDefault="00326A5D" w:rsidP="00326A5D">
            <w:r w:rsidRPr="002372E3">
              <w:rPr>
                <w:b/>
              </w:rPr>
              <w:t xml:space="preserve"> Ответственные</w:t>
            </w:r>
          </w:p>
        </w:tc>
      </w:tr>
      <w:tr w:rsidR="00326A5D" w:rsidRPr="002372E3" w:rsidTr="00326A5D">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A5D" w:rsidRPr="002372E3" w:rsidRDefault="00326A5D" w:rsidP="00326A5D">
            <w:r w:rsidRPr="002372E3">
              <w:t>Административно-координационная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A5D" w:rsidRPr="002372E3" w:rsidRDefault="00326A5D" w:rsidP="00326A5D">
            <w:r w:rsidRPr="002372E3">
              <w:t>Координирует деятельность всех участников образовательного процесса, участвующих введении ФГОС,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A5D" w:rsidRPr="002372E3" w:rsidRDefault="00326A5D" w:rsidP="00326A5D">
            <w:r w:rsidRPr="002372E3">
              <w:t>Директор школы,</w:t>
            </w:r>
          </w:p>
          <w:p w:rsidR="00326A5D" w:rsidRPr="002372E3" w:rsidRDefault="00326A5D" w:rsidP="00326A5D">
            <w:r w:rsidRPr="002372E3">
              <w:t>Заместитель директора по УВР,</w:t>
            </w:r>
          </w:p>
          <w:p w:rsidR="00326A5D" w:rsidRPr="002372E3" w:rsidRDefault="00326A5D" w:rsidP="00326A5D">
            <w:r w:rsidRPr="002372E3">
              <w:t>Заместитель директора по ВР</w:t>
            </w:r>
          </w:p>
        </w:tc>
      </w:tr>
      <w:tr w:rsidR="00326A5D" w:rsidRPr="002372E3" w:rsidTr="00326A5D">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A5D" w:rsidRPr="002372E3" w:rsidRDefault="00326A5D" w:rsidP="00326A5D">
            <w:r w:rsidRPr="002372E3">
              <w:t>Консультативно-методическая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A5D" w:rsidRPr="002372E3" w:rsidRDefault="00326A5D" w:rsidP="00326A5D">
            <w:r w:rsidRPr="002372E3">
              <w:t>Обеспечивает: предоставление всех необходимых  содержательных материалов, изучение всеми участниками  документов ФГОС, проведение семинаров и совещаний,  оказание консультативной и методической помощи учителям, работающим по ФГОС</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A5D" w:rsidRPr="002372E3" w:rsidRDefault="00326A5D" w:rsidP="00326A5D"/>
          <w:p w:rsidR="00326A5D" w:rsidRPr="002372E3" w:rsidRDefault="00326A5D" w:rsidP="00326A5D">
            <w:r w:rsidRPr="002372E3">
              <w:t>Заместитель директора по УВР,</w:t>
            </w:r>
          </w:p>
          <w:p w:rsidR="00326A5D" w:rsidRPr="002372E3" w:rsidRDefault="00326A5D" w:rsidP="00326A5D">
            <w:r w:rsidRPr="002372E3">
              <w:t>Заместитель директора по ВР</w:t>
            </w:r>
          </w:p>
        </w:tc>
      </w:tr>
      <w:tr w:rsidR="00326A5D" w:rsidRPr="002372E3" w:rsidTr="00326A5D">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A5D" w:rsidRPr="002372E3" w:rsidRDefault="00326A5D" w:rsidP="00326A5D">
            <w:r w:rsidRPr="002372E3">
              <w:t>Информационно-</w:t>
            </w:r>
            <w:r w:rsidRPr="002372E3">
              <w:lastRenderedPageBreak/>
              <w:t xml:space="preserve">аналитическая  </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A5D" w:rsidRPr="002372E3" w:rsidRDefault="00326A5D" w:rsidP="00326A5D">
            <w:r w:rsidRPr="002372E3">
              <w:lastRenderedPageBreak/>
              <w:t xml:space="preserve">Выносят решения по результатам введения </w:t>
            </w:r>
            <w:r w:rsidRPr="002372E3">
              <w:lastRenderedPageBreak/>
              <w:t xml:space="preserve">ФГОС, информируют об эффективности ФГОС </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A5D" w:rsidRPr="002372E3" w:rsidRDefault="00326A5D" w:rsidP="00326A5D">
            <w:r w:rsidRPr="002372E3">
              <w:lastRenderedPageBreak/>
              <w:t xml:space="preserve">Педагогический </w:t>
            </w:r>
            <w:r w:rsidRPr="002372E3">
              <w:lastRenderedPageBreak/>
              <w:t xml:space="preserve">совет, школьное методическое объединение </w:t>
            </w:r>
          </w:p>
        </w:tc>
      </w:tr>
      <w:tr w:rsidR="00326A5D" w:rsidRPr="002372E3" w:rsidTr="00326A5D">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A5D" w:rsidRPr="002372E3" w:rsidRDefault="00326A5D" w:rsidP="00326A5D">
            <w:r w:rsidRPr="002372E3">
              <w:lastRenderedPageBreak/>
              <w:t xml:space="preserve">Организационная </w:t>
            </w:r>
          </w:p>
          <w:p w:rsidR="00326A5D" w:rsidRPr="002372E3" w:rsidRDefault="00326A5D" w:rsidP="00326A5D"/>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A5D" w:rsidRPr="002372E3" w:rsidRDefault="00326A5D" w:rsidP="00326A5D">
            <w:r w:rsidRPr="002372E3">
              <w:t>Изучают документы ФГОС, используют новые технологии в учебной и воспитательной деятельности, обеспечивающие результаты обозначенные в стандарте, организуют проектную и исследовательскую деятельность учащихся, обеспечивают взаимодействие с родителями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A5D" w:rsidRPr="002372E3" w:rsidRDefault="00326A5D" w:rsidP="00326A5D">
            <w:r w:rsidRPr="002372E3">
              <w:t>Задействованные педагоги школы.</w:t>
            </w:r>
          </w:p>
          <w:p w:rsidR="00326A5D" w:rsidRPr="002372E3" w:rsidRDefault="00326A5D" w:rsidP="00326A5D"/>
        </w:tc>
      </w:tr>
    </w:tbl>
    <w:p w:rsidR="00326A5D" w:rsidRPr="002372E3" w:rsidRDefault="00326A5D" w:rsidP="00326A5D">
      <w:pPr>
        <w:jc w:val="both"/>
        <w:rPr>
          <w:b/>
        </w:rPr>
      </w:pPr>
    </w:p>
    <w:p w:rsidR="00326A5D" w:rsidRPr="002372E3" w:rsidRDefault="00326A5D" w:rsidP="00326A5D">
      <w:pPr>
        <w:jc w:val="both"/>
        <w:rPr>
          <w:b/>
        </w:rPr>
      </w:pPr>
    </w:p>
    <w:p w:rsidR="00326A5D" w:rsidRPr="002372E3" w:rsidRDefault="00326A5D" w:rsidP="00326A5D">
      <w:pPr>
        <w:jc w:val="both"/>
      </w:pPr>
      <w:r w:rsidRPr="002372E3">
        <w:rPr>
          <w:b/>
        </w:rPr>
        <w:t>Педагогическое обеспечение</w:t>
      </w:r>
    </w:p>
    <w:p w:rsidR="00326A5D" w:rsidRPr="002372E3" w:rsidRDefault="00326A5D" w:rsidP="00326A5D">
      <w:pPr>
        <w:jc w:val="both"/>
      </w:pPr>
      <w:r w:rsidRPr="002372E3">
        <w:t xml:space="preserve">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w:t>
      </w:r>
      <w:proofErr w:type="spellStart"/>
      <w:r w:rsidRPr="002372E3">
        <w:t>зам.директора</w:t>
      </w:r>
      <w:proofErr w:type="spellEnd"/>
      <w:r w:rsidRPr="002372E3">
        <w:t xml:space="preserve"> по УВР,</w:t>
      </w:r>
      <w:r>
        <w:t xml:space="preserve"> </w:t>
      </w:r>
      <w:proofErr w:type="spellStart"/>
      <w:r w:rsidRPr="002372E3">
        <w:t>зам.директора</w:t>
      </w:r>
      <w:proofErr w:type="spellEnd"/>
      <w:r w:rsidRPr="002372E3">
        <w:t xml:space="preserve"> по ВР, психолог,  библиотекарь). </w:t>
      </w:r>
    </w:p>
    <w:p w:rsidR="00326A5D" w:rsidRPr="002372E3" w:rsidRDefault="00326A5D" w:rsidP="00326A5D">
      <w:pPr>
        <w:jc w:val="both"/>
      </w:pPr>
      <w:r w:rsidRPr="002372E3">
        <w:t xml:space="preserve"> Координирующую роль выполняет классный руководитель, который в соответствии со своими функциями и задачами: </w:t>
      </w:r>
    </w:p>
    <w:p w:rsidR="00326A5D" w:rsidRPr="002372E3" w:rsidRDefault="00326A5D" w:rsidP="00326A5D">
      <w:pPr>
        <w:numPr>
          <w:ilvl w:val="0"/>
          <w:numId w:val="51"/>
        </w:numPr>
        <w:tabs>
          <w:tab w:val="left" w:pos="720"/>
        </w:tabs>
        <w:ind w:left="720" w:hanging="360"/>
        <w:jc w:val="both"/>
      </w:pPr>
      <w:r w:rsidRPr="002372E3">
        <w:t xml:space="preserve">взаимодействует с педагогическими работниками, а также учебно-вспомогательным персоналом общеобразовательного учреждения; </w:t>
      </w:r>
    </w:p>
    <w:p w:rsidR="00326A5D" w:rsidRPr="002372E3" w:rsidRDefault="00326A5D" w:rsidP="00326A5D">
      <w:pPr>
        <w:numPr>
          <w:ilvl w:val="0"/>
          <w:numId w:val="51"/>
        </w:numPr>
        <w:tabs>
          <w:tab w:val="left" w:pos="720"/>
        </w:tabs>
        <w:ind w:left="720" w:hanging="360"/>
        <w:jc w:val="both"/>
      </w:pPr>
      <w:r w:rsidRPr="002372E3">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326A5D" w:rsidRPr="002372E3" w:rsidRDefault="00326A5D" w:rsidP="00326A5D">
      <w:pPr>
        <w:numPr>
          <w:ilvl w:val="0"/>
          <w:numId w:val="51"/>
        </w:numPr>
        <w:tabs>
          <w:tab w:val="left" w:pos="720"/>
        </w:tabs>
        <w:ind w:left="720" w:hanging="360"/>
        <w:jc w:val="both"/>
      </w:pPr>
      <w:r w:rsidRPr="002372E3">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326A5D" w:rsidRPr="002372E3" w:rsidRDefault="00326A5D" w:rsidP="00326A5D">
      <w:pPr>
        <w:numPr>
          <w:ilvl w:val="0"/>
          <w:numId w:val="51"/>
        </w:numPr>
        <w:tabs>
          <w:tab w:val="left" w:pos="720"/>
        </w:tabs>
        <w:ind w:left="720" w:hanging="360"/>
        <w:jc w:val="both"/>
      </w:pPr>
      <w:r w:rsidRPr="002372E3">
        <w:t xml:space="preserve">организует социально значимую, творческую деятельность обучающихся. </w:t>
      </w:r>
    </w:p>
    <w:p w:rsidR="00326A5D" w:rsidRPr="002372E3" w:rsidRDefault="00326A5D" w:rsidP="00326A5D">
      <w:pPr>
        <w:ind w:left="720"/>
        <w:jc w:val="both"/>
      </w:pPr>
    </w:p>
    <w:p w:rsidR="00326A5D" w:rsidRPr="002372E3" w:rsidRDefault="00326A5D" w:rsidP="00326A5D">
      <w:pPr>
        <w:jc w:val="both"/>
        <w:rPr>
          <w:b/>
        </w:rPr>
      </w:pPr>
      <w:r w:rsidRPr="002372E3">
        <w:rPr>
          <w:b/>
        </w:rPr>
        <w:t>Материально-техническое обеспечение</w:t>
      </w:r>
    </w:p>
    <w:p w:rsidR="00326A5D" w:rsidRPr="002372E3" w:rsidRDefault="00326A5D" w:rsidP="00326A5D">
      <w:pPr>
        <w:jc w:val="both"/>
      </w:pPr>
      <w:r w:rsidRPr="002372E3">
        <w:t>Для реализации внеурочной деятельности в рамках ФГОС в школе имеются необходимые условия: имеется столовая, в которой организовано  питание. Для организации внеурочной деятельности школа располагает спортивным залом со спортивным инвентарем,  музыкальной техникой, библиотекой, спортивной площадкой. В школе имеются 2 школьных автобуса. Все кабинеты  оборудованы компьютерной техникой, проекторами, экранами, в кабинете информатики есть  выход в Интернет.</w:t>
      </w:r>
    </w:p>
    <w:p w:rsidR="00326A5D" w:rsidRPr="002372E3" w:rsidRDefault="00326A5D" w:rsidP="00326A5D">
      <w:pPr>
        <w:jc w:val="both"/>
        <w:rPr>
          <w:b/>
        </w:rPr>
      </w:pPr>
      <w:r w:rsidRPr="002372E3">
        <w:rPr>
          <w:b/>
        </w:rPr>
        <w:t xml:space="preserve">Информационное обеспечение </w:t>
      </w:r>
    </w:p>
    <w:p w:rsidR="00326A5D" w:rsidRPr="002372E3" w:rsidRDefault="00326A5D" w:rsidP="00326A5D">
      <w:pPr>
        <w:jc w:val="both"/>
        <w:rPr>
          <w:b/>
        </w:rPr>
      </w:pPr>
      <w:r w:rsidRPr="002372E3">
        <w:t xml:space="preserve">Имеется видеотека,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 </w:t>
      </w:r>
    </w:p>
    <w:p w:rsidR="00326A5D" w:rsidRPr="002372E3" w:rsidRDefault="00326A5D" w:rsidP="00326A5D">
      <w:pPr>
        <w:jc w:val="both"/>
      </w:pPr>
    </w:p>
    <w:p w:rsidR="00326A5D" w:rsidRPr="002372E3" w:rsidRDefault="00326A5D" w:rsidP="00326A5D">
      <w:pPr>
        <w:jc w:val="both"/>
        <w:rPr>
          <w:b/>
          <w:u w:val="single"/>
        </w:rPr>
      </w:pPr>
      <w:r w:rsidRPr="002372E3">
        <w:rPr>
          <w:b/>
          <w:u w:val="single"/>
        </w:rPr>
        <w:t>Результаты внеурочной деятельности</w:t>
      </w:r>
    </w:p>
    <w:p w:rsidR="00326A5D" w:rsidRPr="002372E3" w:rsidRDefault="00326A5D" w:rsidP="00326A5D">
      <w:pPr>
        <w:jc w:val="both"/>
      </w:pPr>
      <w:r w:rsidRPr="002372E3">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326A5D" w:rsidRPr="002372E3" w:rsidRDefault="00326A5D" w:rsidP="00326A5D">
      <w:pPr>
        <w:jc w:val="both"/>
      </w:pPr>
      <w:r w:rsidRPr="002372E3">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326A5D" w:rsidRPr="002372E3" w:rsidRDefault="00326A5D" w:rsidP="00326A5D">
      <w:pPr>
        <w:jc w:val="both"/>
      </w:pPr>
      <w:r w:rsidRPr="002372E3">
        <w:tab/>
        <w:t>Все виды внеурочной деятельности учащихся на уровнях начального общего и основного общего образования  строго ориентированы на воспитательные результаты.</w:t>
      </w:r>
    </w:p>
    <w:p w:rsidR="00326A5D" w:rsidRPr="002372E3" w:rsidRDefault="00326A5D" w:rsidP="00326A5D">
      <w:pPr>
        <w:jc w:val="both"/>
        <w:rPr>
          <w:b/>
          <w:u w:val="single"/>
        </w:rPr>
      </w:pPr>
    </w:p>
    <w:p w:rsidR="00326A5D" w:rsidRPr="002372E3" w:rsidRDefault="00326A5D" w:rsidP="00326A5D">
      <w:pPr>
        <w:suppressAutoHyphens/>
        <w:jc w:val="both"/>
      </w:pPr>
      <w:r w:rsidRPr="002372E3">
        <w:rPr>
          <w:b/>
        </w:rPr>
        <w:t>Ожидаемые  результаты внеурочной деятельности</w:t>
      </w:r>
      <w:r w:rsidRPr="002372E3">
        <w:t>.</w:t>
      </w:r>
    </w:p>
    <w:p w:rsidR="00326A5D" w:rsidRPr="002372E3" w:rsidRDefault="00326A5D" w:rsidP="00326A5D">
      <w:pPr>
        <w:suppressAutoHyphens/>
        <w:jc w:val="both"/>
      </w:pPr>
    </w:p>
    <w:p w:rsidR="00326A5D" w:rsidRPr="002372E3" w:rsidRDefault="00326A5D" w:rsidP="00326A5D">
      <w:pPr>
        <w:suppressAutoHyphens/>
        <w:jc w:val="both"/>
      </w:pPr>
      <w:r w:rsidRPr="002372E3">
        <w:t>    Увеличение числа детей, охваченных организованным  досугом; воспитание уважительного отношения к родному дому, к школе, селу; воспитание у детей толерантности, навыков здорового образа жизни;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rsidR="00326A5D" w:rsidRPr="002372E3" w:rsidRDefault="00326A5D" w:rsidP="00326A5D">
      <w:pPr>
        <w:suppressAutoHyphens/>
        <w:jc w:val="both"/>
      </w:pPr>
      <w:r w:rsidRPr="002372E3">
        <w:t xml:space="preserve">   В школе созданы условия для внеурочной деятельности обучающихся</w:t>
      </w:r>
      <w:r>
        <w:t xml:space="preserve"> с ОВЗ </w:t>
      </w:r>
      <w:r w:rsidRPr="002372E3">
        <w:t xml:space="preserve"> и организации дополнительного образования. Вся система работы школы по данному направлению призвана предоставить возможность:</w:t>
      </w:r>
    </w:p>
    <w:p w:rsidR="00326A5D" w:rsidRPr="002372E3" w:rsidRDefault="00326A5D" w:rsidP="00326A5D">
      <w:pPr>
        <w:suppressAutoHyphens/>
        <w:jc w:val="both"/>
      </w:pPr>
      <w:r w:rsidRPr="002372E3">
        <w:t>- свободного выбора детьми программ, объединений, которые близки им по природе, отвечают их внутренним потребностям;</w:t>
      </w:r>
    </w:p>
    <w:p w:rsidR="00326A5D" w:rsidRPr="002372E3" w:rsidRDefault="00326A5D" w:rsidP="00326A5D">
      <w:pPr>
        <w:suppressAutoHyphens/>
        <w:jc w:val="both"/>
      </w:pPr>
      <w:r w:rsidRPr="002372E3">
        <w:t>- помогают удовлетворить образовательные запросы, почувствовать себя успешным, реализовать и развить свои таланты, способности.</w:t>
      </w:r>
    </w:p>
    <w:p w:rsidR="00326A5D" w:rsidRPr="002372E3" w:rsidRDefault="00326A5D" w:rsidP="00326A5D">
      <w:pPr>
        <w:suppressAutoHyphens/>
        <w:jc w:val="both"/>
      </w:pPr>
      <w:r w:rsidRPr="002372E3">
        <w:t>- стать активным в решении жизненных и социальных проблем, уметь нести ответственность за свой выбор;</w:t>
      </w:r>
    </w:p>
    <w:p w:rsidR="00326A5D" w:rsidRPr="002372E3" w:rsidRDefault="00326A5D" w:rsidP="00326A5D">
      <w:pPr>
        <w:suppressAutoHyphens/>
        <w:jc w:val="both"/>
      </w:pPr>
      <w:r w:rsidRPr="002372E3">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326A5D" w:rsidRDefault="00326A5D" w:rsidP="00326A5D">
      <w:pPr>
        <w:rPr>
          <w:b/>
        </w:rPr>
      </w:pPr>
      <w:r>
        <w:rPr>
          <w:color w:val="333333"/>
        </w:rPr>
        <w:t xml:space="preserve">                  </w:t>
      </w:r>
      <w:r>
        <w:rPr>
          <w:b/>
        </w:rPr>
        <w:t>План внеурочной деятельности на 2018-2019 учебный год.</w:t>
      </w:r>
    </w:p>
    <w:p w:rsidR="00326A5D" w:rsidRDefault="00326A5D" w:rsidP="00326A5D">
      <w:pPr>
        <w:jc w:val="center"/>
        <w:rPr>
          <w:rFonts w:ascii="Arial" w:eastAsia="Arial" w:hAnsi="Arial" w:cs="Arial"/>
          <w:b/>
        </w:rPr>
      </w:pPr>
    </w:p>
    <w:tbl>
      <w:tblPr>
        <w:tblW w:w="8799" w:type="dxa"/>
        <w:tblInd w:w="98" w:type="dxa"/>
        <w:tblLayout w:type="fixed"/>
        <w:tblCellMar>
          <w:left w:w="10" w:type="dxa"/>
          <w:right w:w="10" w:type="dxa"/>
        </w:tblCellMar>
        <w:tblLook w:val="0000" w:firstRow="0" w:lastRow="0" w:firstColumn="0" w:lastColumn="0" w:noHBand="0" w:noVBand="0"/>
      </w:tblPr>
      <w:tblGrid>
        <w:gridCol w:w="2089"/>
        <w:gridCol w:w="1966"/>
        <w:gridCol w:w="1895"/>
        <w:gridCol w:w="1685"/>
        <w:gridCol w:w="30"/>
        <w:gridCol w:w="1134"/>
      </w:tblGrid>
      <w:tr w:rsidR="00326A5D" w:rsidRPr="00692D35" w:rsidTr="00326A5D">
        <w:trPr>
          <w:trHeight w:val="1"/>
        </w:trPr>
        <w:tc>
          <w:tcPr>
            <w:tcW w:w="208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326A5D" w:rsidRPr="00692D35" w:rsidRDefault="00326A5D" w:rsidP="00326A5D">
            <w:pPr>
              <w:rPr>
                <w:color w:val="auto"/>
              </w:rPr>
            </w:pPr>
            <w:r w:rsidRPr="00692D35">
              <w:rPr>
                <w:b/>
                <w:color w:val="auto"/>
              </w:rPr>
              <w:t>Направления внеурочной деятельности</w:t>
            </w:r>
          </w:p>
        </w:tc>
        <w:tc>
          <w:tcPr>
            <w:tcW w:w="1966"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326A5D" w:rsidRPr="00692D35" w:rsidRDefault="00326A5D" w:rsidP="00326A5D">
            <w:pPr>
              <w:rPr>
                <w:color w:val="auto"/>
              </w:rPr>
            </w:pPr>
            <w:r w:rsidRPr="00692D35">
              <w:rPr>
                <w:b/>
                <w:color w:val="auto"/>
              </w:rPr>
              <w:t>Программа</w:t>
            </w:r>
          </w:p>
        </w:tc>
        <w:tc>
          <w:tcPr>
            <w:tcW w:w="189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326A5D" w:rsidRPr="00692D35" w:rsidRDefault="00326A5D" w:rsidP="00326A5D">
            <w:pPr>
              <w:rPr>
                <w:color w:val="auto"/>
              </w:rPr>
            </w:pPr>
            <w:r w:rsidRPr="00692D35">
              <w:rPr>
                <w:b/>
                <w:color w:val="auto"/>
              </w:rPr>
              <w:t>Формы организации</w:t>
            </w:r>
          </w:p>
        </w:tc>
        <w:tc>
          <w:tcPr>
            <w:tcW w:w="2849" w:type="dxa"/>
            <w:gridSpan w:val="3"/>
            <w:tcBorders>
              <w:top w:val="single" w:sz="4" w:space="0" w:color="00000A"/>
              <w:left w:val="single" w:sz="4" w:space="0" w:color="00000A"/>
              <w:bottom w:val="single" w:sz="4" w:space="0" w:color="00000A"/>
              <w:right w:val="single" w:sz="4" w:space="0" w:color="000000"/>
            </w:tcBorders>
            <w:shd w:val="clear" w:color="000000" w:fill="FFFFFF"/>
          </w:tcPr>
          <w:p w:rsidR="00326A5D" w:rsidRPr="00692D35" w:rsidRDefault="00326A5D" w:rsidP="00326A5D">
            <w:pPr>
              <w:rPr>
                <w:b/>
                <w:color w:val="auto"/>
              </w:rPr>
            </w:pPr>
            <w:r w:rsidRPr="00692D35">
              <w:rPr>
                <w:b/>
                <w:color w:val="auto"/>
              </w:rPr>
              <w:t>Объём  внеурочной деятельности в часах</w:t>
            </w:r>
          </w:p>
        </w:tc>
      </w:tr>
      <w:tr w:rsidR="00326A5D" w:rsidRPr="00692D35" w:rsidTr="00326A5D">
        <w:trPr>
          <w:trHeight w:val="1"/>
        </w:trPr>
        <w:tc>
          <w:tcPr>
            <w:tcW w:w="2089"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326A5D" w:rsidRPr="00692D35" w:rsidRDefault="00326A5D" w:rsidP="00326A5D">
            <w:pPr>
              <w:rPr>
                <w:rFonts w:ascii="Calibri" w:eastAsia="Calibri" w:hAnsi="Calibri" w:cs="Calibri"/>
                <w:color w:val="auto"/>
              </w:rPr>
            </w:pPr>
          </w:p>
        </w:tc>
        <w:tc>
          <w:tcPr>
            <w:tcW w:w="1966"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326A5D" w:rsidRPr="00692D35" w:rsidRDefault="00326A5D" w:rsidP="00326A5D">
            <w:pPr>
              <w:rPr>
                <w:rFonts w:ascii="Calibri" w:eastAsia="Calibri" w:hAnsi="Calibri" w:cs="Calibri"/>
                <w:color w:val="auto"/>
              </w:rPr>
            </w:pPr>
          </w:p>
        </w:tc>
        <w:tc>
          <w:tcPr>
            <w:tcW w:w="1895"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326A5D" w:rsidRPr="00692D35" w:rsidRDefault="00326A5D" w:rsidP="00326A5D">
            <w:pPr>
              <w:rPr>
                <w:rFonts w:ascii="Calibri" w:eastAsia="Calibri" w:hAnsi="Calibri" w:cs="Calibri"/>
                <w:color w:val="auto"/>
              </w:rPr>
            </w:pPr>
          </w:p>
        </w:tc>
        <w:tc>
          <w:tcPr>
            <w:tcW w:w="1685"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326A5D" w:rsidRPr="00692D35" w:rsidRDefault="00326A5D" w:rsidP="00326A5D">
            <w:pPr>
              <w:rPr>
                <w:b/>
                <w:color w:val="auto"/>
              </w:rPr>
            </w:pPr>
            <w:r w:rsidRPr="00692D35">
              <w:rPr>
                <w:b/>
                <w:color w:val="auto"/>
              </w:rPr>
              <w:t>в  неделю</w:t>
            </w:r>
          </w:p>
        </w:tc>
        <w:tc>
          <w:tcPr>
            <w:tcW w:w="1164" w:type="dxa"/>
            <w:gridSpan w:val="2"/>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326A5D" w:rsidRPr="00692D35" w:rsidRDefault="00326A5D" w:rsidP="00326A5D">
            <w:pPr>
              <w:rPr>
                <w:b/>
                <w:color w:val="auto"/>
              </w:rPr>
            </w:pPr>
            <w:r w:rsidRPr="00692D35">
              <w:rPr>
                <w:b/>
                <w:color w:val="auto"/>
              </w:rPr>
              <w:t>в  год</w:t>
            </w:r>
          </w:p>
        </w:tc>
      </w:tr>
      <w:tr w:rsidR="00326A5D" w:rsidRPr="00692D35" w:rsidTr="00326A5D">
        <w:trPr>
          <w:trHeight w:val="1"/>
        </w:trPr>
        <w:tc>
          <w:tcPr>
            <w:tcW w:w="2089"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326A5D" w:rsidRPr="00692D35" w:rsidRDefault="00326A5D" w:rsidP="00326A5D">
            <w:pPr>
              <w:rPr>
                <w:rFonts w:ascii="Calibri" w:eastAsia="Calibri" w:hAnsi="Calibri" w:cs="Calibri"/>
                <w:color w:val="auto"/>
              </w:rPr>
            </w:pPr>
          </w:p>
        </w:tc>
        <w:tc>
          <w:tcPr>
            <w:tcW w:w="1966"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326A5D" w:rsidRPr="00692D35" w:rsidRDefault="00326A5D" w:rsidP="00326A5D">
            <w:pPr>
              <w:rPr>
                <w:rFonts w:ascii="Calibri" w:eastAsia="Calibri" w:hAnsi="Calibri" w:cs="Calibri"/>
                <w:color w:val="auto"/>
              </w:rPr>
            </w:pPr>
          </w:p>
        </w:tc>
        <w:tc>
          <w:tcPr>
            <w:tcW w:w="189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326A5D" w:rsidRPr="00692D35" w:rsidRDefault="00326A5D" w:rsidP="00326A5D">
            <w:pPr>
              <w:rPr>
                <w:rFonts w:ascii="Calibri" w:eastAsia="Calibri" w:hAnsi="Calibri" w:cs="Calibri"/>
                <w:color w:val="auto"/>
              </w:rPr>
            </w:pPr>
          </w:p>
        </w:tc>
        <w:tc>
          <w:tcPr>
            <w:tcW w:w="1715" w:type="dxa"/>
            <w:gridSpan w:val="2"/>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326A5D" w:rsidRPr="00692D35" w:rsidRDefault="00326A5D" w:rsidP="00326A5D">
            <w:pPr>
              <w:rPr>
                <w:b/>
                <w:color w:val="auto"/>
              </w:rPr>
            </w:pPr>
            <w:r w:rsidRPr="00692D35">
              <w:rPr>
                <w:b/>
                <w:color w:val="auto"/>
              </w:rPr>
              <w:t>3</w:t>
            </w:r>
          </w:p>
        </w:tc>
        <w:tc>
          <w:tcPr>
            <w:tcW w:w="1134"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326A5D" w:rsidRPr="00692D35" w:rsidRDefault="00326A5D" w:rsidP="00326A5D">
            <w:pPr>
              <w:rPr>
                <w:color w:val="auto"/>
              </w:rPr>
            </w:pPr>
            <w:r w:rsidRPr="00692D35">
              <w:rPr>
                <w:color w:val="auto"/>
              </w:rPr>
              <w:t>3</w:t>
            </w:r>
          </w:p>
        </w:tc>
      </w:tr>
      <w:tr w:rsidR="00326A5D" w:rsidRPr="00692D35" w:rsidTr="00326A5D">
        <w:trPr>
          <w:trHeight w:val="560"/>
        </w:trPr>
        <w:tc>
          <w:tcPr>
            <w:tcW w:w="2089"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326A5D" w:rsidRPr="00692D35" w:rsidRDefault="00326A5D" w:rsidP="00326A5D">
            <w:pPr>
              <w:rPr>
                <w:b/>
                <w:color w:val="auto"/>
              </w:rPr>
            </w:pPr>
            <w:proofErr w:type="spellStart"/>
            <w:r w:rsidRPr="00692D35">
              <w:rPr>
                <w:b/>
                <w:color w:val="auto"/>
              </w:rPr>
              <w:t>Общеинтел</w:t>
            </w:r>
            <w:proofErr w:type="spellEnd"/>
            <w:r w:rsidRPr="00692D35">
              <w:rPr>
                <w:b/>
                <w:color w:val="auto"/>
              </w:rPr>
              <w:t>-</w:t>
            </w:r>
          </w:p>
          <w:p w:rsidR="00326A5D" w:rsidRPr="00692D35" w:rsidRDefault="00326A5D" w:rsidP="00326A5D">
            <w:pPr>
              <w:rPr>
                <w:color w:val="auto"/>
              </w:rPr>
            </w:pPr>
            <w:proofErr w:type="spellStart"/>
            <w:r w:rsidRPr="00692D35">
              <w:rPr>
                <w:b/>
                <w:color w:val="auto"/>
              </w:rPr>
              <w:t>лектуальное</w:t>
            </w:r>
            <w:proofErr w:type="spellEnd"/>
          </w:p>
        </w:tc>
        <w:tc>
          <w:tcPr>
            <w:tcW w:w="1966"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326A5D" w:rsidRPr="00692D35" w:rsidRDefault="00326A5D" w:rsidP="00326A5D">
            <w:pPr>
              <w:rPr>
                <w:color w:val="auto"/>
              </w:rPr>
            </w:pPr>
            <w:r w:rsidRPr="00692D35">
              <w:rPr>
                <w:color w:val="auto"/>
              </w:rPr>
              <w:t>Занимательный английский</w:t>
            </w:r>
          </w:p>
        </w:tc>
        <w:tc>
          <w:tcPr>
            <w:tcW w:w="1895"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326A5D" w:rsidRPr="00692D35" w:rsidRDefault="00326A5D" w:rsidP="00326A5D">
            <w:pPr>
              <w:rPr>
                <w:color w:val="auto"/>
              </w:rPr>
            </w:pPr>
          </w:p>
          <w:p w:rsidR="00326A5D" w:rsidRPr="00692D35" w:rsidRDefault="00326A5D" w:rsidP="00326A5D">
            <w:pPr>
              <w:rPr>
                <w:color w:val="auto"/>
              </w:rPr>
            </w:pPr>
            <w:r w:rsidRPr="00692D35">
              <w:rPr>
                <w:color w:val="auto"/>
              </w:rPr>
              <w:t xml:space="preserve">Занятия, </w:t>
            </w:r>
          </w:p>
          <w:p w:rsidR="00326A5D" w:rsidRPr="00692D35" w:rsidRDefault="00326A5D" w:rsidP="00326A5D">
            <w:pPr>
              <w:rPr>
                <w:color w:val="auto"/>
              </w:rPr>
            </w:pPr>
            <w:r w:rsidRPr="00692D35">
              <w:rPr>
                <w:color w:val="auto"/>
              </w:rPr>
              <w:t xml:space="preserve">экскурсии, викторины, </w:t>
            </w:r>
          </w:p>
          <w:p w:rsidR="00326A5D" w:rsidRPr="00692D35" w:rsidRDefault="00326A5D" w:rsidP="00326A5D">
            <w:pPr>
              <w:rPr>
                <w:color w:val="auto"/>
              </w:rPr>
            </w:pPr>
            <w:r w:rsidRPr="00692D35">
              <w:rPr>
                <w:color w:val="auto"/>
              </w:rPr>
              <w:t>конкурсы, олимпиады</w:t>
            </w:r>
          </w:p>
          <w:p w:rsidR="00326A5D" w:rsidRPr="00692D35" w:rsidRDefault="00326A5D" w:rsidP="00326A5D">
            <w:pPr>
              <w:rPr>
                <w:color w:val="auto"/>
              </w:rPr>
            </w:pPr>
          </w:p>
        </w:tc>
        <w:tc>
          <w:tcPr>
            <w:tcW w:w="1715" w:type="dxa"/>
            <w:gridSpan w:val="2"/>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326A5D" w:rsidRPr="00692D35" w:rsidRDefault="00326A5D" w:rsidP="00326A5D">
            <w:pPr>
              <w:jc w:val="both"/>
              <w:rPr>
                <w:rFonts w:eastAsia="Calibri"/>
                <w:color w:val="auto"/>
              </w:rPr>
            </w:pPr>
            <w:r w:rsidRPr="00692D35">
              <w:rPr>
                <w:rFonts w:eastAsia="Calibri"/>
                <w:color w:val="auto"/>
              </w:rPr>
              <w:t>1</w:t>
            </w:r>
          </w:p>
        </w:tc>
        <w:tc>
          <w:tcPr>
            <w:tcW w:w="1134"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326A5D" w:rsidRPr="00692D35" w:rsidRDefault="00326A5D" w:rsidP="00326A5D">
            <w:pPr>
              <w:jc w:val="both"/>
              <w:rPr>
                <w:rFonts w:eastAsia="Calibri"/>
                <w:color w:val="auto"/>
              </w:rPr>
            </w:pPr>
            <w:r>
              <w:rPr>
                <w:rFonts w:eastAsia="Calibri"/>
                <w:color w:val="auto"/>
              </w:rPr>
              <w:t>35</w:t>
            </w:r>
          </w:p>
        </w:tc>
      </w:tr>
      <w:tr w:rsidR="00326A5D" w:rsidRPr="00692D35" w:rsidTr="00326A5D">
        <w:trPr>
          <w:trHeight w:val="377"/>
        </w:trPr>
        <w:tc>
          <w:tcPr>
            <w:tcW w:w="2089" w:type="dxa"/>
            <w:vMerge/>
            <w:tcBorders>
              <w:left w:val="single" w:sz="4" w:space="0" w:color="00000A"/>
              <w:right w:val="single" w:sz="4" w:space="0" w:color="00000A"/>
            </w:tcBorders>
            <w:shd w:val="clear" w:color="000000" w:fill="FFFFFF"/>
            <w:tcMar>
              <w:left w:w="108" w:type="dxa"/>
              <w:right w:w="108" w:type="dxa"/>
            </w:tcMar>
          </w:tcPr>
          <w:p w:rsidR="00326A5D" w:rsidRPr="00692D35" w:rsidRDefault="00326A5D" w:rsidP="00326A5D">
            <w:pPr>
              <w:rPr>
                <w:b/>
                <w:color w:val="auto"/>
              </w:rPr>
            </w:pPr>
          </w:p>
        </w:tc>
        <w:tc>
          <w:tcPr>
            <w:tcW w:w="1966"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326A5D" w:rsidRPr="00692D35" w:rsidRDefault="00326A5D" w:rsidP="00326A5D">
            <w:pPr>
              <w:rPr>
                <w:color w:val="auto"/>
              </w:rPr>
            </w:pPr>
            <w:r w:rsidRPr="00692D35">
              <w:rPr>
                <w:color w:val="auto"/>
              </w:rPr>
              <w:t>Занимательная математика</w:t>
            </w:r>
          </w:p>
        </w:tc>
        <w:tc>
          <w:tcPr>
            <w:tcW w:w="1895" w:type="dxa"/>
            <w:vMerge/>
            <w:tcBorders>
              <w:left w:val="single" w:sz="4" w:space="0" w:color="00000A"/>
              <w:right w:val="single" w:sz="4" w:space="0" w:color="00000A"/>
            </w:tcBorders>
            <w:shd w:val="clear" w:color="000000" w:fill="FFFFFF"/>
            <w:tcMar>
              <w:left w:w="108" w:type="dxa"/>
              <w:right w:w="108" w:type="dxa"/>
            </w:tcMar>
          </w:tcPr>
          <w:p w:rsidR="00326A5D" w:rsidRPr="00692D35" w:rsidRDefault="00326A5D" w:rsidP="00326A5D">
            <w:pPr>
              <w:rPr>
                <w:color w:val="auto"/>
              </w:rPr>
            </w:pPr>
          </w:p>
        </w:tc>
        <w:tc>
          <w:tcPr>
            <w:tcW w:w="1715" w:type="dxa"/>
            <w:gridSpan w:val="2"/>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326A5D" w:rsidRPr="00692D35" w:rsidRDefault="00326A5D" w:rsidP="00326A5D">
            <w:pPr>
              <w:jc w:val="both"/>
              <w:rPr>
                <w:color w:val="auto"/>
              </w:rPr>
            </w:pPr>
          </w:p>
        </w:tc>
        <w:tc>
          <w:tcPr>
            <w:tcW w:w="1134"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326A5D" w:rsidRPr="00692D35" w:rsidRDefault="00326A5D" w:rsidP="00326A5D">
            <w:pPr>
              <w:jc w:val="both"/>
              <w:rPr>
                <w:rFonts w:eastAsia="Calibri"/>
                <w:color w:val="auto"/>
              </w:rPr>
            </w:pPr>
          </w:p>
        </w:tc>
      </w:tr>
      <w:tr w:rsidR="00326A5D" w:rsidRPr="00692D35" w:rsidTr="00326A5D">
        <w:trPr>
          <w:trHeight w:val="316"/>
        </w:trPr>
        <w:tc>
          <w:tcPr>
            <w:tcW w:w="2089" w:type="dxa"/>
            <w:vMerge/>
            <w:tcBorders>
              <w:left w:val="single" w:sz="4" w:space="0" w:color="00000A"/>
              <w:right w:val="single" w:sz="4" w:space="0" w:color="00000A"/>
            </w:tcBorders>
            <w:shd w:val="clear" w:color="000000" w:fill="FFFFFF"/>
            <w:tcMar>
              <w:left w:w="108" w:type="dxa"/>
              <w:right w:w="108" w:type="dxa"/>
            </w:tcMar>
          </w:tcPr>
          <w:p w:rsidR="00326A5D" w:rsidRPr="00692D35" w:rsidRDefault="00326A5D" w:rsidP="00326A5D">
            <w:pPr>
              <w:rPr>
                <w:b/>
                <w:color w:val="auto"/>
              </w:rPr>
            </w:pPr>
          </w:p>
        </w:tc>
        <w:tc>
          <w:tcPr>
            <w:tcW w:w="1966"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326A5D" w:rsidRPr="00692D35" w:rsidRDefault="00326A5D" w:rsidP="00326A5D">
            <w:pPr>
              <w:rPr>
                <w:color w:val="auto"/>
              </w:rPr>
            </w:pPr>
            <w:r w:rsidRPr="00692D35">
              <w:rPr>
                <w:color w:val="auto"/>
              </w:rPr>
              <w:t>Занимательная грамматика</w:t>
            </w:r>
          </w:p>
        </w:tc>
        <w:tc>
          <w:tcPr>
            <w:tcW w:w="1895" w:type="dxa"/>
            <w:vMerge/>
            <w:tcBorders>
              <w:left w:val="single" w:sz="4" w:space="0" w:color="00000A"/>
              <w:right w:val="single" w:sz="4" w:space="0" w:color="00000A"/>
            </w:tcBorders>
            <w:shd w:val="clear" w:color="000000" w:fill="FFFFFF"/>
            <w:tcMar>
              <w:left w:w="108" w:type="dxa"/>
              <w:right w:w="108" w:type="dxa"/>
            </w:tcMar>
          </w:tcPr>
          <w:p w:rsidR="00326A5D" w:rsidRPr="00692D35" w:rsidRDefault="00326A5D" w:rsidP="00326A5D">
            <w:pPr>
              <w:rPr>
                <w:color w:val="auto"/>
              </w:rPr>
            </w:pPr>
          </w:p>
        </w:tc>
        <w:tc>
          <w:tcPr>
            <w:tcW w:w="1715" w:type="dxa"/>
            <w:gridSpan w:val="2"/>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326A5D" w:rsidRPr="00692D35" w:rsidRDefault="00326A5D" w:rsidP="00326A5D">
            <w:pPr>
              <w:jc w:val="both"/>
              <w:rPr>
                <w:color w:val="auto"/>
              </w:rPr>
            </w:pPr>
          </w:p>
        </w:tc>
        <w:tc>
          <w:tcPr>
            <w:tcW w:w="1134" w:type="dxa"/>
            <w:tcBorders>
              <w:top w:val="single" w:sz="4" w:space="0" w:color="auto"/>
              <w:left w:val="single" w:sz="4" w:space="0" w:color="00000A"/>
              <w:bottom w:val="single" w:sz="4" w:space="0" w:color="000000"/>
              <w:right w:val="single" w:sz="4" w:space="0" w:color="000000"/>
            </w:tcBorders>
            <w:shd w:val="clear" w:color="000000" w:fill="FFFFFF"/>
            <w:tcMar>
              <w:left w:w="108" w:type="dxa"/>
              <w:right w:w="108" w:type="dxa"/>
            </w:tcMar>
          </w:tcPr>
          <w:p w:rsidR="00326A5D" w:rsidRPr="00692D35" w:rsidRDefault="00326A5D" w:rsidP="00326A5D">
            <w:pPr>
              <w:jc w:val="both"/>
              <w:rPr>
                <w:rFonts w:eastAsia="Calibri"/>
                <w:color w:val="auto"/>
              </w:rPr>
            </w:pPr>
          </w:p>
        </w:tc>
      </w:tr>
      <w:tr w:rsidR="00326A5D" w:rsidRPr="00692D35" w:rsidTr="00326A5D">
        <w:trPr>
          <w:trHeight w:val="669"/>
        </w:trPr>
        <w:tc>
          <w:tcPr>
            <w:tcW w:w="2089" w:type="dxa"/>
            <w:tcBorders>
              <w:top w:val="single" w:sz="4" w:space="0" w:color="000000"/>
              <w:left w:val="single" w:sz="4" w:space="0" w:color="00000A"/>
              <w:bottom w:val="single" w:sz="0" w:space="0" w:color="000000"/>
              <w:right w:val="single" w:sz="4" w:space="0" w:color="00000A"/>
            </w:tcBorders>
            <w:shd w:val="clear" w:color="000000" w:fill="FFFFFF"/>
            <w:tcMar>
              <w:left w:w="108" w:type="dxa"/>
              <w:right w:w="108" w:type="dxa"/>
            </w:tcMar>
          </w:tcPr>
          <w:p w:rsidR="00326A5D" w:rsidRPr="00692D35" w:rsidRDefault="00326A5D" w:rsidP="00326A5D">
            <w:pPr>
              <w:rPr>
                <w:color w:val="auto"/>
              </w:rPr>
            </w:pPr>
            <w:r w:rsidRPr="00692D35">
              <w:rPr>
                <w:b/>
                <w:color w:val="auto"/>
              </w:rPr>
              <w:t>Общекультурное</w:t>
            </w:r>
          </w:p>
        </w:tc>
        <w:tc>
          <w:tcPr>
            <w:tcW w:w="1966"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326A5D" w:rsidRPr="00692D35" w:rsidRDefault="00326A5D" w:rsidP="00326A5D">
            <w:pPr>
              <w:pStyle w:val="a3"/>
              <w:rPr>
                <w:rFonts w:ascii="Times New Roman" w:hAnsi="Times New Roman"/>
                <w:szCs w:val="24"/>
              </w:rPr>
            </w:pPr>
            <w:r w:rsidRPr="00692D35">
              <w:rPr>
                <w:rFonts w:ascii="Times New Roman" w:hAnsi="Times New Roman"/>
                <w:szCs w:val="24"/>
              </w:rPr>
              <w:t>Увлекательное чтение</w:t>
            </w:r>
          </w:p>
        </w:tc>
        <w:tc>
          <w:tcPr>
            <w:tcW w:w="1895" w:type="dxa"/>
            <w:vMerge/>
            <w:tcBorders>
              <w:left w:val="single" w:sz="4" w:space="0" w:color="00000A"/>
              <w:right w:val="single" w:sz="4" w:space="0" w:color="00000A"/>
            </w:tcBorders>
            <w:shd w:val="clear" w:color="000000" w:fill="FFFFFF"/>
            <w:tcMar>
              <w:left w:w="108" w:type="dxa"/>
              <w:right w:w="108" w:type="dxa"/>
            </w:tcMar>
          </w:tcPr>
          <w:p w:rsidR="00326A5D" w:rsidRPr="00692D35" w:rsidRDefault="00326A5D" w:rsidP="00326A5D">
            <w:pPr>
              <w:rPr>
                <w:color w:val="auto"/>
              </w:rPr>
            </w:pPr>
          </w:p>
        </w:tc>
        <w:tc>
          <w:tcPr>
            <w:tcW w:w="1715" w:type="dxa"/>
            <w:gridSpan w:val="2"/>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326A5D" w:rsidRPr="00692D35" w:rsidRDefault="00326A5D" w:rsidP="00326A5D">
            <w:pPr>
              <w:jc w:val="both"/>
              <w:rPr>
                <w:color w:val="auto"/>
              </w:rPr>
            </w:pPr>
            <w:r w:rsidRPr="00692D35">
              <w:rPr>
                <w:color w:val="auto"/>
              </w:rPr>
              <w:t>1</w:t>
            </w:r>
          </w:p>
        </w:tc>
        <w:tc>
          <w:tcPr>
            <w:tcW w:w="1134" w:type="dxa"/>
            <w:tcBorders>
              <w:top w:val="single" w:sz="4" w:space="0" w:color="000000"/>
              <w:left w:val="single" w:sz="4" w:space="0" w:color="00000A"/>
              <w:bottom w:val="single" w:sz="4" w:space="0" w:color="000000"/>
              <w:right w:val="single" w:sz="4" w:space="0" w:color="000000"/>
            </w:tcBorders>
            <w:shd w:val="clear" w:color="000000" w:fill="FFFFFF"/>
            <w:tcMar>
              <w:left w:w="108" w:type="dxa"/>
              <w:right w:w="108" w:type="dxa"/>
            </w:tcMar>
          </w:tcPr>
          <w:p w:rsidR="00326A5D" w:rsidRPr="00692D35" w:rsidRDefault="00326A5D" w:rsidP="00326A5D">
            <w:pPr>
              <w:jc w:val="both"/>
              <w:rPr>
                <w:color w:val="auto"/>
              </w:rPr>
            </w:pPr>
            <w:r w:rsidRPr="00692D35">
              <w:rPr>
                <w:color w:val="auto"/>
              </w:rPr>
              <w:t>35</w:t>
            </w:r>
          </w:p>
        </w:tc>
      </w:tr>
      <w:tr w:rsidR="00326A5D" w:rsidRPr="00692D35" w:rsidTr="00326A5D">
        <w:tc>
          <w:tcPr>
            <w:tcW w:w="2089" w:type="dxa"/>
            <w:vMerge w:val="restart"/>
            <w:tcBorders>
              <w:top w:val="single" w:sz="4" w:space="0" w:color="000000"/>
              <w:left w:val="single" w:sz="4" w:space="0" w:color="00000A"/>
              <w:right w:val="single" w:sz="4" w:space="0" w:color="00000A"/>
            </w:tcBorders>
            <w:shd w:val="clear" w:color="000000" w:fill="FFFFFF"/>
            <w:tcMar>
              <w:left w:w="108" w:type="dxa"/>
              <w:right w:w="108" w:type="dxa"/>
            </w:tcMar>
          </w:tcPr>
          <w:p w:rsidR="00326A5D" w:rsidRPr="00692D35" w:rsidRDefault="00326A5D" w:rsidP="00326A5D">
            <w:pPr>
              <w:rPr>
                <w:color w:val="auto"/>
              </w:rPr>
            </w:pPr>
            <w:r w:rsidRPr="00692D35">
              <w:rPr>
                <w:b/>
                <w:color w:val="auto"/>
              </w:rPr>
              <w:t>Социальное</w:t>
            </w:r>
          </w:p>
        </w:tc>
        <w:tc>
          <w:tcPr>
            <w:tcW w:w="1966"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326A5D" w:rsidRPr="00692D35" w:rsidRDefault="00326A5D" w:rsidP="00326A5D">
            <w:pPr>
              <w:rPr>
                <w:color w:val="auto"/>
              </w:rPr>
            </w:pPr>
            <w:r w:rsidRPr="00692D35">
              <w:rPr>
                <w:color w:val="auto"/>
              </w:rPr>
              <w:t>Творческая мастерская</w:t>
            </w:r>
          </w:p>
        </w:tc>
        <w:tc>
          <w:tcPr>
            <w:tcW w:w="1895" w:type="dxa"/>
            <w:vMerge/>
            <w:tcBorders>
              <w:left w:val="single" w:sz="4" w:space="0" w:color="00000A"/>
              <w:right w:val="single" w:sz="4" w:space="0" w:color="00000A"/>
            </w:tcBorders>
            <w:shd w:val="clear" w:color="000000" w:fill="FFFFFF"/>
            <w:tcMar>
              <w:left w:w="108" w:type="dxa"/>
              <w:right w:w="108" w:type="dxa"/>
            </w:tcMar>
          </w:tcPr>
          <w:p w:rsidR="00326A5D" w:rsidRPr="00692D35" w:rsidRDefault="00326A5D" w:rsidP="00326A5D">
            <w:pPr>
              <w:rPr>
                <w:color w:val="auto"/>
              </w:rPr>
            </w:pPr>
          </w:p>
        </w:tc>
        <w:tc>
          <w:tcPr>
            <w:tcW w:w="1715" w:type="dxa"/>
            <w:gridSpan w:val="2"/>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326A5D" w:rsidRPr="00692D35" w:rsidRDefault="00326A5D" w:rsidP="00326A5D">
            <w:pPr>
              <w:jc w:val="both"/>
              <w:rPr>
                <w:color w:val="auto"/>
              </w:rPr>
            </w:pPr>
          </w:p>
        </w:tc>
        <w:tc>
          <w:tcPr>
            <w:tcW w:w="1134" w:type="dxa"/>
            <w:tcBorders>
              <w:top w:val="single" w:sz="4" w:space="0" w:color="000000"/>
              <w:left w:val="single" w:sz="4" w:space="0" w:color="00000A"/>
              <w:bottom w:val="single" w:sz="4" w:space="0" w:color="000000"/>
              <w:right w:val="single" w:sz="4" w:space="0" w:color="000000"/>
            </w:tcBorders>
            <w:shd w:val="clear" w:color="000000" w:fill="FFFFFF"/>
            <w:tcMar>
              <w:left w:w="108" w:type="dxa"/>
              <w:right w:w="108" w:type="dxa"/>
            </w:tcMar>
          </w:tcPr>
          <w:p w:rsidR="00326A5D" w:rsidRPr="00692D35" w:rsidRDefault="00326A5D" w:rsidP="00326A5D">
            <w:pPr>
              <w:jc w:val="both"/>
              <w:rPr>
                <w:color w:val="auto"/>
              </w:rPr>
            </w:pPr>
          </w:p>
        </w:tc>
      </w:tr>
      <w:tr w:rsidR="00326A5D" w:rsidRPr="00692D35" w:rsidTr="00326A5D">
        <w:tc>
          <w:tcPr>
            <w:tcW w:w="2089" w:type="dxa"/>
            <w:vMerge/>
            <w:tcBorders>
              <w:left w:val="single" w:sz="4" w:space="0" w:color="00000A"/>
              <w:right w:val="single" w:sz="4" w:space="0" w:color="00000A"/>
            </w:tcBorders>
            <w:shd w:val="clear" w:color="000000" w:fill="FFFFFF"/>
            <w:tcMar>
              <w:left w:w="108" w:type="dxa"/>
              <w:right w:w="108" w:type="dxa"/>
            </w:tcMar>
          </w:tcPr>
          <w:p w:rsidR="00326A5D" w:rsidRPr="00692D35" w:rsidRDefault="00326A5D" w:rsidP="00326A5D">
            <w:pPr>
              <w:rPr>
                <w:b/>
                <w:color w:val="auto"/>
              </w:rPr>
            </w:pPr>
          </w:p>
        </w:tc>
        <w:tc>
          <w:tcPr>
            <w:tcW w:w="1966"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326A5D" w:rsidRPr="00692D35" w:rsidRDefault="00326A5D" w:rsidP="00326A5D">
            <w:pPr>
              <w:rPr>
                <w:color w:val="auto"/>
              </w:rPr>
            </w:pPr>
            <w:r>
              <w:rPr>
                <w:color w:val="auto"/>
              </w:rPr>
              <w:t>Разноцветный мир</w:t>
            </w:r>
          </w:p>
        </w:tc>
        <w:tc>
          <w:tcPr>
            <w:tcW w:w="1895" w:type="dxa"/>
            <w:tcBorders>
              <w:left w:val="single" w:sz="4" w:space="0" w:color="00000A"/>
              <w:right w:val="single" w:sz="4" w:space="0" w:color="00000A"/>
            </w:tcBorders>
            <w:shd w:val="clear" w:color="000000" w:fill="FFFFFF"/>
            <w:tcMar>
              <w:left w:w="108" w:type="dxa"/>
              <w:right w:w="108" w:type="dxa"/>
            </w:tcMar>
          </w:tcPr>
          <w:p w:rsidR="00326A5D" w:rsidRPr="00692D35" w:rsidRDefault="00326A5D" w:rsidP="00326A5D">
            <w:pPr>
              <w:rPr>
                <w:color w:val="auto"/>
              </w:rPr>
            </w:pPr>
          </w:p>
        </w:tc>
        <w:tc>
          <w:tcPr>
            <w:tcW w:w="1715" w:type="dxa"/>
            <w:gridSpan w:val="2"/>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326A5D" w:rsidRDefault="00326A5D" w:rsidP="00326A5D">
            <w:pPr>
              <w:jc w:val="both"/>
              <w:rPr>
                <w:color w:val="auto"/>
              </w:rPr>
            </w:pPr>
            <w:r>
              <w:rPr>
                <w:color w:val="auto"/>
              </w:rPr>
              <w:t>1</w:t>
            </w:r>
          </w:p>
        </w:tc>
        <w:tc>
          <w:tcPr>
            <w:tcW w:w="1134" w:type="dxa"/>
            <w:tcBorders>
              <w:top w:val="single" w:sz="4" w:space="0" w:color="000000"/>
              <w:left w:val="single" w:sz="4" w:space="0" w:color="00000A"/>
              <w:bottom w:val="single" w:sz="4" w:space="0" w:color="000000"/>
              <w:right w:val="single" w:sz="4" w:space="0" w:color="000000"/>
            </w:tcBorders>
            <w:shd w:val="clear" w:color="000000" w:fill="FFFFFF"/>
            <w:tcMar>
              <w:left w:w="108" w:type="dxa"/>
              <w:right w:w="108" w:type="dxa"/>
            </w:tcMar>
          </w:tcPr>
          <w:p w:rsidR="00326A5D" w:rsidRPr="00692D35" w:rsidRDefault="00326A5D" w:rsidP="00326A5D">
            <w:pPr>
              <w:jc w:val="both"/>
              <w:rPr>
                <w:color w:val="auto"/>
              </w:rPr>
            </w:pPr>
            <w:r>
              <w:rPr>
                <w:color w:val="auto"/>
              </w:rPr>
              <w:t>35</w:t>
            </w:r>
          </w:p>
        </w:tc>
      </w:tr>
      <w:tr w:rsidR="00326A5D" w:rsidRPr="00692D35" w:rsidTr="00326A5D">
        <w:trPr>
          <w:trHeight w:val="290"/>
        </w:trPr>
        <w:tc>
          <w:tcPr>
            <w:tcW w:w="2089" w:type="dxa"/>
            <w:vMerge w:val="restart"/>
            <w:tcBorders>
              <w:top w:val="single" w:sz="4" w:space="0" w:color="000000"/>
              <w:left w:val="single" w:sz="4" w:space="0" w:color="00000A"/>
              <w:right w:val="single" w:sz="4" w:space="0" w:color="00000A"/>
            </w:tcBorders>
            <w:shd w:val="clear" w:color="000000" w:fill="FFFFFF"/>
            <w:tcMar>
              <w:left w:w="108" w:type="dxa"/>
              <w:right w:w="108" w:type="dxa"/>
            </w:tcMar>
          </w:tcPr>
          <w:p w:rsidR="00326A5D" w:rsidRPr="00692D35" w:rsidRDefault="00326A5D" w:rsidP="00326A5D">
            <w:pPr>
              <w:rPr>
                <w:color w:val="auto"/>
              </w:rPr>
            </w:pPr>
            <w:r w:rsidRPr="00692D35">
              <w:rPr>
                <w:b/>
                <w:color w:val="auto"/>
              </w:rPr>
              <w:t>Спортивно-оздоровительное</w:t>
            </w:r>
          </w:p>
        </w:tc>
        <w:tc>
          <w:tcPr>
            <w:tcW w:w="1966"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326A5D" w:rsidRPr="00692D35" w:rsidRDefault="00326A5D" w:rsidP="00326A5D">
            <w:pPr>
              <w:rPr>
                <w:color w:val="auto"/>
              </w:rPr>
            </w:pPr>
            <w:r w:rsidRPr="00692D35">
              <w:rPr>
                <w:color w:val="auto"/>
              </w:rPr>
              <w:t xml:space="preserve">Цветок здоровья </w:t>
            </w:r>
          </w:p>
        </w:tc>
        <w:tc>
          <w:tcPr>
            <w:tcW w:w="1895" w:type="dxa"/>
            <w:vMerge w:val="restart"/>
            <w:tcBorders>
              <w:top w:val="single" w:sz="0" w:space="0" w:color="000000"/>
              <w:left w:val="single" w:sz="4" w:space="0" w:color="00000A"/>
              <w:right w:val="single" w:sz="4" w:space="0" w:color="00000A"/>
            </w:tcBorders>
            <w:shd w:val="clear" w:color="000000" w:fill="FFFFFF"/>
            <w:tcMar>
              <w:left w:w="108" w:type="dxa"/>
              <w:right w:w="108" w:type="dxa"/>
            </w:tcMar>
          </w:tcPr>
          <w:p w:rsidR="00326A5D" w:rsidRPr="00692D35" w:rsidRDefault="00326A5D" w:rsidP="00326A5D">
            <w:pPr>
              <w:rPr>
                <w:color w:val="auto"/>
              </w:rPr>
            </w:pPr>
            <w:r w:rsidRPr="00692D35">
              <w:rPr>
                <w:color w:val="auto"/>
              </w:rPr>
              <w:t xml:space="preserve">Занятия,  </w:t>
            </w:r>
          </w:p>
          <w:p w:rsidR="00326A5D" w:rsidRPr="00692D35" w:rsidRDefault="00326A5D" w:rsidP="00326A5D">
            <w:pPr>
              <w:rPr>
                <w:color w:val="auto"/>
              </w:rPr>
            </w:pPr>
            <w:r w:rsidRPr="00692D35">
              <w:rPr>
                <w:color w:val="auto"/>
              </w:rPr>
              <w:t xml:space="preserve">конкурсы, </w:t>
            </w:r>
          </w:p>
          <w:p w:rsidR="00326A5D" w:rsidRPr="00692D35" w:rsidRDefault="00326A5D" w:rsidP="00326A5D">
            <w:pPr>
              <w:rPr>
                <w:color w:val="auto"/>
              </w:rPr>
            </w:pPr>
            <w:r w:rsidRPr="00692D35">
              <w:rPr>
                <w:color w:val="auto"/>
              </w:rPr>
              <w:t xml:space="preserve">олимпиады, дни </w:t>
            </w:r>
          </w:p>
          <w:p w:rsidR="00326A5D" w:rsidRPr="00692D35" w:rsidRDefault="00326A5D" w:rsidP="00326A5D">
            <w:pPr>
              <w:rPr>
                <w:color w:val="auto"/>
              </w:rPr>
            </w:pPr>
            <w:r w:rsidRPr="00692D35">
              <w:rPr>
                <w:color w:val="auto"/>
              </w:rPr>
              <w:t>здоровья, походы</w:t>
            </w:r>
          </w:p>
        </w:tc>
        <w:tc>
          <w:tcPr>
            <w:tcW w:w="1715" w:type="dxa"/>
            <w:gridSpan w:val="2"/>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326A5D" w:rsidRPr="00692D35" w:rsidRDefault="00326A5D" w:rsidP="00326A5D">
            <w:pPr>
              <w:jc w:val="both"/>
              <w:rPr>
                <w:color w:val="auto"/>
              </w:rPr>
            </w:pPr>
          </w:p>
        </w:tc>
        <w:tc>
          <w:tcPr>
            <w:tcW w:w="1134"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326A5D" w:rsidRPr="00692D35" w:rsidRDefault="00326A5D" w:rsidP="00326A5D">
            <w:pPr>
              <w:jc w:val="both"/>
              <w:rPr>
                <w:color w:val="auto"/>
              </w:rPr>
            </w:pPr>
          </w:p>
        </w:tc>
      </w:tr>
      <w:tr w:rsidR="00326A5D" w:rsidRPr="00692D35" w:rsidTr="00326A5D">
        <w:trPr>
          <w:trHeight w:val="348"/>
        </w:trPr>
        <w:tc>
          <w:tcPr>
            <w:tcW w:w="2089" w:type="dxa"/>
            <w:vMerge/>
            <w:tcBorders>
              <w:left w:val="single" w:sz="4" w:space="0" w:color="00000A"/>
              <w:right w:val="single" w:sz="4" w:space="0" w:color="00000A"/>
            </w:tcBorders>
            <w:shd w:val="clear" w:color="000000" w:fill="FFFFFF"/>
            <w:tcMar>
              <w:left w:w="108" w:type="dxa"/>
              <w:right w:w="108" w:type="dxa"/>
            </w:tcMar>
          </w:tcPr>
          <w:p w:rsidR="00326A5D" w:rsidRPr="00692D35" w:rsidRDefault="00326A5D" w:rsidP="00326A5D">
            <w:pPr>
              <w:rPr>
                <w:b/>
                <w:color w:val="auto"/>
              </w:rPr>
            </w:pPr>
          </w:p>
        </w:tc>
        <w:tc>
          <w:tcPr>
            <w:tcW w:w="1966"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326A5D" w:rsidRPr="00692D35" w:rsidRDefault="00326A5D" w:rsidP="00326A5D">
            <w:pPr>
              <w:rPr>
                <w:color w:val="auto"/>
              </w:rPr>
            </w:pPr>
            <w:r w:rsidRPr="00692D35">
              <w:rPr>
                <w:color w:val="auto"/>
              </w:rPr>
              <w:t>Разговор о правильном питании</w:t>
            </w:r>
          </w:p>
        </w:tc>
        <w:tc>
          <w:tcPr>
            <w:tcW w:w="1895" w:type="dxa"/>
            <w:vMerge/>
            <w:tcBorders>
              <w:left w:val="single" w:sz="4" w:space="0" w:color="00000A"/>
              <w:right w:val="single" w:sz="4" w:space="0" w:color="00000A"/>
            </w:tcBorders>
            <w:shd w:val="clear" w:color="000000" w:fill="FFFFFF"/>
            <w:tcMar>
              <w:left w:w="108" w:type="dxa"/>
              <w:right w:w="108" w:type="dxa"/>
            </w:tcMar>
          </w:tcPr>
          <w:p w:rsidR="00326A5D" w:rsidRPr="00692D35" w:rsidRDefault="00326A5D" w:rsidP="00326A5D">
            <w:pPr>
              <w:rPr>
                <w:color w:val="auto"/>
              </w:rPr>
            </w:pPr>
          </w:p>
        </w:tc>
        <w:tc>
          <w:tcPr>
            <w:tcW w:w="1715" w:type="dxa"/>
            <w:gridSpan w:val="2"/>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326A5D" w:rsidRPr="00692D35" w:rsidRDefault="00326A5D" w:rsidP="00326A5D">
            <w:pPr>
              <w:jc w:val="both"/>
              <w:rPr>
                <w:color w:val="auto"/>
              </w:rPr>
            </w:pPr>
            <w:r w:rsidRPr="00692D35">
              <w:rPr>
                <w:color w:val="auto"/>
              </w:rPr>
              <w:t>1</w:t>
            </w:r>
          </w:p>
        </w:tc>
        <w:tc>
          <w:tcPr>
            <w:tcW w:w="1134"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326A5D" w:rsidRPr="00692D35" w:rsidRDefault="00326A5D" w:rsidP="00326A5D">
            <w:pPr>
              <w:jc w:val="both"/>
              <w:rPr>
                <w:color w:val="auto"/>
              </w:rPr>
            </w:pPr>
            <w:r w:rsidRPr="00692D35">
              <w:rPr>
                <w:color w:val="auto"/>
              </w:rPr>
              <w:t>35</w:t>
            </w:r>
          </w:p>
        </w:tc>
      </w:tr>
      <w:tr w:rsidR="00326A5D" w:rsidRPr="00692D35" w:rsidTr="00326A5D">
        <w:trPr>
          <w:trHeight w:val="348"/>
        </w:trPr>
        <w:tc>
          <w:tcPr>
            <w:tcW w:w="2089" w:type="dxa"/>
            <w:vMerge/>
            <w:tcBorders>
              <w:left w:val="single" w:sz="4" w:space="0" w:color="00000A"/>
              <w:right w:val="single" w:sz="4" w:space="0" w:color="00000A"/>
            </w:tcBorders>
            <w:shd w:val="clear" w:color="000000" w:fill="FFFFFF"/>
            <w:tcMar>
              <w:left w:w="108" w:type="dxa"/>
              <w:right w:w="108" w:type="dxa"/>
            </w:tcMar>
          </w:tcPr>
          <w:p w:rsidR="00326A5D" w:rsidRPr="00692D35" w:rsidRDefault="00326A5D" w:rsidP="00326A5D">
            <w:pPr>
              <w:rPr>
                <w:b/>
                <w:color w:val="auto"/>
              </w:rPr>
            </w:pPr>
          </w:p>
        </w:tc>
        <w:tc>
          <w:tcPr>
            <w:tcW w:w="1966"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326A5D" w:rsidRPr="00692D35" w:rsidRDefault="00326A5D" w:rsidP="00326A5D">
            <w:pPr>
              <w:rPr>
                <w:color w:val="auto"/>
              </w:rPr>
            </w:pPr>
            <w:r w:rsidRPr="00692D35">
              <w:rPr>
                <w:color w:val="auto"/>
              </w:rPr>
              <w:t>Художественная аэробика</w:t>
            </w:r>
          </w:p>
        </w:tc>
        <w:tc>
          <w:tcPr>
            <w:tcW w:w="1895" w:type="dxa"/>
            <w:vMerge/>
            <w:tcBorders>
              <w:left w:val="single" w:sz="4" w:space="0" w:color="00000A"/>
              <w:right w:val="single" w:sz="4" w:space="0" w:color="00000A"/>
            </w:tcBorders>
            <w:shd w:val="clear" w:color="000000" w:fill="FFFFFF"/>
            <w:tcMar>
              <w:left w:w="108" w:type="dxa"/>
              <w:right w:w="108" w:type="dxa"/>
            </w:tcMar>
          </w:tcPr>
          <w:p w:rsidR="00326A5D" w:rsidRPr="00692D35" w:rsidRDefault="00326A5D" w:rsidP="00326A5D">
            <w:pPr>
              <w:rPr>
                <w:color w:val="auto"/>
              </w:rPr>
            </w:pPr>
          </w:p>
        </w:tc>
        <w:tc>
          <w:tcPr>
            <w:tcW w:w="1715" w:type="dxa"/>
            <w:gridSpan w:val="2"/>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326A5D" w:rsidRPr="00692D35" w:rsidRDefault="00326A5D" w:rsidP="00326A5D">
            <w:pPr>
              <w:jc w:val="both"/>
              <w:rPr>
                <w:color w:val="auto"/>
              </w:rPr>
            </w:pPr>
          </w:p>
        </w:tc>
        <w:tc>
          <w:tcPr>
            <w:tcW w:w="1134"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326A5D" w:rsidRPr="00692D35" w:rsidRDefault="00326A5D" w:rsidP="00326A5D">
            <w:pPr>
              <w:jc w:val="both"/>
              <w:rPr>
                <w:color w:val="auto"/>
              </w:rPr>
            </w:pPr>
          </w:p>
        </w:tc>
      </w:tr>
      <w:tr w:rsidR="00326A5D" w:rsidRPr="00692D35" w:rsidTr="00326A5D">
        <w:trPr>
          <w:trHeight w:val="599"/>
        </w:trPr>
        <w:tc>
          <w:tcPr>
            <w:tcW w:w="2089" w:type="dxa"/>
            <w:vMerge/>
            <w:tcBorders>
              <w:left w:val="single" w:sz="4" w:space="0" w:color="00000A"/>
              <w:bottom w:val="single" w:sz="0" w:space="0" w:color="000000"/>
              <w:right w:val="single" w:sz="4" w:space="0" w:color="00000A"/>
            </w:tcBorders>
            <w:shd w:val="clear" w:color="000000" w:fill="FFFFFF"/>
            <w:tcMar>
              <w:left w:w="108" w:type="dxa"/>
              <w:right w:w="108" w:type="dxa"/>
            </w:tcMar>
          </w:tcPr>
          <w:p w:rsidR="00326A5D" w:rsidRPr="00692D35" w:rsidRDefault="00326A5D" w:rsidP="00326A5D">
            <w:pPr>
              <w:rPr>
                <w:b/>
                <w:color w:val="auto"/>
              </w:rPr>
            </w:pPr>
          </w:p>
        </w:tc>
        <w:tc>
          <w:tcPr>
            <w:tcW w:w="1966"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326A5D" w:rsidRPr="00692D35" w:rsidRDefault="00326A5D" w:rsidP="00326A5D">
            <w:pPr>
              <w:rPr>
                <w:color w:val="auto"/>
              </w:rPr>
            </w:pPr>
            <w:r w:rsidRPr="00692D35">
              <w:rPr>
                <w:color w:val="auto"/>
              </w:rPr>
              <w:t>Шахматы и шашки</w:t>
            </w:r>
          </w:p>
        </w:tc>
        <w:tc>
          <w:tcPr>
            <w:tcW w:w="1895" w:type="dxa"/>
            <w:vMerge/>
            <w:tcBorders>
              <w:left w:val="single" w:sz="4" w:space="0" w:color="00000A"/>
              <w:bottom w:val="single" w:sz="4" w:space="0" w:color="000000"/>
              <w:right w:val="single" w:sz="4" w:space="0" w:color="00000A"/>
            </w:tcBorders>
            <w:shd w:val="clear" w:color="000000" w:fill="FFFFFF"/>
            <w:tcMar>
              <w:left w:w="108" w:type="dxa"/>
              <w:right w:w="108" w:type="dxa"/>
            </w:tcMar>
          </w:tcPr>
          <w:p w:rsidR="00326A5D" w:rsidRPr="00692D35" w:rsidRDefault="00326A5D" w:rsidP="00326A5D">
            <w:pPr>
              <w:rPr>
                <w:color w:val="auto"/>
              </w:rPr>
            </w:pPr>
          </w:p>
        </w:tc>
        <w:tc>
          <w:tcPr>
            <w:tcW w:w="1715" w:type="dxa"/>
            <w:gridSpan w:val="2"/>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326A5D" w:rsidRPr="00692D35" w:rsidRDefault="00326A5D" w:rsidP="00326A5D">
            <w:pPr>
              <w:jc w:val="both"/>
              <w:rPr>
                <w:color w:val="auto"/>
              </w:rPr>
            </w:pPr>
          </w:p>
        </w:tc>
        <w:tc>
          <w:tcPr>
            <w:tcW w:w="1134" w:type="dxa"/>
            <w:tcBorders>
              <w:top w:val="single" w:sz="4" w:space="0" w:color="auto"/>
              <w:left w:val="single" w:sz="4" w:space="0" w:color="00000A"/>
              <w:bottom w:val="single" w:sz="4" w:space="0" w:color="000000"/>
              <w:right w:val="single" w:sz="4" w:space="0" w:color="000000"/>
            </w:tcBorders>
            <w:shd w:val="clear" w:color="000000" w:fill="FFFFFF"/>
            <w:tcMar>
              <w:left w:w="108" w:type="dxa"/>
              <w:right w:w="108" w:type="dxa"/>
            </w:tcMar>
          </w:tcPr>
          <w:p w:rsidR="00326A5D" w:rsidRPr="00692D35" w:rsidRDefault="00326A5D" w:rsidP="00326A5D">
            <w:pPr>
              <w:jc w:val="both"/>
              <w:rPr>
                <w:color w:val="auto"/>
              </w:rPr>
            </w:pPr>
          </w:p>
        </w:tc>
      </w:tr>
      <w:tr w:rsidR="00326A5D" w:rsidRPr="00692D35" w:rsidTr="00326A5D">
        <w:trPr>
          <w:trHeight w:val="599"/>
        </w:trPr>
        <w:tc>
          <w:tcPr>
            <w:tcW w:w="2089" w:type="dxa"/>
            <w:tcBorders>
              <w:left w:val="single" w:sz="4" w:space="0" w:color="00000A"/>
              <w:bottom w:val="single" w:sz="0" w:space="0" w:color="000000"/>
              <w:right w:val="single" w:sz="4" w:space="0" w:color="00000A"/>
            </w:tcBorders>
            <w:shd w:val="clear" w:color="000000" w:fill="FFFFFF"/>
            <w:tcMar>
              <w:left w:w="108" w:type="dxa"/>
              <w:right w:w="108" w:type="dxa"/>
            </w:tcMar>
          </w:tcPr>
          <w:p w:rsidR="00326A5D" w:rsidRPr="00692D35" w:rsidRDefault="00326A5D" w:rsidP="00326A5D">
            <w:pPr>
              <w:rPr>
                <w:b/>
                <w:color w:val="auto"/>
              </w:rPr>
            </w:pPr>
            <w:r>
              <w:rPr>
                <w:b/>
                <w:color w:val="auto"/>
              </w:rPr>
              <w:t>Коррекционная работа</w:t>
            </w:r>
          </w:p>
        </w:tc>
        <w:tc>
          <w:tcPr>
            <w:tcW w:w="1966"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326A5D" w:rsidRPr="00692D35" w:rsidRDefault="00326A5D" w:rsidP="00326A5D">
            <w:pPr>
              <w:rPr>
                <w:color w:val="auto"/>
              </w:rPr>
            </w:pPr>
          </w:p>
        </w:tc>
        <w:tc>
          <w:tcPr>
            <w:tcW w:w="1895" w:type="dxa"/>
            <w:tcBorders>
              <w:left w:val="single" w:sz="4" w:space="0" w:color="00000A"/>
              <w:bottom w:val="single" w:sz="4" w:space="0" w:color="000000"/>
              <w:right w:val="single" w:sz="4" w:space="0" w:color="00000A"/>
            </w:tcBorders>
            <w:shd w:val="clear" w:color="000000" w:fill="FFFFFF"/>
            <w:tcMar>
              <w:left w:w="108" w:type="dxa"/>
              <w:right w:w="108" w:type="dxa"/>
            </w:tcMar>
          </w:tcPr>
          <w:p w:rsidR="00326A5D" w:rsidRPr="00692D35" w:rsidRDefault="00326A5D" w:rsidP="00326A5D">
            <w:pPr>
              <w:rPr>
                <w:color w:val="auto"/>
              </w:rPr>
            </w:pPr>
          </w:p>
        </w:tc>
        <w:tc>
          <w:tcPr>
            <w:tcW w:w="1715" w:type="dxa"/>
            <w:gridSpan w:val="2"/>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326A5D" w:rsidRPr="00692D35" w:rsidRDefault="00326A5D" w:rsidP="00326A5D">
            <w:pPr>
              <w:jc w:val="both"/>
              <w:rPr>
                <w:color w:val="auto"/>
              </w:rPr>
            </w:pPr>
            <w:r>
              <w:rPr>
                <w:color w:val="auto"/>
              </w:rPr>
              <w:t>6</w:t>
            </w:r>
          </w:p>
        </w:tc>
        <w:tc>
          <w:tcPr>
            <w:tcW w:w="1134" w:type="dxa"/>
            <w:tcBorders>
              <w:top w:val="single" w:sz="4" w:space="0" w:color="auto"/>
              <w:left w:val="single" w:sz="4" w:space="0" w:color="00000A"/>
              <w:bottom w:val="single" w:sz="4" w:space="0" w:color="000000"/>
              <w:right w:val="single" w:sz="4" w:space="0" w:color="000000"/>
            </w:tcBorders>
            <w:shd w:val="clear" w:color="000000" w:fill="FFFFFF"/>
            <w:tcMar>
              <w:left w:w="108" w:type="dxa"/>
              <w:right w:w="108" w:type="dxa"/>
            </w:tcMar>
          </w:tcPr>
          <w:p w:rsidR="00326A5D" w:rsidRPr="00692D35" w:rsidRDefault="00326A5D" w:rsidP="00326A5D">
            <w:pPr>
              <w:jc w:val="both"/>
              <w:rPr>
                <w:color w:val="auto"/>
              </w:rPr>
            </w:pPr>
            <w:r>
              <w:rPr>
                <w:color w:val="auto"/>
              </w:rPr>
              <w:t>210</w:t>
            </w:r>
          </w:p>
        </w:tc>
      </w:tr>
      <w:tr w:rsidR="00326A5D" w:rsidRPr="00692D35" w:rsidTr="00326A5D">
        <w:tc>
          <w:tcPr>
            <w:tcW w:w="5950" w:type="dxa"/>
            <w:gridSpan w:val="3"/>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326A5D" w:rsidRPr="00692D35" w:rsidRDefault="00326A5D" w:rsidP="00326A5D">
            <w:pPr>
              <w:jc w:val="both"/>
              <w:rPr>
                <w:b/>
                <w:color w:val="auto"/>
              </w:rPr>
            </w:pPr>
            <w:r w:rsidRPr="00692D35">
              <w:rPr>
                <w:b/>
                <w:color w:val="auto"/>
              </w:rPr>
              <w:t xml:space="preserve">                                                                          ИТОГО                                                               </w:t>
            </w:r>
          </w:p>
          <w:p w:rsidR="00326A5D" w:rsidRPr="00692D35" w:rsidRDefault="00326A5D" w:rsidP="00326A5D">
            <w:pPr>
              <w:jc w:val="both"/>
              <w:rPr>
                <w:color w:val="auto"/>
              </w:rPr>
            </w:pPr>
          </w:p>
        </w:tc>
        <w:tc>
          <w:tcPr>
            <w:tcW w:w="1715" w:type="dxa"/>
            <w:gridSpan w:val="2"/>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326A5D" w:rsidRPr="00692D35" w:rsidRDefault="00326A5D" w:rsidP="00326A5D">
            <w:pPr>
              <w:rPr>
                <w:b/>
                <w:color w:val="auto"/>
              </w:rPr>
            </w:pPr>
            <w:r w:rsidRPr="00692D35">
              <w:rPr>
                <w:b/>
                <w:color w:val="auto"/>
              </w:rPr>
              <w:t>10</w:t>
            </w:r>
          </w:p>
        </w:tc>
        <w:tc>
          <w:tcPr>
            <w:tcW w:w="1134" w:type="dxa"/>
            <w:tcBorders>
              <w:top w:val="single" w:sz="4" w:space="0" w:color="000000"/>
              <w:left w:val="single" w:sz="4" w:space="0" w:color="00000A"/>
              <w:bottom w:val="single" w:sz="4" w:space="0" w:color="000000"/>
              <w:right w:val="single" w:sz="4" w:space="0" w:color="000000"/>
            </w:tcBorders>
            <w:shd w:val="clear" w:color="000000" w:fill="FFFFFF"/>
            <w:tcMar>
              <w:left w:w="108" w:type="dxa"/>
              <w:right w:w="108" w:type="dxa"/>
            </w:tcMar>
          </w:tcPr>
          <w:p w:rsidR="00326A5D" w:rsidRPr="00692D35" w:rsidRDefault="00326A5D" w:rsidP="00326A5D">
            <w:pPr>
              <w:rPr>
                <w:color w:val="auto"/>
              </w:rPr>
            </w:pPr>
            <w:r w:rsidRPr="00692D35">
              <w:rPr>
                <w:color w:val="auto"/>
              </w:rPr>
              <w:t>350</w:t>
            </w:r>
          </w:p>
        </w:tc>
      </w:tr>
    </w:tbl>
    <w:p w:rsidR="00326A5D" w:rsidRDefault="00326A5D" w:rsidP="00326A5D">
      <w:pPr>
        <w:rPr>
          <w:sz w:val="28"/>
        </w:rPr>
      </w:pPr>
    </w:p>
    <w:p w:rsidR="00326A5D" w:rsidRPr="002372E3" w:rsidRDefault="00326A5D" w:rsidP="00326A5D">
      <w:pPr>
        <w:rPr>
          <w:rFonts w:eastAsia="Calibri"/>
          <w:lang w:eastAsia="en-US"/>
        </w:rPr>
      </w:pPr>
      <w:r w:rsidRPr="002372E3">
        <w:rPr>
          <w:rFonts w:eastAsia="Calibri"/>
          <w:lang w:eastAsia="en-US"/>
        </w:rPr>
        <w:t xml:space="preserve">    Содержание данных занятий сформировано с учётом пожеланий обучающихся </w:t>
      </w:r>
      <w:r>
        <w:rPr>
          <w:rFonts w:eastAsia="Calibri"/>
          <w:lang w:eastAsia="en-US"/>
        </w:rPr>
        <w:t xml:space="preserve">с ОВЗ </w:t>
      </w:r>
      <w:r w:rsidRPr="002372E3">
        <w:rPr>
          <w:rFonts w:eastAsia="Calibri"/>
          <w:lang w:eastAsia="en-US"/>
        </w:rPr>
        <w:t>и их родителей (законных представителей) и осуществляется посредством различных форм организации, отличных от урочной системы обучения.</w:t>
      </w:r>
    </w:p>
    <w:p w:rsidR="00326A5D" w:rsidRPr="002372E3" w:rsidRDefault="00326A5D" w:rsidP="00326A5D">
      <w:pPr>
        <w:pStyle w:val="ConsPlusNormal"/>
        <w:widowControl/>
        <w:ind w:firstLine="709"/>
        <w:jc w:val="both"/>
        <w:textAlignment w:val="center"/>
        <w:rPr>
          <w:rFonts w:ascii="Times New Roman" w:hAnsi="Times New Roman" w:cs="Times New Roman"/>
          <w:spacing w:val="2"/>
          <w:sz w:val="24"/>
          <w:szCs w:val="24"/>
        </w:rPr>
      </w:pPr>
      <w:r w:rsidRPr="002372E3">
        <w:rPr>
          <w:rFonts w:ascii="Times New Roman" w:hAnsi="Times New Roman" w:cs="Times New Roman"/>
          <w:b/>
          <w:bCs/>
          <w:spacing w:val="2"/>
          <w:sz w:val="24"/>
          <w:szCs w:val="24"/>
        </w:rPr>
        <w:t>Формы организации внеурочной деятельности</w:t>
      </w:r>
      <w:r w:rsidRPr="002372E3">
        <w:rPr>
          <w:rFonts w:ascii="Times New Roman" w:hAnsi="Times New Roman" w:cs="Times New Roman"/>
          <w:spacing w:val="2"/>
          <w:sz w:val="24"/>
          <w:szCs w:val="24"/>
        </w:rPr>
        <w:t xml:space="preserve">. </w:t>
      </w:r>
    </w:p>
    <w:p w:rsidR="00326A5D" w:rsidRPr="002372E3" w:rsidRDefault="00326A5D" w:rsidP="00326A5D">
      <w:pPr>
        <w:pStyle w:val="ConsPlusNormal"/>
        <w:widowControl/>
        <w:ind w:firstLine="709"/>
        <w:jc w:val="both"/>
        <w:textAlignment w:val="center"/>
        <w:rPr>
          <w:rFonts w:ascii="Times New Roman" w:hAnsi="Times New Roman" w:cs="Times New Roman"/>
          <w:sz w:val="24"/>
          <w:szCs w:val="24"/>
        </w:rPr>
      </w:pPr>
      <w:r w:rsidRPr="002372E3">
        <w:rPr>
          <w:rFonts w:ascii="Times New Roman" w:hAnsi="Times New Roman" w:cs="Times New Roman"/>
          <w:sz w:val="24"/>
          <w:szCs w:val="24"/>
        </w:rPr>
        <w:t>Содер</w:t>
      </w:r>
      <w:r w:rsidRPr="002372E3">
        <w:rPr>
          <w:rFonts w:ascii="Times New Roman" w:hAnsi="Times New Roman" w:cs="Times New Roman"/>
          <w:spacing w:val="2"/>
          <w:sz w:val="24"/>
          <w:szCs w:val="24"/>
        </w:rPr>
        <w:t xml:space="preserve">жание занятий, предусмотренных во внеурочной деятельности, осуществляется </w:t>
      </w:r>
      <w:r w:rsidRPr="002372E3">
        <w:rPr>
          <w:rFonts w:ascii="Times New Roman" w:hAnsi="Times New Roman" w:cs="Times New Roman"/>
          <w:sz w:val="24"/>
          <w:szCs w:val="24"/>
        </w:rPr>
        <w:t>в таких формах как художественные, культурологические, филологические студии, школьные спортивные секции, конференции, олимпиады, экскурсии, соревнования, поисковые и научные исследования, общественно полезные практики и др.</w:t>
      </w:r>
    </w:p>
    <w:p w:rsidR="00326A5D" w:rsidRPr="002372E3" w:rsidRDefault="00326A5D" w:rsidP="00326A5D">
      <w:pPr>
        <w:pStyle w:val="af2"/>
        <w:spacing w:line="240" w:lineRule="auto"/>
        <w:ind w:firstLine="709"/>
        <w:rPr>
          <w:rFonts w:ascii="Times New Roman" w:hAnsi="Times New Roman"/>
          <w:sz w:val="24"/>
          <w:szCs w:val="24"/>
        </w:rPr>
      </w:pPr>
      <w:r w:rsidRPr="002372E3">
        <w:rPr>
          <w:rFonts w:ascii="Times New Roman" w:hAnsi="Times New Roman"/>
          <w:color w:val="auto"/>
          <w:spacing w:val="2"/>
          <w:sz w:val="24"/>
          <w:szCs w:val="24"/>
        </w:rPr>
        <w:t xml:space="preserve">При организации внеурочной деятельности обучающихся </w:t>
      </w:r>
      <w:r>
        <w:rPr>
          <w:rFonts w:eastAsia="Calibri"/>
        </w:rPr>
        <w:t xml:space="preserve">с ОВЗ </w:t>
      </w:r>
      <w:r w:rsidRPr="002372E3">
        <w:rPr>
          <w:rFonts w:ascii="Times New Roman" w:hAnsi="Times New Roman"/>
          <w:color w:val="auto"/>
          <w:spacing w:val="2"/>
          <w:sz w:val="24"/>
          <w:szCs w:val="24"/>
        </w:rPr>
        <w:t xml:space="preserve">используются </w:t>
      </w:r>
      <w:r w:rsidRPr="002372E3">
        <w:rPr>
          <w:rFonts w:ascii="Times New Roman" w:hAnsi="Times New Roman"/>
          <w:color w:val="auto"/>
          <w:spacing w:val="-2"/>
          <w:sz w:val="24"/>
          <w:szCs w:val="24"/>
        </w:rPr>
        <w:t>возможности организаций и учреждений дополнительного образования, куль</w:t>
      </w:r>
      <w:r w:rsidRPr="002372E3">
        <w:rPr>
          <w:rFonts w:ascii="Times New Roman" w:hAnsi="Times New Roman"/>
          <w:color w:val="auto"/>
          <w:spacing w:val="2"/>
          <w:sz w:val="24"/>
          <w:szCs w:val="24"/>
        </w:rPr>
        <w:t xml:space="preserve">туры и спорта. </w:t>
      </w:r>
    </w:p>
    <w:p w:rsidR="00326A5D" w:rsidRPr="002372E3" w:rsidRDefault="00326A5D" w:rsidP="00326A5D">
      <w:pPr>
        <w:jc w:val="both"/>
        <w:rPr>
          <w:lang w:eastAsia="ar-SA"/>
        </w:rPr>
      </w:pPr>
      <w:r w:rsidRPr="002372E3">
        <w:t xml:space="preserve">    Внеурочная деятельность тесно связана с дополнительным образованием детей в части создания условий для развития </w:t>
      </w:r>
      <w:r w:rsidRPr="002372E3">
        <w:rPr>
          <w:spacing w:val="2"/>
        </w:rPr>
        <w:t>творческих интересов детей, включения их в художествен</w:t>
      </w:r>
      <w:r w:rsidRPr="002372E3">
        <w:t>ную, техническую, спортивную и другую деятельность.</w:t>
      </w:r>
      <w:r w:rsidRPr="002372E3">
        <w:rPr>
          <w:lang w:eastAsia="ar-SA"/>
        </w:rPr>
        <w:t xml:space="preserve"> </w:t>
      </w:r>
    </w:p>
    <w:p w:rsidR="00326A5D" w:rsidRPr="002372E3" w:rsidRDefault="00326A5D" w:rsidP="00326A5D">
      <w:pPr>
        <w:pStyle w:val="af2"/>
        <w:spacing w:line="240" w:lineRule="auto"/>
        <w:ind w:firstLine="709"/>
        <w:rPr>
          <w:rFonts w:ascii="Times New Roman" w:hAnsi="Times New Roman"/>
          <w:color w:val="auto"/>
          <w:sz w:val="24"/>
          <w:szCs w:val="24"/>
        </w:rPr>
      </w:pPr>
      <w:r w:rsidRPr="002372E3">
        <w:rPr>
          <w:rFonts w:ascii="Times New Roman" w:hAnsi="Times New Roman"/>
          <w:color w:val="auto"/>
          <w:sz w:val="24"/>
          <w:szCs w:val="24"/>
        </w:rPr>
        <w:t>Основное преимущество организации внеурочной деятель</w:t>
      </w:r>
      <w:r w:rsidRPr="002372E3">
        <w:rPr>
          <w:rFonts w:ascii="Times New Roman" w:hAnsi="Times New Roman"/>
          <w:color w:val="auto"/>
          <w:spacing w:val="2"/>
          <w:sz w:val="24"/>
          <w:szCs w:val="24"/>
        </w:rPr>
        <w:t xml:space="preserve">ности в </w:t>
      </w:r>
      <w:r w:rsidRPr="002372E3">
        <w:rPr>
          <w:rFonts w:ascii="Times New Roman" w:hAnsi="Times New Roman"/>
          <w:sz w:val="24"/>
          <w:szCs w:val="24"/>
          <w:lang w:eastAsia="ar-SA"/>
        </w:rPr>
        <w:t xml:space="preserve">МБОУ Туроверовская ООШ </w:t>
      </w:r>
      <w:r w:rsidRPr="002372E3">
        <w:rPr>
          <w:rFonts w:ascii="Times New Roman" w:hAnsi="Times New Roman"/>
          <w:color w:val="auto"/>
          <w:spacing w:val="2"/>
          <w:sz w:val="24"/>
          <w:szCs w:val="24"/>
        </w:rPr>
        <w:t>заключается в создании условий для полноценного пребыва</w:t>
      </w:r>
      <w:r w:rsidRPr="002372E3">
        <w:rPr>
          <w:rFonts w:ascii="Times New Roman" w:hAnsi="Times New Roman"/>
          <w:color w:val="auto"/>
          <w:sz w:val="24"/>
          <w:szCs w:val="24"/>
        </w:rPr>
        <w:t>ния ребенка</w:t>
      </w:r>
      <w:r w:rsidRPr="00F97BD6">
        <w:rPr>
          <w:rFonts w:eastAsia="Calibri"/>
        </w:rPr>
        <w:t xml:space="preserve"> </w:t>
      </w:r>
      <w:r>
        <w:rPr>
          <w:rFonts w:eastAsia="Calibri"/>
        </w:rPr>
        <w:t>с ОВЗ</w:t>
      </w:r>
      <w:r w:rsidRPr="002372E3">
        <w:rPr>
          <w:rFonts w:ascii="Times New Roman" w:hAnsi="Times New Roman"/>
          <w:color w:val="auto"/>
          <w:sz w:val="24"/>
          <w:szCs w:val="24"/>
        </w:rPr>
        <w:t xml:space="preserve"> в течение дня, с</w:t>
      </w:r>
      <w:r w:rsidRPr="002372E3">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2372E3">
        <w:rPr>
          <w:rFonts w:ascii="Times New Roman" w:hAnsi="Times New Roman"/>
          <w:color w:val="auto"/>
          <w:sz w:val="24"/>
          <w:szCs w:val="24"/>
        </w:rPr>
        <w:t xml:space="preserve"> программы.</w:t>
      </w:r>
    </w:p>
    <w:p w:rsidR="00326A5D" w:rsidRPr="002372E3" w:rsidRDefault="00326A5D" w:rsidP="00326A5D">
      <w:pPr>
        <w:pStyle w:val="af2"/>
        <w:spacing w:line="240" w:lineRule="auto"/>
        <w:ind w:firstLine="0"/>
        <w:rPr>
          <w:rFonts w:ascii="Times New Roman" w:hAnsi="Times New Roman"/>
          <w:color w:val="auto"/>
          <w:sz w:val="24"/>
          <w:szCs w:val="24"/>
        </w:rPr>
      </w:pPr>
      <w:r w:rsidRPr="002372E3">
        <w:rPr>
          <w:rFonts w:ascii="Times New Roman" w:hAnsi="Times New Roman"/>
          <w:color w:val="auto"/>
          <w:spacing w:val="-2"/>
          <w:sz w:val="24"/>
          <w:szCs w:val="24"/>
        </w:rPr>
        <w:t xml:space="preserve">        Во внеурочной деятельности </w:t>
      </w:r>
      <w:r w:rsidRPr="002372E3">
        <w:rPr>
          <w:rFonts w:ascii="Times New Roman" w:hAnsi="Times New Roman"/>
          <w:color w:val="auto"/>
          <w:sz w:val="24"/>
          <w:szCs w:val="24"/>
        </w:rPr>
        <w:t xml:space="preserve">в </w:t>
      </w:r>
      <w:r w:rsidRPr="002372E3">
        <w:rPr>
          <w:rFonts w:ascii="Times New Roman" w:hAnsi="Times New Roman"/>
          <w:sz w:val="24"/>
          <w:szCs w:val="24"/>
          <w:lang w:eastAsia="ar-SA"/>
        </w:rPr>
        <w:t xml:space="preserve">МБОУ Туроверовская ООШ </w:t>
      </w:r>
      <w:r w:rsidRPr="002372E3">
        <w:rPr>
          <w:rFonts w:ascii="Times New Roman" w:hAnsi="Times New Roman"/>
          <w:color w:val="auto"/>
          <w:spacing w:val="-2"/>
          <w:sz w:val="24"/>
          <w:szCs w:val="24"/>
        </w:rPr>
        <w:t xml:space="preserve">принимают участие педагогические работники - </w:t>
      </w:r>
      <w:r w:rsidRPr="002372E3">
        <w:rPr>
          <w:rFonts w:ascii="Times New Roman" w:hAnsi="Times New Roman"/>
          <w:color w:val="auto"/>
          <w:sz w:val="24"/>
          <w:szCs w:val="24"/>
        </w:rPr>
        <w:t xml:space="preserve">учителя начальной школы, </w:t>
      </w:r>
      <w:proofErr w:type="spellStart"/>
      <w:r w:rsidRPr="002372E3">
        <w:rPr>
          <w:rFonts w:ascii="Times New Roman" w:hAnsi="Times New Roman"/>
          <w:color w:val="auto"/>
          <w:sz w:val="24"/>
          <w:szCs w:val="24"/>
        </w:rPr>
        <w:t>учителя­предметники</w:t>
      </w:r>
      <w:proofErr w:type="spellEnd"/>
      <w:r w:rsidRPr="002372E3">
        <w:rPr>
          <w:rFonts w:ascii="Times New Roman" w:hAnsi="Times New Roman"/>
          <w:color w:val="auto"/>
          <w:sz w:val="24"/>
          <w:szCs w:val="24"/>
        </w:rPr>
        <w:t>.</w:t>
      </w:r>
    </w:p>
    <w:p w:rsidR="00326A5D" w:rsidRPr="002372E3" w:rsidRDefault="00326A5D" w:rsidP="00326A5D">
      <w:pPr>
        <w:pStyle w:val="af2"/>
        <w:spacing w:line="240" w:lineRule="auto"/>
        <w:ind w:firstLine="709"/>
        <w:rPr>
          <w:rFonts w:ascii="Times New Roman" w:hAnsi="Times New Roman"/>
          <w:color w:val="auto"/>
          <w:sz w:val="24"/>
          <w:szCs w:val="24"/>
        </w:rPr>
      </w:pPr>
      <w:r w:rsidRPr="002372E3">
        <w:rPr>
          <w:rFonts w:ascii="Times New Roman" w:hAnsi="Times New Roman"/>
          <w:color w:val="auto"/>
          <w:spacing w:val="2"/>
          <w:sz w:val="24"/>
          <w:szCs w:val="24"/>
        </w:rPr>
        <w:t>Координирующую роль в организации внеурочной дея</w:t>
      </w:r>
      <w:r w:rsidRPr="002372E3">
        <w:rPr>
          <w:rFonts w:ascii="Times New Roman" w:hAnsi="Times New Roman"/>
          <w:color w:val="auto"/>
          <w:sz w:val="24"/>
          <w:szCs w:val="24"/>
        </w:rPr>
        <w:t xml:space="preserve">тельности выполняет классный руководитель, </w:t>
      </w:r>
      <w:r w:rsidRPr="002372E3">
        <w:rPr>
          <w:rFonts w:ascii="Times New Roman" w:hAnsi="Times New Roman"/>
          <w:color w:val="auto"/>
          <w:spacing w:val="2"/>
          <w:sz w:val="24"/>
          <w:szCs w:val="24"/>
        </w:rPr>
        <w:t xml:space="preserve">который взаимодействует с педагогическими работниками, </w:t>
      </w:r>
      <w:r w:rsidRPr="002372E3">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2372E3">
        <w:rPr>
          <w:rFonts w:ascii="Times New Roman" w:hAnsi="Times New Roman"/>
          <w:color w:val="auto"/>
          <w:spacing w:val="2"/>
          <w:sz w:val="24"/>
          <w:szCs w:val="24"/>
        </w:rPr>
        <w:t>органы самоуправления, обеспечивает внеурочную деятель</w:t>
      </w:r>
      <w:r w:rsidRPr="002372E3">
        <w:rPr>
          <w:rFonts w:ascii="Times New Roman" w:hAnsi="Times New Roman"/>
          <w:color w:val="auto"/>
          <w:sz w:val="24"/>
          <w:szCs w:val="24"/>
        </w:rPr>
        <w:t>ность обучающихся в соответствии с их выбором.</w:t>
      </w:r>
    </w:p>
    <w:p w:rsidR="00326A5D" w:rsidRPr="002372E3" w:rsidRDefault="00326A5D" w:rsidP="00326A5D">
      <w:pPr>
        <w:ind w:firstLine="709"/>
      </w:pPr>
    </w:p>
    <w:p w:rsidR="00326A5D" w:rsidRPr="00F336B0" w:rsidRDefault="00326A5D" w:rsidP="00326A5D">
      <w:pPr>
        <w:ind w:firstLine="709"/>
      </w:pPr>
      <w:r w:rsidRPr="00F336B0">
        <w:t xml:space="preserve"> Программы внеурочной деятельности прилагаются на бумажном и электронном носителе. (Приложение к программе в электронном виде (диск)). </w:t>
      </w:r>
    </w:p>
    <w:p w:rsidR="00886FC7" w:rsidRPr="0019748F" w:rsidRDefault="00886FC7" w:rsidP="00886FC7">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r w:rsidRPr="0019748F">
        <w:rPr>
          <w:rFonts w:ascii="Times New Roman" w:hAnsi="Times New Roman" w:cs="Times New Roman"/>
          <w:b/>
          <w:color w:val="auto"/>
          <w:sz w:val="24"/>
          <w:szCs w:val="24"/>
        </w:rPr>
        <w:t>3. Организационный раздел</w:t>
      </w:r>
      <w:bookmarkEnd w:id="32"/>
    </w:p>
    <w:p w:rsidR="00886FC7" w:rsidRDefault="00886FC7" w:rsidP="00886FC7">
      <w:pPr>
        <w:autoSpaceDE w:val="0"/>
        <w:autoSpaceDN w:val="0"/>
        <w:adjustRightInd w:val="0"/>
        <w:spacing w:before="120" w:after="120"/>
        <w:jc w:val="center"/>
        <w:outlineLvl w:val="2"/>
        <w:rPr>
          <w:b/>
          <w:color w:val="auto"/>
        </w:rPr>
      </w:pPr>
      <w:bookmarkStart w:id="33" w:name="_Toc415833136"/>
      <w:r w:rsidRPr="0019748F">
        <w:rPr>
          <w:b/>
          <w:color w:val="auto"/>
        </w:rPr>
        <w:t>3.1. Учебный план</w:t>
      </w:r>
      <w:bookmarkEnd w:id="33"/>
    </w:p>
    <w:p w:rsidR="00B71E5D" w:rsidRPr="00740A14" w:rsidRDefault="00B71E5D" w:rsidP="00B71E5D">
      <w:pPr>
        <w:keepNext/>
        <w:numPr>
          <w:ilvl w:val="0"/>
          <w:numId w:val="50"/>
        </w:numPr>
        <w:jc w:val="center"/>
        <w:outlineLvl w:val="0"/>
        <w:rPr>
          <w:b/>
          <w:bCs/>
        </w:rPr>
      </w:pPr>
      <w:r w:rsidRPr="00740A14">
        <w:rPr>
          <w:b/>
          <w:bCs/>
        </w:rPr>
        <w:t>Основные положения учебного плана</w:t>
      </w:r>
    </w:p>
    <w:p w:rsidR="00B71E5D" w:rsidRPr="00740A14" w:rsidRDefault="00B71E5D" w:rsidP="00B71E5D">
      <w:pPr>
        <w:ind w:firstLine="709"/>
        <w:jc w:val="both"/>
      </w:pPr>
      <w:r w:rsidRPr="00740A14">
        <w:t xml:space="preserve">Учебный план МБОУ Туроверовская ООШ разработан на основе </w:t>
      </w:r>
      <w:r w:rsidRPr="00740A14">
        <w:rPr>
          <w:kern w:val="24"/>
        </w:rPr>
        <w:t>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740A14">
        <w:t xml:space="preserve">, утвержденного приказом  </w:t>
      </w:r>
      <w:proofErr w:type="spellStart"/>
      <w:r w:rsidRPr="00740A14">
        <w:rPr>
          <w:kern w:val="24"/>
        </w:rPr>
        <w:t>Минобрнауки</w:t>
      </w:r>
      <w:proofErr w:type="spellEnd"/>
      <w:r w:rsidRPr="00740A14">
        <w:rPr>
          <w:kern w:val="24"/>
        </w:rPr>
        <w:t xml:space="preserve"> России от 19 декабря 2014 года № 1598</w:t>
      </w:r>
      <w:r w:rsidRPr="00740A14">
        <w:t xml:space="preserve"> с учетом </w:t>
      </w:r>
      <w:r w:rsidRPr="00740A14">
        <w:rPr>
          <w:kern w:val="24"/>
        </w:rPr>
        <w:t xml:space="preserve">санитарно-эпидемиологических правил и нормативов </w:t>
      </w:r>
      <w:hyperlink r:id="rId9" w:anchor="sub_1000" w:history="1">
        <w:r w:rsidRPr="007170DB">
          <w:rPr>
            <w:rStyle w:val="a5"/>
            <w:color w:val="auto"/>
            <w:kern w:val="24"/>
            <w:u w:val="none"/>
          </w:rPr>
          <w:t>СанПиН 2.4.2.3286-15</w:t>
        </w:r>
      </w:hyperlink>
      <w:r w:rsidRPr="00740A14">
        <w:rPr>
          <w:kern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является основой для формирования учебных планов муниципальных</w:t>
      </w:r>
      <w:r w:rsidRPr="00740A14">
        <w:t xml:space="preserve">, государственных и негосударственных образовательных организаций, реализующих адаптированные основные общеобразовательные программы для детей с задержкой психического развития (далее - ЗПР). </w:t>
      </w:r>
    </w:p>
    <w:p w:rsidR="00B71E5D" w:rsidRPr="00740A14" w:rsidRDefault="00B71E5D" w:rsidP="00B71E5D">
      <w:pPr>
        <w:ind w:firstLine="709"/>
        <w:jc w:val="both"/>
      </w:pPr>
      <w:r w:rsidRPr="00740A14">
        <w:t xml:space="preserve">Основные положения Пояснительной записки к учебному плану МБОУ Туроверовская ООШ разработаны на основе федеральных нормативных правовых документов. </w:t>
      </w:r>
    </w:p>
    <w:p w:rsidR="00B71E5D" w:rsidRPr="00740A14" w:rsidRDefault="00B71E5D" w:rsidP="00B71E5D">
      <w:pPr>
        <w:ind w:firstLine="709"/>
        <w:jc w:val="both"/>
      </w:pPr>
      <w:r w:rsidRPr="00740A14">
        <w:lastRenderedPageBreak/>
        <w:t xml:space="preserve">Учебный план МБОУ Туроверовская ООШ фиксирует максимальный объём учебной нагрузки обучающихся, состав учебных предметов федерального государственного образовательного стандарта начального общего образования; определяет часть, формируемую участниками образовательных отношений; распределяет учебное время, отводимое на освоение содержания образования по классам и учебным предметам. В учебном плане МБОУ Туроверовская ООШ  отражаются и конкретизируются основные показатели учебного плана: перечень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 </w:t>
      </w:r>
    </w:p>
    <w:p w:rsidR="00B71E5D" w:rsidRPr="00740A14" w:rsidRDefault="00B71E5D" w:rsidP="00B71E5D">
      <w:pPr>
        <w:pStyle w:val="ConsNormal"/>
        <w:widowControl/>
        <w:ind w:firstLine="709"/>
        <w:jc w:val="both"/>
        <w:rPr>
          <w:rFonts w:ascii="Times New Roman" w:hAnsi="Times New Roman" w:cs="Times New Roman"/>
          <w:sz w:val="24"/>
          <w:szCs w:val="24"/>
        </w:rPr>
      </w:pPr>
      <w:r w:rsidRPr="00740A14">
        <w:rPr>
          <w:rFonts w:ascii="Times New Roman" w:hAnsi="Times New Roman" w:cs="Times New Roman"/>
          <w:sz w:val="24"/>
          <w:szCs w:val="24"/>
        </w:rPr>
        <w:t xml:space="preserve">Учебный план МБОУ Туроверовская ООШ является компонентом адаптированной основной образовательной программы начального общего образования (далее - АООП НОО). Адаптированная основная образовательная программа начального общего образования раскрывает специфику деятельности образовательной организации в содержательном и процессуальном направлениях. АОПП НОО рассматривается как возможная модель пути достижения обучающимися с ограниченными возможностями здоровья планируемых результатов начального общего образования. </w:t>
      </w:r>
    </w:p>
    <w:p w:rsidR="00B71E5D" w:rsidRPr="00740A14" w:rsidRDefault="00B71E5D" w:rsidP="00B71E5D">
      <w:pPr>
        <w:pStyle w:val="ConsPlusNormal"/>
        <w:ind w:firstLine="709"/>
        <w:jc w:val="both"/>
        <w:rPr>
          <w:rFonts w:ascii="Times New Roman" w:hAnsi="Times New Roman" w:cs="Times New Roman"/>
          <w:sz w:val="24"/>
          <w:szCs w:val="24"/>
        </w:rPr>
      </w:pPr>
      <w:r w:rsidRPr="00740A14">
        <w:rPr>
          <w:rFonts w:ascii="Times New Roman" w:eastAsia="HiddenHorzOCR" w:hAnsi="Times New Roman" w:cs="Times New Roman"/>
          <w:sz w:val="24"/>
          <w:szCs w:val="24"/>
        </w:rPr>
        <w:t xml:space="preserve">Учебный план в рамках ФГОС является только одним из </w:t>
      </w:r>
      <w:r w:rsidRPr="00740A14">
        <w:rPr>
          <w:rFonts w:ascii="Times New Roman" w:hAnsi="Times New Roman" w:cs="Times New Roman"/>
          <w:sz w:val="24"/>
          <w:szCs w:val="24"/>
        </w:rPr>
        <w:t xml:space="preserve">основных </w:t>
      </w:r>
      <w:r w:rsidRPr="00740A14">
        <w:rPr>
          <w:rFonts w:ascii="Times New Roman" w:hAnsi="Times New Roman" w:cs="Times New Roman"/>
          <w:i/>
          <w:iCs/>
          <w:sz w:val="24"/>
          <w:szCs w:val="24"/>
        </w:rPr>
        <w:t xml:space="preserve">организационных </w:t>
      </w:r>
      <w:r w:rsidRPr="00740A14">
        <w:rPr>
          <w:rFonts w:ascii="Times New Roman" w:hAnsi="Times New Roman" w:cs="Times New Roman"/>
          <w:sz w:val="24"/>
          <w:szCs w:val="24"/>
        </w:rPr>
        <w:t xml:space="preserve">(помимо целевых и содержательных) </w:t>
      </w:r>
      <w:r w:rsidRPr="00740A14">
        <w:rPr>
          <w:rFonts w:ascii="Times New Roman" w:eastAsia="HiddenHorzOCR" w:hAnsi="Times New Roman" w:cs="Times New Roman"/>
          <w:sz w:val="24"/>
          <w:szCs w:val="24"/>
        </w:rPr>
        <w:t xml:space="preserve">механизмов выполнения адаптированной </w:t>
      </w:r>
      <w:r w:rsidRPr="00740A14">
        <w:rPr>
          <w:rFonts w:ascii="Times New Roman" w:hAnsi="Times New Roman" w:cs="Times New Roman"/>
          <w:sz w:val="24"/>
          <w:szCs w:val="24"/>
        </w:rPr>
        <w:t xml:space="preserve">основной образовательной программы начального общего образования, наряду с которым на уровне начального общего образования разрабатывается </w:t>
      </w:r>
      <w:r w:rsidRPr="00740A14">
        <w:rPr>
          <w:rFonts w:ascii="Times New Roman" w:hAnsi="Times New Roman" w:cs="Times New Roman"/>
          <w:spacing w:val="2"/>
          <w:sz w:val="24"/>
          <w:szCs w:val="24"/>
        </w:rPr>
        <w:t>система условий реализации АОПП НОО</w:t>
      </w:r>
      <w:r w:rsidRPr="00740A14">
        <w:rPr>
          <w:rFonts w:ascii="Times New Roman" w:hAnsi="Times New Roman" w:cs="Times New Roman"/>
          <w:sz w:val="24"/>
          <w:szCs w:val="24"/>
        </w:rPr>
        <w:t xml:space="preserve"> и план внеурочной деятельности. </w:t>
      </w:r>
    </w:p>
    <w:p w:rsidR="00B71E5D" w:rsidRPr="00740A14" w:rsidRDefault="00B71E5D" w:rsidP="00B71E5D">
      <w:pPr>
        <w:pStyle w:val="ConsNormal"/>
        <w:widowControl/>
        <w:ind w:firstLine="709"/>
        <w:jc w:val="both"/>
        <w:rPr>
          <w:rFonts w:ascii="Times New Roman" w:hAnsi="Times New Roman" w:cs="Times New Roman"/>
          <w:sz w:val="24"/>
          <w:szCs w:val="24"/>
        </w:rPr>
      </w:pPr>
      <w:r w:rsidRPr="00740A14">
        <w:rPr>
          <w:rFonts w:ascii="Times New Roman" w:hAnsi="Times New Roman" w:cs="Times New Roman"/>
          <w:sz w:val="24"/>
          <w:szCs w:val="24"/>
        </w:rPr>
        <w:t xml:space="preserve">Учебный план МБОУ Туроверовская ООШ представляет собой организационный компонент реализации </w:t>
      </w:r>
      <w:r w:rsidR="007170DB">
        <w:rPr>
          <w:rFonts w:ascii="Times New Roman" w:hAnsi="Times New Roman" w:cs="Times New Roman"/>
          <w:sz w:val="24"/>
          <w:szCs w:val="24"/>
        </w:rPr>
        <w:t xml:space="preserve">адаптированной </w:t>
      </w:r>
      <w:r w:rsidRPr="00740A14">
        <w:rPr>
          <w:rFonts w:ascii="Times New Roman" w:hAnsi="Times New Roman" w:cs="Times New Roman"/>
          <w:sz w:val="24"/>
          <w:szCs w:val="24"/>
        </w:rPr>
        <w:t>образовательн</w:t>
      </w:r>
      <w:r w:rsidR="007170DB">
        <w:rPr>
          <w:rFonts w:ascii="Times New Roman" w:hAnsi="Times New Roman" w:cs="Times New Roman"/>
          <w:sz w:val="24"/>
          <w:szCs w:val="24"/>
        </w:rPr>
        <w:t>ой</w:t>
      </w:r>
      <w:r w:rsidRPr="00740A14">
        <w:rPr>
          <w:rFonts w:ascii="Times New Roman" w:hAnsi="Times New Roman" w:cs="Times New Roman"/>
          <w:sz w:val="24"/>
          <w:szCs w:val="24"/>
        </w:rPr>
        <w:t xml:space="preserve"> программ</w:t>
      </w:r>
      <w:r w:rsidR="007170DB">
        <w:rPr>
          <w:rFonts w:ascii="Times New Roman" w:hAnsi="Times New Roman" w:cs="Times New Roman"/>
          <w:sz w:val="24"/>
          <w:szCs w:val="24"/>
        </w:rPr>
        <w:t>ы для детей с ЗПР</w:t>
      </w:r>
      <w:r w:rsidRPr="00740A14">
        <w:rPr>
          <w:rFonts w:ascii="Times New Roman" w:hAnsi="Times New Roman" w:cs="Times New Roman"/>
          <w:sz w:val="24"/>
          <w:szCs w:val="24"/>
        </w:rPr>
        <w:t xml:space="preserve"> начального общего образования, отражает обязательность единого образовательного пространства, обеспечивает доступность получения качественного образования в соответствии с требованиями ФГОС.</w:t>
      </w:r>
    </w:p>
    <w:p w:rsidR="00B71E5D" w:rsidRPr="00740A14" w:rsidRDefault="00B71E5D" w:rsidP="00B71E5D">
      <w:pPr>
        <w:pStyle w:val="ConsNormal"/>
        <w:widowControl/>
        <w:ind w:firstLine="709"/>
        <w:jc w:val="both"/>
        <w:rPr>
          <w:rFonts w:ascii="Times New Roman" w:hAnsi="Times New Roman" w:cs="Times New Roman"/>
          <w:sz w:val="24"/>
          <w:szCs w:val="24"/>
          <w:shd w:val="clear" w:color="auto" w:fill="FFFFFF"/>
        </w:rPr>
      </w:pPr>
      <w:r w:rsidRPr="00740A14">
        <w:rPr>
          <w:rFonts w:ascii="Times New Roman" w:hAnsi="Times New Roman" w:cs="Times New Roman"/>
          <w:sz w:val="24"/>
          <w:szCs w:val="24"/>
        </w:rPr>
        <w:t>Учебный план  МБОУ Туроверовская ООШ – нормативный  правовой документ, устанавливающий перечень учебных предметов, курсов, дисциплин и объем учебного времени, отводимого на их изучение по уровн</w:t>
      </w:r>
      <w:r w:rsidR="00F1613F">
        <w:rPr>
          <w:rFonts w:ascii="Times New Roman" w:hAnsi="Times New Roman" w:cs="Times New Roman"/>
          <w:sz w:val="24"/>
          <w:szCs w:val="24"/>
        </w:rPr>
        <w:t xml:space="preserve">ю начального </w:t>
      </w:r>
      <w:r w:rsidRPr="00740A14">
        <w:rPr>
          <w:rFonts w:ascii="Times New Roman" w:hAnsi="Times New Roman" w:cs="Times New Roman"/>
          <w:sz w:val="24"/>
          <w:szCs w:val="24"/>
        </w:rPr>
        <w:t xml:space="preserve"> общего образования и классам (годам) обучения, </w:t>
      </w:r>
      <w:r w:rsidRPr="00740A14">
        <w:rPr>
          <w:rFonts w:ascii="Times New Roman" w:hAnsi="Times New Roman" w:cs="Times New Roman"/>
          <w:sz w:val="24"/>
          <w:szCs w:val="24"/>
          <w:shd w:val="clear" w:color="auto" w:fill="FFFFFF"/>
        </w:rPr>
        <w:t>формы промежуточной аттестации обучающихся.</w:t>
      </w:r>
    </w:p>
    <w:p w:rsidR="00B71E5D" w:rsidRPr="00740A14" w:rsidRDefault="00B71E5D" w:rsidP="00B71E5D">
      <w:pPr>
        <w:pStyle w:val="ConsNormal"/>
        <w:widowControl/>
        <w:ind w:firstLine="709"/>
        <w:jc w:val="both"/>
        <w:rPr>
          <w:rFonts w:ascii="Times New Roman" w:hAnsi="Times New Roman" w:cs="Times New Roman"/>
          <w:sz w:val="24"/>
          <w:szCs w:val="24"/>
          <w:shd w:val="clear" w:color="auto" w:fill="FFFFFF"/>
        </w:rPr>
      </w:pPr>
      <w:r w:rsidRPr="00740A14">
        <w:rPr>
          <w:rFonts w:ascii="Times New Roman" w:hAnsi="Times New Roman" w:cs="Times New Roman"/>
          <w:sz w:val="24"/>
          <w:szCs w:val="24"/>
          <w:shd w:val="clear" w:color="auto" w:fill="FFFFFF"/>
        </w:rPr>
        <w:t xml:space="preserve">Учебный план </w:t>
      </w:r>
      <w:r w:rsidRPr="00740A14">
        <w:rPr>
          <w:rFonts w:ascii="Times New Roman" w:hAnsi="Times New Roman" w:cs="Times New Roman"/>
          <w:sz w:val="24"/>
          <w:szCs w:val="24"/>
        </w:rPr>
        <w:t xml:space="preserve">МБОУ Туроверовская ООШ </w:t>
      </w:r>
      <w:r w:rsidRPr="00740A14">
        <w:rPr>
          <w:rFonts w:ascii="Times New Roman" w:hAnsi="Times New Roman" w:cs="Times New Roman"/>
          <w:sz w:val="24"/>
          <w:szCs w:val="24"/>
          <w:shd w:val="clear" w:color="auto" w:fill="FFFFFF"/>
        </w:rPr>
        <w:t xml:space="preserve">отражает цели и задачи </w:t>
      </w:r>
      <w:r w:rsidR="00F1613F">
        <w:rPr>
          <w:rFonts w:ascii="Times New Roman" w:hAnsi="Times New Roman" w:cs="Times New Roman"/>
          <w:sz w:val="24"/>
          <w:szCs w:val="24"/>
          <w:shd w:val="clear" w:color="auto" w:fill="FFFFFF"/>
        </w:rPr>
        <w:t xml:space="preserve">адаптированной </w:t>
      </w:r>
      <w:r w:rsidRPr="00740A14">
        <w:rPr>
          <w:rFonts w:ascii="Times New Roman" w:hAnsi="Times New Roman" w:cs="Times New Roman"/>
          <w:sz w:val="24"/>
          <w:szCs w:val="24"/>
          <w:shd w:val="clear" w:color="auto" w:fill="FFFFFF"/>
        </w:rPr>
        <w:t xml:space="preserve">образовательной программы начального общего образования образовательной организации, ориентированной на достижение учащимися </w:t>
      </w:r>
      <w:r w:rsidR="00F1613F">
        <w:rPr>
          <w:rFonts w:ascii="Times New Roman" w:hAnsi="Times New Roman" w:cs="Times New Roman"/>
          <w:sz w:val="24"/>
          <w:szCs w:val="24"/>
          <w:shd w:val="clear" w:color="auto" w:fill="FFFFFF"/>
        </w:rPr>
        <w:t xml:space="preserve">с ОВЗ </w:t>
      </w:r>
      <w:r w:rsidRPr="00740A14">
        <w:rPr>
          <w:rFonts w:ascii="Times New Roman" w:hAnsi="Times New Roman" w:cs="Times New Roman"/>
          <w:sz w:val="24"/>
          <w:szCs w:val="24"/>
          <w:shd w:val="clear" w:color="auto" w:fill="FFFFFF"/>
        </w:rPr>
        <w:t xml:space="preserve">личностных, </w:t>
      </w:r>
      <w:proofErr w:type="spellStart"/>
      <w:r w:rsidRPr="00740A14">
        <w:rPr>
          <w:rFonts w:ascii="Times New Roman" w:hAnsi="Times New Roman" w:cs="Times New Roman"/>
          <w:sz w:val="24"/>
          <w:szCs w:val="24"/>
          <w:shd w:val="clear" w:color="auto" w:fill="FFFFFF"/>
        </w:rPr>
        <w:t>метапредметных</w:t>
      </w:r>
      <w:proofErr w:type="spellEnd"/>
      <w:r w:rsidRPr="00740A14">
        <w:rPr>
          <w:rFonts w:ascii="Times New Roman" w:hAnsi="Times New Roman" w:cs="Times New Roman"/>
          <w:sz w:val="24"/>
          <w:szCs w:val="24"/>
          <w:shd w:val="clear" w:color="auto" w:fill="FFFFFF"/>
        </w:rPr>
        <w:t xml:space="preserve"> и предметных результатов в соответствии с требованиями ФГОС.</w:t>
      </w:r>
    </w:p>
    <w:p w:rsidR="00B71E5D" w:rsidRPr="00740A14" w:rsidRDefault="00B71E5D" w:rsidP="00B71E5D">
      <w:pPr>
        <w:pStyle w:val="ConsNormal"/>
        <w:widowControl/>
        <w:ind w:firstLine="709"/>
        <w:jc w:val="both"/>
        <w:rPr>
          <w:rFonts w:ascii="Times New Roman" w:hAnsi="Times New Roman" w:cs="Times New Roman"/>
          <w:sz w:val="24"/>
          <w:szCs w:val="24"/>
          <w:shd w:val="clear" w:color="auto" w:fill="FFFFFF"/>
        </w:rPr>
      </w:pPr>
      <w:r w:rsidRPr="00740A14">
        <w:rPr>
          <w:rFonts w:ascii="Times New Roman" w:hAnsi="Times New Roman" w:cs="Times New Roman"/>
          <w:sz w:val="24"/>
          <w:szCs w:val="24"/>
          <w:shd w:val="clear" w:color="auto" w:fill="FFFFFF"/>
        </w:rPr>
        <w:t>В ходе освоения учащимися</w:t>
      </w:r>
      <w:r w:rsidR="00F1613F">
        <w:rPr>
          <w:rFonts w:ascii="Times New Roman" w:hAnsi="Times New Roman" w:cs="Times New Roman"/>
          <w:sz w:val="24"/>
          <w:szCs w:val="24"/>
          <w:shd w:val="clear" w:color="auto" w:fill="FFFFFF"/>
        </w:rPr>
        <w:t xml:space="preserve"> с ОВЗ </w:t>
      </w:r>
      <w:r w:rsidRPr="00740A14">
        <w:rPr>
          <w:rFonts w:ascii="Times New Roman" w:hAnsi="Times New Roman" w:cs="Times New Roman"/>
          <w:sz w:val="24"/>
          <w:szCs w:val="24"/>
          <w:shd w:val="clear" w:color="auto" w:fill="FFFFFF"/>
        </w:rPr>
        <w:t xml:space="preserve"> учебных программ формируются базовые основы начального общего образования, создается фундамент для освоения программ основного общего образования:</w:t>
      </w:r>
    </w:p>
    <w:p w:rsidR="00B71E5D" w:rsidRPr="00740A14" w:rsidRDefault="00B71E5D" w:rsidP="00B71E5D">
      <w:pPr>
        <w:ind w:firstLine="709"/>
        <w:jc w:val="both"/>
      </w:pPr>
      <w:r w:rsidRPr="00740A14">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B71E5D" w:rsidRPr="00740A14" w:rsidRDefault="00B71E5D" w:rsidP="00B71E5D">
      <w:pPr>
        <w:ind w:firstLine="709"/>
        <w:jc w:val="both"/>
      </w:pPr>
      <w:r w:rsidRPr="00740A14">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B71E5D" w:rsidRPr="00740A14" w:rsidRDefault="00B71E5D" w:rsidP="00B71E5D">
      <w:pPr>
        <w:pStyle w:val="Osnova"/>
        <w:spacing w:line="240" w:lineRule="auto"/>
        <w:ind w:firstLine="709"/>
        <w:rPr>
          <w:rStyle w:val="Zag11"/>
          <w:rFonts w:eastAsia="@Arial Unicode MS"/>
          <w:sz w:val="24"/>
          <w:szCs w:val="24"/>
          <w:lang w:val="ru-RU"/>
        </w:rPr>
      </w:pPr>
      <w:r w:rsidRPr="00740A14">
        <w:rPr>
          <w:rStyle w:val="Zag11"/>
          <w:rFonts w:ascii="Times New Roman" w:eastAsia="@Arial Unicode MS" w:hAnsi="Times New Roman"/>
          <w:b/>
          <w:bCs/>
          <w:i/>
          <w:iCs/>
          <w:sz w:val="24"/>
          <w:szCs w:val="24"/>
          <w:lang w:val="ru-RU"/>
        </w:rPr>
        <w:t>Обязательная часть и часть, формируемая участниками образовательных отношений</w:t>
      </w:r>
      <w:r w:rsidRPr="00740A14">
        <w:rPr>
          <w:rStyle w:val="Zag11"/>
          <w:rFonts w:ascii="Times New Roman" w:eastAsia="@Arial Unicode MS" w:hAnsi="Times New Roman"/>
          <w:sz w:val="24"/>
          <w:szCs w:val="24"/>
          <w:lang w:val="ru-RU"/>
        </w:rPr>
        <w:t>, отражают содержание образования, которое обеспечивает духовно-нравственное формирование учащихся, их личностный рост:</w:t>
      </w:r>
    </w:p>
    <w:p w:rsidR="00B71E5D" w:rsidRPr="00740A14" w:rsidRDefault="00B71E5D" w:rsidP="00B71E5D">
      <w:pPr>
        <w:ind w:firstLine="709"/>
        <w:jc w:val="both"/>
        <w:rPr>
          <w:rStyle w:val="Zag11"/>
          <w:rFonts w:eastAsia="@Arial Unicode MS"/>
        </w:rPr>
      </w:pPr>
      <w:r w:rsidRPr="00740A14">
        <w:rPr>
          <w:rStyle w:val="Zag11"/>
          <w:rFonts w:eastAsia="@Arial Unicode MS"/>
        </w:rPr>
        <w:t>- формирование гражданской идентичности обучающихся, приобщение их к общекультурным, национальным и этнокультурным ценностям;</w:t>
      </w:r>
    </w:p>
    <w:p w:rsidR="00B71E5D" w:rsidRPr="00740A14" w:rsidRDefault="00B71E5D" w:rsidP="00B71E5D">
      <w:pPr>
        <w:ind w:firstLine="709"/>
        <w:jc w:val="both"/>
        <w:rPr>
          <w:rStyle w:val="Zag11"/>
          <w:rFonts w:eastAsia="@Arial Unicode MS"/>
        </w:rPr>
      </w:pPr>
      <w:r w:rsidRPr="00740A14">
        <w:rPr>
          <w:rStyle w:val="Zag11"/>
          <w:rFonts w:eastAsia="@Arial Unicode MS"/>
        </w:rPr>
        <w:lastRenderedPageBreak/>
        <w:t>- готовность обучающихся к продолжению образования на уровне основного общего образования, их приобщение к информационным технологиям;</w:t>
      </w:r>
    </w:p>
    <w:p w:rsidR="00B71E5D" w:rsidRPr="00740A14" w:rsidRDefault="00B71E5D" w:rsidP="00B71E5D">
      <w:pPr>
        <w:ind w:firstLine="709"/>
        <w:jc w:val="both"/>
        <w:rPr>
          <w:rStyle w:val="Zag11"/>
          <w:rFonts w:eastAsia="@Arial Unicode MS"/>
        </w:rPr>
      </w:pPr>
      <w:r w:rsidRPr="00740A14">
        <w:rPr>
          <w:rStyle w:val="Zag11"/>
          <w:rFonts w:eastAsia="@Arial Unicode MS"/>
        </w:rPr>
        <w:t>- формирование здорового образа жизни, элементарных правил поведения в экстремальных ситуациях;</w:t>
      </w:r>
    </w:p>
    <w:p w:rsidR="00B71E5D" w:rsidRPr="00740A14" w:rsidRDefault="00B71E5D" w:rsidP="00B71E5D">
      <w:pPr>
        <w:pStyle w:val="Osnova"/>
        <w:spacing w:line="240" w:lineRule="auto"/>
        <w:ind w:firstLine="709"/>
        <w:rPr>
          <w:rStyle w:val="Zag11"/>
          <w:rFonts w:ascii="Times New Roman" w:eastAsia="@Arial Unicode MS" w:hAnsi="Times New Roman"/>
          <w:sz w:val="24"/>
          <w:szCs w:val="24"/>
          <w:lang w:val="ru-RU"/>
        </w:rPr>
      </w:pPr>
      <w:r w:rsidRPr="00740A14">
        <w:rPr>
          <w:rStyle w:val="Zag11"/>
          <w:rFonts w:ascii="Times New Roman" w:eastAsia="@Arial Unicode MS" w:hAnsi="Times New Roman"/>
          <w:sz w:val="24"/>
          <w:szCs w:val="24"/>
          <w:lang w:val="ru-RU"/>
        </w:rPr>
        <w:t>-личностное развитие обучающегося в соответствии с его индивидуальностью.</w:t>
      </w:r>
    </w:p>
    <w:p w:rsidR="00B71E5D" w:rsidRPr="00740A14" w:rsidRDefault="00B71E5D" w:rsidP="00B71E5D">
      <w:pPr>
        <w:pStyle w:val="ConsNormal"/>
        <w:widowControl/>
        <w:ind w:firstLine="709"/>
        <w:jc w:val="both"/>
        <w:rPr>
          <w:sz w:val="24"/>
          <w:szCs w:val="24"/>
          <w:shd w:val="clear" w:color="auto" w:fill="FFFFFF"/>
        </w:rPr>
      </w:pPr>
      <w:r w:rsidRPr="00740A14">
        <w:rPr>
          <w:rFonts w:ascii="Times New Roman" w:hAnsi="Times New Roman" w:cs="Times New Roman"/>
          <w:sz w:val="24"/>
          <w:szCs w:val="24"/>
          <w:shd w:val="clear" w:color="auto" w:fill="FFFFFF"/>
        </w:rPr>
        <w:t>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w:t>
      </w:r>
      <w:proofErr w:type="spellStart"/>
      <w:r w:rsidRPr="00740A14">
        <w:rPr>
          <w:rFonts w:ascii="Times New Roman" w:hAnsi="Times New Roman" w:cs="Times New Roman"/>
          <w:sz w:val="24"/>
          <w:szCs w:val="24"/>
          <w:shd w:val="clear" w:color="auto" w:fill="FFFFFF"/>
        </w:rPr>
        <w:t>деятельностного</w:t>
      </w:r>
      <w:proofErr w:type="spellEnd"/>
      <w:r w:rsidRPr="00740A14">
        <w:rPr>
          <w:rFonts w:ascii="Times New Roman" w:hAnsi="Times New Roman" w:cs="Times New Roman"/>
          <w:sz w:val="24"/>
          <w:szCs w:val="24"/>
          <w:shd w:val="clear" w:color="auto" w:fill="FFFFFF"/>
        </w:rPr>
        <w:t xml:space="preserve"> и дифференцированного подходов, а система оценки обеспечивает индивидуальные достижения учащихся.</w:t>
      </w:r>
    </w:p>
    <w:p w:rsidR="00B71E5D" w:rsidRPr="00740A14" w:rsidRDefault="00B71E5D" w:rsidP="00B71E5D">
      <w:pPr>
        <w:pStyle w:val="ConsNormal"/>
        <w:widowControl/>
        <w:ind w:firstLine="709"/>
        <w:jc w:val="both"/>
        <w:rPr>
          <w:rFonts w:ascii="Times New Roman" w:hAnsi="Times New Roman" w:cs="Times New Roman"/>
          <w:sz w:val="24"/>
          <w:szCs w:val="24"/>
          <w:shd w:val="clear" w:color="auto" w:fill="FFFFFF"/>
        </w:rPr>
      </w:pPr>
      <w:r w:rsidRPr="00740A14">
        <w:rPr>
          <w:rFonts w:ascii="Times New Roman" w:hAnsi="Times New Roman" w:cs="Times New Roman"/>
          <w:sz w:val="24"/>
          <w:szCs w:val="24"/>
          <w:shd w:val="clear" w:color="auto" w:fill="FFFFFF"/>
        </w:rPr>
        <w:t xml:space="preserve">Учебный план </w:t>
      </w:r>
      <w:r w:rsidRPr="00740A14">
        <w:rPr>
          <w:rFonts w:ascii="Times New Roman" w:hAnsi="Times New Roman" w:cs="Times New Roman"/>
          <w:sz w:val="24"/>
          <w:szCs w:val="24"/>
        </w:rPr>
        <w:t xml:space="preserve">МБОУ Туроверовская ООШ </w:t>
      </w:r>
      <w:r w:rsidRPr="00740A14">
        <w:rPr>
          <w:rFonts w:ascii="Times New Roman" w:hAnsi="Times New Roman" w:cs="Times New Roman"/>
          <w:sz w:val="24"/>
          <w:szCs w:val="24"/>
          <w:shd w:val="clear" w:color="auto" w:fill="FFFFFF"/>
        </w:rPr>
        <w:t>включает все предметные области в соответствии с требованиями ФГОС</w:t>
      </w:r>
      <w:r w:rsidR="00F1613F">
        <w:rPr>
          <w:rFonts w:ascii="Times New Roman" w:hAnsi="Times New Roman" w:cs="Times New Roman"/>
          <w:sz w:val="24"/>
          <w:szCs w:val="24"/>
          <w:shd w:val="clear" w:color="auto" w:fill="FFFFFF"/>
        </w:rPr>
        <w:t xml:space="preserve"> для учащихся с ОВЗ </w:t>
      </w:r>
      <w:r w:rsidRPr="00740A14">
        <w:rPr>
          <w:rFonts w:ascii="Times New Roman" w:hAnsi="Times New Roman" w:cs="Times New Roman"/>
          <w:sz w:val="24"/>
          <w:szCs w:val="24"/>
          <w:shd w:val="clear" w:color="auto" w:fill="FFFFFF"/>
        </w:rPr>
        <w:t xml:space="preserve"> начального общего образования.</w:t>
      </w:r>
    </w:p>
    <w:p w:rsidR="00B71E5D" w:rsidRPr="00740A14" w:rsidRDefault="00B71E5D" w:rsidP="00B71E5D">
      <w:pPr>
        <w:widowControl w:val="0"/>
        <w:autoSpaceDE w:val="0"/>
        <w:autoSpaceDN w:val="0"/>
        <w:adjustRightInd w:val="0"/>
        <w:ind w:firstLine="709"/>
        <w:jc w:val="both"/>
        <w:rPr>
          <w:b/>
          <w:bCs/>
          <w:i/>
          <w:iCs/>
        </w:rPr>
      </w:pPr>
      <w:r w:rsidRPr="00740A14">
        <w:rPr>
          <w:b/>
          <w:bCs/>
          <w:i/>
          <w:iCs/>
        </w:rPr>
        <w:t xml:space="preserve">Часть учебного плана, формируемая участниками образовательных отношений, предусматривает учебные занятия: </w:t>
      </w:r>
    </w:p>
    <w:p w:rsidR="00B71E5D" w:rsidRPr="00740A14" w:rsidRDefault="00B71E5D" w:rsidP="00B71E5D">
      <w:pPr>
        <w:widowControl w:val="0"/>
        <w:autoSpaceDE w:val="0"/>
        <w:autoSpaceDN w:val="0"/>
        <w:adjustRightInd w:val="0"/>
        <w:ind w:firstLine="709"/>
        <w:jc w:val="both"/>
      </w:pPr>
      <w:r w:rsidRPr="00740A14">
        <w:t xml:space="preserve">- учебные занятия, обеспечивающие различные интересы обучающихся с ОВЗ, в том числе этнокультурные; </w:t>
      </w:r>
    </w:p>
    <w:p w:rsidR="00B71E5D" w:rsidRPr="00740A14" w:rsidRDefault="00B71E5D" w:rsidP="00B71E5D">
      <w:pPr>
        <w:widowControl w:val="0"/>
        <w:autoSpaceDE w:val="0"/>
        <w:autoSpaceDN w:val="0"/>
        <w:adjustRightInd w:val="0"/>
        <w:ind w:firstLine="709"/>
        <w:jc w:val="both"/>
      </w:pPr>
      <w:r w:rsidRPr="00740A14">
        <w:t>- увеличение учебных часов, отводимых на изучение отдельных учебных предметов обязательной части;</w:t>
      </w:r>
    </w:p>
    <w:p w:rsidR="00B71E5D" w:rsidRPr="00740A14" w:rsidRDefault="00B71E5D" w:rsidP="00B71E5D">
      <w:pPr>
        <w:widowControl w:val="0"/>
        <w:autoSpaceDE w:val="0"/>
        <w:autoSpaceDN w:val="0"/>
        <w:adjustRightInd w:val="0"/>
        <w:ind w:firstLine="709"/>
        <w:jc w:val="both"/>
      </w:pPr>
      <w:r w:rsidRPr="00740A14">
        <w:t>- 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B71E5D" w:rsidRPr="00740A14" w:rsidRDefault="00B71E5D" w:rsidP="00B71E5D">
      <w:pPr>
        <w:widowControl w:val="0"/>
        <w:autoSpaceDE w:val="0"/>
        <w:autoSpaceDN w:val="0"/>
        <w:adjustRightInd w:val="0"/>
        <w:ind w:firstLine="709"/>
        <w:jc w:val="both"/>
      </w:pPr>
      <w:r w:rsidRPr="00740A14">
        <w:t>- введение учебных курсов для факультативного изучения отдельных учебных предметов.</w:t>
      </w:r>
    </w:p>
    <w:p w:rsidR="00B71E5D" w:rsidRPr="00740A14" w:rsidRDefault="00B71E5D" w:rsidP="00B71E5D">
      <w:pPr>
        <w:ind w:firstLine="709"/>
        <w:jc w:val="both"/>
      </w:pPr>
      <w:r w:rsidRPr="00740A14">
        <w:t xml:space="preserve">Своеобразный характер первичного нарушения у детей с ЗПР (развитие эмоционально-личностной сферы, развитие познавательной деятельности) и его последствий (задержки психического развития церебрально-органического генеза, своеобразие мыслительной деятельности и другие нарушения психофизического развития) определяет наличие особых образовательных потребностей, реализация которых осуществляется не только в ходе общеобразовательной подготовки, но и в процессе коррекционной работы. В соответствии с ч.2 ст.79 и ч.3 ст.79 Федерального закона №273-ФЗ «Об образовании в Российской Федерации» для обучающихся с ограниченными возможностями здоровья создаются специальные условия для получения образования, включающие в себя проведение групповых и индивидуальных коррекционных занятий. </w:t>
      </w:r>
    </w:p>
    <w:p w:rsidR="00B71E5D" w:rsidRPr="00740A14" w:rsidRDefault="00B71E5D" w:rsidP="00B71E5D">
      <w:pPr>
        <w:ind w:firstLine="709"/>
        <w:jc w:val="both"/>
      </w:pPr>
      <w:r w:rsidRPr="00740A14">
        <w:t>Внеурочная деятельность формируется из часов, необходимых для обеспечения индивидуальных потребностей обучающихся с ОВЗ и в сумме составляет до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w:t>
      </w:r>
    </w:p>
    <w:p w:rsidR="00B71E5D" w:rsidRPr="00740A14" w:rsidRDefault="00B71E5D" w:rsidP="00B71E5D">
      <w:pPr>
        <w:pStyle w:val="ConsPlusNormal"/>
        <w:suppressAutoHyphens/>
        <w:ind w:firstLine="709"/>
        <w:jc w:val="both"/>
        <w:rPr>
          <w:rFonts w:ascii="Times New Roman" w:hAnsi="Times New Roman" w:cs="Times New Roman"/>
          <w:sz w:val="24"/>
          <w:szCs w:val="24"/>
        </w:rPr>
      </w:pPr>
      <w:r w:rsidRPr="00740A14">
        <w:rPr>
          <w:rFonts w:ascii="Times New Roman" w:hAnsi="Times New Roman" w:cs="Times New Roman"/>
          <w:b/>
          <w:bCs/>
          <w:i/>
          <w:iCs/>
          <w:sz w:val="24"/>
          <w:szCs w:val="24"/>
        </w:rPr>
        <w:t>Коррекционно-развивающая область</w:t>
      </w:r>
      <w:r w:rsidRPr="00740A14">
        <w:rPr>
          <w:rFonts w:ascii="Times New Roman" w:hAnsi="Times New Roman" w:cs="Times New Roman"/>
          <w:sz w:val="24"/>
          <w:szCs w:val="24"/>
        </w:rPr>
        <w:t xml:space="preserve"> является обязательной частью внеурочной деятельности, поддерживающей процесс освоения содержания АООП НОО.</w:t>
      </w:r>
    </w:p>
    <w:p w:rsidR="00B71E5D" w:rsidRPr="00740A14" w:rsidRDefault="00B71E5D" w:rsidP="00B71E5D">
      <w:pPr>
        <w:keepNext/>
        <w:widowControl w:val="0"/>
        <w:suppressAutoHyphens/>
        <w:ind w:firstLine="709"/>
        <w:jc w:val="both"/>
        <w:outlineLvl w:val="0"/>
        <w:rPr>
          <w:b/>
          <w:bCs/>
        </w:rPr>
      </w:pPr>
      <w:r w:rsidRPr="00740A14">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B71E5D" w:rsidRPr="00740A14" w:rsidRDefault="00B71E5D" w:rsidP="00B71E5D">
      <w:pPr>
        <w:pStyle w:val="ConsPlusNormal"/>
        <w:suppressAutoHyphens/>
        <w:ind w:firstLine="709"/>
        <w:jc w:val="both"/>
        <w:rPr>
          <w:rFonts w:ascii="Times New Roman" w:hAnsi="Times New Roman" w:cs="Times New Roman"/>
          <w:sz w:val="24"/>
          <w:szCs w:val="24"/>
        </w:rPr>
      </w:pPr>
      <w:r w:rsidRPr="00740A14">
        <w:rPr>
          <w:rFonts w:ascii="Times New Roman" w:hAnsi="Times New Roman" w:cs="Times New Roman"/>
          <w:sz w:val="24"/>
          <w:szCs w:val="24"/>
        </w:rPr>
        <w:t xml:space="preserve">Выбор коррекционно-развивающих занятий, их количественное соотношение, </w:t>
      </w:r>
      <w:r w:rsidRPr="00740A14">
        <w:rPr>
          <w:rFonts w:ascii="Times New Roman" w:hAnsi="Times New Roman" w:cs="Times New Roman"/>
          <w:sz w:val="24"/>
          <w:szCs w:val="24"/>
        </w:rPr>
        <w:lastRenderedPageBreak/>
        <w:t>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B71E5D" w:rsidRPr="00740A14" w:rsidRDefault="00B71E5D" w:rsidP="00B71E5D">
      <w:pPr>
        <w:widowControl w:val="0"/>
        <w:suppressAutoHyphens/>
        <w:ind w:firstLine="709"/>
        <w:jc w:val="both"/>
      </w:pPr>
      <w:r w:rsidRPr="00740A14">
        <w:t>Кроме специальных коррекционных занятий и уроков, коррекционная работа осуществляется в ходе всей образовательной деятельности.</w:t>
      </w:r>
    </w:p>
    <w:p w:rsidR="00B71E5D" w:rsidRPr="00740A14" w:rsidRDefault="00B71E5D" w:rsidP="00B71E5D">
      <w:pPr>
        <w:widowControl w:val="0"/>
        <w:suppressAutoHyphens/>
        <w:ind w:firstLine="709"/>
        <w:jc w:val="both"/>
      </w:pPr>
      <w:r w:rsidRPr="00740A14">
        <w:t>Коррекционные мероприятия могут реализовываться как во время внеурочной деятельности, так и во время урочной деятельности. Часы внеурочной деятельности могут быть реализованы как в течение учебной недели, так и в период каникул, в выходные и праздничные дни.</w:t>
      </w:r>
    </w:p>
    <w:p w:rsidR="00B71E5D" w:rsidRPr="00740A14" w:rsidRDefault="00B71E5D" w:rsidP="00B71E5D">
      <w:pPr>
        <w:widowControl w:val="0"/>
        <w:suppressAutoHyphens/>
        <w:ind w:firstLine="709"/>
        <w:jc w:val="both"/>
      </w:pPr>
      <w:r w:rsidRPr="00740A14">
        <w:t>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w:t>
      </w:r>
    </w:p>
    <w:p w:rsidR="00B71E5D" w:rsidRPr="00740A14" w:rsidRDefault="00B71E5D" w:rsidP="00B71E5D">
      <w:pPr>
        <w:widowControl w:val="0"/>
        <w:suppressAutoHyphens/>
        <w:ind w:firstLine="709"/>
        <w:jc w:val="both"/>
      </w:pPr>
      <w:r w:rsidRPr="00740A14">
        <w:t xml:space="preserve">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 </w:t>
      </w:r>
      <w:r w:rsidRPr="00F1613F">
        <w:rPr>
          <w:color w:val="auto"/>
        </w:rPr>
        <w:t>(</w:t>
      </w:r>
      <w:hyperlink r:id="rId10" w:anchor="sub_1000" w:history="1">
        <w:r w:rsidRPr="00F1613F">
          <w:rPr>
            <w:rStyle w:val="a5"/>
            <w:color w:val="auto"/>
            <w:kern w:val="24"/>
            <w:u w:val="none"/>
          </w:rPr>
          <w:t>СанПиН 2.4.2.3286-15</w:t>
        </w:r>
      </w:hyperlink>
      <w:r w:rsidRPr="00F1613F">
        <w:rPr>
          <w:color w:val="auto"/>
          <w:kern w:val="24"/>
        </w:rPr>
        <w:t>)</w:t>
      </w:r>
      <w:r w:rsidRPr="00F1613F">
        <w:rPr>
          <w:color w:val="auto"/>
        </w:rPr>
        <w:t>.</w:t>
      </w:r>
    </w:p>
    <w:p w:rsidR="00B71E5D" w:rsidRPr="00740A14" w:rsidRDefault="00B71E5D" w:rsidP="00B71E5D">
      <w:pPr>
        <w:widowControl w:val="0"/>
        <w:suppressAutoHyphens/>
        <w:autoSpaceDE w:val="0"/>
        <w:autoSpaceDN w:val="0"/>
        <w:adjustRightInd w:val="0"/>
        <w:ind w:firstLine="709"/>
        <w:jc w:val="both"/>
      </w:pPr>
      <w:r w:rsidRPr="00740A14">
        <w:t xml:space="preserve">Продолжительность учебного года для каждого класса определяется календарным учебным графиком МБОУ Туроверовская ООШ, в соответствии с которым утверждаются график промежуточной аттестации, график учебных и </w:t>
      </w:r>
      <w:r w:rsidR="00F1613F">
        <w:t xml:space="preserve">выходных </w:t>
      </w:r>
      <w:r w:rsidRPr="00740A14">
        <w:t xml:space="preserve"> дней, расписание учебных  занятий. Учебные предметы и формы промежуточной аттестации учащихся ежегодно определяются решением Педагогического совета МБОУ Туроверовская ООШ и утверждаются приказом директора на основе нормативного локального акта - «Положение о формах, периодичности и порядке проведения текущего контроля успеваемости и промежуточной аттестации обучающихся».</w:t>
      </w:r>
    </w:p>
    <w:p w:rsidR="00B71E5D" w:rsidRPr="00740A14" w:rsidRDefault="00B71E5D" w:rsidP="00B71E5D">
      <w:pPr>
        <w:widowControl w:val="0"/>
        <w:suppressAutoHyphens/>
        <w:autoSpaceDE w:val="0"/>
        <w:autoSpaceDN w:val="0"/>
        <w:adjustRightInd w:val="0"/>
        <w:ind w:firstLine="709"/>
        <w:jc w:val="both"/>
      </w:pPr>
      <w:r w:rsidRPr="00740A14">
        <w:t>Примерные формы проведения промежуточной аттестации учащихся</w:t>
      </w:r>
      <w:r w:rsidR="00F1613F">
        <w:t xml:space="preserve"> с ОВЗ</w:t>
      </w:r>
      <w:r w:rsidRPr="00740A14">
        <w:t>: контрольные работы, тесты, компьютерное тестирование, диктанты, про</w:t>
      </w:r>
      <w:r w:rsidR="00F1613F">
        <w:t>верочные работы, учебный проект, проверка техники чтения и др.</w:t>
      </w:r>
    </w:p>
    <w:p w:rsidR="00B71E5D" w:rsidRPr="00740A14" w:rsidRDefault="00B71E5D" w:rsidP="00B71E5D">
      <w:pPr>
        <w:suppressAutoHyphens/>
        <w:ind w:firstLine="709"/>
        <w:jc w:val="both"/>
      </w:pPr>
      <w:r w:rsidRPr="00740A14">
        <w:t>Продолжительность учебного года для обучающихся 3 класса составляет 35 учебных недель. Продолжительность каникул в течение учебного года составляет не менее 30 календарных дней, летом – не менее 8 недель.</w:t>
      </w:r>
    </w:p>
    <w:p w:rsidR="00B71E5D" w:rsidRPr="00740A14" w:rsidRDefault="00B71E5D" w:rsidP="00B71E5D">
      <w:pPr>
        <w:suppressAutoHyphens/>
        <w:ind w:firstLine="709"/>
        <w:jc w:val="both"/>
      </w:pPr>
      <w:r w:rsidRPr="00740A14">
        <w:t>Учебные занятия проводятся по 5-дневной учебной неделе и только в первую смену.</w:t>
      </w:r>
    </w:p>
    <w:p w:rsidR="00B71E5D" w:rsidRPr="00740A14" w:rsidRDefault="00B71E5D" w:rsidP="00B71E5D">
      <w:pPr>
        <w:suppressAutoHyphens/>
        <w:ind w:firstLine="709"/>
        <w:jc w:val="both"/>
      </w:pPr>
      <w:r w:rsidRPr="00740A14">
        <w:t>Специфика примерных учебных планов определяется тем, что содержание образования детей с ЗПР, особенно на  начальном этапе, не идентично образовательной программе общего образования. Содержание специального образования включает фундаментальное ядро содержания общего образования, коррекционную работу, образовательно-воспитательную работу и внеурочную деятельность.</w:t>
      </w:r>
    </w:p>
    <w:p w:rsidR="00B71E5D" w:rsidRPr="00740A14" w:rsidRDefault="00B71E5D" w:rsidP="00B71E5D">
      <w:pPr>
        <w:pStyle w:val="ConsPlusNormal"/>
        <w:suppressAutoHyphens/>
        <w:ind w:firstLine="709"/>
        <w:jc w:val="both"/>
        <w:rPr>
          <w:rFonts w:ascii="Times New Roman" w:hAnsi="Times New Roman" w:cs="Times New Roman"/>
          <w:sz w:val="24"/>
          <w:szCs w:val="24"/>
        </w:rPr>
      </w:pPr>
      <w:r w:rsidRPr="00740A14">
        <w:rPr>
          <w:rFonts w:ascii="Times New Roman" w:hAnsi="Times New Roman" w:cs="Times New Roman"/>
          <w:b/>
          <w:bCs/>
          <w:sz w:val="24"/>
          <w:szCs w:val="24"/>
        </w:rPr>
        <w:t>Вариант 7.2.</w:t>
      </w:r>
      <w:r w:rsidRPr="00740A14">
        <w:rPr>
          <w:rFonts w:ascii="Times New Roman" w:hAnsi="Times New Roman" w:cs="Times New Roman"/>
          <w:sz w:val="24"/>
          <w:szCs w:val="24"/>
        </w:rPr>
        <w:t xml:space="preserve"> -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B71E5D" w:rsidRPr="00740A14" w:rsidRDefault="00B71E5D" w:rsidP="00B71E5D">
      <w:pPr>
        <w:pStyle w:val="ConsPlusNormal"/>
        <w:ind w:firstLine="709"/>
        <w:jc w:val="both"/>
        <w:rPr>
          <w:rFonts w:ascii="Times New Roman" w:hAnsi="Times New Roman" w:cs="Times New Roman"/>
          <w:sz w:val="24"/>
          <w:szCs w:val="24"/>
        </w:rPr>
      </w:pPr>
      <w:r w:rsidRPr="00740A14">
        <w:rPr>
          <w:rFonts w:ascii="Times New Roman" w:hAnsi="Times New Roman" w:cs="Times New Roman"/>
          <w:sz w:val="24"/>
          <w:szCs w:val="24"/>
        </w:rPr>
        <w:t>Достижения планируемых результатов освоения АООП НОО определяются по завершению обучения в начальной школе.</w:t>
      </w:r>
    </w:p>
    <w:p w:rsidR="00B71E5D" w:rsidRPr="00740A14" w:rsidRDefault="00B71E5D" w:rsidP="00B71E5D">
      <w:pPr>
        <w:pStyle w:val="ConsPlusNormal"/>
        <w:suppressAutoHyphens/>
        <w:ind w:firstLine="709"/>
        <w:jc w:val="both"/>
        <w:rPr>
          <w:rFonts w:ascii="Times New Roman" w:hAnsi="Times New Roman" w:cs="Times New Roman"/>
          <w:sz w:val="24"/>
          <w:szCs w:val="24"/>
        </w:rPr>
      </w:pPr>
      <w:r w:rsidRPr="00740A14">
        <w:rPr>
          <w:rFonts w:ascii="Times New Roman" w:hAnsi="Times New Roman" w:cs="Times New Roman"/>
          <w:sz w:val="24"/>
          <w:szCs w:val="24"/>
        </w:rPr>
        <w:t xml:space="preserve">Предметом итоговой оценки освоения обучающимися с ЗПР АООП НОО для варианта 7.2.  является достижение предметных и </w:t>
      </w:r>
      <w:proofErr w:type="spellStart"/>
      <w:r w:rsidRPr="00740A14">
        <w:rPr>
          <w:rFonts w:ascii="Times New Roman" w:hAnsi="Times New Roman" w:cs="Times New Roman"/>
          <w:sz w:val="24"/>
          <w:szCs w:val="24"/>
        </w:rPr>
        <w:t>метапредметных</w:t>
      </w:r>
      <w:proofErr w:type="spellEnd"/>
      <w:r w:rsidRPr="00740A14">
        <w:rPr>
          <w:rFonts w:ascii="Times New Roman" w:hAnsi="Times New Roman" w:cs="Times New Roman"/>
          <w:sz w:val="24"/>
          <w:szCs w:val="24"/>
        </w:rPr>
        <w:t xml:space="preserve"> результатов и достижение результатов, освоения программы коррекционной работы.</w:t>
      </w:r>
    </w:p>
    <w:p w:rsidR="00B71E5D" w:rsidRPr="00740A14" w:rsidRDefault="00B71E5D" w:rsidP="00B71E5D">
      <w:pPr>
        <w:pStyle w:val="ConsPlusNormal"/>
        <w:suppressAutoHyphens/>
        <w:ind w:firstLine="709"/>
        <w:jc w:val="both"/>
        <w:rPr>
          <w:rFonts w:ascii="Times New Roman" w:hAnsi="Times New Roman" w:cs="Times New Roman"/>
          <w:sz w:val="24"/>
          <w:szCs w:val="24"/>
        </w:rPr>
      </w:pPr>
      <w:r w:rsidRPr="00740A14">
        <w:rPr>
          <w:rFonts w:ascii="Times New Roman" w:hAnsi="Times New Roman" w:cs="Times New Roman"/>
          <w:sz w:val="24"/>
          <w:szCs w:val="24"/>
        </w:rPr>
        <w:t xml:space="preserve">Итоговая аттестация на уровне начального общего образования должна </w:t>
      </w:r>
      <w:r w:rsidRPr="00740A14">
        <w:rPr>
          <w:rFonts w:ascii="Times New Roman" w:hAnsi="Times New Roman" w:cs="Times New Roman"/>
          <w:sz w:val="24"/>
          <w:szCs w:val="24"/>
        </w:rPr>
        <w:lastRenderedPageBreak/>
        <w:t>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B71E5D" w:rsidRPr="00740A14" w:rsidRDefault="00B71E5D" w:rsidP="00B71E5D">
      <w:pPr>
        <w:pStyle w:val="ConsPlusNormal"/>
        <w:suppressAutoHyphens/>
        <w:ind w:firstLine="709"/>
        <w:jc w:val="both"/>
        <w:rPr>
          <w:rFonts w:ascii="Times New Roman" w:hAnsi="Times New Roman" w:cs="Times New Roman"/>
          <w:sz w:val="24"/>
          <w:szCs w:val="24"/>
        </w:rPr>
      </w:pPr>
    </w:p>
    <w:p w:rsidR="00B71E5D" w:rsidRPr="00740A14" w:rsidRDefault="00B71E5D" w:rsidP="00B71E5D">
      <w:pPr>
        <w:numPr>
          <w:ilvl w:val="0"/>
          <w:numId w:val="50"/>
        </w:numPr>
        <w:tabs>
          <w:tab w:val="left" w:pos="900"/>
        </w:tabs>
        <w:rPr>
          <w:b/>
          <w:bCs/>
        </w:rPr>
      </w:pPr>
      <w:r w:rsidRPr="00740A14">
        <w:rPr>
          <w:b/>
          <w:bCs/>
        </w:rPr>
        <w:t>Особенности учебного плана начального общего образования</w:t>
      </w:r>
    </w:p>
    <w:p w:rsidR="00B71E5D" w:rsidRPr="00740A14" w:rsidRDefault="00B71E5D" w:rsidP="00B71E5D">
      <w:pPr>
        <w:tabs>
          <w:tab w:val="left" w:pos="1900"/>
        </w:tabs>
        <w:ind w:firstLine="709"/>
        <w:rPr>
          <w:b/>
          <w:bCs/>
          <w:u w:val="single"/>
        </w:rPr>
      </w:pPr>
      <w:r w:rsidRPr="00740A14">
        <w:rPr>
          <w:b/>
          <w:bCs/>
          <w:u w:val="single"/>
        </w:rPr>
        <w:t>Содержание учебной деятельности.</w:t>
      </w:r>
    </w:p>
    <w:p w:rsidR="00B71E5D" w:rsidRPr="00740A14" w:rsidRDefault="00B71E5D" w:rsidP="00B71E5D">
      <w:pPr>
        <w:widowControl w:val="0"/>
        <w:suppressAutoHyphens/>
        <w:ind w:firstLine="709"/>
        <w:jc w:val="both"/>
      </w:pPr>
      <w:r w:rsidRPr="00740A14">
        <w:t xml:space="preserve">Реализация содержания адаптированной основной общеобразовательной программы начального общего образования для учащихся с ЗПР варианта 7.2. осуществляется в пролонгированные сроки. </w:t>
      </w:r>
    </w:p>
    <w:p w:rsidR="00B71E5D" w:rsidRPr="00740A14" w:rsidRDefault="00B71E5D" w:rsidP="00B71E5D">
      <w:pPr>
        <w:widowControl w:val="0"/>
        <w:suppressAutoHyphens/>
        <w:ind w:firstLine="709"/>
        <w:jc w:val="both"/>
      </w:pPr>
      <w:r w:rsidRPr="00740A14">
        <w:t>В ходе освоения образовательных программ начального общего образования формируется</w:t>
      </w:r>
      <w:r w:rsidRPr="00740A14">
        <w:rPr>
          <w:spacing w:val="2"/>
        </w:rPr>
        <w:t xml:space="preserve"> речевая деятельность, внутренняя </w:t>
      </w:r>
      <w:r w:rsidRPr="00740A14">
        <w:t xml:space="preserve">позиция обучающегося, определяющая новый образ школьной </w:t>
      </w:r>
      <w:r w:rsidRPr="00740A14">
        <w:rPr>
          <w:spacing w:val="2"/>
        </w:rPr>
        <w:t>жизни и перспективы личностного и познавательного раз</w:t>
      </w:r>
      <w:r w:rsidRPr="00740A14">
        <w:t xml:space="preserve">вития, базовые основы знаний и </w:t>
      </w:r>
      <w:proofErr w:type="spellStart"/>
      <w:r w:rsidRPr="00740A14">
        <w:t>надпредметные</w:t>
      </w:r>
      <w:proofErr w:type="spellEnd"/>
      <w:r w:rsidRPr="00740A14">
        <w:t xml:space="preserve"> умения, составляющие учебную деятельность обучающегося начальных классов:</w:t>
      </w:r>
    </w:p>
    <w:p w:rsidR="00B71E5D" w:rsidRPr="00740A14" w:rsidRDefault="00B71E5D" w:rsidP="00B71E5D">
      <w:pPr>
        <w:widowControl w:val="0"/>
        <w:suppressAutoHyphens/>
        <w:ind w:firstLine="709"/>
        <w:jc w:val="both"/>
      </w:pPr>
      <w:r w:rsidRPr="00740A14">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B71E5D" w:rsidRPr="00740A14" w:rsidRDefault="00B71E5D" w:rsidP="00B71E5D">
      <w:pPr>
        <w:widowControl w:val="0"/>
        <w:suppressAutoHyphens/>
        <w:ind w:firstLine="709"/>
        <w:jc w:val="both"/>
      </w:pPr>
      <w:r w:rsidRPr="00740A14">
        <w:t>-универсальные учебные действия (познавательные, регулятивные, коммуникативные);</w:t>
      </w:r>
    </w:p>
    <w:p w:rsidR="00B71E5D" w:rsidRPr="00740A14" w:rsidRDefault="00B71E5D" w:rsidP="00B71E5D">
      <w:pPr>
        <w:widowControl w:val="0"/>
        <w:suppressAutoHyphens/>
        <w:ind w:firstLine="709"/>
        <w:jc w:val="both"/>
      </w:pPr>
      <w:r w:rsidRPr="00740A14">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B71E5D" w:rsidRPr="00740A14" w:rsidRDefault="00B71E5D" w:rsidP="00B71E5D">
      <w:pPr>
        <w:ind w:firstLine="709"/>
        <w:jc w:val="both"/>
        <w:rPr>
          <w:b/>
          <w:bCs/>
          <w:i/>
          <w:iCs/>
        </w:rPr>
      </w:pPr>
      <w:r w:rsidRPr="00740A14">
        <w:t xml:space="preserve">Учебный план МБОУ Туроверовская ООШ включает </w:t>
      </w:r>
      <w:r w:rsidRPr="00740A14">
        <w:rPr>
          <w:b/>
          <w:bCs/>
          <w:i/>
          <w:iCs/>
        </w:rPr>
        <w:t>обязательную часть учебного плана и часть, формируемую участниками образовательных отношений.</w:t>
      </w:r>
    </w:p>
    <w:p w:rsidR="00B71E5D" w:rsidRPr="00740A14" w:rsidRDefault="00B71E5D" w:rsidP="00B71E5D">
      <w:pPr>
        <w:ind w:firstLine="709"/>
        <w:jc w:val="both"/>
      </w:pPr>
      <w:r w:rsidRPr="00740A14">
        <w:t xml:space="preserve">Количество часов, отведенных на освоение обучающимися учебного плана общеобразовательного учреждения, состоящего из </w:t>
      </w:r>
      <w:r w:rsidRPr="00740A14">
        <w:rPr>
          <w:b/>
          <w:bCs/>
          <w:i/>
          <w:iCs/>
        </w:rPr>
        <w:t>обязательной части и части, формируемой участниками образовательных отношений,</w:t>
      </w:r>
      <w:r w:rsidRPr="00740A14">
        <w:t xml:space="preserve"> не должно в совокупности превышать величину недельной образовательной нагрузки.</w:t>
      </w:r>
    </w:p>
    <w:p w:rsidR="00B71E5D" w:rsidRPr="00740A14" w:rsidRDefault="00B71E5D" w:rsidP="00B71E5D">
      <w:pPr>
        <w:suppressAutoHyphens/>
        <w:autoSpaceDE w:val="0"/>
        <w:autoSpaceDN w:val="0"/>
        <w:adjustRightInd w:val="0"/>
        <w:ind w:firstLine="709"/>
        <w:jc w:val="both"/>
        <w:rPr>
          <w:b/>
          <w:bCs/>
          <w:i/>
          <w:iCs/>
          <w:kern w:val="2"/>
        </w:rPr>
      </w:pPr>
      <w:r w:rsidRPr="00740A14">
        <w:rPr>
          <w:b/>
          <w:bCs/>
          <w:u w:val="single"/>
        </w:rPr>
        <w:t xml:space="preserve">Вариант 7.2. </w:t>
      </w:r>
      <w:r w:rsidRPr="00740A14">
        <w:t xml:space="preserve">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w:t>
      </w:r>
    </w:p>
    <w:p w:rsidR="00B71E5D" w:rsidRPr="00740A14" w:rsidRDefault="00B71E5D" w:rsidP="00B71E5D">
      <w:pPr>
        <w:pStyle w:val="ConsPlusNormal"/>
        <w:suppressAutoHyphens/>
        <w:ind w:firstLine="709"/>
        <w:jc w:val="both"/>
        <w:rPr>
          <w:rFonts w:ascii="Times New Roman" w:hAnsi="Times New Roman" w:cs="Times New Roman"/>
          <w:sz w:val="24"/>
          <w:szCs w:val="24"/>
        </w:rPr>
      </w:pPr>
      <w:r w:rsidRPr="00740A14">
        <w:rPr>
          <w:rFonts w:ascii="Times New Roman" w:hAnsi="Times New Roman" w:cs="Times New Roman"/>
          <w:sz w:val="24"/>
          <w:szCs w:val="24"/>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B71E5D" w:rsidRPr="00740A14" w:rsidRDefault="00B71E5D" w:rsidP="00B71E5D">
      <w:pPr>
        <w:suppressAutoHyphens/>
        <w:ind w:firstLine="709"/>
        <w:jc w:val="both"/>
      </w:pPr>
      <w:r w:rsidRPr="00740A14">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rsidR="00B71E5D" w:rsidRPr="00740A14" w:rsidRDefault="00B71E5D" w:rsidP="00B71E5D">
      <w:pPr>
        <w:suppressAutoHyphens/>
        <w:ind w:firstLine="709"/>
        <w:jc w:val="both"/>
        <w:rPr>
          <w:b/>
          <w:bCs/>
          <w:i/>
          <w:iCs/>
        </w:rPr>
      </w:pPr>
      <w:r w:rsidRPr="00740A14">
        <w:t xml:space="preserve">Неспособность обучающегося с ЗПР </w:t>
      </w:r>
      <w:r w:rsidRPr="00740A14">
        <w:rPr>
          <w:b/>
          <w:bCs/>
          <w:i/>
          <w:iCs/>
        </w:rPr>
        <w:t>освоить</w:t>
      </w:r>
      <w:r w:rsidRPr="00740A14">
        <w:t xml:space="preserve"> </w:t>
      </w:r>
      <w:r w:rsidRPr="00740A14">
        <w:rPr>
          <w:b/>
          <w:bCs/>
        </w:rPr>
        <w:t>вариант 7.2</w:t>
      </w:r>
      <w:r w:rsidRPr="00740A14">
        <w:t xml:space="preserve">. АООП НОО в полном объеме </w:t>
      </w:r>
      <w:r w:rsidRPr="00740A14">
        <w:rPr>
          <w:b/>
          <w:bCs/>
          <w:i/>
          <w:iCs/>
        </w:rPr>
        <w:t>не должна служить препятствием для продолжения ее освоения</w:t>
      </w:r>
      <w:r w:rsidRPr="00740A14">
        <w:t xml:space="preserve">. При возникновении трудностей в освоении обучающимся с ЗПР содержания АООП НОО он может быть </w:t>
      </w:r>
      <w:r w:rsidRPr="00740A14">
        <w:rPr>
          <w:b/>
          <w:bCs/>
          <w:i/>
          <w:iCs/>
        </w:rPr>
        <w:t>переведен на обучение по индивидуальному учебному плану с учетом его особенностей и образовательных потребностей.</w:t>
      </w:r>
    </w:p>
    <w:p w:rsidR="00B71E5D" w:rsidRPr="00740A14" w:rsidRDefault="00B71E5D" w:rsidP="00B71E5D">
      <w:pPr>
        <w:widowControl w:val="0"/>
        <w:suppressAutoHyphens/>
        <w:ind w:firstLine="709"/>
        <w:jc w:val="both"/>
        <w:rPr>
          <w:b/>
          <w:bCs/>
          <w:i/>
          <w:iCs/>
        </w:rPr>
      </w:pPr>
      <w:r w:rsidRPr="00740A14">
        <w:t xml:space="preserve">Примерный региональный учебный план включает </w:t>
      </w:r>
      <w:r w:rsidRPr="00740A14">
        <w:rPr>
          <w:b/>
          <w:bCs/>
          <w:i/>
          <w:iCs/>
        </w:rPr>
        <w:t>обязательную часть учебного плана и часть, формируемую участниками образовательных отношений.</w:t>
      </w:r>
    </w:p>
    <w:p w:rsidR="00B71E5D" w:rsidRPr="00740A14" w:rsidRDefault="00B71E5D" w:rsidP="00B71E5D">
      <w:pPr>
        <w:widowControl w:val="0"/>
        <w:suppressAutoHyphens/>
        <w:ind w:firstLine="709"/>
        <w:jc w:val="both"/>
      </w:pPr>
      <w:r w:rsidRPr="00740A14">
        <w:t xml:space="preserve">Количество часов, отведенных на освоение обучающимися учебного плана </w:t>
      </w:r>
      <w:r w:rsidRPr="00740A14">
        <w:lastRenderedPageBreak/>
        <w:t xml:space="preserve">общеобразовательного учреждения, состоящего из </w:t>
      </w:r>
      <w:r w:rsidRPr="00740A14">
        <w:rPr>
          <w:b/>
          <w:bCs/>
          <w:i/>
          <w:iCs/>
        </w:rPr>
        <w:t>обязательной части и части, формируемой участниками образовательных отношений,</w:t>
      </w:r>
      <w:r w:rsidRPr="00740A14">
        <w:t xml:space="preserve"> не должно в совокупности превышать величину недельной образовательной нагрузки.</w:t>
      </w:r>
    </w:p>
    <w:p w:rsidR="00B71E5D" w:rsidRPr="00740A14" w:rsidRDefault="00B71E5D" w:rsidP="00B71E5D">
      <w:pPr>
        <w:widowControl w:val="0"/>
        <w:suppressAutoHyphens/>
        <w:ind w:firstLine="709"/>
        <w:jc w:val="both"/>
      </w:pPr>
      <w:r w:rsidRPr="00740A14">
        <w:t>Обязательная часть примерного учебного плана начального общего образования для варианта 7.2. составляет 80%, а часть, формируемая участниками образовательных отношений – 20% от максимального общего объема нагрузки обучающихся.</w:t>
      </w:r>
    </w:p>
    <w:p w:rsidR="00B71E5D" w:rsidRPr="00740A14" w:rsidRDefault="00B71E5D" w:rsidP="00B71E5D">
      <w:pPr>
        <w:pStyle w:val="Osnova"/>
        <w:spacing w:line="240" w:lineRule="auto"/>
        <w:ind w:firstLine="709"/>
        <w:rPr>
          <w:rStyle w:val="Zag11"/>
          <w:rFonts w:eastAsia="@Arial Unicode MS"/>
          <w:b/>
          <w:bCs/>
          <w:i/>
          <w:iCs/>
          <w:sz w:val="24"/>
          <w:szCs w:val="24"/>
          <w:lang w:val="ru-RU"/>
        </w:rPr>
      </w:pPr>
      <w:r w:rsidRPr="00740A14">
        <w:rPr>
          <w:rStyle w:val="Zag11"/>
          <w:rFonts w:ascii="Times New Roman" w:eastAsia="@Arial Unicode MS" w:hAnsi="Times New Roman"/>
          <w:b/>
          <w:bCs/>
          <w:i/>
          <w:iCs/>
          <w:sz w:val="24"/>
          <w:szCs w:val="24"/>
          <w:lang w:val="ru-RU"/>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B71E5D" w:rsidRPr="00740A14" w:rsidRDefault="00B71E5D" w:rsidP="00B71E5D">
      <w:pPr>
        <w:ind w:firstLine="709"/>
        <w:jc w:val="both"/>
        <w:rPr>
          <w:rStyle w:val="Zag11"/>
          <w:rFonts w:eastAsia="@Arial Unicode MS"/>
        </w:rPr>
      </w:pPr>
      <w:r w:rsidRPr="00740A14">
        <w:rPr>
          <w:rStyle w:val="Zag11"/>
          <w:rFonts w:eastAsia="@Arial Unicode MS"/>
        </w:rPr>
        <w:t>- формирование гражданской идентичности учащихся, приобщение их к общекультурным, национальным и этнокультурным ценностям;</w:t>
      </w:r>
    </w:p>
    <w:p w:rsidR="00B71E5D" w:rsidRPr="00740A14" w:rsidRDefault="00B71E5D" w:rsidP="00B71E5D">
      <w:pPr>
        <w:ind w:firstLine="709"/>
        <w:jc w:val="both"/>
        <w:rPr>
          <w:rStyle w:val="Zag11"/>
          <w:rFonts w:eastAsia="@Arial Unicode MS"/>
        </w:rPr>
      </w:pPr>
      <w:r w:rsidRPr="00740A14">
        <w:rPr>
          <w:rStyle w:val="Zag11"/>
          <w:rFonts w:eastAsia="@Arial Unicode MS"/>
        </w:rPr>
        <w:t>- готовность учащихся к продолжению образования на уровне основного общего образования, их приобщение к информационным технологиям;</w:t>
      </w:r>
    </w:p>
    <w:p w:rsidR="00B71E5D" w:rsidRPr="00740A14" w:rsidRDefault="00B71E5D" w:rsidP="00B71E5D">
      <w:pPr>
        <w:ind w:firstLine="709"/>
        <w:jc w:val="both"/>
        <w:rPr>
          <w:rStyle w:val="Zag11"/>
          <w:rFonts w:eastAsia="@Arial Unicode MS"/>
        </w:rPr>
      </w:pPr>
      <w:r w:rsidRPr="00740A14">
        <w:rPr>
          <w:rStyle w:val="Zag11"/>
          <w:rFonts w:eastAsia="@Arial Unicode MS"/>
        </w:rPr>
        <w:t>-формирование здорового образа жизни, элементарных правил поведения в экстремальных ситуациях;</w:t>
      </w:r>
    </w:p>
    <w:p w:rsidR="00B71E5D" w:rsidRPr="00740A14" w:rsidRDefault="00B71E5D" w:rsidP="00B71E5D">
      <w:pPr>
        <w:pStyle w:val="Osnova"/>
        <w:spacing w:line="240" w:lineRule="auto"/>
        <w:ind w:firstLine="709"/>
        <w:rPr>
          <w:rStyle w:val="Zag11"/>
          <w:rFonts w:ascii="Times New Roman" w:eastAsia="@Arial Unicode MS" w:hAnsi="Times New Roman"/>
          <w:sz w:val="24"/>
          <w:szCs w:val="24"/>
          <w:lang w:val="ru-RU"/>
        </w:rPr>
      </w:pPr>
      <w:r w:rsidRPr="00740A14">
        <w:rPr>
          <w:rStyle w:val="Zag11"/>
          <w:rFonts w:ascii="Times New Roman" w:eastAsia="@Arial Unicode MS" w:hAnsi="Times New Roman"/>
          <w:sz w:val="24"/>
          <w:szCs w:val="24"/>
          <w:lang w:val="ru-RU"/>
        </w:rPr>
        <w:t>-личностное развитие учащегося в соответствии с его индивидуальностью.</w:t>
      </w:r>
    </w:p>
    <w:p w:rsidR="00B71E5D" w:rsidRPr="00740A14" w:rsidRDefault="00B71E5D" w:rsidP="00B71E5D">
      <w:pPr>
        <w:suppressAutoHyphens/>
        <w:ind w:firstLine="709"/>
        <w:jc w:val="both"/>
      </w:pPr>
      <w:r w:rsidRPr="00740A14">
        <w:rPr>
          <w:b/>
          <w:bCs/>
          <w:i/>
          <w:iCs/>
        </w:rPr>
        <w:t>Обязательная часть</w:t>
      </w:r>
      <w:r w:rsidRPr="00740A14">
        <w:t xml:space="preserve"> учебного плана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искусство, технология, физическая культура.</w:t>
      </w:r>
    </w:p>
    <w:p w:rsidR="00B71E5D" w:rsidRPr="00740A14" w:rsidRDefault="00B71E5D" w:rsidP="00B71E5D">
      <w:pPr>
        <w:shd w:val="clear" w:color="auto" w:fill="FFFFFF"/>
        <w:suppressAutoHyphens/>
        <w:ind w:firstLine="709"/>
        <w:jc w:val="both"/>
      </w:pPr>
      <w:r w:rsidRPr="00740A14">
        <w:t>При этом выделяются дополнительные основные задачи реализации содержания предметных областей: русский язык и литературное чтение, математика и информатика, обществозна</w:t>
      </w:r>
      <w:r w:rsidRPr="00740A14">
        <w:softHyphen/>
        <w:t>ние и естест</w:t>
      </w:r>
      <w:r w:rsidRPr="00740A14">
        <w:softHyphen/>
        <w:t>во</w:t>
      </w:r>
      <w:r w:rsidRPr="00740A14">
        <w:softHyphen/>
        <w:t>зна</w:t>
      </w:r>
      <w:r w:rsidRPr="00740A14">
        <w:softHyphen/>
        <w:t>ние (окружающий мир), искусство, технология, физическая культура.</w:t>
      </w:r>
    </w:p>
    <w:p w:rsidR="00B71E5D" w:rsidRPr="00740A14" w:rsidRDefault="00B71E5D" w:rsidP="00B71E5D">
      <w:pPr>
        <w:ind w:firstLine="709"/>
        <w:jc w:val="both"/>
        <w:rPr>
          <w:b/>
          <w:bCs/>
          <w:i/>
          <w:iCs/>
        </w:rPr>
      </w:pPr>
      <w:r w:rsidRPr="00740A14">
        <w:t xml:space="preserve">Предметная область </w:t>
      </w:r>
      <w:r w:rsidRPr="00740A14">
        <w:rPr>
          <w:b/>
          <w:bCs/>
        </w:rPr>
        <w:t xml:space="preserve">«Русский язык и литературное чтение» </w:t>
      </w:r>
      <w:r w:rsidRPr="00740A14">
        <w:rPr>
          <w:b/>
          <w:bCs/>
          <w:i/>
          <w:iCs/>
        </w:rPr>
        <w:t>(русский язык и литературное чтение).</w:t>
      </w:r>
    </w:p>
    <w:p w:rsidR="00B71E5D" w:rsidRPr="00740A14" w:rsidRDefault="00B71E5D" w:rsidP="00B71E5D">
      <w:pPr>
        <w:ind w:firstLine="709"/>
        <w:jc w:val="both"/>
      </w:pPr>
      <w:r w:rsidRPr="00740A14">
        <w:rPr>
          <w:rFonts w:eastAsia="SimSun"/>
          <w:b/>
          <w:bCs/>
          <w:i/>
          <w:iCs/>
          <w:kern w:val="3"/>
        </w:rPr>
        <w:t xml:space="preserve">Дополнительные основные задачи реализации содержания ФГОС для учащихся </w:t>
      </w:r>
      <w:r w:rsidRPr="00740A14">
        <w:t xml:space="preserve">с </w:t>
      </w:r>
      <w:r w:rsidRPr="00740A14">
        <w:rPr>
          <w:b/>
          <w:bCs/>
          <w:i/>
          <w:iCs/>
        </w:rPr>
        <w:t>ЗПР</w:t>
      </w:r>
      <w:r w:rsidRPr="00740A14">
        <w:rPr>
          <w:rFonts w:eastAsia="SimSun"/>
          <w:b/>
          <w:bCs/>
          <w:i/>
          <w:iCs/>
          <w:kern w:val="3"/>
        </w:rPr>
        <w:t xml:space="preserve">. </w:t>
      </w:r>
      <w:r w:rsidRPr="00740A14">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B71E5D" w:rsidRPr="00740A14" w:rsidRDefault="00B71E5D" w:rsidP="00B71E5D">
      <w:pPr>
        <w:autoSpaceDE w:val="0"/>
        <w:autoSpaceDN w:val="0"/>
        <w:adjustRightInd w:val="0"/>
        <w:ind w:firstLine="709"/>
        <w:jc w:val="both"/>
        <w:rPr>
          <w:kern w:val="2"/>
        </w:rPr>
      </w:pPr>
      <w:r w:rsidRPr="00740A14">
        <w:t xml:space="preserve">Предметная область </w:t>
      </w:r>
      <w:r w:rsidRPr="00740A14">
        <w:rPr>
          <w:b/>
          <w:bCs/>
        </w:rPr>
        <w:t xml:space="preserve">«Иностранный язык» </w:t>
      </w:r>
      <w:r w:rsidRPr="00740A14">
        <w:rPr>
          <w:b/>
          <w:bCs/>
          <w:i/>
          <w:iCs/>
        </w:rPr>
        <w:t>(иностранный язык)</w:t>
      </w:r>
      <w:r w:rsidRPr="00740A14">
        <w:rPr>
          <w:b/>
          <w:bCs/>
        </w:rPr>
        <w:t xml:space="preserve"> </w:t>
      </w:r>
      <w:r w:rsidRPr="00740A14">
        <w:t xml:space="preserve">направлена на </w:t>
      </w:r>
      <w:r w:rsidRPr="00740A14">
        <w:rPr>
          <w:kern w:val="2"/>
        </w:rPr>
        <w:t xml:space="preserve">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B71E5D" w:rsidRPr="00740A14" w:rsidRDefault="00B71E5D" w:rsidP="00B71E5D">
      <w:pPr>
        <w:autoSpaceDE w:val="0"/>
        <w:autoSpaceDN w:val="0"/>
        <w:adjustRightInd w:val="0"/>
        <w:ind w:firstLine="709"/>
        <w:jc w:val="both"/>
      </w:pPr>
      <w:r w:rsidRPr="00740A14">
        <w:t>Изучение иностранного языка для детей с ЗПР  рекомендуется начинать с 3 класса. Объем учебного времени составляет ориентировочно 34 часа (1 часу в неделю).</w:t>
      </w:r>
    </w:p>
    <w:p w:rsidR="00B71E5D" w:rsidRPr="00740A14" w:rsidRDefault="00B71E5D" w:rsidP="00B71E5D">
      <w:pPr>
        <w:ind w:firstLine="709"/>
        <w:jc w:val="both"/>
        <w:rPr>
          <w:rFonts w:eastAsia="SimSun"/>
          <w:b/>
          <w:bCs/>
          <w:i/>
          <w:iCs/>
          <w:kern w:val="3"/>
        </w:rPr>
      </w:pPr>
      <w:r w:rsidRPr="00740A14">
        <w:t xml:space="preserve">Предметная область </w:t>
      </w:r>
      <w:r w:rsidRPr="00740A14">
        <w:rPr>
          <w:b/>
          <w:bCs/>
        </w:rPr>
        <w:t xml:space="preserve">«Математика и информатика» </w:t>
      </w:r>
      <w:r w:rsidRPr="00740A14">
        <w:rPr>
          <w:b/>
          <w:bCs/>
          <w:i/>
          <w:iCs/>
        </w:rPr>
        <w:t>(математика).</w:t>
      </w:r>
    </w:p>
    <w:p w:rsidR="00B71E5D" w:rsidRPr="00740A14" w:rsidRDefault="00B71E5D" w:rsidP="00B71E5D">
      <w:pPr>
        <w:ind w:firstLine="709"/>
        <w:jc w:val="both"/>
        <w:rPr>
          <w:rFonts w:eastAsia="SimSun"/>
          <w:b/>
          <w:bCs/>
          <w:i/>
          <w:iCs/>
          <w:kern w:val="3"/>
        </w:rPr>
      </w:pPr>
      <w:r w:rsidRPr="00740A14">
        <w:rPr>
          <w:rFonts w:eastAsia="SimSun"/>
          <w:b/>
          <w:bCs/>
          <w:i/>
          <w:iCs/>
          <w:kern w:val="3"/>
        </w:rPr>
        <w:t xml:space="preserve">Дополнительные основные задачи реализации содержания ФГОС для учащихся </w:t>
      </w:r>
      <w:r w:rsidRPr="00740A14">
        <w:t xml:space="preserve">с </w:t>
      </w:r>
      <w:r w:rsidRPr="00740A14">
        <w:rPr>
          <w:b/>
          <w:bCs/>
          <w:i/>
          <w:iCs/>
        </w:rPr>
        <w:t>ЗПР</w:t>
      </w:r>
      <w:r w:rsidRPr="00740A14">
        <w:rPr>
          <w:rFonts w:eastAsia="SimSun"/>
          <w:b/>
          <w:bCs/>
          <w:i/>
          <w:iCs/>
          <w:kern w:val="3"/>
        </w:rPr>
        <w:t xml:space="preserve">. </w:t>
      </w:r>
      <w:r w:rsidRPr="00740A14">
        <w:t xml:space="preserve">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w:t>
      </w:r>
      <w:r w:rsidRPr="00740A14">
        <w:lastRenderedPageBreak/>
        <w:t>(ориентироваться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rsidR="00B71E5D" w:rsidRPr="00740A14" w:rsidRDefault="00B71E5D" w:rsidP="00B71E5D">
      <w:pPr>
        <w:widowControl w:val="0"/>
        <w:suppressAutoHyphens/>
        <w:ind w:firstLine="709"/>
        <w:jc w:val="both"/>
        <w:rPr>
          <w:b/>
          <w:bCs/>
          <w:i/>
          <w:iCs/>
        </w:rPr>
      </w:pPr>
      <w:r w:rsidRPr="00740A14">
        <w:t>Предметная область «</w:t>
      </w:r>
      <w:r w:rsidRPr="00740A14">
        <w:rPr>
          <w:b/>
          <w:bCs/>
        </w:rPr>
        <w:t xml:space="preserve">Обществознание и естествознание» </w:t>
      </w:r>
      <w:r w:rsidRPr="00740A14">
        <w:rPr>
          <w:b/>
          <w:bCs/>
          <w:i/>
          <w:iCs/>
        </w:rPr>
        <w:t xml:space="preserve">(окружающий мир). </w:t>
      </w:r>
    </w:p>
    <w:p w:rsidR="00B71E5D" w:rsidRPr="00740A14" w:rsidRDefault="00B71E5D" w:rsidP="00B71E5D">
      <w:pPr>
        <w:ind w:firstLine="709"/>
        <w:jc w:val="both"/>
        <w:rPr>
          <w:rFonts w:eastAsia="SimSun"/>
          <w:b/>
          <w:bCs/>
          <w:i/>
          <w:iCs/>
          <w:kern w:val="3"/>
        </w:rPr>
      </w:pPr>
      <w:r w:rsidRPr="00740A14">
        <w:rPr>
          <w:rFonts w:eastAsia="SimSun"/>
          <w:b/>
          <w:bCs/>
          <w:i/>
          <w:iCs/>
          <w:kern w:val="3"/>
        </w:rPr>
        <w:t xml:space="preserve">Дополнительные основные задачи реализации содержания ФГОС для учащихся </w:t>
      </w:r>
      <w:r w:rsidRPr="00740A14">
        <w:t xml:space="preserve">с </w:t>
      </w:r>
      <w:r w:rsidRPr="00740A14">
        <w:rPr>
          <w:b/>
          <w:bCs/>
          <w:i/>
          <w:iCs/>
        </w:rPr>
        <w:t>ЗПР</w:t>
      </w:r>
      <w:r w:rsidRPr="00740A14">
        <w:rPr>
          <w:rFonts w:eastAsia="SimSun"/>
          <w:b/>
          <w:bCs/>
          <w:i/>
          <w:iCs/>
          <w:kern w:val="3"/>
        </w:rPr>
        <w:t xml:space="preserve">. </w:t>
      </w:r>
      <w:r w:rsidRPr="00740A14">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p w:rsidR="00B71E5D" w:rsidRPr="00740A14" w:rsidRDefault="00B71E5D" w:rsidP="00B71E5D">
      <w:pPr>
        <w:widowControl w:val="0"/>
        <w:suppressAutoHyphens/>
        <w:ind w:firstLine="709"/>
        <w:jc w:val="both"/>
        <w:rPr>
          <w:b/>
          <w:bCs/>
          <w:u w:val="single"/>
        </w:rPr>
      </w:pPr>
      <w:r w:rsidRPr="00740A14">
        <w:t>Предметная область «</w:t>
      </w:r>
      <w:r w:rsidRPr="00740A14">
        <w:rPr>
          <w:b/>
          <w:bCs/>
        </w:rPr>
        <w:t xml:space="preserve">Искусство» </w:t>
      </w:r>
      <w:r w:rsidRPr="00740A14">
        <w:rPr>
          <w:b/>
          <w:bCs/>
          <w:i/>
          <w:iCs/>
        </w:rPr>
        <w:t>(изобразительное искусство, музыка).</w:t>
      </w:r>
    </w:p>
    <w:p w:rsidR="00B71E5D" w:rsidRPr="00740A14" w:rsidRDefault="00B71E5D" w:rsidP="00B71E5D">
      <w:pPr>
        <w:ind w:firstLine="709"/>
        <w:jc w:val="both"/>
        <w:rPr>
          <w:rFonts w:eastAsia="SimSun"/>
          <w:b/>
          <w:bCs/>
          <w:i/>
          <w:iCs/>
          <w:kern w:val="3"/>
        </w:rPr>
      </w:pPr>
      <w:r w:rsidRPr="00740A14">
        <w:rPr>
          <w:rFonts w:eastAsia="SimSun"/>
          <w:b/>
          <w:bCs/>
          <w:i/>
          <w:iCs/>
          <w:kern w:val="3"/>
        </w:rPr>
        <w:t xml:space="preserve">Дополнительные основные задачи реализации содержания ФГОС для учащихся </w:t>
      </w:r>
      <w:r w:rsidRPr="00740A14">
        <w:t xml:space="preserve">с </w:t>
      </w:r>
      <w:r w:rsidRPr="00740A14">
        <w:rPr>
          <w:b/>
          <w:bCs/>
          <w:i/>
          <w:iCs/>
        </w:rPr>
        <w:t>ЗПР</w:t>
      </w:r>
      <w:r w:rsidRPr="00740A14">
        <w:rPr>
          <w:rFonts w:eastAsia="SimSun"/>
          <w:b/>
          <w:bCs/>
          <w:i/>
          <w:iCs/>
          <w:kern w:val="3"/>
        </w:rPr>
        <w:t xml:space="preserve">. </w:t>
      </w:r>
      <w:r w:rsidRPr="00740A14">
        <w:t>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p w:rsidR="00B71E5D" w:rsidRPr="00740A14" w:rsidRDefault="00B71E5D" w:rsidP="00B71E5D">
      <w:pPr>
        <w:widowControl w:val="0"/>
        <w:suppressAutoHyphens/>
        <w:ind w:firstLine="709"/>
        <w:jc w:val="both"/>
        <w:rPr>
          <w:b/>
          <w:bCs/>
          <w:u w:val="single"/>
        </w:rPr>
      </w:pPr>
      <w:r w:rsidRPr="00740A14">
        <w:t>Предметная область «</w:t>
      </w:r>
      <w:r w:rsidRPr="00740A14">
        <w:rPr>
          <w:b/>
          <w:bCs/>
        </w:rPr>
        <w:t xml:space="preserve">Технология» </w:t>
      </w:r>
      <w:r w:rsidRPr="00740A14">
        <w:rPr>
          <w:b/>
          <w:bCs/>
          <w:i/>
          <w:iCs/>
        </w:rPr>
        <w:t>(технология)</w:t>
      </w:r>
      <w:r w:rsidRPr="00740A14">
        <w:t>.</w:t>
      </w:r>
    </w:p>
    <w:p w:rsidR="00B71E5D" w:rsidRPr="00740A14" w:rsidRDefault="00B71E5D" w:rsidP="00B71E5D">
      <w:pPr>
        <w:ind w:firstLine="709"/>
        <w:jc w:val="both"/>
        <w:rPr>
          <w:rFonts w:eastAsia="SimSun"/>
          <w:b/>
          <w:bCs/>
          <w:i/>
          <w:iCs/>
          <w:kern w:val="3"/>
        </w:rPr>
      </w:pPr>
      <w:r w:rsidRPr="00740A14">
        <w:rPr>
          <w:rFonts w:eastAsia="SimSun"/>
          <w:b/>
          <w:bCs/>
          <w:i/>
          <w:iCs/>
          <w:kern w:val="3"/>
        </w:rPr>
        <w:t xml:space="preserve">Дополнительные основные задачи реализации содержания ФГОС для учащихся </w:t>
      </w:r>
      <w:r w:rsidRPr="00740A14">
        <w:t xml:space="preserve">с </w:t>
      </w:r>
      <w:r w:rsidRPr="00740A14">
        <w:rPr>
          <w:b/>
          <w:bCs/>
          <w:i/>
          <w:iCs/>
        </w:rPr>
        <w:t>ЗПР</w:t>
      </w:r>
      <w:r w:rsidRPr="00740A14">
        <w:rPr>
          <w:rFonts w:eastAsia="SimSun"/>
          <w:b/>
          <w:bCs/>
          <w:i/>
          <w:iCs/>
          <w:kern w:val="3"/>
        </w:rPr>
        <w:t xml:space="preserve">. </w:t>
      </w:r>
      <w:r w:rsidRPr="00740A14">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B71E5D" w:rsidRPr="00740A14" w:rsidRDefault="00B71E5D" w:rsidP="00B71E5D">
      <w:pPr>
        <w:widowControl w:val="0"/>
        <w:suppressAutoHyphens/>
        <w:ind w:firstLine="709"/>
        <w:jc w:val="both"/>
        <w:rPr>
          <w:rFonts w:eastAsia="SimSun"/>
          <w:b/>
          <w:bCs/>
          <w:i/>
          <w:iCs/>
          <w:kern w:val="3"/>
        </w:rPr>
      </w:pPr>
      <w:r w:rsidRPr="00740A14">
        <w:t xml:space="preserve">Предметная область </w:t>
      </w:r>
      <w:r w:rsidRPr="00740A14">
        <w:rPr>
          <w:b/>
          <w:bCs/>
        </w:rPr>
        <w:t>Физическая культура</w:t>
      </w:r>
      <w:r w:rsidRPr="00740A14">
        <w:t xml:space="preserve"> </w:t>
      </w:r>
      <w:r w:rsidRPr="00740A14">
        <w:rPr>
          <w:b/>
          <w:bCs/>
          <w:i/>
          <w:iCs/>
        </w:rPr>
        <w:t>(физическая культура</w:t>
      </w:r>
      <w:r w:rsidRPr="00740A14">
        <w:rPr>
          <w:i/>
          <w:iCs/>
        </w:rPr>
        <w:t>).</w:t>
      </w:r>
    </w:p>
    <w:p w:rsidR="00B71E5D" w:rsidRPr="00740A14" w:rsidRDefault="00B71E5D" w:rsidP="00B71E5D">
      <w:pPr>
        <w:ind w:firstLine="709"/>
        <w:jc w:val="both"/>
      </w:pPr>
      <w:r w:rsidRPr="00740A14">
        <w:rPr>
          <w:rFonts w:eastAsia="SimSun"/>
          <w:b/>
          <w:bCs/>
          <w:i/>
          <w:iCs/>
          <w:kern w:val="3"/>
        </w:rPr>
        <w:t xml:space="preserve">Дополнительные  основные задачи реализации содержания ФГОС для учащихся </w:t>
      </w:r>
      <w:r w:rsidRPr="00740A14">
        <w:t xml:space="preserve">с </w:t>
      </w:r>
      <w:r w:rsidRPr="00740A14">
        <w:rPr>
          <w:b/>
          <w:bCs/>
          <w:i/>
          <w:iCs/>
        </w:rPr>
        <w:t>ЗПР</w:t>
      </w:r>
      <w:r w:rsidRPr="00740A14">
        <w:rPr>
          <w:rFonts w:eastAsia="SimSun"/>
          <w:b/>
          <w:bCs/>
          <w:i/>
          <w:iCs/>
          <w:kern w:val="3"/>
        </w:rPr>
        <w:t xml:space="preserve">. </w:t>
      </w:r>
      <w:r w:rsidRPr="00740A14">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740A14">
        <w:t>саморегуляции</w:t>
      </w:r>
      <w:proofErr w:type="spellEnd"/>
      <w:r w:rsidRPr="00740A14">
        <w:t xml:space="preserve">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w:t>
      </w:r>
      <w:r w:rsidRPr="00740A14">
        <w:lastRenderedPageBreak/>
        <w:t>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B71E5D" w:rsidRPr="00740A14" w:rsidRDefault="00B71E5D" w:rsidP="00B71E5D">
      <w:pPr>
        <w:ind w:firstLine="709"/>
        <w:jc w:val="both"/>
        <w:rPr>
          <w:b/>
          <w:bCs/>
          <w:i/>
          <w:iCs/>
        </w:rPr>
      </w:pPr>
    </w:p>
    <w:p w:rsidR="00B71E5D" w:rsidRPr="00740A14" w:rsidRDefault="00B71E5D" w:rsidP="00B71E5D">
      <w:pPr>
        <w:ind w:firstLine="709"/>
        <w:jc w:val="both"/>
        <w:rPr>
          <w:b/>
          <w:bCs/>
          <w:u w:val="single"/>
        </w:rPr>
      </w:pPr>
      <w:r w:rsidRPr="00740A14">
        <w:rPr>
          <w:b/>
          <w:bCs/>
          <w:u w:val="single"/>
        </w:rPr>
        <w:t>Внеурочная деятельность</w:t>
      </w:r>
    </w:p>
    <w:p w:rsidR="00B71E5D" w:rsidRPr="00740A14" w:rsidRDefault="00B71E5D" w:rsidP="00B71E5D">
      <w:pPr>
        <w:widowControl w:val="0"/>
        <w:suppressAutoHyphens/>
        <w:ind w:firstLine="709"/>
        <w:jc w:val="both"/>
      </w:pPr>
      <w:r w:rsidRPr="00740A14">
        <w:rPr>
          <w:b/>
          <w:bCs/>
        </w:rPr>
        <w:t>Коррекционно-развивающая область</w:t>
      </w:r>
      <w:r w:rsidRPr="00740A14">
        <w:t xml:space="preserve"> является обязательной частью внеурочной деятельности, поддерживающей процесс освоения АООП НОО. </w:t>
      </w:r>
    </w:p>
    <w:p w:rsidR="00B71E5D" w:rsidRPr="00740A14" w:rsidRDefault="00B71E5D" w:rsidP="00B71E5D">
      <w:pPr>
        <w:widowControl w:val="0"/>
        <w:suppressAutoHyphens/>
        <w:ind w:firstLine="709"/>
        <w:jc w:val="both"/>
      </w:pPr>
      <w:r w:rsidRPr="00740A14">
        <w:t xml:space="preserve">Содержание коррекционно-развивающей области определяется для каждого обучающегося с учетом его особых образовательных потребностей на основе рекомендаций ПМПК, ИПРА. </w:t>
      </w:r>
    </w:p>
    <w:p w:rsidR="00B71E5D" w:rsidRPr="00740A14" w:rsidRDefault="00B71E5D" w:rsidP="00B71E5D">
      <w:pPr>
        <w:pStyle w:val="ConsPlusNormal"/>
        <w:ind w:firstLine="709"/>
        <w:jc w:val="both"/>
        <w:rPr>
          <w:rFonts w:ascii="Times New Roman" w:hAnsi="Times New Roman" w:cs="Times New Roman"/>
          <w:sz w:val="24"/>
          <w:szCs w:val="24"/>
        </w:rPr>
      </w:pPr>
      <w:r w:rsidRPr="00740A14">
        <w:rPr>
          <w:rFonts w:ascii="Times New Roman" w:hAnsi="Times New Roman" w:cs="Times New Roman"/>
          <w:b/>
          <w:bCs/>
          <w:i/>
          <w:iCs/>
          <w:sz w:val="24"/>
          <w:szCs w:val="24"/>
        </w:rPr>
        <w:t>Содержание коррекционно-развивающей области представлено следующими обязательными коррекционными курсами:</w:t>
      </w:r>
      <w:r w:rsidRPr="00740A14">
        <w:rPr>
          <w:rFonts w:ascii="Times New Roman" w:hAnsi="Times New Roman" w:cs="Times New Roman"/>
          <w:sz w:val="24"/>
          <w:szCs w:val="24"/>
        </w:rPr>
        <w:t xml:space="preserve"> «Коррекционно-разви</w:t>
      </w:r>
      <w:r w:rsidR="00692D35">
        <w:rPr>
          <w:rFonts w:ascii="Times New Roman" w:hAnsi="Times New Roman" w:cs="Times New Roman"/>
          <w:sz w:val="24"/>
          <w:szCs w:val="24"/>
        </w:rPr>
        <w:t xml:space="preserve">вающие занятия </w:t>
      </w:r>
      <w:r w:rsidR="00DA431F">
        <w:rPr>
          <w:rFonts w:ascii="Times New Roman" w:hAnsi="Times New Roman" w:cs="Times New Roman"/>
          <w:sz w:val="24"/>
          <w:szCs w:val="24"/>
        </w:rPr>
        <w:t>(</w:t>
      </w:r>
      <w:proofErr w:type="spellStart"/>
      <w:r w:rsidR="00DA431F" w:rsidRPr="00740A14">
        <w:rPr>
          <w:rFonts w:ascii="Times New Roman" w:hAnsi="Times New Roman" w:cs="Times New Roman"/>
          <w:sz w:val="24"/>
          <w:szCs w:val="24"/>
        </w:rPr>
        <w:t>психокоррекционные</w:t>
      </w:r>
      <w:proofErr w:type="spellEnd"/>
      <w:r w:rsidRPr="00740A14">
        <w:rPr>
          <w:rFonts w:ascii="Times New Roman" w:hAnsi="Times New Roman" w:cs="Times New Roman"/>
          <w:sz w:val="24"/>
          <w:szCs w:val="24"/>
        </w:rPr>
        <w:t>)» (фронтальные и (или) индивидуальные занятия).</w:t>
      </w:r>
    </w:p>
    <w:p w:rsidR="00B71E5D" w:rsidRPr="00740A14" w:rsidRDefault="00B71E5D" w:rsidP="00B71E5D">
      <w:pPr>
        <w:ind w:firstLine="709"/>
        <w:jc w:val="both"/>
      </w:pPr>
      <w:r w:rsidRPr="00740A14">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w:t>
      </w:r>
    </w:p>
    <w:p w:rsidR="00886FC7" w:rsidRPr="00D937AA" w:rsidRDefault="00D937AA" w:rsidP="00886FC7">
      <w:pPr>
        <w:spacing w:line="360" w:lineRule="auto"/>
        <w:jc w:val="center"/>
        <w:rPr>
          <w:sz w:val="28"/>
        </w:rPr>
      </w:pPr>
      <w:r w:rsidRPr="00740A14">
        <w:rPr>
          <w:b/>
        </w:rPr>
        <w:t>Недельный учебный план начального общего образования</w:t>
      </w:r>
      <w:r w:rsidRPr="00740A14">
        <w:rPr>
          <w:b/>
        </w:rPr>
        <w:br/>
      </w:r>
      <w:r w:rsidRPr="00740A14">
        <w:rPr>
          <w:b/>
          <w:color w:val="auto"/>
        </w:rPr>
        <w:t>МБОУ Туроверовская ООШ для обучающихся с задержкой психического развития (вариант 7.2)</w:t>
      </w:r>
    </w:p>
    <w:tbl>
      <w:tblPr>
        <w:tblW w:w="7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0"/>
        <w:gridCol w:w="2692"/>
        <w:gridCol w:w="1417"/>
        <w:gridCol w:w="1276"/>
      </w:tblGrid>
      <w:tr w:rsidR="00B71E5D" w:rsidRPr="00D937AA" w:rsidTr="00B71E5D">
        <w:trPr>
          <w:trHeight w:val="472"/>
        </w:trPr>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pPr>
              <w:jc w:val="center"/>
              <w:rPr>
                <w:b/>
              </w:rPr>
            </w:pPr>
            <w:r w:rsidRPr="00D937AA">
              <w:rPr>
                <w:b/>
              </w:rPr>
              <w:t xml:space="preserve">Предметные </w:t>
            </w:r>
            <w:r w:rsidRPr="00D937AA">
              <w:rPr>
                <w:b/>
              </w:rPr>
              <w:br/>
              <w:t>области</w:t>
            </w:r>
          </w:p>
        </w:tc>
        <w:tc>
          <w:tcPr>
            <w:tcW w:w="2692"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71E5D" w:rsidRPr="00D937AA" w:rsidRDefault="00B71E5D" w:rsidP="00F13A83">
            <w:pPr>
              <w:jc w:val="right"/>
              <w:rPr>
                <w:b/>
              </w:rPr>
            </w:pPr>
            <w:r w:rsidRPr="00D937AA">
              <w:rPr>
                <w:b/>
              </w:rPr>
              <w:t xml:space="preserve">Классы </w:t>
            </w:r>
          </w:p>
          <w:p w:rsidR="00B71E5D" w:rsidRPr="00D937AA" w:rsidRDefault="00B71E5D" w:rsidP="00F13A83">
            <w:pPr>
              <w:rPr>
                <w:b/>
              </w:rPr>
            </w:pPr>
          </w:p>
          <w:p w:rsidR="00B71E5D" w:rsidRPr="00D937AA" w:rsidRDefault="00B71E5D" w:rsidP="00F13A83">
            <w:pPr>
              <w:rPr>
                <w:b/>
              </w:rPr>
            </w:pPr>
            <w:r w:rsidRPr="00D937AA">
              <w:rPr>
                <w:b/>
              </w:rPr>
              <w:t>Учебные предметы</w:t>
            </w:r>
          </w:p>
          <w:p w:rsidR="00B71E5D" w:rsidRPr="00D937AA" w:rsidRDefault="00B71E5D" w:rsidP="00F13A83">
            <w:pPr>
              <w:jc w:val="right"/>
              <w:rPr>
                <w:b/>
              </w:rPr>
            </w:pPr>
          </w:p>
        </w:tc>
        <w:tc>
          <w:tcPr>
            <w:tcW w:w="1417" w:type="dxa"/>
            <w:tcBorders>
              <w:top w:val="single" w:sz="4" w:space="0" w:color="000000"/>
              <w:left w:val="single" w:sz="4" w:space="0" w:color="auto"/>
              <w:bottom w:val="single" w:sz="4" w:space="0" w:color="auto"/>
              <w:right w:val="single" w:sz="4" w:space="0" w:color="000000"/>
            </w:tcBorders>
          </w:tcPr>
          <w:p w:rsidR="00B71E5D" w:rsidRPr="00D937AA" w:rsidRDefault="00B71E5D" w:rsidP="00F13A83">
            <w:pPr>
              <w:jc w:val="center"/>
              <w:rPr>
                <w:b/>
              </w:rPr>
            </w:pPr>
            <w:r w:rsidRPr="00D937AA">
              <w:rPr>
                <w:b/>
              </w:rPr>
              <w:t xml:space="preserve">Количество часов </w:t>
            </w:r>
            <w:r w:rsidRPr="00D937AA">
              <w:rPr>
                <w:b/>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pPr>
              <w:tabs>
                <w:tab w:val="left" w:pos="525"/>
              </w:tabs>
              <w:jc w:val="center"/>
              <w:rPr>
                <w:b/>
              </w:rPr>
            </w:pPr>
            <w:r w:rsidRPr="00D937AA">
              <w:rPr>
                <w:b/>
              </w:rPr>
              <w:t>Всего</w:t>
            </w:r>
          </w:p>
          <w:p w:rsidR="00B71E5D" w:rsidRPr="00D937AA" w:rsidRDefault="00B71E5D" w:rsidP="00F13A83">
            <w:pPr>
              <w:tabs>
                <w:tab w:val="left" w:pos="525"/>
              </w:tabs>
              <w:rPr>
                <w:b/>
              </w:rPr>
            </w:pPr>
          </w:p>
        </w:tc>
      </w:tr>
      <w:tr w:rsidR="00B71E5D" w:rsidRPr="00D937AA" w:rsidTr="00B71E5D">
        <w:trPr>
          <w:trHeight w:val="299"/>
        </w:trPr>
        <w:tc>
          <w:tcPr>
            <w:tcW w:w="1950" w:type="dxa"/>
            <w:vMerge/>
            <w:tcBorders>
              <w:top w:val="single" w:sz="4" w:space="0" w:color="000000"/>
              <w:left w:val="single" w:sz="4" w:space="0" w:color="000000"/>
              <w:bottom w:val="single" w:sz="4" w:space="0" w:color="000000"/>
              <w:right w:val="single" w:sz="4" w:space="0" w:color="000000"/>
            </w:tcBorders>
          </w:tcPr>
          <w:p w:rsidR="00B71E5D" w:rsidRPr="00D937AA" w:rsidRDefault="00B71E5D" w:rsidP="00F13A83"/>
        </w:tc>
        <w:tc>
          <w:tcPr>
            <w:tcW w:w="2692"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71E5D" w:rsidRPr="00D937AA" w:rsidRDefault="00B71E5D" w:rsidP="00F13A83">
            <w:pPr>
              <w:rPr>
                <w:noProof/>
              </w:rPr>
            </w:pPr>
          </w:p>
        </w:tc>
        <w:tc>
          <w:tcPr>
            <w:tcW w:w="1417" w:type="dxa"/>
            <w:tcBorders>
              <w:top w:val="single" w:sz="4" w:space="0" w:color="auto"/>
              <w:left w:val="single" w:sz="4" w:space="0" w:color="auto"/>
              <w:bottom w:val="single" w:sz="4" w:space="0" w:color="000000"/>
              <w:right w:val="single" w:sz="4" w:space="0" w:color="000000"/>
            </w:tcBorders>
          </w:tcPr>
          <w:p w:rsidR="00B71E5D" w:rsidRPr="00D937AA" w:rsidRDefault="00B71E5D" w:rsidP="00B71E5D">
            <w:pPr>
              <w:jc w:val="center"/>
            </w:pPr>
            <w:r w:rsidRPr="00D937AA">
              <w:t>3</w:t>
            </w:r>
          </w:p>
        </w:tc>
        <w:tc>
          <w:tcPr>
            <w:tcW w:w="1276" w:type="dxa"/>
            <w:vMerge/>
            <w:tcBorders>
              <w:top w:val="single" w:sz="4" w:space="0" w:color="000000"/>
              <w:left w:val="single" w:sz="4" w:space="0" w:color="000000"/>
              <w:bottom w:val="single" w:sz="4" w:space="0" w:color="000000"/>
              <w:right w:val="single" w:sz="4" w:space="0" w:color="000000"/>
            </w:tcBorders>
          </w:tcPr>
          <w:p w:rsidR="00B71E5D" w:rsidRPr="00D937AA" w:rsidRDefault="00B71E5D" w:rsidP="00F13A83"/>
        </w:tc>
      </w:tr>
      <w:tr w:rsidR="00B71E5D" w:rsidRPr="00D937AA" w:rsidTr="00B71E5D">
        <w:tc>
          <w:tcPr>
            <w:tcW w:w="4642" w:type="dxa"/>
            <w:gridSpan w:val="2"/>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pPr>
              <w:jc w:val="center"/>
              <w:rPr>
                <w:b/>
                <w:i/>
              </w:rPr>
            </w:pPr>
            <w:r w:rsidRPr="00D937AA">
              <w:rPr>
                <w:b/>
                <w:i/>
              </w:rPr>
              <w:t>Обязательная часть</w:t>
            </w:r>
          </w:p>
        </w:tc>
        <w:tc>
          <w:tcPr>
            <w:tcW w:w="2693" w:type="dxa"/>
            <w:gridSpan w:val="2"/>
            <w:tcBorders>
              <w:top w:val="single" w:sz="4" w:space="0" w:color="000000"/>
              <w:left w:val="single" w:sz="4" w:space="0" w:color="auto"/>
              <w:bottom w:val="single" w:sz="4" w:space="0" w:color="000000"/>
              <w:right w:val="single" w:sz="4" w:space="0" w:color="000000"/>
            </w:tcBorders>
            <w:vAlign w:val="center"/>
          </w:tcPr>
          <w:p w:rsidR="00B71E5D" w:rsidRPr="00D937AA" w:rsidRDefault="00B71E5D" w:rsidP="00F13A83"/>
        </w:tc>
      </w:tr>
      <w:tr w:rsidR="00B71E5D" w:rsidRPr="00D937AA" w:rsidTr="00B71E5D">
        <w:trPr>
          <w:trHeight w:val="503"/>
        </w:trPr>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r w:rsidRPr="00D937AA">
              <w:t>Филология</w:t>
            </w:r>
          </w:p>
        </w:tc>
        <w:tc>
          <w:tcPr>
            <w:tcW w:w="2692" w:type="dxa"/>
            <w:tcBorders>
              <w:top w:val="single" w:sz="4" w:space="0" w:color="000000"/>
              <w:left w:val="single" w:sz="4" w:space="0" w:color="000000"/>
              <w:right w:val="single" w:sz="4" w:space="0" w:color="000000"/>
            </w:tcBorders>
            <w:vAlign w:val="center"/>
          </w:tcPr>
          <w:p w:rsidR="00B71E5D" w:rsidRPr="00D937AA" w:rsidRDefault="00B71E5D" w:rsidP="00F13A83">
            <w:r w:rsidRPr="00D937AA">
              <w:t>Русский язык</w:t>
            </w:r>
          </w:p>
        </w:tc>
        <w:tc>
          <w:tcPr>
            <w:tcW w:w="1417" w:type="dxa"/>
            <w:tcBorders>
              <w:top w:val="single" w:sz="4" w:space="0" w:color="000000"/>
              <w:left w:val="single" w:sz="4" w:space="0" w:color="auto"/>
              <w:right w:val="single" w:sz="4" w:space="0" w:color="000000"/>
            </w:tcBorders>
            <w:vAlign w:val="center"/>
          </w:tcPr>
          <w:p w:rsidR="00B71E5D" w:rsidRPr="00D937AA" w:rsidRDefault="00B71E5D" w:rsidP="00F13A83">
            <w:pPr>
              <w:jc w:val="center"/>
            </w:pPr>
            <w:r w:rsidRPr="00D937AA">
              <w:t>4</w:t>
            </w:r>
          </w:p>
        </w:tc>
        <w:tc>
          <w:tcPr>
            <w:tcW w:w="1276" w:type="dxa"/>
            <w:tcBorders>
              <w:top w:val="single" w:sz="4" w:space="0" w:color="000000"/>
              <w:left w:val="single" w:sz="4" w:space="0" w:color="000000"/>
              <w:right w:val="single" w:sz="4" w:space="0" w:color="000000"/>
            </w:tcBorders>
            <w:vAlign w:val="center"/>
          </w:tcPr>
          <w:p w:rsidR="00B71E5D" w:rsidRPr="00D937AA" w:rsidRDefault="00B71E5D" w:rsidP="00B71E5D">
            <w:pPr>
              <w:jc w:val="center"/>
            </w:pPr>
            <w:r w:rsidRPr="00D937AA">
              <w:t>4</w:t>
            </w:r>
          </w:p>
        </w:tc>
      </w:tr>
      <w:tr w:rsidR="00B71E5D" w:rsidRPr="00D937AA" w:rsidTr="00B71E5D">
        <w:tc>
          <w:tcPr>
            <w:tcW w:w="1950" w:type="dxa"/>
            <w:vMerge/>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tc>
        <w:tc>
          <w:tcPr>
            <w:tcW w:w="2692"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r w:rsidRPr="00D937AA">
              <w:t>Литературное чтение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pPr>
              <w:jc w:val="center"/>
            </w:pPr>
            <w:r w:rsidRPr="00D937AA">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B71E5D">
            <w:pPr>
              <w:jc w:val="center"/>
            </w:pPr>
            <w:r w:rsidRPr="00D937AA">
              <w:t>4</w:t>
            </w:r>
          </w:p>
        </w:tc>
      </w:tr>
      <w:tr w:rsidR="00B71E5D" w:rsidRPr="00D937AA" w:rsidTr="00B71E5D">
        <w:trPr>
          <w:trHeight w:val="516"/>
        </w:trPr>
        <w:tc>
          <w:tcPr>
            <w:tcW w:w="1950" w:type="dxa"/>
            <w:vMerge/>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tc>
        <w:tc>
          <w:tcPr>
            <w:tcW w:w="2692" w:type="dxa"/>
            <w:tcBorders>
              <w:top w:val="single" w:sz="4" w:space="0" w:color="000000"/>
              <w:left w:val="single" w:sz="4" w:space="0" w:color="000000"/>
              <w:right w:val="single" w:sz="4" w:space="0" w:color="000000"/>
            </w:tcBorders>
            <w:vAlign w:val="center"/>
          </w:tcPr>
          <w:p w:rsidR="00B71E5D" w:rsidRPr="00D937AA" w:rsidRDefault="00B71E5D" w:rsidP="00F13A83">
            <w:r w:rsidRPr="00D937AA">
              <w:t>Иностранный язык</w:t>
            </w:r>
          </w:p>
        </w:tc>
        <w:tc>
          <w:tcPr>
            <w:tcW w:w="1417" w:type="dxa"/>
            <w:tcBorders>
              <w:top w:val="single" w:sz="4" w:space="0" w:color="000000"/>
              <w:left w:val="single" w:sz="4" w:space="0" w:color="000000"/>
              <w:right w:val="single" w:sz="4" w:space="0" w:color="000000"/>
            </w:tcBorders>
            <w:vAlign w:val="center"/>
          </w:tcPr>
          <w:p w:rsidR="00B71E5D" w:rsidRPr="00D937AA" w:rsidRDefault="00B71E5D" w:rsidP="00F13A83">
            <w:pPr>
              <w:jc w:val="center"/>
            </w:pPr>
            <w:r w:rsidRPr="00D937AA">
              <w:t>1</w:t>
            </w:r>
          </w:p>
        </w:tc>
        <w:tc>
          <w:tcPr>
            <w:tcW w:w="1276" w:type="dxa"/>
            <w:tcBorders>
              <w:top w:val="single" w:sz="4" w:space="0" w:color="000000"/>
              <w:left w:val="single" w:sz="4" w:space="0" w:color="000000"/>
              <w:right w:val="single" w:sz="4" w:space="0" w:color="000000"/>
            </w:tcBorders>
            <w:vAlign w:val="center"/>
          </w:tcPr>
          <w:p w:rsidR="00B71E5D" w:rsidRPr="00D937AA" w:rsidRDefault="00B71E5D" w:rsidP="00B71E5D">
            <w:pPr>
              <w:jc w:val="center"/>
            </w:pPr>
            <w:r w:rsidRPr="00D937AA">
              <w:t>1</w:t>
            </w:r>
          </w:p>
        </w:tc>
      </w:tr>
      <w:tr w:rsidR="00B71E5D" w:rsidRPr="00D937AA" w:rsidTr="00B71E5D">
        <w:tc>
          <w:tcPr>
            <w:tcW w:w="1950"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r w:rsidRPr="00D937AA">
              <w:t>Математика</w:t>
            </w:r>
          </w:p>
          <w:p w:rsidR="00B71E5D" w:rsidRPr="00D937AA" w:rsidRDefault="00B71E5D" w:rsidP="00F13A83">
            <w:r w:rsidRPr="00D937AA">
              <w:t>и информатика</w:t>
            </w:r>
          </w:p>
        </w:tc>
        <w:tc>
          <w:tcPr>
            <w:tcW w:w="2692"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r w:rsidRPr="00D937AA">
              <w:t>Математика</w:t>
            </w:r>
          </w:p>
        </w:tc>
        <w:tc>
          <w:tcPr>
            <w:tcW w:w="1417"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pPr>
              <w:jc w:val="center"/>
            </w:pPr>
            <w:r w:rsidRPr="00D937AA">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B71E5D">
            <w:pPr>
              <w:jc w:val="center"/>
            </w:pPr>
            <w:r w:rsidRPr="00D937AA">
              <w:t>4</w:t>
            </w:r>
          </w:p>
        </w:tc>
      </w:tr>
      <w:tr w:rsidR="00B71E5D" w:rsidRPr="00D937AA" w:rsidTr="00B71E5D">
        <w:tc>
          <w:tcPr>
            <w:tcW w:w="1950"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r w:rsidRPr="00D937AA">
              <w:t>Обществознание и естествознание</w:t>
            </w:r>
          </w:p>
        </w:tc>
        <w:tc>
          <w:tcPr>
            <w:tcW w:w="2692"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r w:rsidRPr="00D937AA">
              <w:t>Окружающий мир</w:t>
            </w:r>
          </w:p>
        </w:tc>
        <w:tc>
          <w:tcPr>
            <w:tcW w:w="1417"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pPr>
              <w:jc w:val="center"/>
            </w:pPr>
            <w:r w:rsidRPr="00D937AA">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B71E5D">
            <w:pPr>
              <w:jc w:val="center"/>
            </w:pPr>
            <w:r w:rsidRPr="00D937AA">
              <w:t>2</w:t>
            </w:r>
          </w:p>
        </w:tc>
      </w:tr>
      <w:tr w:rsidR="00B71E5D" w:rsidRPr="00D937AA" w:rsidTr="00B71E5D">
        <w:tc>
          <w:tcPr>
            <w:tcW w:w="1950"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r w:rsidRPr="00D937AA">
              <w:t>Основы религиозных культур и светской этики</w:t>
            </w:r>
          </w:p>
        </w:tc>
        <w:tc>
          <w:tcPr>
            <w:tcW w:w="2692"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r w:rsidRPr="00D937AA">
              <w:t>Основы религиозных культур и светской этики</w:t>
            </w:r>
          </w:p>
        </w:tc>
        <w:tc>
          <w:tcPr>
            <w:tcW w:w="1417"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pPr>
              <w:jc w:val="center"/>
            </w:pPr>
            <w:r w:rsidRPr="00D937AA">
              <w:sym w:font="Symbol" w:char="F02D"/>
            </w:r>
          </w:p>
        </w:tc>
        <w:tc>
          <w:tcPr>
            <w:tcW w:w="1276"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B71E5D">
            <w:pPr>
              <w:jc w:val="center"/>
            </w:pPr>
            <w:r w:rsidRPr="00D937AA">
              <w:sym w:font="Symbol" w:char="F02D"/>
            </w:r>
          </w:p>
        </w:tc>
      </w:tr>
      <w:tr w:rsidR="00B71E5D" w:rsidRPr="00D937AA" w:rsidTr="00B71E5D">
        <w:trPr>
          <w:trHeight w:val="441"/>
        </w:trPr>
        <w:tc>
          <w:tcPr>
            <w:tcW w:w="1950" w:type="dxa"/>
            <w:vMerge w:val="restart"/>
            <w:tcBorders>
              <w:top w:val="single" w:sz="4" w:space="0" w:color="000000"/>
              <w:left w:val="single" w:sz="4" w:space="0" w:color="000000"/>
              <w:right w:val="single" w:sz="4" w:space="0" w:color="000000"/>
            </w:tcBorders>
            <w:vAlign w:val="center"/>
          </w:tcPr>
          <w:p w:rsidR="00B71E5D" w:rsidRPr="00D937AA" w:rsidRDefault="00B71E5D" w:rsidP="00F13A83">
            <w:r w:rsidRPr="00D937AA">
              <w:t>Искусство</w:t>
            </w:r>
          </w:p>
        </w:tc>
        <w:tc>
          <w:tcPr>
            <w:tcW w:w="2692" w:type="dxa"/>
            <w:tcBorders>
              <w:top w:val="single" w:sz="4" w:space="0" w:color="000000"/>
              <w:left w:val="single" w:sz="4" w:space="0" w:color="000000"/>
              <w:right w:val="single" w:sz="4" w:space="0" w:color="000000"/>
            </w:tcBorders>
            <w:vAlign w:val="center"/>
          </w:tcPr>
          <w:p w:rsidR="00B71E5D" w:rsidRPr="00D937AA" w:rsidRDefault="00B71E5D" w:rsidP="00F13A83">
            <w:r w:rsidRPr="00D937AA">
              <w:t>Музыка</w:t>
            </w:r>
          </w:p>
        </w:tc>
        <w:tc>
          <w:tcPr>
            <w:tcW w:w="1417" w:type="dxa"/>
            <w:tcBorders>
              <w:top w:val="single" w:sz="4" w:space="0" w:color="000000"/>
              <w:left w:val="single" w:sz="4" w:space="0" w:color="000000"/>
              <w:right w:val="single" w:sz="4" w:space="0" w:color="000000"/>
            </w:tcBorders>
            <w:vAlign w:val="center"/>
          </w:tcPr>
          <w:p w:rsidR="00B71E5D" w:rsidRPr="00D937AA" w:rsidRDefault="00B71E5D" w:rsidP="00F13A83">
            <w:pPr>
              <w:jc w:val="center"/>
            </w:pPr>
            <w:r w:rsidRPr="00D937AA">
              <w:t>1</w:t>
            </w:r>
          </w:p>
        </w:tc>
        <w:tc>
          <w:tcPr>
            <w:tcW w:w="1276" w:type="dxa"/>
            <w:tcBorders>
              <w:top w:val="single" w:sz="4" w:space="0" w:color="000000"/>
              <w:left w:val="single" w:sz="4" w:space="0" w:color="000000"/>
              <w:right w:val="single" w:sz="4" w:space="0" w:color="000000"/>
            </w:tcBorders>
            <w:vAlign w:val="center"/>
          </w:tcPr>
          <w:p w:rsidR="00B71E5D" w:rsidRPr="00D937AA" w:rsidRDefault="00B71E5D" w:rsidP="00B71E5D">
            <w:pPr>
              <w:jc w:val="center"/>
            </w:pPr>
            <w:r w:rsidRPr="00D937AA">
              <w:t>1</w:t>
            </w:r>
          </w:p>
        </w:tc>
      </w:tr>
      <w:tr w:rsidR="00B71E5D" w:rsidRPr="00D937AA" w:rsidTr="00B71E5D">
        <w:trPr>
          <w:trHeight w:val="647"/>
        </w:trPr>
        <w:tc>
          <w:tcPr>
            <w:tcW w:w="1950" w:type="dxa"/>
            <w:vMerge/>
            <w:tcBorders>
              <w:left w:val="single" w:sz="4" w:space="0" w:color="000000"/>
              <w:bottom w:val="single" w:sz="4" w:space="0" w:color="000000"/>
              <w:right w:val="single" w:sz="4" w:space="0" w:color="000000"/>
            </w:tcBorders>
            <w:vAlign w:val="center"/>
          </w:tcPr>
          <w:p w:rsidR="00B71E5D" w:rsidRPr="00D937AA" w:rsidRDefault="00B71E5D" w:rsidP="00F13A83"/>
        </w:tc>
        <w:tc>
          <w:tcPr>
            <w:tcW w:w="2692" w:type="dxa"/>
            <w:tcBorders>
              <w:top w:val="single" w:sz="4" w:space="0" w:color="000000"/>
              <w:left w:val="single" w:sz="4" w:space="0" w:color="000000"/>
              <w:right w:val="single" w:sz="4" w:space="0" w:color="000000"/>
            </w:tcBorders>
            <w:vAlign w:val="center"/>
          </w:tcPr>
          <w:p w:rsidR="00B71E5D" w:rsidRPr="00D937AA" w:rsidRDefault="00B71E5D" w:rsidP="00F13A83">
            <w:r w:rsidRPr="00D937AA">
              <w:t>Изобразительное искусство</w:t>
            </w:r>
          </w:p>
        </w:tc>
        <w:tc>
          <w:tcPr>
            <w:tcW w:w="1417" w:type="dxa"/>
            <w:tcBorders>
              <w:top w:val="single" w:sz="4" w:space="0" w:color="000000"/>
              <w:left w:val="single" w:sz="4" w:space="0" w:color="000000"/>
              <w:right w:val="single" w:sz="4" w:space="0" w:color="000000"/>
            </w:tcBorders>
            <w:vAlign w:val="center"/>
          </w:tcPr>
          <w:p w:rsidR="00B71E5D" w:rsidRPr="00D937AA" w:rsidRDefault="00B71E5D" w:rsidP="00F13A83">
            <w:pPr>
              <w:jc w:val="center"/>
            </w:pPr>
            <w:r w:rsidRPr="00D937AA">
              <w:t>1</w:t>
            </w:r>
          </w:p>
        </w:tc>
        <w:tc>
          <w:tcPr>
            <w:tcW w:w="1276" w:type="dxa"/>
            <w:tcBorders>
              <w:top w:val="single" w:sz="4" w:space="0" w:color="000000"/>
              <w:left w:val="single" w:sz="4" w:space="0" w:color="000000"/>
              <w:right w:val="single" w:sz="4" w:space="0" w:color="000000"/>
            </w:tcBorders>
            <w:vAlign w:val="center"/>
          </w:tcPr>
          <w:p w:rsidR="00B71E5D" w:rsidRPr="00D937AA" w:rsidRDefault="00B71E5D" w:rsidP="00B71E5D">
            <w:pPr>
              <w:jc w:val="center"/>
            </w:pPr>
            <w:r w:rsidRPr="00D937AA">
              <w:t>1</w:t>
            </w:r>
          </w:p>
        </w:tc>
      </w:tr>
      <w:tr w:rsidR="00B71E5D" w:rsidRPr="00D937AA" w:rsidTr="00B71E5D">
        <w:tc>
          <w:tcPr>
            <w:tcW w:w="1950"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r w:rsidRPr="00D937AA">
              <w:t>Технология</w:t>
            </w:r>
          </w:p>
        </w:tc>
        <w:tc>
          <w:tcPr>
            <w:tcW w:w="2692"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r w:rsidRPr="00D937AA">
              <w:t>Технология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pPr>
              <w:jc w:val="center"/>
            </w:pPr>
            <w:r w:rsidRPr="00D937AA">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pPr>
              <w:jc w:val="center"/>
            </w:pPr>
            <w:r w:rsidRPr="00D937AA">
              <w:t>1</w:t>
            </w:r>
          </w:p>
        </w:tc>
      </w:tr>
      <w:tr w:rsidR="00B71E5D" w:rsidRPr="00D937AA" w:rsidTr="00B71E5D">
        <w:trPr>
          <w:trHeight w:val="759"/>
        </w:trPr>
        <w:tc>
          <w:tcPr>
            <w:tcW w:w="1950" w:type="dxa"/>
            <w:tcBorders>
              <w:top w:val="single" w:sz="4" w:space="0" w:color="000000"/>
              <w:left w:val="single" w:sz="4" w:space="0" w:color="000000"/>
              <w:right w:val="single" w:sz="4" w:space="0" w:color="000000"/>
            </w:tcBorders>
            <w:vAlign w:val="center"/>
          </w:tcPr>
          <w:p w:rsidR="00B71E5D" w:rsidRPr="00D937AA" w:rsidRDefault="00B71E5D" w:rsidP="00F13A83">
            <w:r w:rsidRPr="00D937AA">
              <w:t>Физическая культура</w:t>
            </w:r>
          </w:p>
        </w:tc>
        <w:tc>
          <w:tcPr>
            <w:tcW w:w="2692" w:type="dxa"/>
            <w:tcBorders>
              <w:top w:val="single" w:sz="4" w:space="0" w:color="000000"/>
              <w:left w:val="single" w:sz="4" w:space="0" w:color="000000"/>
              <w:right w:val="single" w:sz="4" w:space="0" w:color="000000"/>
            </w:tcBorders>
            <w:vAlign w:val="center"/>
          </w:tcPr>
          <w:p w:rsidR="00B71E5D" w:rsidRPr="00D937AA" w:rsidRDefault="00B71E5D" w:rsidP="00F13A83">
            <w:r w:rsidRPr="00D937AA">
              <w:t xml:space="preserve">Физическая культура </w:t>
            </w:r>
          </w:p>
        </w:tc>
        <w:tc>
          <w:tcPr>
            <w:tcW w:w="1417" w:type="dxa"/>
            <w:tcBorders>
              <w:top w:val="single" w:sz="4" w:space="0" w:color="000000"/>
              <w:left w:val="single" w:sz="4" w:space="0" w:color="000000"/>
              <w:right w:val="single" w:sz="4" w:space="0" w:color="000000"/>
            </w:tcBorders>
            <w:vAlign w:val="center"/>
          </w:tcPr>
          <w:p w:rsidR="00B71E5D" w:rsidRPr="00D937AA" w:rsidRDefault="00B71E5D" w:rsidP="00B71E5D">
            <w:pPr>
              <w:jc w:val="center"/>
            </w:pPr>
            <w:r w:rsidRPr="00D937AA">
              <w:t>3</w:t>
            </w:r>
          </w:p>
        </w:tc>
        <w:tc>
          <w:tcPr>
            <w:tcW w:w="1276" w:type="dxa"/>
            <w:tcBorders>
              <w:top w:val="single" w:sz="4" w:space="0" w:color="000000"/>
              <w:left w:val="single" w:sz="4" w:space="0" w:color="000000"/>
              <w:right w:val="single" w:sz="4" w:space="0" w:color="000000"/>
            </w:tcBorders>
            <w:vAlign w:val="center"/>
          </w:tcPr>
          <w:p w:rsidR="00B71E5D" w:rsidRPr="00D937AA" w:rsidRDefault="00B71E5D" w:rsidP="00F13A83">
            <w:pPr>
              <w:jc w:val="center"/>
            </w:pPr>
            <w:r w:rsidRPr="00D937AA">
              <w:t>3</w:t>
            </w:r>
          </w:p>
        </w:tc>
      </w:tr>
      <w:tr w:rsidR="00B71E5D" w:rsidRPr="00D937AA" w:rsidTr="00B71E5D">
        <w:tc>
          <w:tcPr>
            <w:tcW w:w="4642" w:type="dxa"/>
            <w:gridSpan w:val="2"/>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pPr>
              <w:jc w:val="right"/>
              <w:rPr>
                <w:b/>
              </w:rPr>
            </w:pPr>
            <w:r w:rsidRPr="00D937AA">
              <w:rPr>
                <w:b/>
              </w:rPr>
              <w:t>Итого</w:t>
            </w:r>
          </w:p>
        </w:tc>
        <w:tc>
          <w:tcPr>
            <w:tcW w:w="1417"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pPr>
              <w:jc w:val="center"/>
              <w:rPr>
                <w:b/>
              </w:rPr>
            </w:pPr>
            <w:r w:rsidRPr="00D937AA">
              <w:rPr>
                <w:b/>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B71E5D">
            <w:pPr>
              <w:jc w:val="center"/>
              <w:rPr>
                <w:b/>
              </w:rPr>
            </w:pPr>
            <w:r w:rsidRPr="00D937AA">
              <w:rPr>
                <w:b/>
              </w:rPr>
              <w:t>21</w:t>
            </w:r>
          </w:p>
        </w:tc>
      </w:tr>
      <w:tr w:rsidR="00B71E5D" w:rsidRPr="00D937AA" w:rsidTr="00B71E5D">
        <w:tc>
          <w:tcPr>
            <w:tcW w:w="4642" w:type="dxa"/>
            <w:gridSpan w:val="2"/>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pPr>
              <w:jc w:val="both"/>
              <w:rPr>
                <w:b/>
              </w:rPr>
            </w:pPr>
            <w:r w:rsidRPr="00D937AA">
              <w:rPr>
                <w:b/>
                <w:i/>
              </w:rPr>
              <w:lastRenderedPageBreak/>
              <w:t>Часть, формируемая участниками образовательного процесса</w:t>
            </w:r>
          </w:p>
        </w:tc>
        <w:tc>
          <w:tcPr>
            <w:tcW w:w="1417"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F13A83">
            <w:pPr>
              <w:jc w:val="center"/>
            </w:pPr>
            <w:r w:rsidRPr="00D937AA">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71E5D" w:rsidRPr="00D937AA" w:rsidRDefault="00B71E5D" w:rsidP="00B71E5D">
            <w:pPr>
              <w:jc w:val="center"/>
            </w:pPr>
            <w:r w:rsidRPr="00D937AA">
              <w:t>2</w:t>
            </w:r>
          </w:p>
        </w:tc>
      </w:tr>
      <w:tr w:rsidR="00D937AA" w:rsidRPr="00D937AA" w:rsidTr="00B71E5D">
        <w:tc>
          <w:tcPr>
            <w:tcW w:w="4642" w:type="dxa"/>
            <w:gridSpan w:val="2"/>
            <w:tcBorders>
              <w:top w:val="single" w:sz="4" w:space="0" w:color="000000"/>
              <w:left w:val="single" w:sz="4" w:space="0" w:color="000000"/>
              <w:bottom w:val="single" w:sz="4" w:space="0" w:color="000000"/>
              <w:right w:val="single" w:sz="4" w:space="0" w:color="000000"/>
            </w:tcBorders>
            <w:vAlign w:val="center"/>
          </w:tcPr>
          <w:p w:rsidR="00D937AA" w:rsidRPr="00D937AA" w:rsidRDefault="00D937AA" w:rsidP="00F13A83">
            <w:pPr>
              <w:jc w:val="both"/>
              <w:rPr>
                <w:i/>
              </w:rPr>
            </w:pPr>
            <w:r w:rsidRPr="00D937AA">
              <w:rPr>
                <w:i/>
              </w:rPr>
              <w:t>Русский язык</w:t>
            </w:r>
          </w:p>
        </w:tc>
        <w:tc>
          <w:tcPr>
            <w:tcW w:w="1417" w:type="dxa"/>
            <w:tcBorders>
              <w:top w:val="single" w:sz="4" w:space="0" w:color="000000"/>
              <w:left w:val="single" w:sz="4" w:space="0" w:color="000000"/>
              <w:bottom w:val="single" w:sz="4" w:space="0" w:color="000000"/>
              <w:right w:val="single" w:sz="4" w:space="0" w:color="000000"/>
            </w:tcBorders>
            <w:vAlign w:val="center"/>
          </w:tcPr>
          <w:p w:rsidR="00D937AA" w:rsidRPr="00D937AA" w:rsidRDefault="00D937AA" w:rsidP="00F13A83">
            <w:pPr>
              <w:jc w:val="center"/>
            </w:pPr>
            <w:r w:rsidRPr="00D937AA">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937AA" w:rsidRPr="00D937AA" w:rsidRDefault="00D937AA" w:rsidP="00B71E5D">
            <w:pPr>
              <w:jc w:val="center"/>
            </w:pPr>
            <w:r w:rsidRPr="00D937AA">
              <w:t>1</w:t>
            </w:r>
          </w:p>
        </w:tc>
      </w:tr>
      <w:tr w:rsidR="00D937AA" w:rsidRPr="00D937AA" w:rsidTr="00B71E5D">
        <w:tc>
          <w:tcPr>
            <w:tcW w:w="4642" w:type="dxa"/>
            <w:gridSpan w:val="2"/>
            <w:tcBorders>
              <w:top w:val="single" w:sz="4" w:space="0" w:color="000000"/>
              <w:left w:val="single" w:sz="4" w:space="0" w:color="000000"/>
              <w:bottom w:val="single" w:sz="4" w:space="0" w:color="000000"/>
              <w:right w:val="single" w:sz="4" w:space="0" w:color="000000"/>
            </w:tcBorders>
            <w:vAlign w:val="center"/>
          </w:tcPr>
          <w:p w:rsidR="00D937AA" w:rsidRPr="00D937AA" w:rsidRDefault="00D937AA" w:rsidP="00AE3694">
            <w:pPr>
              <w:rPr>
                <w:i/>
              </w:rPr>
            </w:pPr>
            <w:r w:rsidRPr="00D937AA">
              <w:rPr>
                <w:i/>
              </w:rPr>
              <w:t>Иностранный язык</w:t>
            </w:r>
          </w:p>
        </w:tc>
        <w:tc>
          <w:tcPr>
            <w:tcW w:w="1417" w:type="dxa"/>
            <w:tcBorders>
              <w:top w:val="single" w:sz="4" w:space="0" w:color="000000"/>
              <w:left w:val="single" w:sz="4" w:space="0" w:color="000000"/>
              <w:bottom w:val="single" w:sz="4" w:space="0" w:color="000000"/>
              <w:right w:val="single" w:sz="4" w:space="0" w:color="000000"/>
            </w:tcBorders>
            <w:vAlign w:val="center"/>
          </w:tcPr>
          <w:p w:rsidR="00D937AA" w:rsidRPr="00D937AA" w:rsidRDefault="00D937AA" w:rsidP="00F13A83">
            <w:pPr>
              <w:jc w:val="center"/>
            </w:pPr>
            <w:r w:rsidRPr="00D937AA">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937AA" w:rsidRPr="00D937AA" w:rsidRDefault="00D937AA" w:rsidP="00B71E5D">
            <w:pPr>
              <w:jc w:val="center"/>
            </w:pPr>
            <w:r w:rsidRPr="00D937AA">
              <w:t>1</w:t>
            </w:r>
          </w:p>
        </w:tc>
      </w:tr>
      <w:tr w:rsidR="00D937AA" w:rsidRPr="00D937AA" w:rsidTr="00B71E5D">
        <w:tc>
          <w:tcPr>
            <w:tcW w:w="4642" w:type="dxa"/>
            <w:gridSpan w:val="2"/>
            <w:tcBorders>
              <w:top w:val="single" w:sz="4" w:space="0" w:color="000000"/>
              <w:left w:val="single" w:sz="4" w:space="0" w:color="000000"/>
              <w:bottom w:val="single" w:sz="4" w:space="0" w:color="000000"/>
              <w:right w:val="single" w:sz="4" w:space="0" w:color="000000"/>
            </w:tcBorders>
            <w:vAlign w:val="center"/>
          </w:tcPr>
          <w:p w:rsidR="00D937AA" w:rsidRPr="00D937AA" w:rsidRDefault="00D937AA" w:rsidP="00F13A83">
            <w:pPr>
              <w:jc w:val="both"/>
            </w:pPr>
            <w:r w:rsidRPr="00D937AA">
              <w:rPr>
                <w:b/>
              </w:rPr>
              <w:t>Максимально допустимая недельная нагрузка</w:t>
            </w:r>
            <w:r w:rsidRPr="00D937AA">
              <w:t xml:space="preserve"> (при 5-дневной учебной неделе)</w:t>
            </w:r>
          </w:p>
        </w:tc>
        <w:tc>
          <w:tcPr>
            <w:tcW w:w="1417" w:type="dxa"/>
            <w:tcBorders>
              <w:top w:val="single" w:sz="4" w:space="0" w:color="000000"/>
              <w:left w:val="single" w:sz="4" w:space="0" w:color="000000"/>
              <w:bottom w:val="single" w:sz="4" w:space="0" w:color="000000"/>
              <w:right w:val="single" w:sz="4" w:space="0" w:color="000000"/>
            </w:tcBorders>
            <w:vAlign w:val="center"/>
          </w:tcPr>
          <w:p w:rsidR="00D937AA" w:rsidRPr="00D937AA" w:rsidRDefault="00D937AA" w:rsidP="00F13A83">
            <w:pPr>
              <w:jc w:val="center"/>
              <w:rPr>
                <w:b/>
              </w:rPr>
            </w:pPr>
            <w:r w:rsidRPr="00D937AA">
              <w:rPr>
                <w:b/>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D937AA" w:rsidRPr="00D937AA" w:rsidRDefault="00D937AA" w:rsidP="00B71E5D">
            <w:pPr>
              <w:jc w:val="center"/>
              <w:rPr>
                <w:b/>
              </w:rPr>
            </w:pPr>
            <w:r w:rsidRPr="00D937AA">
              <w:rPr>
                <w:b/>
              </w:rPr>
              <w:t>23</w:t>
            </w:r>
          </w:p>
        </w:tc>
      </w:tr>
      <w:tr w:rsidR="00D937AA" w:rsidRPr="00D937AA" w:rsidTr="00B71E5D">
        <w:tc>
          <w:tcPr>
            <w:tcW w:w="4642" w:type="dxa"/>
            <w:gridSpan w:val="2"/>
            <w:tcBorders>
              <w:top w:val="single" w:sz="4" w:space="0" w:color="000000"/>
              <w:left w:val="single" w:sz="4" w:space="0" w:color="000000"/>
              <w:bottom w:val="single" w:sz="4" w:space="0" w:color="000000"/>
              <w:right w:val="single" w:sz="4" w:space="0" w:color="000000"/>
            </w:tcBorders>
            <w:vAlign w:val="center"/>
          </w:tcPr>
          <w:p w:rsidR="00D937AA" w:rsidRPr="00D937AA" w:rsidRDefault="00D937AA" w:rsidP="00F13A83">
            <w:pPr>
              <w:jc w:val="both"/>
            </w:pPr>
            <w:r w:rsidRPr="00D937AA">
              <w:rPr>
                <w:b/>
              </w:rPr>
              <w:t>Внеурочная деятельность</w:t>
            </w:r>
            <w:r w:rsidRPr="00D937AA">
              <w:t xml:space="preserve"> (включая коррекционно-развивающую область):</w:t>
            </w:r>
          </w:p>
        </w:tc>
        <w:tc>
          <w:tcPr>
            <w:tcW w:w="1417" w:type="dxa"/>
            <w:tcBorders>
              <w:top w:val="single" w:sz="4" w:space="0" w:color="000000"/>
              <w:left w:val="single" w:sz="4" w:space="0" w:color="000000"/>
              <w:bottom w:val="single" w:sz="4" w:space="0" w:color="000000"/>
              <w:right w:val="single" w:sz="4" w:space="0" w:color="000000"/>
            </w:tcBorders>
            <w:vAlign w:val="center"/>
          </w:tcPr>
          <w:p w:rsidR="00D937AA" w:rsidRPr="00D937AA" w:rsidRDefault="00D937AA" w:rsidP="00F13A83">
            <w:pPr>
              <w:jc w:val="center"/>
              <w:rPr>
                <w:b/>
              </w:rPr>
            </w:pPr>
            <w:r w:rsidRPr="00D937AA">
              <w:rPr>
                <w:b/>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D937AA" w:rsidRPr="00D937AA" w:rsidRDefault="00D937AA" w:rsidP="00B71E5D">
            <w:pPr>
              <w:jc w:val="center"/>
              <w:rPr>
                <w:b/>
              </w:rPr>
            </w:pPr>
            <w:r w:rsidRPr="00D937AA">
              <w:rPr>
                <w:b/>
              </w:rPr>
              <w:t>10</w:t>
            </w:r>
          </w:p>
        </w:tc>
      </w:tr>
      <w:tr w:rsidR="00D937AA" w:rsidRPr="00D937AA" w:rsidTr="00B71E5D">
        <w:tc>
          <w:tcPr>
            <w:tcW w:w="4642" w:type="dxa"/>
            <w:gridSpan w:val="2"/>
            <w:tcBorders>
              <w:top w:val="single" w:sz="4" w:space="0" w:color="000000"/>
              <w:left w:val="single" w:sz="4" w:space="0" w:color="000000"/>
              <w:bottom w:val="single" w:sz="4" w:space="0" w:color="000000"/>
              <w:right w:val="single" w:sz="4" w:space="0" w:color="000000"/>
            </w:tcBorders>
            <w:vAlign w:val="center"/>
          </w:tcPr>
          <w:p w:rsidR="00D937AA" w:rsidRPr="00D937AA" w:rsidRDefault="00D937AA" w:rsidP="00F13A83">
            <w:pPr>
              <w:jc w:val="both"/>
              <w:rPr>
                <w:b/>
                <w:i/>
              </w:rPr>
            </w:pPr>
            <w:r w:rsidRPr="00D937AA">
              <w:rPr>
                <w:i/>
              </w:rPr>
              <w:t>коррекционно-развивающая область</w:t>
            </w:r>
          </w:p>
        </w:tc>
        <w:tc>
          <w:tcPr>
            <w:tcW w:w="1417" w:type="dxa"/>
            <w:tcBorders>
              <w:top w:val="single" w:sz="4" w:space="0" w:color="000000"/>
              <w:left w:val="single" w:sz="4" w:space="0" w:color="000000"/>
              <w:bottom w:val="single" w:sz="4" w:space="0" w:color="000000"/>
              <w:right w:val="single" w:sz="4" w:space="0" w:color="000000"/>
            </w:tcBorders>
            <w:vAlign w:val="center"/>
          </w:tcPr>
          <w:p w:rsidR="00D937AA" w:rsidRPr="00D937AA" w:rsidRDefault="00CF1741" w:rsidP="00F13A83">
            <w:pPr>
              <w:jc w:val="center"/>
              <w:rPr>
                <w:i/>
              </w:rPr>
            </w:pPr>
            <w:r>
              <w:rPr>
                <w:i/>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D937AA" w:rsidRPr="00D937AA" w:rsidRDefault="00CF1741" w:rsidP="00B71E5D">
            <w:pPr>
              <w:jc w:val="center"/>
              <w:rPr>
                <w:i/>
              </w:rPr>
            </w:pPr>
            <w:r>
              <w:rPr>
                <w:i/>
              </w:rPr>
              <w:t>5</w:t>
            </w:r>
          </w:p>
        </w:tc>
      </w:tr>
      <w:tr w:rsidR="00D937AA" w:rsidRPr="00D937AA" w:rsidTr="00B71E5D">
        <w:tc>
          <w:tcPr>
            <w:tcW w:w="4642" w:type="dxa"/>
            <w:gridSpan w:val="2"/>
            <w:tcBorders>
              <w:top w:val="single" w:sz="4" w:space="0" w:color="000000"/>
              <w:left w:val="single" w:sz="4" w:space="0" w:color="000000"/>
              <w:right w:val="single" w:sz="4" w:space="0" w:color="000000"/>
            </w:tcBorders>
            <w:vAlign w:val="center"/>
          </w:tcPr>
          <w:p w:rsidR="00D937AA" w:rsidRPr="00D937AA" w:rsidRDefault="00D937AA" w:rsidP="00F13A83">
            <w:pPr>
              <w:jc w:val="both"/>
            </w:pPr>
            <w:r w:rsidRPr="00D937AA">
              <w:rPr>
                <w:kern w:val="2"/>
              </w:rPr>
              <w:t>коррекционно-развивающие занятия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D937AA" w:rsidRPr="00D937AA" w:rsidRDefault="00CF1741" w:rsidP="00F13A83">
            <w:pPr>
              <w:jc w:val="center"/>
            </w:pPr>
            <w: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D937AA" w:rsidRPr="00D937AA" w:rsidRDefault="00CF1741" w:rsidP="00B71E5D">
            <w:pPr>
              <w:jc w:val="center"/>
            </w:pPr>
            <w:r>
              <w:t>5</w:t>
            </w:r>
          </w:p>
        </w:tc>
      </w:tr>
      <w:tr w:rsidR="00D937AA" w:rsidRPr="00D937AA" w:rsidTr="00B71E5D">
        <w:tc>
          <w:tcPr>
            <w:tcW w:w="4642" w:type="dxa"/>
            <w:gridSpan w:val="2"/>
            <w:tcBorders>
              <w:top w:val="single" w:sz="4" w:space="0" w:color="000000"/>
              <w:left w:val="single" w:sz="4" w:space="0" w:color="000000"/>
              <w:bottom w:val="single" w:sz="4" w:space="0" w:color="000000"/>
              <w:right w:val="single" w:sz="4" w:space="0" w:color="000000"/>
            </w:tcBorders>
            <w:vAlign w:val="center"/>
          </w:tcPr>
          <w:p w:rsidR="00D937AA" w:rsidRPr="00D937AA" w:rsidRDefault="00D937AA" w:rsidP="00F13A83">
            <w:pPr>
              <w:jc w:val="both"/>
              <w:rPr>
                <w:i/>
              </w:rPr>
            </w:pPr>
            <w:r w:rsidRPr="00D937AA">
              <w:rPr>
                <w:i/>
              </w:rPr>
              <w:t>направления внеурочной деятельности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D937AA" w:rsidRPr="00D937AA" w:rsidRDefault="00CF1741" w:rsidP="00F13A83">
            <w:pPr>
              <w:jc w:val="center"/>
              <w:rPr>
                <w:i/>
              </w:rPr>
            </w:pPr>
            <w:r>
              <w:rPr>
                <w:i/>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D937AA" w:rsidRPr="00D937AA" w:rsidRDefault="00CF1741" w:rsidP="00B71E5D">
            <w:pPr>
              <w:jc w:val="center"/>
              <w:rPr>
                <w:i/>
              </w:rPr>
            </w:pPr>
            <w:r>
              <w:rPr>
                <w:i/>
              </w:rPr>
              <w:t>5</w:t>
            </w:r>
          </w:p>
        </w:tc>
      </w:tr>
      <w:tr w:rsidR="00D937AA" w:rsidRPr="00D937AA" w:rsidTr="00B71E5D">
        <w:tc>
          <w:tcPr>
            <w:tcW w:w="4642" w:type="dxa"/>
            <w:gridSpan w:val="2"/>
            <w:tcBorders>
              <w:top w:val="single" w:sz="4" w:space="0" w:color="000000"/>
              <w:left w:val="single" w:sz="4" w:space="0" w:color="000000"/>
              <w:bottom w:val="single" w:sz="4" w:space="0" w:color="000000"/>
              <w:right w:val="single" w:sz="4" w:space="0" w:color="000000"/>
            </w:tcBorders>
            <w:vAlign w:val="center"/>
          </w:tcPr>
          <w:p w:rsidR="00D937AA" w:rsidRPr="00D937AA" w:rsidRDefault="00D937AA" w:rsidP="00F13A83">
            <w:pPr>
              <w:jc w:val="right"/>
              <w:rPr>
                <w:b/>
              </w:rPr>
            </w:pPr>
            <w:r w:rsidRPr="00D937AA">
              <w:rPr>
                <w:b/>
              </w:rPr>
              <w:t>Всего к финансированию</w:t>
            </w:r>
          </w:p>
        </w:tc>
        <w:tc>
          <w:tcPr>
            <w:tcW w:w="1417" w:type="dxa"/>
            <w:tcBorders>
              <w:top w:val="single" w:sz="4" w:space="0" w:color="000000"/>
              <w:left w:val="single" w:sz="4" w:space="0" w:color="000000"/>
              <w:bottom w:val="single" w:sz="4" w:space="0" w:color="000000"/>
              <w:right w:val="single" w:sz="4" w:space="0" w:color="000000"/>
            </w:tcBorders>
            <w:vAlign w:val="center"/>
          </w:tcPr>
          <w:p w:rsidR="00D937AA" w:rsidRPr="00D937AA" w:rsidRDefault="00D937AA" w:rsidP="00F13A83">
            <w:pPr>
              <w:jc w:val="center"/>
              <w:rPr>
                <w:b/>
              </w:rPr>
            </w:pPr>
            <w:r w:rsidRPr="00D937AA">
              <w:rPr>
                <w:b/>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D937AA" w:rsidRPr="00D937AA" w:rsidRDefault="00D937AA" w:rsidP="00B71E5D">
            <w:pPr>
              <w:jc w:val="center"/>
              <w:rPr>
                <w:b/>
              </w:rPr>
            </w:pPr>
            <w:r w:rsidRPr="00D937AA">
              <w:rPr>
                <w:b/>
              </w:rPr>
              <w:t>33</w:t>
            </w:r>
          </w:p>
        </w:tc>
      </w:tr>
    </w:tbl>
    <w:p w:rsidR="00AE20FB" w:rsidRDefault="00AE20FB" w:rsidP="00264E25">
      <w:pPr>
        <w:pStyle w:val="a3"/>
        <w:spacing w:line="276" w:lineRule="auto"/>
        <w:ind w:firstLine="709"/>
        <w:jc w:val="center"/>
        <w:rPr>
          <w:rFonts w:ascii="Times New Roman" w:hAnsi="Times New Roman"/>
          <w:b/>
          <w:sz w:val="24"/>
          <w:szCs w:val="24"/>
        </w:rPr>
      </w:pPr>
    </w:p>
    <w:p w:rsidR="00264E25" w:rsidRPr="002372E3" w:rsidRDefault="00264E25" w:rsidP="00264E25">
      <w:pPr>
        <w:pStyle w:val="a3"/>
        <w:spacing w:line="276" w:lineRule="auto"/>
        <w:ind w:firstLine="709"/>
        <w:jc w:val="center"/>
        <w:rPr>
          <w:rFonts w:ascii="Times New Roman" w:hAnsi="Times New Roman"/>
          <w:b/>
          <w:sz w:val="24"/>
          <w:szCs w:val="24"/>
        </w:rPr>
      </w:pPr>
      <w:r w:rsidRPr="002372E3">
        <w:rPr>
          <w:rFonts w:ascii="Times New Roman" w:hAnsi="Times New Roman"/>
          <w:b/>
          <w:sz w:val="24"/>
          <w:szCs w:val="24"/>
        </w:rPr>
        <w:t>Формы проведения промежуточной аттестации</w:t>
      </w:r>
    </w:p>
    <w:p w:rsidR="00264E25" w:rsidRPr="002372E3" w:rsidRDefault="00264E25" w:rsidP="00264E25">
      <w:pPr>
        <w:jc w:val="both"/>
      </w:pPr>
      <w:r w:rsidRPr="002372E3">
        <w:t xml:space="preserve">     Промежуточная аттестация проводится в соответствии с Положением школы о промежуточной аттестации обучающихся, системе оценивания</w:t>
      </w:r>
      <w:r w:rsidRPr="002372E3">
        <w:rPr>
          <w:spacing w:val="-2"/>
        </w:rPr>
        <w:t xml:space="preserve">  знаний, умений, навыков, компетенций обучающихся, </w:t>
      </w:r>
      <w:r w:rsidRPr="002372E3">
        <w:t xml:space="preserve">с Приказами и инструктивными письмами Министерства образования и науки РФ и РТ по итогам учебного года в сроки, установленные календарным учебным графиком школы. </w:t>
      </w:r>
    </w:p>
    <w:p w:rsidR="00264E25" w:rsidRPr="002372E3" w:rsidRDefault="00264E25" w:rsidP="00264E25">
      <w:pPr>
        <w:jc w:val="both"/>
      </w:pPr>
    </w:p>
    <w:p w:rsidR="00264E25" w:rsidRPr="00326A5D" w:rsidRDefault="00264E25" w:rsidP="00264E25">
      <w:pPr>
        <w:jc w:val="both"/>
      </w:pPr>
      <w:r w:rsidRPr="002372E3">
        <w:t xml:space="preserve">     </w:t>
      </w:r>
      <w:r w:rsidRPr="00326A5D">
        <w:t>Основные формы промежуточной аттестации:</w:t>
      </w:r>
    </w:p>
    <w:p w:rsidR="00264E25" w:rsidRPr="00326A5D" w:rsidRDefault="00264E25" w:rsidP="00264E25">
      <w:pPr>
        <w:pStyle w:val="af6"/>
        <w:numPr>
          <w:ilvl w:val="0"/>
          <w:numId w:val="52"/>
        </w:numPr>
        <w:spacing w:line="240" w:lineRule="auto"/>
        <w:contextualSpacing w:val="0"/>
        <w:jc w:val="both"/>
      </w:pPr>
      <w:r w:rsidRPr="00326A5D">
        <w:rPr>
          <w:caps w:val="0"/>
        </w:rPr>
        <w:t xml:space="preserve">Диктант с грамматическим заданием </w:t>
      </w:r>
    </w:p>
    <w:p w:rsidR="00264E25" w:rsidRPr="00326A5D" w:rsidRDefault="00264E25" w:rsidP="00264E25">
      <w:pPr>
        <w:pStyle w:val="af6"/>
        <w:numPr>
          <w:ilvl w:val="0"/>
          <w:numId w:val="52"/>
        </w:numPr>
        <w:spacing w:line="240" w:lineRule="auto"/>
        <w:contextualSpacing w:val="0"/>
        <w:jc w:val="both"/>
      </w:pPr>
      <w:r w:rsidRPr="00326A5D">
        <w:rPr>
          <w:caps w:val="0"/>
        </w:rPr>
        <w:t>Контрольная работа</w:t>
      </w:r>
    </w:p>
    <w:p w:rsidR="00264E25" w:rsidRPr="00326A5D" w:rsidRDefault="00264E25" w:rsidP="00264E25">
      <w:pPr>
        <w:pStyle w:val="af6"/>
        <w:numPr>
          <w:ilvl w:val="0"/>
          <w:numId w:val="52"/>
        </w:numPr>
        <w:spacing w:line="240" w:lineRule="auto"/>
        <w:contextualSpacing w:val="0"/>
        <w:jc w:val="both"/>
      </w:pPr>
      <w:r w:rsidRPr="00326A5D">
        <w:rPr>
          <w:caps w:val="0"/>
        </w:rPr>
        <w:t>Самостоятельная работа</w:t>
      </w:r>
    </w:p>
    <w:p w:rsidR="00264E25" w:rsidRPr="00326A5D" w:rsidRDefault="00264E25" w:rsidP="00264E25">
      <w:pPr>
        <w:pStyle w:val="af6"/>
        <w:numPr>
          <w:ilvl w:val="0"/>
          <w:numId w:val="52"/>
        </w:numPr>
        <w:spacing w:line="240" w:lineRule="auto"/>
        <w:contextualSpacing w:val="0"/>
        <w:jc w:val="both"/>
      </w:pPr>
      <w:r w:rsidRPr="00326A5D">
        <w:rPr>
          <w:caps w:val="0"/>
        </w:rPr>
        <w:t>Практическая работа</w:t>
      </w:r>
    </w:p>
    <w:p w:rsidR="00264E25" w:rsidRPr="00326A5D" w:rsidRDefault="00264E25" w:rsidP="00264E25">
      <w:pPr>
        <w:pStyle w:val="af6"/>
        <w:numPr>
          <w:ilvl w:val="0"/>
          <w:numId w:val="52"/>
        </w:numPr>
        <w:spacing w:line="240" w:lineRule="auto"/>
        <w:contextualSpacing w:val="0"/>
        <w:jc w:val="both"/>
      </w:pPr>
      <w:r w:rsidRPr="00326A5D">
        <w:rPr>
          <w:caps w:val="0"/>
        </w:rPr>
        <w:t>Изложение</w:t>
      </w:r>
    </w:p>
    <w:p w:rsidR="00264E25" w:rsidRPr="00326A5D" w:rsidRDefault="00264E25" w:rsidP="00264E25">
      <w:pPr>
        <w:pStyle w:val="af6"/>
        <w:numPr>
          <w:ilvl w:val="0"/>
          <w:numId w:val="52"/>
        </w:numPr>
        <w:spacing w:line="240" w:lineRule="auto"/>
        <w:contextualSpacing w:val="0"/>
        <w:jc w:val="both"/>
      </w:pPr>
      <w:r w:rsidRPr="00326A5D">
        <w:rPr>
          <w:caps w:val="0"/>
        </w:rPr>
        <w:t>Сочинение</w:t>
      </w:r>
    </w:p>
    <w:p w:rsidR="00264E25" w:rsidRPr="00326A5D" w:rsidRDefault="00264E25" w:rsidP="00264E25">
      <w:pPr>
        <w:pStyle w:val="af6"/>
        <w:numPr>
          <w:ilvl w:val="0"/>
          <w:numId w:val="52"/>
        </w:numPr>
        <w:spacing w:line="240" w:lineRule="auto"/>
        <w:contextualSpacing w:val="0"/>
        <w:jc w:val="both"/>
      </w:pPr>
      <w:r w:rsidRPr="00326A5D">
        <w:rPr>
          <w:caps w:val="0"/>
        </w:rPr>
        <w:t>Тестовая работа</w:t>
      </w:r>
    </w:p>
    <w:p w:rsidR="00264E25" w:rsidRPr="00326A5D" w:rsidRDefault="00264E25" w:rsidP="00264E25">
      <w:pPr>
        <w:pStyle w:val="af6"/>
        <w:numPr>
          <w:ilvl w:val="0"/>
          <w:numId w:val="52"/>
        </w:numPr>
        <w:spacing w:line="240" w:lineRule="auto"/>
        <w:contextualSpacing w:val="0"/>
        <w:jc w:val="both"/>
      </w:pPr>
      <w:r w:rsidRPr="00326A5D">
        <w:rPr>
          <w:caps w:val="0"/>
        </w:rPr>
        <w:t>Собеседование</w:t>
      </w:r>
    </w:p>
    <w:p w:rsidR="00264E25" w:rsidRPr="00326A5D" w:rsidRDefault="00264E25" w:rsidP="00264E25">
      <w:pPr>
        <w:pStyle w:val="a3"/>
        <w:numPr>
          <w:ilvl w:val="0"/>
          <w:numId w:val="52"/>
        </w:numPr>
        <w:spacing w:line="276" w:lineRule="auto"/>
        <w:rPr>
          <w:rFonts w:ascii="Times New Roman" w:hAnsi="Times New Roman"/>
          <w:color w:val="FF0000"/>
          <w:sz w:val="24"/>
          <w:szCs w:val="24"/>
        </w:rPr>
      </w:pPr>
      <w:r w:rsidRPr="00326A5D">
        <w:rPr>
          <w:rFonts w:ascii="Times New Roman" w:hAnsi="Times New Roman"/>
          <w:sz w:val="24"/>
          <w:szCs w:val="24"/>
        </w:rPr>
        <w:t>Защита реферата</w:t>
      </w:r>
      <w:r w:rsidRPr="00326A5D">
        <w:rPr>
          <w:rFonts w:ascii="Times New Roman" w:hAnsi="Times New Roman"/>
          <w:color w:val="FF0000"/>
          <w:sz w:val="24"/>
          <w:szCs w:val="24"/>
        </w:rPr>
        <w:t xml:space="preserve"> </w:t>
      </w:r>
    </w:p>
    <w:p w:rsidR="00264E25" w:rsidRPr="00326A5D" w:rsidRDefault="00264E25" w:rsidP="00264E25">
      <w:pPr>
        <w:pStyle w:val="a3"/>
        <w:numPr>
          <w:ilvl w:val="0"/>
          <w:numId w:val="52"/>
        </w:numPr>
        <w:spacing w:line="276" w:lineRule="auto"/>
        <w:rPr>
          <w:rFonts w:ascii="Times New Roman" w:hAnsi="Times New Roman"/>
          <w:color w:val="FF0000"/>
          <w:sz w:val="24"/>
          <w:szCs w:val="24"/>
          <w:shd w:val="clear" w:color="auto" w:fill="FFFFFF"/>
        </w:rPr>
      </w:pPr>
      <w:r w:rsidRPr="00326A5D">
        <w:rPr>
          <w:rFonts w:ascii="Times New Roman" w:hAnsi="Times New Roman"/>
          <w:sz w:val="24"/>
          <w:szCs w:val="24"/>
        </w:rPr>
        <w:t>Проектная работа и др.</w:t>
      </w:r>
    </w:p>
    <w:p w:rsidR="00264E25" w:rsidRPr="00326A5D" w:rsidRDefault="00264E25" w:rsidP="00264E25">
      <w:pPr>
        <w:pStyle w:val="a3"/>
        <w:spacing w:line="276" w:lineRule="auto"/>
        <w:ind w:left="360"/>
        <w:rPr>
          <w:rFonts w:ascii="Times New Roman" w:hAnsi="Times New Roman"/>
          <w:color w:val="000000"/>
          <w:sz w:val="24"/>
          <w:szCs w:val="24"/>
          <w:shd w:val="clear" w:color="auto" w:fill="FFFFFF"/>
        </w:rPr>
      </w:pPr>
      <w:r w:rsidRPr="00326A5D">
        <w:rPr>
          <w:rFonts w:ascii="Times New Roman" w:hAnsi="Times New Roman"/>
          <w:color w:val="000000"/>
          <w:sz w:val="24"/>
          <w:szCs w:val="24"/>
          <w:shd w:val="clear" w:color="auto" w:fill="FFFFFF"/>
        </w:rPr>
        <w:t xml:space="preserve">Освоение образовательной программы начального общего образования, в том числе отдельной части или всего объема учебного предмета, сопровождается промежуточной аттестацией. </w:t>
      </w:r>
    </w:p>
    <w:p w:rsidR="00264E25" w:rsidRPr="00326A5D" w:rsidRDefault="00264E25" w:rsidP="00264E25">
      <w:pPr>
        <w:ind w:firstLine="709"/>
        <w:jc w:val="both"/>
        <w:rPr>
          <w:shd w:val="clear" w:color="auto" w:fill="FFFFFF"/>
        </w:rPr>
      </w:pPr>
      <w:r w:rsidRPr="00326A5D">
        <w:rPr>
          <w:shd w:val="clear" w:color="auto" w:fill="FFFFFF"/>
        </w:rPr>
        <w:t>Вводятся следующие формы контроля результатов освоения ООП:</w:t>
      </w:r>
    </w:p>
    <w:p w:rsidR="00264E25" w:rsidRPr="00326A5D" w:rsidRDefault="00264E25" w:rsidP="00264E25">
      <w:pPr>
        <w:pStyle w:val="a3"/>
        <w:numPr>
          <w:ilvl w:val="0"/>
          <w:numId w:val="53"/>
        </w:numPr>
        <w:ind w:left="0" w:firstLine="709"/>
        <w:rPr>
          <w:rFonts w:ascii="Times New Roman" w:hAnsi="Times New Roman"/>
          <w:sz w:val="24"/>
          <w:shd w:val="clear" w:color="auto" w:fill="FFFFFF"/>
        </w:rPr>
      </w:pPr>
      <w:r w:rsidRPr="00326A5D">
        <w:rPr>
          <w:rFonts w:ascii="Times New Roman" w:hAnsi="Times New Roman"/>
          <w:sz w:val="24"/>
          <w:shd w:val="clear" w:color="auto" w:fill="FFFFFF"/>
        </w:rPr>
        <w:t>целенаправленное наблюдение (фиксация проявляемых ученикам действий и качеств по заданным параметрам),</w:t>
      </w:r>
    </w:p>
    <w:p w:rsidR="00264E25" w:rsidRPr="00326A5D" w:rsidRDefault="00264E25" w:rsidP="00264E25">
      <w:pPr>
        <w:pStyle w:val="a3"/>
        <w:numPr>
          <w:ilvl w:val="0"/>
          <w:numId w:val="53"/>
        </w:numPr>
        <w:ind w:left="0" w:firstLine="709"/>
        <w:rPr>
          <w:rFonts w:ascii="Times New Roman" w:hAnsi="Times New Roman"/>
          <w:sz w:val="24"/>
          <w:shd w:val="clear" w:color="auto" w:fill="FFFFFF"/>
        </w:rPr>
      </w:pPr>
      <w:r w:rsidRPr="00326A5D">
        <w:rPr>
          <w:rFonts w:ascii="Times New Roman" w:hAnsi="Times New Roman"/>
          <w:sz w:val="24"/>
          <w:shd w:val="clear" w:color="auto" w:fill="FFFFFF"/>
        </w:rPr>
        <w:t xml:space="preserve">самооценка ученика по принятым формам (например, лист с вопросами по </w:t>
      </w:r>
      <w:proofErr w:type="spellStart"/>
      <w:r w:rsidRPr="00326A5D">
        <w:rPr>
          <w:rFonts w:ascii="Times New Roman" w:hAnsi="Times New Roman"/>
          <w:sz w:val="24"/>
          <w:shd w:val="clear" w:color="auto" w:fill="FFFFFF"/>
        </w:rPr>
        <w:t>саморефлексии</w:t>
      </w:r>
      <w:proofErr w:type="spellEnd"/>
      <w:r w:rsidRPr="00326A5D">
        <w:rPr>
          <w:rFonts w:ascii="Times New Roman" w:hAnsi="Times New Roman"/>
          <w:sz w:val="24"/>
          <w:shd w:val="clear" w:color="auto" w:fill="FFFFFF"/>
        </w:rPr>
        <w:t xml:space="preserve"> конкретной деятельности),</w:t>
      </w:r>
    </w:p>
    <w:p w:rsidR="00264E25" w:rsidRPr="00326A5D" w:rsidRDefault="00264E25" w:rsidP="00264E25">
      <w:pPr>
        <w:pStyle w:val="a3"/>
        <w:numPr>
          <w:ilvl w:val="0"/>
          <w:numId w:val="53"/>
        </w:numPr>
        <w:ind w:left="0" w:firstLine="709"/>
        <w:rPr>
          <w:rFonts w:ascii="Times New Roman" w:hAnsi="Times New Roman"/>
          <w:sz w:val="24"/>
          <w:shd w:val="clear" w:color="auto" w:fill="FFFFFF"/>
        </w:rPr>
      </w:pPr>
      <w:r w:rsidRPr="00326A5D">
        <w:rPr>
          <w:rFonts w:ascii="Times New Roman" w:hAnsi="Times New Roman"/>
          <w:sz w:val="24"/>
          <w:shd w:val="clear" w:color="auto" w:fill="FFFFFF"/>
        </w:rPr>
        <w:t>результаты учебных проектов,</w:t>
      </w:r>
    </w:p>
    <w:p w:rsidR="00264E25" w:rsidRPr="00326A5D" w:rsidRDefault="00264E25" w:rsidP="00264E25">
      <w:pPr>
        <w:pStyle w:val="a3"/>
        <w:numPr>
          <w:ilvl w:val="0"/>
          <w:numId w:val="53"/>
        </w:numPr>
        <w:ind w:left="0" w:firstLine="709"/>
        <w:rPr>
          <w:rFonts w:ascii="Times New Roman" w:hAnsi="Times New Roman"/>
          <w:b/>
          <w:sz w:val="24"/>
        </w:rPr>
      </w:pPr>
      <w:r w:rsidRPr="00326A5D">
        <w:rPr>
          <w:rFonts w:ascii="Times New Roman" w:hAnsi="Times New Roman"/>
          <w:sz w:val="24"/>
          <w:shd w:val="clear" w:color="auto" w:fill="FFFFFF"/>
        </w:rPr>
        <w:t xml:space="preserve">результаты разнообразных </w:t>
      </w:r>
      <w:proofErr w:type="spellStart"/>
      <w:r w:rsidRPr="00326A5D">
        <w:rPr>
          <w:rFonts w:ascii="Times New Roman" w:hAnsi="Times New Roman"/>
          <w:sz w:val="24"/>
          <w:shd w:val="clear" w:color="auto" w:fill="FFFFFF"/>
        </w:rPr>
        <w:t>внеучебных</w:t>
      </w:r>
      <w:proofErr w:type="spellEnd"/>
      <w:r w:rsidRPr="00326A5D">
        <w:rPr>
          <w:rFonts w:ascii="Times New Roman" w:hAnsi="Times New Roman"/>
          <w:sz w:val="24"/>
          <w:shd w:val="clear" w:color="auto" w:fill="FFFFFF"/>
        </w:rPr>
        <w:t xml:space="preserve"> и внешкольных работ, достижений учеников.</w:t>
      </w:r>
    </w:p>
    <w:p w:rsidR="00264E25" w:rsidRPr="00326A5D" w:rsidRDefault="00264E25" w:rsidP="00264E25">
      <w:pPr>
        <w:ind w:firstLine="709"/>
      </w:pPr>
      <w:r w:rsidRPr="00326A5D">
        <w:t>Расписание проведения контрольных мероприятий доводится до сведения педагогов, обучающихся и их родителей (законных представителей) не позднее, чем за две недели до их начала.</w:t>
      </w:r>
    </w:p>
    <w:p w:rsidR="00264E25" w:rsidRPr="00326A5D" w:rsidRDefault="00264E25" w:rsidP="00264E25">
      <w:pPr>
        <w:ind w:firstLine="709"/>
      </w:pPr>
      <w:r w:rsidRPr="00326A5D">
        <w:t>В расписании предусматривается:</w:t>
      </w:r>
    </w:p>
    <w:p w:rsidR="00264E25" w:rsidRPr="00326A5D" w:rsidRDefault="00264E25" w:rsidP="00264E25">
      <w:pPr>
        <w:pStyle w:val="a3"/>
        <w:numPr>
          <w:ilvl w:val="0"/>
          <w:numId w:val="54"/>
        </w:numPr>
        <w:ind w:left="0" w:firstLine="709"/>
        <w:rPr>
          <w:rFonts w:ascii="Times New Roman" w:hAnsi="Times New Roman"/>
          <w:sz w:val="24"/>
        </w:rPr>
      </w:pPr>
      <w:r w:rsidRPr="00326A5D">
        <w:rPr>
          <w:rFonts w:ascii="Times New Roman" w:hAnsi="Times New Roman"/>
          <w:sz w:val="24"/>
        </w:rPr>
        <w:t>не более одного вида контроля в день для каждого обучающегося,</w:t>
      </w:r>
    </w:p>
    <w:p w:rsidR="00264E25" w:rsidRPr="00326A5D" w:rsidRDefault="00264E25" w:rsidP="00264E25">
      <w:pPr>
        <w:pStyle w:val="a3"/>
        <w:numPr>
          <w:ilvl w:val="0"/>
          <w:numId w:val="54"/>
        </w:numPr>
        <w:ind w:left="0" w:firstLine="709"/>
        <w:rPr>
          <w:rFonts w:ascii="Times New Roman" w:hAnsi="Times New Roman"/>
          <w:sz w:val="24"/>
        </w:rPr>
      </w:pPr>
      <w:r w:rsidRPr="00326A5D">
        <w:rPr>
          <w:rFonts w:ascii="Times New Roman" w:hAnsi="Times New Roman"/>
          <w:sz w:val="24"/>
        </w:rPr>
        <w:t>не менее двух дней для подготовки к следующему контролю,</w:t>
      </w:r>
    </w:p>
    <w:p w:rsidR="00264E25" w:rsidRPr="00326A5D" w:rsidRDefault="00264E25" w:rsidP="00264E25">
      <w:pPr>
        <w:pStyle w:val="a3"/>
        <w:numPr>
          <w:ilvl w:val="0"/>
          <w:numId w:val="54"/>
        </w:numPr>
        <w:ind w:left="0" w:firstLine="709"/>
        <w:rPr>
          <w:rFonts w:ascii="Times New Roman" w:hAnsi="Times New Roman"/>
          <w:sz w:val="24"/>
        </w:rPr>
      </w:pPr>
      <w:r w:rsidRPr="00326A5D">
        <w:rPr>
          <w:rFonts w:ascii="Times New Roman" w:hAnsi="Times New Roman"/>
          <w:sz w:val="24"/>
        </w:rPr>
        <w:lastRenderedPageBreak/>
        <w:t>проведение не менее двух консультаций.</w:t>
      </w:r>
    </w:p>
    <w:p w:rsidR="00264E25" w:rsidRPr="00326A5D" w:rsidRDefault="00264E25" w:rsidP="00264E25">
      <w:pPr>
        <w:ind w:firstLine="709"/>
      </w:pPr>
      <w:r w:rsidRPr="00326A5D">
        <w:t>Все контрольные мероприятия проводятся во время учебных занятий в рамках учебного расписания.</w:t>
      </w:r>
    </w:p>
    <w:p w:rsidR="00264E25" w:rsidRPr="00326A5D" w:rsidRDefault="00264E25" w:rsidP="00264E25">
      <w:pPr>
        <w:ind w:firstLine="709"/>
      </w:pPr>
      <w:r w:rsidRPr="00326A5D">
        <w:t xml:space="preserve">Продолжительность контрольного мероприятия не превышает  времени отведенного на 1-2 стандартных урока. </w:t>
      </w:r>
    </w:p>
    <w:p w:rsidR="00264E25" w:rsidRPr="00326A5D" w:rsidRDefault="00264E25" w:rsidP="00264E25">
      <w:pPr>
        <w:ind w:firstLine="709"/>
      </w:pPr>
      <w:r w:rsidRPr="00326A5D">
        <w:t>В соответствии с периодом врабатываемости в учебный процесс шкалой трудности отдельных предметов, а также возрастными нормами физиологического развития обучающихся, контрольные мероприятия проводятся на ранее второго урока и не позднее четвертого.</w:t>
      </w:r>
    </w:p>
    <w:p w:rsidR="00264E25" w:rsidRPr="002372E3" w:rsidRDefault="00264E25" w:rsidP="00264E25">
      <w:pPr>
        <w:pStyle w:val="a3"/>
        <w:rPr>
          <w:rFonts w:ascii="Times New Roman" w:hAnsi="Times New Roman"/>
          <w:sz w:val="24"/>
          <w:szCs w:val="24"/>
        </w:rPr>
      </w:pPr>
      <w:r w:rsidRPr="00326A5D">
        <w:rPr>
          <w:rFonts w:ascii="Times New Roman" w:hAnsi="Times New Roman"/>
          <w:sz w:val="24"/>
          <w:szCs w:val="24"/>
        </w:rPr>
        <w:t xml:space="preserve">    Учебный план МБОУ Туроверовская ООШ составлен с учётом необходимого объёма содержания образования, с сохранением номенклатуры учебных предметов и количества часов на их изучение, направлен на реализацию федерального компонента и компонента</w:t>
      </w:r>
      <w:r w:rsidRPr="002372E3">
        <w:rPr>
          <w:rFonts w:ascii="Times New Roman" w:hAnsi="Times New Roman"/>
          <w:sz w:val="24"/>
          <w:szCs w:val="24"/>
        </w:rPr>
        <w:t xml:space="preserve"> образовательного учреждения, соответствует  действующему законодательству Российской Федерации в области образования, обеспечивает выполнение положений стандарта общего образования 2004 года и задает общие рамки перехода образовательного учреждения к проектированию образовательного процесса в соответствии с требованиями нового федерального государственного образовательного стандарта общего образования.   </w:t>
      </w:r>
    </w:p>
    <w:p w:rsidR="00264E25" w:rsidRPr="002372E3" w:rsidRDefault="00264E25" w:rsidP="00264E25">
      <w:pPr>
        <w:pStyle w:val="a3"/>
        <w:rPr>
          <w:rFonts w:ascii="Times New Roman" w:hAnsi="Times New Roman"/>
          <w:sz w:val="24"/>
          <w:szCs w:val="24"/>
        </w:rPr>
      </w:pPr>
      <w:r w:rsidRPr="002372E3">
        <w:rPr>
          <w:rFonts w:ascii="Times New Roman" w:hAnsi="Times New Roman"/>
          <w:sz w:val="24"/>
          <w:szCs w:val="24"/>
        </w:rPr>
        <w:t xml:space="preserve">    Предельно допустимая учебная нагрузка по классам не нарушена, соблюдены </w:t>
      </w:r>
      <w:proofErr w:type="spellStart"/>
      <w:r w:rsidRPr="002372E3">
        <w:rPr>
          <w:rFonts w:ascii="Times New Roman" w:hAnsi="Times New Roman"/>
          <w:sz w:val="24"/>
          <w:szCs w:val="24"/>
        </w:rPr>
        <w:t>санитарно</w:t>
      </w:r>
      <w:proofErr w:type="spellEnd"/>
      <w:r w:rsidRPr="002372E3">
        <w:rPr>
          <w:rFonts w:ascii="Times New Roman" w:hAnsi="Times New Roman"/>
          <w:sz w:val="24"/>
          <w:szCs w:val="24"/>
        </w:rPr>
        <w:t xml:space="preserve"> – гигиенические требования.</w:t>
      </w:r>
    </w:p>
    <w:p w:rsidR="00264E25" w:rsidRPr="002372E3" w:rsidRDefault="00264E25" w:rsidP="00264E25">
      <w:pPr>
        <w:pStyle w:val="a3"/>
        <w:rPr>
          <w:rFonts w:ascii="Times New Roman" w:hAnsi="Times New Roman"/>
          <w:spacing w:val="2"/>
          <w:sz w:val="24"/>
          <w:szCs w:val="24"/>
        </w:rPr>
      </w:pPr>
      <w:r w:rsidRPr="002372E3">
        <w:rPr>
          <w:rFonts w:ascii="Times New Roman" w:hAnsi="Times New Roman"/>
          <w:b/>
          <w:sz w:val="24"/>
          <w:szCs w:val="24"/>
        </w:rPr>
        <w:t xml:space="preserve">   </w:t>
      </w:r>
      <w:r w:rsidRPr="002372E3">
        <w:rPr>
          <w:rFonts w:ascii="Times New Roman" w:hAnsi="Times New Roman"/>
          <w:sz w:val="24"/>
          <w:szCs w:val="24"/>
        </w:rPr>
        <w:t>Образовательный процесс обеспечивается учебниками в соответствии с федеральным перечнем учебников, рекомендованных или допущенных к использованию в образовательном процессе</w:t>
      </w:r>
      <w:r w:rsidRPr="002372E3">
        <w:rPr>
          <w:rFonts w:ascii="Times New Roman" w:hAnsi="Times New Roman"/>
          <w:spacing w:val="2"/>
          <w:sz w:val="24"/>
          <w:szCs w:val="24"/>
        </w:rPr>
        <w:t xml:space="preserve"> в образовательном учреждении, реализующем образовательные программы общего образования и имеющих государственную аккредитацию</w:t>
      </w:r>
      <w:r w:rsidRPr="002372E3">
        <w:rPr>
          <w:rFonts w:ascii="Times New Roman" w:hAnsi="Times New Roman"/>
          <w:sz w:val="24"/>
          <w:szCs w:val="24"/>
        </w:rPr>
        <w:t xml:space="preserve">, кадровым потенциалом и </w:t>
      </w:r>
      <w:proofErr w:type="spellStart"/>
      <w:r w:rsidRPr="002372E3">
        <w:rPr>
          <w:rFonts w:ascii="Times New Roman" w:hAnsi="Times New Roman"/>
          <w:sz w:val="24"/>
          <w:szCs w:val="24"/>
        </w:rPr>
        <w:t>учебно</w:t>
      </w:r>
      <w:proofErr w:type="spellEnd"/>
      <w:r w:rsidRPr="002372E3">
        <w:rPr>
          <w:rFonts w:ascii="Times New Roman" w:hAnsi="Times New Roman"/>
          <w:sz w:val="24"/>
          <w:szCs w:val="24"/>
        </w:rPr>
        <w:t xml:space="preserve"> – материальной базой. </w:t>
      </w:r>
    </w:p>
    <w:p w:rsidR="00264E25" w:rsidRDefault="00264E25" w:rsidP="00264E25"/>
    <w:p w:rsidR="00264E25" w:rsidRDefault="00264E25" w:rsidP="00264E25">
      <w:pPr>
        <w:ind w:firstLine="851"/>
      </w:pPr>
      <w:r w:rsidRPr="002372E3">
        <w:t xml:space="preserve">Рабочие программы всех предметов учебного плана прилагаются на бумажном и электронном носителе. (Приложение к программе в электронном виде (диск)). </w:t>
      </w:r>
    </w:p>
    <w:p w:rsidR="00264E25" w:rsidRPr="002372E3" w:rsidRDefault="00264E25" w:rsidP="00264E25">
      <w:pPr>
        <w:ind w:firstLine="851"/>
      </w:pPr>
    </w:p>
    <w:p w:rsidR="00264E25" w:rsidRDefault="00264E25" w:rsidP="00264E25">
      <w:pPr>
        <w:pStyle w:val="af6"/>
        <w:shd w:val="clear" w:color="auto" w:fill="FFFFFF"/>
        <w:spacing w:line="240" w:lineRule="auto"/>
        <w:ind w:left="0" w:firstLine="709"/>
        <w:jc w:val="both"/>
        <w:rPr>
          <w:b/>
          <w:caps w:val="0"/>
          <w:szCs w:val="28"/>
        </w:rPr>
      </w:pPr>
      <w:r w:rsidRPr="008778ED">
        <w:rPr>
          <w:b/>
          <w:caps w:val="0"/>
          <w:szCs w:val="28"/>
        </w:rPr>
        <w:t>Перечень рабочих программ учебных  предметов</w:t>
      </w:r>
    </w:p>
    <w:p w:rsidR="00264E25" w:rsidRPr="008778ED" w:rsidRDefault="00264E25" w:rsidP="00264E25">
      <w:pPr>
        <w:pStyle w:val="af6"/>
        <w:shd w:val="clear" w:color="auto" w:fill="FFFFFF"/>
        <w:spacing w:line="240" w:lineRule="auto"/>
        <w:ind w:left="0" w:firstLine="709"/>
        <w:jc w:val="both"/>
        <w:rPr>
          <w:b/>
          <w:caps w:val="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1702"/>
        <w:gridCol w:w="2835"/>
      </w:tblGrid>
      <w:tr w:rsidR="00264E25" w:rsidRPr="00387DFA" w:rsidTr="003F200B">
        <w:trPr>
          <w:cantSplit/>
          <w:tblHeader/>
        </w:trPr>
        <w:tc>
          <w:tcPr>
            <w:tcW w:w="2638" w:type="pct"/>
            <w:tcBorders>
              <w:top w:val="single" w:sz="4" w:space="0" w:color="auto"/>
              <w:left w:val="single" w:sz="4" w:space="0" w:color="auto"/>
              <w:bottom w:val="single" w:sz="4" w:space="0" w:color="auto"/>
              <w:right w:val="single" w:sz="4" w:space="0" w:color="auto"/>
            </w:tcBorders>
            <w:shd w:val="clear" w:color="auto" w:fill="auto"/>
            <w:vAlign w:val="center"/>
          </w:tcPr>
          <w:p w:rsidR="00264E25" w:rsidRPr="00387DFA" w:rsidRDefault="00264E25" w:rsidP="003F200B">
            <w:pPr>
              <w:jc w:val="center"/>
              <w:rPr>
                <w:b/>
              </w:rPr>
            </w:pPr>
            <w:r w:rsidRPr="00387DFA">
              <w:rPr>
                <w:b/>
              </w:rPr>
              <w:t>Наименование рабочей программы</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264E25" w:rsidRPr="00387DFA" w:rsidRDefault="00264E25" w:rsidP="003F200B">
            <w:pPr>
              <w:jc w:val="center"/>
              <w:rPr>
                <w:b/>
              </w:rPr>
            </w:pPr>
            <w:r w:rsidRPr="00387DFA">
              <w:rPr>
                <w:b/>
              </w:rPr>
              <w:t>Класс, в которых реализуется рабочая программа</w:t>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264E25" w:rsidRPr="00387DFA" w:rsidRDefault="00264E25" w:rsidP="003F200B">
            <w:pPr>
              <w:jc w:val="center"/>
              <w:rPr>
                <w:b/>
              </w:rPr>
            </w:pPr>
            <w:r w:rsidRPr="00387DFA">
              <w:rPr>
                <w:b/>
              </w:rPr>
              <w:t>Ф.И.О. учителя, реализующего рабочую программу</w:t>
            </w:r>
          </w:p>
        </w:tc>
      </w:tr>
      <w:tr w:rsidR="00264E25" w:rsidRPr="00387DFA" w:rsidTr="003F200B">
        <w:trPr>
          <w:cantSplit/>
          <w:tblHeader/>
        </w:trPr>
        <w:tc>
          <w:tcPr>
            <w:tcW w:w="2638"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tabs>
                <w:tab w:val="left" w:pos="311"/>
              </w:tabs>
              <w:jc w:val="center"/>
              <w:rPr>
                <w:i/>
              </w:rPr>
            </w:pPr>
            <w:r>
              <w:rPr>
                <w:i/>
              </w:rPr>
              <w:t>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jc w:val="center"/>
              <w:rPr>
                <w:i/>
              </w:rPr>
            </w:pPr>
            <w:r>
              <w:rPr>
                <w:i/>
              </w:rPr>
              <w:t>2</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jc w:val="center"/>
              <w:rPr>
                <w:i/>
              </w:rPr>
            </w:pPr>
            <w:r>
              <w:rPr>
                <w:i/>
              </w:rPr>
              <w:t>3</w:t>
            </w:r>
          </w:p>
        </w:tc>
      </w:tr>
      <w:tr w:rsidR="00264E25" w:rsidRPr="00387DFA" w:rsidTr="003F200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jc w:val="center"/>
            </w:pPr>
            <w:r w:rsidRPr="00387DFA">
              <w:rPr>
                <w:b/>
                <w:i/>
              </w:rPr>
              <w:t>3 класс</w:t>
            </w:r>
            <w:r w:rsidRPr="00387DFA">
              <w:t xml:space="preserve"> </w:t>
            </w:r>
          </w:p>
        </w:tc>
      </w:tr>
      <w:tr w:rsidR="00264E25" w:rsidTr="003F200B">
        <w:trPr>
          <w:cantSplit/>
        </w:trPr>
        <w:tc>
          <w:tcPr>
            <w:tcW w:w="2638"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tabs>
                <w:tab w:val="left" w:pos="311"/>
              </w:tabs>
            </w:pPr>
            <w:r w:rsidRPr="00387DFA">
              <w:rPr>
                <w:rFonts w:eastAsia="Arial"/>
              </w:rPr>
              <w:t xml:space="preserve">1.   </w:t>
            </w:r>
            <w:r w:rsidRPr="00387DFA">
              <w:t>Рабочая программа учебного курса «Русский язык»</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jc w:val="center"/>
            </w:pPr>
            <w:r w:rsidRPr="00387DFA">
              <w:t>3</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264E25" w:rsidRDefault="00264E25" w:rsidP="003F200B">
            <w:pPr>
              <w:jc w:val="center"/>
            </w:pPr>
            <w:proofErr w:type="spellStart"/>
            <w:r w:rsidRPr="009749E6">
              <w:t>Рыбинец</w:t>
            </w:r>
            <w:proofErr w:type="spellEnd"/>
            <w:r w:rsidRPr="009749E6">
              <w:t xml:space="preserve"> В.В.</w:t>
            </w:r>
          </w:p>
        </w:tc>
      </w:tr>
      <w:tr w:rsidR="00264E25" w:rsidTr="003F200B">
        <w:trPr>
          <w:cantSplit/>
        </w:trPr>
        <w:tc>
          <w:tcPr>
            <w:tcW w:w="2638"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tabs>
                <w:tab w:val="left" w:pos="311"/>
                <w:tab w:val="left" w:pos="871"/>
              </w:tabs>
              <w:jc w:val="both"/>
            </w:pPr>
            <w:r w:rsidRPr="00387DFA">
              <w:rPr>
                <w:rFonts w:eastAsia="Arial"/>
              </w:rPr>
              <w:t xml:space="preserve">2.   </w:t>
            </w:r>
            <w:r w:rsidRPr="00387DFA">
              <w:t>Рабочая программа учебного курса «Литературное чтение»</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jc w:val="center"/>
            </w:pPr>
            <w:r w:rsidRPr="00387DFA">
              <w:t>3</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264E25" w:rsidRDefault="00264E25" w:rsidP="003F200B">
            <w:pPr>
              <w:jc w:val="center"/>
            </w:pPr>
            <w:proofErr w:type="spellStart"/>
            <w:r w:rsidRPr="009749E6">
              <w:t>Рыбинец</w:t>
            </w:r>
            <w:proofErr w:type="spellEnd"/>
            <w:r w:rsidRPr="009749E6">
              <w:t xml:space="preserve"> В.В.</w:t>
            </w:r>
          </w:p>
        </w:tc>
      </w:tr>
      <w:tr w:rsidR="00264E25" w:rsidRPr="00387DFA" w:rsidTr="003F200B">
        <w:trPr>
          <w:cantSplit/>
        </w:trPr>
        <w:tc>
          <w:tcPr>
            <w:tcW w:w="2638"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tabs>
                <w:tab w:val="left" w:pos="311"/>
                <w:tab w:val="left" w:pos="871"/>
              </w:tabs>
            </w:pPr>
            <w:r w:rsidRPr="00387DFA">
              <w:rPr>
                <w:rFonts w:eastAsia="Arial"/>
              </w:rPr>
              <w:t xml:space="preserve">3.   </w:t>
            </w:r>
            <w:r w:rsidRPr="00387DFA">
              <w:t>Рабочая программа учебного курса «</w:t>
            </w:r>
            <w:r>
              <w:t>Английский язык</w:t>
            </w:r>
            <w:r w:rsidRPr="00387DFA">
              <w:t>»</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jc w:val="center"/>
            </w:pPr>
            <w:r w:rsidRPr="00387DFA">
              <w:t>3</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jc w:val="center"/>
            </w:pPr>
            <w:r w:rsidRPr="00387DFA">
              <w:t>Чайка О.В.</w:t>
            </w:r>
          </w:p>
        </w:tc>
      </w:tr>
      <w:tr w:rsidR="00264E25" w:rsidTr="003F200B">
        <w:trPr>
          <w:cantSplit/>
        </w:trPr>
        <w:tc>
          <w:tcPr>
            <w:tcW w:w="2638"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tabs>
                <w:tab w:val="left" w:pos="311"/>
                <w:tab w:val="left" w:pos="871"/>
              </w:tabs>
            </w:pPr>
            <w:r w:rsidRPr="00387DFA">
              <w:rPr>
                <w:rFonts w:eastAsia="Arial"/>
              </w:rPr>
              <w:t xml:space="preserve">4.   </w:t>
            </w:r>
            <w:r w:rsidRPr="00387DFA">
              <w:t>Рабочая программа учебного курса «Математика»</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jc w:val="center"/>
            </w:pPr>
            <w:r w:rsidRPr="00387DFA">
              <w:t>3</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264E25" w:rsidRDefault="00264E25" w:rsidP="003F200B">
            <w:pPr>
              <w:jc w:val="center"/>
            </w:pPr>
            <w:proofErr w:type="spellStart"/>
            <w:r w:rsidRPr="00D51A0F">
              <w:t>Рыбинец</w:t>
            </w:r>
            <w:proofErr w:type="spellEnd"/>
            <w:r w:rsidRPr="00D51A0F">
              <w:t xml:space="preserve"> В.В.</w:t>
            </w:r>
          </w:p>
        </w:tc>
      </w:tr>
      <w:tr w:rsidR="00264E25" w:rsidTr="003F200B">
        <w:trPr>
          <w:cantSplit/>
        </w:trPr>
        <w:tc>
          <w:tcPr>
            <w:tcW w:w="2638"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tabs>
                <w:tab w:val="left" w:pos="311"/>
                <w:tab w:val="left" w:pos="871"/>
              </w:tabs>
            </w:pPr>
            <w:r w:rsidRPr="00387DFA">
              <w:rPr>
                <w:rFonts w:eastAsia="Arial"/>
              </w:rPr>
              <w:t xml:space="preserve">5.   </w:t>
            </w:r>
            <w:r w:rsidRPr="00387DFA">
              <w:t>Рабочая программа учебного курса «Окружающий мир»</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jc w:val="center"/>
            </w:pPr>
            <w:r w:rsidRPr="00387DFA">
              <w:t>3</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264E25" w:rsidRDefault="00264E25" w:rsidP="003F200B">
            <w:pPr>
              <w:jc w:val="center"/>
            </w:pPr>
            <w:proofErr w:type="spellStart"/>
            <w:r w:rsidRPr="00D51A0F">
              <w:t>Рыбинец</w:t>
            </w:r>
            <w:proofErr w:type="spellEnd"/>
            <w:r w:rsidRPr="00D51A0F">
              <w:t xml:space="preserve"> В.В.</w:t>
            </w:r>
          </w:p>
        </w:tc>
      </w:tr>
      <w:tr w:rsidR="00264E25" w:rsidTr="003F200B">
        <w:trPr>
          <w:cantSplit/>
        </w:trPr>
        <w:tc>
          <w:tcPr>
            <w:tcW w:w="2638"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tabs>
                <w:tab w:val="left" w:pos="311"/>
                <w:tab w:val="left" w:pos="871"/>
              </w:tabs>
            </w:pPr>
            <w:r w:rsidRPr="00387DFA">
              <w:rPr>
                <w:rFonts w:eastAsia="Arial"/>
              </w:rPr>
              <w:t xml:space="preserve">6.   </w:t>
            </w:r>
            <w:r w:rsidRPr="00387DFA">
              <w:t>Рабочая программа учебного курса «Музыка»</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jc w:val="center"/>
            </w:pPr>
            <w:r w:rsidRPr="00387DFA">
              <w:t>3</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264E25" w:rsidRDefault="00264E25" w:rsidP="003F200B">
            <w:pPr>
              <w:jc w:val="center"/>
            </w:pPr>
            <w:proofErr w:type="spellStart"/>
            <w:r w:rsidRPr="00D51A0F">
              <w:t>Рыбинец</w:t>
            </w:r>
            <w:proofErr w:type="spellEnd"/>
            <w:r w:rsidRPr="00D51A0F">
              <w:t xml:space="preserve"> В.В.</w:t>
            </w:r>
          </w:p>
        </w:tc>
      </w:tr>
      <w:tr w:rsidR="00264E25" w:rsidTr="003F200B">
        <w:trPr>
          <w:cantSplit/>
        </w:trPr>
        <w:tc>
          <w:tcPr>
            <w:tcW w:w="2638"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tabs>
                <w:tab w:val="left" w:pos="311"/>
                <w:tab w:val="left" w:pos="871"/>
              </w:tabs>
            </w:pPr>
            <w:r w:rsidRPr="00387DFA">
              <w:rPr>
                <w:rFonts w:eastAsia="Arial"/>
              </w:rPr>
              <w:lastRenderedPageBreak/>
              <w:t xml:space="preserve">7.   </w:t>
            </w:r>
            <w:r w:rsidRPr="00387DFA">
              <w:t>Рабочая программа учебного курса «Изобразительное искусство»</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jc w:val="center"/>
            </w:pPr>
            <w:r w:rsidRPr="00387DFA">
              <w:t>3</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264E25" w:rsidRDefault="00264E25" w:rsidP="003F200B">
            <w:pPr>
              <w:jc w:val="center"/>
            </w:pPr>
            <w:proofErr w:type="spellStart"/>
            <w:r w:rsidRPr="00D51A0F">
              <w:t>Рыбинец</w:t>
            </w:r>
            <w:proofErr w:type="spellEnd"/>
            <w:r w:rsidRPr="00D51A0F">
              <w:t xml:space="preserve"> В.В.</w:t>
            </w:r>
          </w:p>
        </w:tc>
      </w:tr>
      <w:tr w:rsidR="00264E25" w:rsidTr="003F200B">
        <w:trPr>
          <w:cantSplit/>
        </w:trPr>
        <w:tc>
          <w:tcPr>
            <w:tcW w:w="2638"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tabs>
                <w:tab w:val="left" w:pos="311"/>
                <w:tab w:val="left" w:pos="871"/>
              </w:tabs>
            </w:pPr>
            <w:r w:rsidRPr="00387DFA">
              <w:rPr>
                <w:rFonts w:eastAsia="Arial"/>
              </w:rPr>
              <w:t xml:space="preserve">8.   </w:t>
            </w:r>
            <w:r w:rsidRPr="00387DFA">
              <w:t>Рабочая программа учебного курса «Технология»</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jc w:val="center"/>
            </w:pPr>
            <w:r w:rsidRPr="00387DFA">
              <w:t>3</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264E25" w:rsidRDefault="00264E25" w:rsidP="003F200B">
            <w:pPr>
              <w:jc w:val="center"/>
            </w:pPr>
            <w:proofErr w:type="spellStart"/>
            <w:r w:rsidRPr="00D51A0F">
              <w:t>Рыбинец</w:t>
            </w:r>
            <w:proofErr w:type="spellEnd"/>
            <w:r w:rsidRPr="00D51A0F">
              <w:t xml:space="preserve"> В.В.</w:t>
            </w:r>
          </w:p>
        </w:tc>
      </w:tr>
      <w:tr w:rsidR="00264E25" w:rsidRPr="00387DFA" w:rsidTr="003F200B">
        <w:trPr>
          <w:cantSplit/>
        </w:trPr>
        <w:tc>
          <w:tcPr>
            <w:tcW w:w="2638"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tabs>
                <w:tab w:val="left" w:pos="311"/>
                <w:tab w:val="left" w:pos="871"/>
              </w:tabs>
            </w:pPr>
            <w:r w:rsidRPr="00387DFA">
              <w:rPr>
                <w:rFonts w:eastAsia="Arial"/>
              </w:rPr>
              <w:t>9.  </w:t>
            </w:r>
            <w:r w:rsidRPr="00387DFA">
              <w:t>Рабочая программа учебного курса «Физическая культура»</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jc w:val="center"/>
            </w:pPr>
            <w:r w:rsidRPr="00387DFA">
              <w:t>3</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264E25" w:rsidRPr="00387DFA" w:rsidRDefault="00264E25" w:rsidP="003F200B">
            <w:pPr>
              <w:jc w:val="center"/>
            </w:pPr>
            <w:proofErr w:type="spellStart"/>
            <w:r>
              <w:t>Сахненко</w:t>
            </w:r>
            <w:proofErr w:type="spellEnd"/>
            <w:r>
              <w:t xml:space="preserve"> К.В.</w:t>
            </w:r>
          </w:p>
        </w:tc>
      </w:tr>
    </w:tbl>
    <w:p w:rsidR="00886FC7" w:rsidRDefault="00886FC7" w:rsidP="00886FC7">
      <w:pPr>
        <w:rPr>
          <w:sz w:val="28"/>
        </w:rPr>
      </w:pPr>
    </w:p>
    <w:p w:rsidR="00F97BD6" w:rsidRPr="00326A5D" w:rsidRDefault="00881348" w:rsidP="00326A5D">
      <w:pPr>
        <w:pStyle w:val="14TexstOSNOVA1012"/>
        <w:spacing w:before="120" w:after="120" w:line="240" w:lineRule="auto"/>
        <w:ind w:firstLine="0"/>
        <w:jc w:val="center"/>
        <w:outlineLvl w:val="2"/>
        <w:rPr>
          <w:rFonts w:ascii="Times New Roman" w:hAnsi="Times New Roman" w:cs="Times New Roman"/>
          <w:b/>
          <w:sz w:val="24"/>
        </w:rPr>
      </w:pPr>
      <w:r>
        <w:rPr>
          <w:rFonts w:ascii="Times New Roman" w:hAnsi="Times New Roman" w:cs="Times New Roman"/>
          <w:b/>
          <w:color w:val="auto"/>
          <w:spacing w:val="2"/>
          <w:sz w:val="24"/>
          <w:szCs w:val="24"/>
        </w:rPr>
        <w:t>3</w:t>
      </w:r>
      <w:r w:rsidR="00264E25" w:rsidRPr="0019748F">
        <w:rPr>
          <w:rFonts w:ascii="Times New Roman" w:hAnsi="Times New Roman" w:cs="Times New Roman"/>
          <w:b/>
          <w:color w:val="auto"/>
          <w:spacing w:val="2"/>
          <w:sz w:val="24"/>
          <w:szCs w:val="24"/>
        </w:rPr>
        <w:t>.</w:t>
      </w:r>
      <w:r>
        <w:rPr>
          <w:rFonts w:ascii="Times New Roman" w:hAnsi="Times New Roman" w:cs="Times New Roman"/>
          <w:b/>
          <w:color w:val="auto"/>
          <w:spacing w:val="2"/>
          <w:sz w:val="24"/>
          <w:szCs w:val="24"/>
        </w:rPr>
        <w:t>2</w:t>
      </w:r>
      <w:r w:rsidR="00264E25" w:rsidRPr="0019748F">
        <w:rPr>
          <w:rFonts w:ascii="Times New Roman" w:hAnsi="Times New Roman" w:cs="Times New Roman"/>
          <w:b/>
          <w:color w:val="auto"/>
          <w:spacing w:val="2"/>
          <w:sz w:val="24"/>
          <w:szCs w:val="24"/>
        </w:rPr>
        <w:t xml:space="preserve">. </w:t>
      </w:r>
      <w:r w:rsidR="000E4288">
        <w:rPr>
          <w:b/>
        </w:rPr>
        <w:t xml:space="preserve"> </w:t>
      </w:r>
      <w:r w:rsidR="00F97BD6" w:rsidRPr="00326A5D">
        <w:rPr>
          <w:rFonts w:ascii="Times New Roman" w:hAnsi="Times New Roman" w:cs="Times New Roman"/>
          <w:b/>
          <w:sz w:val="24"/>
        </w:rPr>
        <w:t>Календарный учебный график начального общего образования</w:t>
      </w:r>
    </w:p>
    <w:p w:rsidR="00F97BD6" w:rsidRPr="002372E3" w:rsidRDefault="00F97BD6" w:rsidP="00F97BD6">
      <w:pPr>
        <w:jc w:val="center"/>
        <w:rPr>
          <w:b/>
        </w:rPr>
      </w:pPr>
      <w:r w:rsidRPr="002372E3">
        <w:rPr>
          <w:b/>
        </w:rPr>
        <w:t>Муниципального бюджетного общеобразовательного учреждения Туроверовская основная общеобразовательная школа на 2018-2019 учебный год</w:t>
      </w:r>
    </w:p>
    <w:p w:rsidR="00F97BD6" w:rsidRPr="002372E3" w:rsidRDefault="00F97BD6" w:rsidP="00F97BD6">
      <w:pPr>
        <w:pStyle w:val="3"/>
        <w:spacing w:before="0" w:after="0"/>
        <w:ind w:firstLine="709"/>
        <w:rPr>
          <w:sz w:val="24"/>
          <w:szCs w:val="24"/>
        </w:rPr>
      </w:pPr>
    </w:p>
    <w:p w:rsidR="00F97BD6" w:rsidRPr="002372E3" w:rsidRDefault="00F97BD6" w:rsidP="00F97BD6">
      <w:pPr>
        <w:numPr>
          <w:ilvl w:val="0"/>
          <w:numId w:val="56"/>
        </w:numPr>
        <w:spacing w:after="200"/>
        <w:contextualSpacing/>
        <w:rPr>
          <w:rFonts w:eastAsia="Calibri"/>
          <w:b/>
          <w:lang w:eastAsia="en-US"/>
        </w:rPr>
      </w:pPr>
      <w:r w:rsidRPr="002372E3">
        <w:rPr>
          <w:rFonts w:eastAsia="Calibri"/>
          <w:b/>
          <w:lang w:eastAsia="en-US"/>
        </w:rPr>
        <w:t>Продолжительность учебного года.</w:t>
      </w:r>
    </w:p>
    <w:p w:rsidR="00F97BD6" w:rsidRPr="002372E3" w:rsidRDefault="00F97BD6" w:rsidP="00F97BD6">
      <w:pPr>
        <w:ind w:left="360"/>
        <w:rPr>
          <w:rFonts w:eastAsia="Calibri"/>
          <w:lang w:eastAsia="en-US"/>
        </w:rPr>
      </w:pPr>
      <w:r w:rsidRPr="002372E3">
        <w:rPr>
          <w:rFonts w:eastAsia="Calibri"/>
          <w:lang w:eastAsia="en-US"/>
        </w:rPr>
        <w:t>Начало 2018-2019 учебного года – 1 сентября 2018 года.</w:t>
      </w:r>
    </w:p>
    <w:p w:rsidR="00F97BD6" w:rsidRDefault="00F97BD6" w:rsidP="00F97BD6">
      <w:pPr>
        <w:ind w:left="360"/>
        <w:rPr>
          <w:rFonts w:eastAsia="Calibri"/>
          <w:lang w:eastAsia="en-US"/>
        </w:rPr>
      </w:pPr>
      <w:r w:rsidRPr="002372E3">
        <w:rPr>
          <w:rFonts w:eastAsia="Calibri"/>
          <w:lang w:eastAsia="en-US"/>
        </w:rPr>
        <w:t>Окончание 2018-2019 учебного года – 3</w:t>
      </w:r>
      <w:r w:rsidR="00B12C60">
        <w:rPr>
          <w:rFonts w:eastAsia="Calibri"/>
          <w:lang w:eastAsia="en-US"/>
        </w:rPr>
        <w:t>0</w:t>
      </w:r>
      <w:r w:rsidRPr="002372E3">
        <w:rPr>
          <w:rFonts w:eastAsia="Calibri"/>
          <w:lang w:eastAsia="en-US"/>
        </w:rPr>
        <w:t xml:space="preserve"> </w:t>
      </w:r>
      <w:r w:rsidR="00B12C60">
        <w:rPr>
          <w:rFonts w:eastAsia="Calibri"/>
          <w:lang w:eastAsia="en-US"/>
        </w:rPr>
        <w:t>мая</w:t>
      </w:r>
      <w:r w:rsidRPr="002372E3">
        <w:rPr>
          <w:rFonts w:eastAsia="Calibri"/>
          <w:lang w:eastAsia="en-US"/>
        </w:rPr>
        <w:t xml:space="preserve"> 2019 года.</w:t>
      </w:r>
    </w:p>
    <w:p w:rsidR="00B12C60" w:rsidRPr="002372E3" w:rsidRDefault="00B12C60" w:rsidP="00B12C60">
      <w:pPr>
        <w:pStyle w:val="af6"/>
        <w:spacing w:after="200"/>
        <w:ind w:left="644"/>
        <w:rPr>
          <w:rFonts w:eastAsia="Calibri"/>
          <w:lang w:eastAsia="en-US"/>
        </w:rPr>
      </w:pPr>
      <w:r>
        <w:rPr>
          <w:caps w:val="0"/>
          <w:lang w:eastAsia="en-US"/>
        </w:rPr>
        <w:t>3 класс – 35 учебных недель</w:t>
      </w:r>
    </w:p>
    <w:p w:rsidR="00F97BD6" w:rsidRPr="002372E3" w:rsidRDefault="00F97BD6" w:rsidP="00F97BD6">
      <w:pPr>
        <w:numPr>
          <w:ilvl w:val="0"/>
          <w:numId w:val="56"/>
        </w:numPr>
        <w:spacing w:after="200"/>
        <w:ind w:left="720"/>
        <w:contextualSpacing/>
        <w:rPr>
          <w:rFonts w:eastAsia="Calibri"/>
          <w:b/>
          <w:lang w:eastAsia="en-US"/>
        </w:rPr>
      </w:pPr>
      <w:r w:rsidRPr="002372E3">
        <w:rPr>
          <w:rFonts w:eastAsia="Calibri"/>
          <w:b/>
          <w:lang w:eastAsia="en-US"/>
        </w:rPr>
        <w:t>Продолжительность учебных периодов.</w:t>
      </w:r>
    </w:p>
    <w:p w:rsidR="00F97BD6" w:rsidRPr="002372E3" w:rsidRDefault="00F97BD6" w:rsidP="00F97BD6">
      <w:pPr>
        <w:ind w:left="360"/>
        <w:rPr>
          <w:rFonts w:eastAsia="Calibri"/>
          <w:lang w:eastAsia="en-US"/>
        </w:rPr>
      </w:pPr>
      <w:r w:rsidRPr="002372E3">
        <w:rPr>
          <w:rFonts w:eastAsia="Calibri"/>
          <w:lang w:eastAsia="en-US"/>
        </w:rPr>
        <w:t xml:space="preserve">В </w:t>
      </w:r>
      <w:r w:rsidR="00440734">
        <w:rPr>
          <w:rFonts w:eastAsia="Calibri"/>
          <w:lang w:eastAsia="en-US"/>
        </w:rPr>
        <w:t>3</w:t>
      </w:r>
      <w:r w:rsidRPr="002372E3">
        <w:rPr>
          <w:rFonts w:eastAsia="Calibri"/>
          <w:lang w:eastAsia="en-US"/>
        </w:rPr>
        <w:t xml:space="preserve"> класс</w:t>
      </w:r>
      <w:r w:rsidR="00440734">
        <w:rPr>
          <w:rFonts w:eastAsia="Calibri"/>
          <w:lang w:eastAsia="en-US"/>
        </w:rPr>
        <w:t>е</w:t>
      </w:r>
      <w:r w:rsidRPr="002372E3">
        <w:rPr>
          <w:rFonts w:eastAsia="Calibri"/>
          <w:lang w:eastAsia="en-US"/>
        </w:rPr>
        <w:t xml:space="preserve"> учебный год делится на 4 четверти.</w:t>
      </w:r>
    </w:p>
    <w:p w:rsidR="00F97BD6" w:rsidRPr="002372E3" w:rsidRDefault="00F97BD6" w:rsidP="00F97BD6">
      <w:pPr>
        <w:ind w:left="360"/>
        <w:rPr>
          <w:rFonts w:eastAsia="Calibri"/>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3723"/>
        <w:gridCol w:w="3046"/>
      </w:tblGrid>
      <w:tr w:rsidR="00F97BD6" w:rsidRPr="002372E3" w:rsidTr="003F200B">
        <w:tc>
          <w:tcPr>
            <w:tcW w:w="2442" w:type="dxa"/>
            <w:shd w:val="clear" w:color="auto" w:fill="auto"/>
          </w:tcPr>
          <w:p w:rsidR="00F97BD6" w:rsidRPr="002372E3" w:rsidRDefault="00F97BD6" w:rsidP="003F200B">
            <w:pPr>
              <w:rPr>
                <w:rFonts w:eastAsia="Calibri"/>
                <w:lang w:eastAsia="en-US"/>
              </w:rPr>
            </w:pPr>
            <w:r w:rsidRPr="002372E3">
              <w:rPr>
                <w:rFonts w:eastAsia="Calibri"/>
                <w:lang w:eastAsia="en-US"/>
              </w:rPr>
              <w:t>Название учебного периода</w:t>
            </w:r>
          </w:p>
        </w:tc>
        <w:tc>
          <w:tcPr>
            <w:tcW w:w="3723" w:type="dxa"/>
            <w:shd w:val="clear" w:color="auto" w:fill="auto"/>
          </w:tcPr>
          <w:p w:rsidR="00F97BD6" w:rsidRPr="002372E3" w:rsidRDefault="00F97BD6" w:rsidP="003F200B">
            <w:pPr>
              <w:rPr>
                <w:rFonts w:eastAsia="Calibri"/>
                <w:lang w:eastAsia="en-US"/>
              </w:rPr>
            </w:pPr>
            <w:r w:rsidRPr="002372E3">
              <w:rPr>
                <w:rFonts w:eastAsia="Calibri"/>
                <w:lang w:eastAsia="en-US"/>
              </w:rPr>
              <w:t>Продолжительность учебного периода</w:t>
            </w:r>
          </w:p>
        </w:tc>
        <w:tc>
          <w:tcPr>
            <w:tcW w:w="3046" w:type="dxa"/>
            <w:shd w:val="clear" w:color="auto" w:fill="auto"/>
          </w:tcPr>
          <w:p w:rsidR="00F97BD6" w:rsidRPr="002372E3" w:rsidRDefault="00F97BD6" w:rsidP="003F200B">
            <w:pPr>
              <w:rPr>
                <w:rFonts w:eastAsia="Calibri"/>
                <w:lang w:eastAsia="en-US"/>
              </w:rPr>
            </w:pPr>
            <w:r w:rsidRPr="002372E3">
              <w:rPr>
                <w:rFonts w:eastAsia="Calibri"/>
                <w:lang w:eastAsia="en-US"/>
              </w:rPr>
              <w:t>Сроки учебного периода</w:t>
            </w:r>
          </w:p>
        </w:tc>
      </w:tr>
      <w:tr w:rsidR="00F97BD6" w:rsidRPr="002372E3" w:rsidTr="003F200B">
        <w:tc>
          <w:tcPr>
            <w:tcW w:w="2442" w:type="dxa"/>
            <w:shd w:val="clear" w:color="auto" w:fill="auto"/>
          </w:tcPr>
          <w:p w:rsidR="00F97BD6" w:rsidRPr="002372E3" w:rsidRDefault="00F97BD6" w:rsidP="003F200B">
            <w:pPr>
              <w:rPr>
                <w:rFonts w:eastAsia="Calibri"/>
                <w:lang w:eastAsia="en-US"/>
              </w:rPr>
            </w:pPr>
            <w:r w:rsidRPr="002372E3">
              <w:rPr>
                <w:rFonts w:eastAsia="Calibri"/>
                <w:lang w:eastAsia="en-US"/>
              </w:rPr>
              <w:t>1 четверть</w:t>
            </w:r>
          </w:p>
        </w:tc>
        <w:tc>
          <w:tcPr>
            <w:tcW w:w="3723" w:type="dxa"/>
            <w:shd w:val="clear" w:color="auto" w:fill="auto"/>
          </w:tcPr>
          <w:p w:rsidR="00F97BD6" w:rsidRPr="002372E3" w:rsidRDefault="00F97BD6" w:rsidP="003F200B">
            <w:pPr>
              <w:rPr>
                <w:rFonts w:eastAsia="Calibri"/>
                <w:lang w:eastAsia="en-US"/>
              </w:rPr>
            </w:pPr>
            <w:r w:rsidRPr="002372E3">
              <w:rPr>
                <w:rFonts w:eastAsia="Calibri"/>
                <w:lang w:eastAsia="en-US"/>
              </w:rPr>
              <w:t xml:space="preserve">8 учебных недель </w:t>
            </w:r>
          </w:p>
        </w:tc>
        <w:tc>
          <w:tcPr>
            <w:tcW w:w="3046" w:type="dxa"/>
            <w:shd w:val="clear" w:color="auto" w:fill="auto"/>
          </w:tcPr>
          <w:p w:rsidR="00F97BD6" w:rsidRPr="002372E3" w:rsidRDefault="00F97BD6" w:rsidP="003F200B">
            <w:pPr>
              <w:rPr>
                <w:rFonts w:eastAsia="Calibri"/>
                <w:lang w:eastAsia="en-US"/>
              </w:rPr>
            </w:pPr>
            <w:r w:rsidRPr="002372E3">
              <w:rPr>
                <w:rFonts w:eastAsia="Calibri"/>
                <w:lang w:eastAsia="en-US"/>
              </w:rPr>
              <w:t>01.09.2018-26.10.2018</w:t>
            </w:r>
          </w:p>
        </w:tc>
      </w:tr>
      <w:tr w:rsidR="00F97BD6" w:rsidRPr="002372E3" w:rsidTr="003F200B">
        <w:tc>
          <w:tcPr>
            <w:tcW w:w="2442" w:type="dxa"/>
            <w:shd w:val="clear" w:color="auto" w:fill="auto"/>
          </w:tcPr>
          <w:p w:rsidR="00F97BD6" w:rsidRPr="002372E3" w:rsidRDefault="00F97BD6" w:rsidP="003F200B">
            <w:pPr>
              <w:rPr>
                <w:rFonts w:eastAsia="Calibri"/>
                <w:lang w:eastAsia="en-US"/>
              </w:rPr>
            </w:pPr>
            <w:r w:rsidRPr="002372E3">
              <w:rPr>
                <w:rFonts w:eastAsia="Calibri"/>
                <w:lang w:eastAsia="en-US"/>
              </w:rPr>
              <w:t>2 четверть</w:t>
            </w:r>
          </w:p>
        </w:tc>
        <w:tc>
          <w:tcPr>
            <w:tcW w:w="3723" w:type="dxa"/>
            <w:shd w:val="clear" w:color="auto" w:fill="auto"/>
          </w:tcPr>
          <w:p w:rsidR="00F97BD6" w:rsidRPr="002372E3" w:rsidRDefault="00F97BD6" w:rsidP="003F200B">
            <w:pPr>
              <w:rPr>
                <w:rFonts w:eastAsia="Calibri"/>
                <w:lang w:eastAsia="en-US"/>
              </w:rPr>
            </w:pPr>
            <w:r w:rsidRPr="002372E3">
              <w:rPr>
                <w:rFonts w:eastAsia="Calibri"/>
                <w:lang w:eastAsia="en-US"/>
              </w:rPr>
              <w:t xml:space="preserve">8 учебных недель </w:t>
            </w:r>
          </w:p>
        </w:tc>
        <w:tc>
          <w:tcPr>
            <w:tcW w:w="3046" w:type="dxa"/>
            <w:shd w:val="clear" w:color="auto" w:fill="auto"/>
          </w:tcPr>
          <w:p w:rsidR="00F97BD6" w:rsidRPr="002372E3" w:rsidRDefault="00F97BD6" w:rsidP="003F200B">
            <w:pPr>
              <w:rPr>
                <w:rFonts w:eastAsia="Calibri"/>
                <w:lang w:eastAsia="en-US"/>
              </w:rPr>
            </w:pPr>
            <w:r w:rsidRPr="002372E3">
              <w:rPr>
                <w:rFonts w:eastAsia="Calibri"/>
                <w:lang w:eastAsia="en-US"/>
              </w:rPr>
              <w:t>05.11.2018-27.12.2018</w:t>
            </w:r>
          </w:p>
        </w:tc>
      </w:tr>
      <w:tr w:rsidR="00F97BD6" w:rsidRPr="002372E3" w:rsidTr="003F200B">
        <w:tc>
          <w:tcPr>
            <w:tcW w:w="2442" w:type="dxa"/>
            <w:shd w:val="clear" w:color="auto" w:fill="auto"/>
          </w:tcPr>
          <w:p w:rsidR="00F97BD6" w:rsidRPr="002372E3" w:rsidRDefault="00F97BD6" w:rsidP="003F200B">
            <w:pPr>
              <w:rPr>
                <w:rFonts w:eastAsia="Calibri"/>
                <w:lang w:eastAsia="en-US"/>
              </w:rPr>
            </w:pPr>
            <w:r w:rsidRPr="002372E3">
              <w:rPr>
                <w:rFonts w:eastAsia="Calibri"/>
                <w:lang w:eastAsia="en-US"/>
              </w:rPr>
              <w:t>3 четверть</w:t>
            </w:r>
          </w:p>
        </w:tc>
        <w:tc>
          <w:tcPr>
            <w:tcW w:w="3723" w:type="dxa"/>
            <w:shd w:val="clear" w:color="auto" w:fill="auto"/>
          </w:tcPr>
          <w:p w:rsidR="00F97BD6" w:rsidRPr="002372E3" w:rsidRDefault="00F97BD6" w:rsidP="003F200B">
            <w:pPr>
              <w:rPr>
                <w:rFonts w:eastAsia="Calibri"/>
                <w:lang w:eastAsia="en-US"/>
              </w:rPr>
            </w:pPr>
            <w:r w:rsidRPr="002372E3">
              <w:rPr>
                <w:rFonts w:eastAsia="Calibri"/>
                <w:lang w:eastAsia="en-US"/>
              </w:rPr>
              <w:t>11 учебных недель</w:t>
            </w:r>
          </w:p>
        </w:tc>
        <w:tc>
          <w:tcPr>
            <w:tcW w:w="3046" w:type="dxa"/>
            <w:shd w:val="clear" w:color="auto" w:fill="auto"/>
          </w:tcPr>
          <w:p w:rsidR="00F97BD6" w:rsidRPr="002372E3" w:rsidRDefault="00F97BD6" w:rsidP="003F200B">
            <w:pPr>
              <w:rPr>
                <w:rFonts w:eastAsia="Calibri"/>
                <w:lang w:eastAsia="en-US"/>
              </w:rPr>
            </w:pPr>
            <w:r w:rsidRPr="002372E3">
              <w:rPr>
                <w:rFonts w:eastAsia="Calibri"/>
                <w:lang w:eastAsia="en-US"/>
              </w:rPr>
              <w:t>09.01.2019-22.03.2019</w:t>
            </w:r>
          </w:p>
        </w:tc>
      </w:tr>
      <w:tr w:rsidR="00F97BD6" w:rsidRPr="002372E3" w:rsidTr="003F200B">
        <w:tc>
          <w:tcPr>
            <w:tcW w:w="2442" w:type="dxa"/>
            <w:shd w:val="clear" w:color="auto" w:fill="auto"/>
          </w:tcPr>
          <w:p w:rsidR="00F97BD6" w:rsidRPr="002372E3" w:rsidRDefault="00F97BD6" w:rsidP="003F200B">
            <w:pPr>
              <w:rPr>
                <w:rFonts w:eastAsia="Calibri"/>
                <w:lang w:eastAsia="en-US"/>
              </w:rPr>
            </w:pPr>
            <w:r w:rsidRPr="002372E3">
              <w:rPr>
                <w:rFonts w:eastAsia="Calibri"/>
                <w:lang w:eastAsia="en-US"/>
              </w:rPr>
              <w:t>4 четверть</w:t>
            </w:r>
          </w:p>
        </w:tc>
        <w:tc>
          <w:tcPr>
            <w:tcW w:w="3723" w:type="dxa"/>
            <w:shd w:val="clear" w:color="auto" w:fill="auto"/>
          </w:tcPr>
          <w:p w:rsidR="00F97BD6" w:rsidRPr="002372E3" w:rsidRDefault="00F97BD6" w:rsidP="003F200B">
            <w:pPr>
              <w:rPr>
                <w:rFonts w:eastAsia="Calibri"/>
                <w:lang w:eastAsia="en-US"/>
              </w:rPr>
            </w:pPr>
            <w:r w:rsidRPr="002372E3">
              <w:rPr>
                <w:rFonts w:eastAsia="Calibri"/>
                <w:lang w:eastAsia="en-US"/>
              </w:rPr>
              <w:t>8 учебных недель</w:t>
            </w:r>
          </w:p>
        </w:tc>
        <w:tc>
          <w:tcPr>
            <w:tcW w:w="3046" w:type="dxa"/>
            <w:shd w:val="clear" w:color="auto" w:fill="auto"/>
          </w:tcPr>
          <w:p w:rsidR="00F97BD6" w:rsidRPr="002372E3" w:rsidRDefault="00F97BD6" w:rsidP="003F200B">
            <w:pPr>
              <w:rPr>
                <w:rFonts w:eastAsia="Calibri"/>
                <w:lang w:eastAsia="en-US"/>
              </w:rPr>
            </w:pPr>
            <w:r w:rsidRPr="002372E3">
              <w:rPr>
                <w:rFonts w:eastAsia="Calibri"/>
                <w:lang w:eastAsia="en-US"/>
              </w:rPr>
              <w:t>01.04.2019-30.05.2019</w:t>
            </w:r>
          </w:p>
        </w:tc>
      </w:tr>
    </w:tbl>
    <w:p w:rsidR="00F97BD6" w:rsidRPr="002372E3" w:rsidRDefault="00F97BD6" w:rsidP="00F97BD6">
      <w:pPr>
        <w:ind w:left="360"/>
        <w:rPr>
          <w:rFonts w:eastAsia="Calibri"/>
          <w:highlight w:val="yellow"/>
          <w:lang w:eastAsia="en-US"/>
        </w:rPr>
      </w:pPr>
    </w:p>
    <w:p w:rsidR="00F97BD6" w:rsidRPr="002372E3" w:rsidRDefault="00F97BD6" w:rsidP="00F97BD6">
      <w:pPr>
        <w:numPr>
          <w:ilvl w:val="0"/>
          <w:numId w:val="56"/>
        </w:numPr>
        <w:spacing w:after="200"/>
        <w:ind w:left="720"/>
        <w:contextualSpacing/>
        <w:rPr>
          <w:rFonts w:eastAsia="Calibri"/>
          <w:b/>
          <w:lang w:eastAsia="en-US"/>
        </w:rPr>
      </w:pPr>
      <w:r w:rsidRPr="002372E3">
        <w:rPr>
          <w:rFonts w:eastAsia="Calibri"/>
          <w:b/>
          <w:lang w:eastAsia="en-US"/>
        </w:rPr>
        <w:t>Сроки и продолжительность каникул.</w:t>
      </w:r>
    </w:p>
    <w:p w:rsidR="00F97BD6" w:rsidRPr="00CA0DED" w:rsidRDefault="00F97BD6" w:rsidP="00F97BD6">
      <w:pPr>
        <w:spacing w:after="200"/>
        <w:ind w:left="360"/>
        <w:rPr>
          <w:rFonts w:eastAsia="Calibri"/>
          <w:lang w:eastAsia="en-US"/>
        </w:rPr>
      </w:pPr>
      <w:r w:rsidRPr="002372E3">
        <w:rPr>
          <w:rFonts w:eastAsia="Calibri"/>
          <w:lang w:eastAsia="en-US"/>
        </w:rPr>
        <w:t>- осенние каникулы:  27.10.2018г. – 04.11.201</w:t>
      </w:r>
      <w:r w:rsidR="00F93BDC">
        <w:rPr>
          <w:rFonts w:eastAsia="Calibri"/>
          <w:lang w:eastAsia="en-US"/>
        </w:rPr>
        <w:t>8</w:t>
      </w:r>
      <w:r w:rsidRPr="002372E3">
        <w:rPr>
          <w:rFonts w:eastAsia="Calibri"/>
          <w:lang w:eastAsia="en-US"/>
        </w:rPr>
        <w:t>г. (9 дней)</w:t>
      </w:r>
      <w:r w:rsidRPr="002372E3">
        <w:rPr>
          <w:rFonts w:eastAsia="Calibri"/>
          <w:lang w:eastAsia="en-US"/>
        </w:rPr>
        <w:br/>
        <w:t>- зимние каникулы:  28.12.2018г. – 08.01.2019г. (12 дней)</w:t>
      </w:r>
      <w:r>
        <w:rPr>
          <w:rFonts w:eastAsia="Calibri"/>
          <w:lang w:eastAsia="en-US"/>
        </w:rPr>
        <w:t xml:space="preserve">                                                                    </w:t>
      </w:r>
      <w:r w:rsidRPr="002372E3">
        <w:rPr>
          <w:rFonts w:eastAsia="Calibri"/>
          <w:lang w:eastAsia="en-US"/>
        </w:rPr>
        <w:t>- весенние каникулы: 23.03.2019г. – 31.03.2019г. (9 дней)</w:t>
      </w:r>
      <w:r>
        <w:rPr>
          <w:rFonts w:eastAsia="Calibri"/>
          <w:lang w:eastAsia="en-US"/>
        </w:rPr>
        <w:t xml:space="preserve">                                                                              </w:t>
      </w:r>
      <w:r w:rsidRPr="00CA0DED">
        <w:rPr>
          <w:rFonts w:eastAsia="Calibri"/>
          <w:lang w:eastAsia="en-US"/>
        </w:rPr>
        <w:t xml:space="preserve">- </w:t>
      </w:r>
      <w:r>
        <w:rPr>
          <w:lang w:eastAsia="en-US"/>
        </w:rPr>
        <w:t>летние каникулы  31.05.2019г</w:t>
      </w:r>
      <w:r w:rsidRPr="00CA0DED">
        <w:rPr>
          <w:rFonts w:eastAsia="Calibri"/>
          <w:lang w:eastAsia="en-US"/>
        </w:rPr>
        <w:t xml:space="preserve">. – </w:t>
      </w:r>
      <w:r>
        <w:rPr>
          <w:lang w:eastAsia="en-US"/>
        </w:rPr>
        <w:t>31.08</w:t>
      </w:r>
      <w:r w:rsidRPr="00CA0DED">
        <w:rPr>
          <w:rFonts w:eastAsia="Calibri"/>
          <w:lang w:eastAsia="en-US"/>
        </w:rPr>
        <w:t>.2019г. (</w:t>
      </w:r>
      <w:r>
        <w:rPr>
          <w:lang w:eastAsia="en-US"/>
        </w:rPr>
        <w:t>93 дня</w:t>
      </w:r>
      <w:r w:rsidRPr="00CA0DED">
        <w:rPr>
          <w:rFonts w:eastAsia="Calibri"/>
          <w:lang w:eastAsia="en-US"/>
        </w:rPr>
        <w:t>).</w:t>
      </w:r>
    </w:p>
    <w:p w:rsidR="00F97BD6" w:rsidRPr="002372E3" w:rsidRDefault="00F97BD6" w:rsidP="00F97BD6">
      <w:pPr>
        <w:numPr>
          <w:ilvl w:val="0"/>
          <w:numId w:val="56"/>
        </w:numPr>
        <w:spacing w:after="200"/>
        <w:ind w:left="720"/>
        <w:contextualSpacing/>
        <w:rPr>
          <w:rFonts w:eastAsia="Calibri"/>
          <w:b/>
          <w:lang w:eastAsia="en-US"/>
        </w:rPr>
      </w:pPr>
      <w:r w:rsidRPr="002372E3">
        <w:rPr>
          <w:rFonts w:eastAsia="Calibri"/>
          <w:b/>
          <w:lang w:eastAsia="en-US"/>
        </w:rPr>
        <w:t>Режим работы образовательного учреждения.</w:t>
      </w:r>
    </w:p>
    <w:p w:rsidR="00F97BD6" w:rsidRPr="002372E3" w:rsidRDefault="00F97BD6" w:rsidP="00F97BD6">
      <w:pPr>
        <w:ind w:left="360"/>
        <w:rPr>
          <w:rFonts w:eastAsia="Calibri"/>
          <w:lang w:eastAsia="en-US"/>
        </w:rPr>
      </w:pPr>
      <w:r w:rsidRPr="002372E3">
        <w:rPr>
          <w:rFonts w:eastAsia="Calibri"/>
          <w:lang w:eastAsia="en-US"/>
        </w:rPr>
        <w:t>Понедельник – пятница 8.00 – 14.00</w:t>
      </w:r>
    </w:p>
    <w:p w:rsidR="00F97BD6" w:rsidRPr="002372E3" w:rsidRDefault="00F97BD6" w:rsidP="00F97BD6">
      <w:pPr>
        <w:ind w:left="360"/>
        <w:rPr>
          <w:rFonts w:eastAsia="Calibri"/>
          <w:lang w:eastAsia="en-US"/>
        </w:rPr>
      </w:pPr>
      <w:r w:rsidRPr="002372E3">
        <w:rPr>
          <w:rFonts w:eastAsia="Calibri"/>
          <w:lang w:eastAsia="en-US"/>
        </w:rPr>
        <w:t xml:space="preserve">Продолжительность учебной недели: пятидневная для </w:t>
      </w:r>
      <w:r w:rsidR="000E4288">
        <w:rPr>
          <w:rFonts w:eastAsia="Calibri"/>
          <w:lang w:eastAsia="en-US"/>
        </w:rPr>
        <w:t>3</w:t>
      </w:r>
      <w:r w:rsidRPr="002372E3">
        <w:rPr>
          <w:rFonts w:eastAsia="Calibri"/>
          <w:lang w:eastAsia="en-US"/>
        </w:rPr>
        <w:t xml:space="preserve"> класс</w:t>
      </w:r>
      <w:r w:rsidR="000E4288">
        <w:rPr>
          <w:rFonts w:eastAsia="Calibri"/>
          <w:lang w:eastAsia="en-US"/>
        </w:rPr>
        <w:t>а</w:t>
      </w:r>
      <w:r w:rsidRPr="002372E3">
        <w:rPr>
          <w:rFonts w:eastAsia="Calibri"/>
          <w:lang w:eastAsia="en-US"/>
        </w:rPr>
        <w:t>.</w:t>
      </w:r>
    </w:p>
    <w:p w:rsidR="00F97BD6" w:rsidRPr="002372E3" w:rsidRDefault="00F97BD6" w:rsidP="00F97BD6">
      <w:pPr>
        <w:ind w:left="360"/>
        <w:rPr>
          <w:rFonts w:eastAsia="Calibri"/>
          <w:lang w:eastAsia="en-US"/>
        </w:rPr>
      </w:pPr>
      <w:r w:rsidRPr="002372E3">
        <w:rPr>
          <w:rFonts w:eastAsia="Calibri"/>
          <w:lang w:eastAsia="en-US"/>
        </w:rPr>
        <w:t>Начало занятий в 8.00</w:t>
      </w:r>
    </w:p>
    <w:p w:rsidR="00F97BD6" w:rsidRPr="002372E3" w:rsidRDefault="00F97BD6" w:rsidP="00F97BD6">
      <w:pPr>
        <w:ind w:left="360"/>
        <w:rPr>
          <w:rFonts w:eastAsia="Calibri"/>
          <w:lang w:eastAsia="en-US"/>
        </w:rPr>
      </w:pPr>
      <w:r w:rsidRPr="002372E3">
        <w:rPr>
          <w:rFonts w:eastAsia="Calibri"/>
          <w:lang w:eastAsia="en-US"/>
        </w:rPr>
        <w:t>Обучение осуществляется в 1 смену.</w:t>
      </w:r>
    </w:p>
    <w:p w:rsidR="00F97BD6" w:rsidRPr="002372E3" w:rsidRDefault="00F97BD6" w:rsidP="00F97BD6">
      <w:pPr>
        <w:ind w:left="360"/>
        <w:rPr>
          <w:rFonts w:eastAsia="Calibri"/>
          <w:lang w:eastAsia="en-US"/>
        </w:rPr>
      </w:pPr>
      <w:r w:rsidRPr="002372E3">
        <w:rPr>
          <w:rFonts w:eastAsia="Calibri"/>
          <w:lang w:eastAsia="en-US"/>
        </w:rPr>
        <w:t xml:space="preserve">Продолжительность урока в </w:t>
      </w:r>
      <w:r w:rsidR="000E4288">
        <w:rPr>
          <w:rFonts w:eastAsia="Calibri"/>
          <w:lang w:eastAsia="en-US"/>
        </w:rPr>
        <w:t>3</w:t>
      </w:r>
      <w:r w:rsidRPr="002372E3">
        <w:rPr>
          <w:rFonts w:eastAsia="Calibri"/>
          <w:lang w:eastAsia="en-US"/>
        </w:rPr>
        <w:t xml:space="preserve"> класс</w:t>
      </w:r>
      <w:r w:rsidR="000E4288">
        <w:rPr>
          <w:rFonts w:eastAsia="Calibri"/>
          <w:lang w:eastAsia="en-US"/>
        </w:rPr>
        <w:t>е</w:t>
      </w:r>
      <w:r w:rsidRPr="002372E3">
        <w:rPr>
          <w:rFonts w:eastAsia="Calibri"/>
          <w:lang w:eastAsia="en-US"/>
        </w:rPr>
        <w:t xml:space="preserve"> составляет 40 минут.</w:t>
      </w:r>
    </w:p>
    <w:p w:rsidR="00F97BD6" w:rsidRPr="002372E3" w:rsidRDefault="00F97BD6" w:rsidP="00F97BD6">
      <w:pPr>
        <w:spacing w:after="200"/>
        <w:ind w:left="720"/>
        <w:contextualSpacing/>
        <w:rPr>
          <w:rFonts w:eastAsia="Calibri"/>
          <w:lang w:eastAsia="en-US"/>
        </w:rPr>
      </w:pPr>
      <w:r w:rsidRPr="002372E3">
        <w:rPr>
          <w:rFonts w:eastAsia="Calibri"/>
          <w:lang w:eastAsia="en-US"/>
        </w:rPr>
        <w:t xml:space="preserve">                                   Расписание звонков </w:t>
      </w:r>
    </w:p>
    <w:tbl>
      <w:tblPr>
        <w:tblW w:w="0" w:type="auto"/>
        <w:tblInd w:w="108" w:type="dxa"/>
        <w:tblLook w:val="04A0" w:firstRow="1" w:lastRow="0" w:firstColumn="1" w:lastColumn="0" w:noHBand="0" w:noVBand="1"/>
      </w:tblPr>
      <w:tblGrid>
        <w:gridCol w:w="2950"/>
        <w:gridCol w:w="3145"/>
      </w:tblGrid>
      <w:tr w:rsidR="00F97BD6" w:rsidRPr="002372E3" w:rsidTr="003F200B">
        <w:tc>
          <w:tcPr>
            <w:tcW w:w="2950" w:type="dxa"/>
          </w:tcPr>
          <w:p w:rsidR="00F97BD6" w:rsidRPr="002372E3" w:rsidRDefault="00F97BD6" w:rsidP="000E4288">
            <w:pPr>
              <w:contextualSpacing/>
              <w:jc w:val="center"/>
              <w:rPr>
                <w:rFonts w:eastAsia="Calibri"/>
                <w:lang w:eastAsia="en-US"/>
              </w:rPr>
            </w:pPr>
            <w:r w:rsidRPr="002372E3">
              <w:rPr>
                <w:rFonts w:eastAsia="Calibri"/>
                <w:lang w:eastAsia="en-US"/>
              </w:rPr>
              <w:t>3 класс</w:t>
            </w:r>
          </w:p>
        </w:tc>
        <w:tc>
          <w:tcPr>
            <w:tcW w:w="3145" w:type="dxa"/>
          </w:tcPr>
          <w:p w:rsidR="00F97BD6" w:rsidRPr="002372E3" w:rsidRDefault="00F97BD6" w:rsidP="003F200B">
            <w:pPr>
              <w:contextualSpacing/>
              <w:jc w:val="center"/>
              <w:rPr>
                <w:rFonts w:eastAsia="Calibri"/>
                <w:lang w:eastAsia="en-US"/>
              </w:rPr>
            </w:pPr>
          </w:p>
        </w:tc>
      </w:tr>
      <w:tr w:rsidR="00F97BD6" w:rsidRPr="002372E3" w:rsidTr="003F200B">
        <w:tc>
          <w:tcPr>
            <w:tcW w:w="2950" w:type="dxa"/>
          </w:tcPr>
          <w:p w:rsidR="00F97BD6" w:rsidRPr="002372E3" w:rsidRDefault="00F97BD6" w:rsidP="003F200B">
            <w:pPr>
              <w:contextualSpacing/>
              <w:rPr>
                <w:rFonts w:eastAsia="Calibri"/>
                <w:lang w:eastAsia="en-US"/>
              </w:rPr>
            </w:pPr>
            <w:r w:rsidRPr="002372E3">
              <w:rPr>
                <w:rFonts w:eastAsia="Calibri"/>
                <w:lang w:eastAsia="en-US"/>
              </w:rPr>
              <w:t>1 урок: 8.00 – 8.40</w:t>
            </w:r>
          </w:p>
          <w:p w:rsidR="00F97BD6" w:rsidRPr="002372E3" w:rsidRDefault="00F97BD6" w:rsidP="003F200B">
            <w:pPr>
              <w:contextualSpacing/>
              <w:rPr>
                <w:rFonts w:eastAsia="Calibri"/>
                <w:lang w:eastAsia="en-US"/>
              </w:rPr>
            </w:pPr>
            <w:r w:rsidRPr="002372E3">
              <w:rPr>
                <w:rFonts w:eastAsia="Calibri"/>
                <w:lang w:eastAsia="en-US"/>
              </w:rPr>
              <w:t>2 урок: 8.45 – 9.25</w:t>
            </w:r>
          </w:p>
          <w:p w:rsidR="00F97BD6" w:rsidRPr="002372E3" w:rsidRDefault="00F97BD6" w:rsidP="003F200B">
            <w:pPr>
              <w:contextualSpacing/>
              <w:rPr>
                <w:rFonts w:eastAsia="Calibri"/>
                <w:lang w:eastAsia="en-US"/>
              </w:rPr>
            </w:pPr>
            <w:r w:rsidRPr="002372E3">
              <w:rPr>
                <w:rFonts w:eastAsia="Calibri"/>
                <w:lang w:eastAsia="en-US"/>
              </w:rPr>
              <w:t>3 урок: 9.45 – 10.25</w:t>
            </w:r>
          </w:p>
          <w:p w:rsidR="00F97BD6" w:rsidRPr="002372E3" w:rsidRDefault="00F97BD6" w:rsidP="003F200B">
            <w:pPr>
              <w:contextualSpacing/>
              <w:rPr>
                <w:rFonts w:eastAsia="Calibri"/>
                <w:lang w:eastAsia="en-US"/>
              </w:rPr>
            </w:pPr>
            <w:r w:rsidRPr="002372E3">
              <w:rPr>
                <w:rFonts w:eastAsia="Calibri"/>
                <w:lang w:eastAsia="en-US"/>
              </w:rPr>
              <w:lastRenderedPageBreak/>
              <w:t>4 урок: 10.35 – 11.15</w:t>
            </w:r>
          </w:p>
          <w:p w:rsidR="00F97BD6" w:rsidRPr="002372E3" w:rsidRDefault="00F97BD6" w:rsidP="003F200B">
            <w:pPr>
              <w:contextualSpacing/>
              <w:rPr>
                <w:rFonts w:eastAsia="Calibri"/>
                <w:lang w:eastAsia="en-US"/>
              </w:rPr>
            </w:pPr>
            <w:r w:rsidRPr="002372E3">
              <w:rPr>
                <w:rFonts w:eastAsia="Calibri"/>
                <w:lang w:eastAsia="en-US"/>
              </w:rPr>
              <w:t>5 урок: 11.35 – 12.15</w:t>
            </w:r>
          </w:p>
          <w:p w:rsidR="00F97BD6" w:rsidRPr="002372E3" w:rsidRDefault="00F97BD6" w:rsidP="003F200B">
            <w:pPr>
              <w:contextualSpacing/>
              <w:rPr>
                <w:rFonts w:eastAsia="Calibri"/>
                <w:lang w:eastAsia="en-US"/>
              </w:rPr>
            </w:pPr>
          </w:p>
        </w:tc>
        <w:tc>
          <w:tcPr>
            <w:tcW w:w="3145" w:type="dxa"/>
          </w:tcPr>
          <w:p w:rsidR="00F97BD6" w:rsidRPr="002372E3" w:rsidRDefault="00F97BD6" w:rsidP="003F200B">
            <w:pPr>
              <w:ind w:left="158"/>
              <w:contextualSpacing/>
              <w:rPr>
                <w:rFonts w:eastAsia="Calibri"/>
                <w:lang w:eastAsia="en-US"/>
              </w:rPr>
            </w:pPr>
          </w:p>
        </w:tc>
      </w:tr>
    </w:tbl>
    <w:p w:rsidR="00F97BD6" w:rsidRPr="002372E3" w:rsidRDefault="00F97BD6" w:rsidP="00F97BD6">
      <w:pPr>
        <w:spacing w:after="200"/>
        <w:ind w:left="720"/>
        <w:contextualSpacing/>
        <w:rPr>
          <w:rFonts w:eastAsia="Calibri"/>
          <w:lang w:eastAsia="en-US"/>
        </w:rPr>
      </w:pPr>
      <w:r w:rsidRPr="002372E3">
        <w:rPr>
          <w:rFonts w:eastAsia="Calibri"/>
          <w:lang w:eastAsia="en-US"/>
        </w:rPr>
        <w:lastRenderedPageBreak/>
        <w:t>Проведение нулевых уроков запрещено.</w:t>
      </w:r>
    </w:p>
    <w:p w:rsidR="00F97BD6" w:rsidRPr="002372E3" w:rsidRDefault="00F97BD6" w:rsidP="00F97BD6">
      <w:pPr>
        <w:spacing w:after="200"/>
        <w:ind w:left="720"/>
        <w:contextualSpacing/>
        <w:rPr>
          <w:rFonts w:eastAsia="Calibri"/>
          <w:lang w:eastAsia="en-US"/>
        </w:rPr>
      </w:pPr>
      <w:r w:rsidRPr="002372E3">
        <w:rPr>
          <w:rFonts w:eastAsia="Calibri"/>
          <w:lang w:eastAsia="en-US"/>
        </w:rPr>
        <w:t>Образовательное учреждение не работает в субботу-воскресенье и в праздничные  выходные дни:</w:t>
      </w:r>
    </w:p>
    <w:p w:rsidR="00F97BD6" w:rsidRPr="002372E3" w:rsidRDefault="00F97BD6" w:rsidP="00F97BD6">
      <w:pPr>
        <w:spacing w:after="200"/>
        <w:ind w:left="720"/>
        <w:contextualSpacing/>
        <w:rPr>
          <w:rFonts w:eastAsia="Calibri"/>
          <w:lang w:eastAsia="en-US"/>
        </w:rPr>
      </w:pPr>
      <w:r w:rsidRPr="002372E3">
        <w:rPr>
          <w:rFonts w:eastAsia="Calibri"/>
          <w:lang w:eastAsia="en-US"/>
        </w:rPr>
        <w:t>- 04.11.2018 (воскресенье);</w:t>
      </w:r>
      <w:r w:rsidRPr="002372E3">
        <w:rPr>
          <w:rFonts w:eastAsia="Calibri"/>
          <w:lang w:eastAsia="en-US"/>
        </w:rPr>
        <w:br/>
        <w:t>- 05.11.2018 (понедельник);</w:t>
      </w:r>
      <w:r w:rsidRPr="002372E3">
        <w:rPr>
          <w:rFonts w:eastAsia="Calibri"/>
          <w:lang w:eastAsia="en-US"/>
        </w:rPr>
        <w:br/>
        <w:t>- 01.01.2019 – 08.01.2019;</w:t>
      </w:r>
    </w:p>
    <w:p w:rsidR="00F97BD6" w:rsidRPr="002372E3" w:rsidRDefault="00F97BD6" w:rsidP="00F97BD6">
      <w:pPr>
        <w:spacing w:after="200"/>
        <w:ind w:left="720"/>
        <w:contextualSpacing/>
        <w:rPr>
          <w:rFonts w:eastAsia="Calibri"/>
          <w:lang w:eastAsia="en-US"/>
        </w:rPr>
      </w:pPr>
      <w:r w:rsidRPr="002372E3">
        <w:rPr>
          <w:rFonts w:eastAsia="Calibri"/>
          <w:lang w:eastAsia="en-US"/>
        </w:rPr>
        <w:t>- 23.02.2019 (суббота);</w:t>
      </w:r>
      <w:r w:rsidRPr="002372E3">
        <w:rPr>
          <w:rFonts w:eastAsia="Calibri"/>
          <w:lang w:eastAsia="en-US"/>
        </w:rPr>
        <w:br/>
        <w:t>- 08.03.2019 (пятница);</w:t>
      </w:r>
    </w:p>
    <w:p w:rsidR="00F97BD6" w:rsidRPr="002372E3" w:rsidRDefault="00F97BD6" w:rsidP="00F97BD6">
      <w:pPr>
        <w:spacing w:after="200"/>
        <w:ind w:left="720"/>
        <w:contextualSpacing/>
        <w:rPr>
          <w:rFonts w:eastAsia="Calibri"/>
          <w:lang w:eastAsia="en-US"/>
        </w:rPr>
      </w:pPr>
      <w:r w:rsidRPr="002372E3">
        <w:rPr>
          <w:rFonts w:eastAsia="Calibri"/>
          <w:lang w:eastAsia="en-US"/>
        </w:rPr>
        <w:t>- 01.05.2019(среда);</w:t>
      </w:r>
    </w:p>
    <w:p w:rsidR="00F97BD6" w:rsidRPr="002372E3" w:rsidRDefault="00F97BD6" w:rsidP="00F97BD6">
      <w:pPr>
        <w:spacing w:after="200"/>
        <w:ind w:left="720"/>
        <w:contextualSpacing/>
        <w:rPr>
          <w:rFonts w:eastAsia="Calibri"/>
          <w:lang w:eastAsia="en-US"/>
        </w:rPr>
      </w:pPr>
      <w:r w:rsidRPr="002372E3">
        <w:rPr>
          <w:rFonts w:eastAsia="Calibri"/>
          <w:lang w:eastAsia="en-US"/>
        </w:rPr>
        <w:t>- 02.05.2019 (четверг);</w:t>
      </w:r>
    </w:p>
    <w:p w:rsidR="00F97BD6" w:rsidRPr="002372E3" w:rsidRDefault="00F97BD6" w:rsidP="00F97BD6">
      <w:pPr>
        <w:spacing w:after="200"/>
        <w:ind w:left="720"/>
        <w:contextualSpacing/>
        <w:rPr>
          <w:rFonts w:eastAsia="Calibri"/>
          <w:lang w:eastAsia="en-US"/>
        </w:rPr>
      </w:pPr>
      <w:r w:rsidRPr="002372E3">
        <w:rPr>
          <w:rFonts w:eastAsia="Calibri"/>
          <w:lang w:eastAsia="en-US"/>
        </w:rPr>
        <w:t>- 03.05.2019 (пятница);</w:t>
      </w:r>
    </w:p>
    <w:p w:rsidR="00F97BD6" w:rsidRPr="002372E3" w:rsidRDefault="00F97BD6" w:rsidP="00F97BD6">
      <w:pPr>
        <w:spacing w:after="200"/>
        <w:ind w:left="720"/>
        <w:contextualSpacing/>
        <w:rPr>
          <w:rFonts w:eastAsia="Calibri"/>
          <w:lang w:eastAsia="en-US"/>
        </w:rPr>
      </w:pPr>
      <w:r w:rsidRPr="002372E3">
        <w:rPr>
          <w:rFonts w:eastAsia="Calibri"/>
          <w:lang w:eastAsia="en-US"/>
        </w:rPr>
        <w:t>- 09.05.2019 (четверг);</w:t>
      </w:r>
    </w:p>
    <w:p w:rsidR="00F97BD6" w:rsidRPr="002372E3" w:rsidRDefault="00F97BD6" w:rsidP="00F97BD6">
      <w:pPr>
        <w:spacing w:after="200"/>
        <w:ind w:left="720"/>
        <w:contextualSpacing/>
        <w:rPr>
          <w:rFonts w:eastAsia="Calibri"/>
          <w:lang w:eastAsia="en-US"/>
        </w:rPr>
      </w:pPr>
      <w:r w:rsidRPr="002372E3">
        <w:rPr>
          <w:rFonts w:eastAsia="Calibri"/>
          <w:lang w:eastAsia="en-US"/>
        </w:rPr>
        <w:t>- 10.05.2019 (пятница);</w:t>
      </w:r>
    </w:p>
    <w:p w:rsidR="00F97BD6" w:rsidRPr="002372E3" w:rsidRDefault="00F97BD6" w:rsidP="00F97BD6">
      <w:pPr>
        <w:numPr>
          <w:ilvl w:val="0"/>
          <w:numId w:val="56"/>
        </w:numPr>
        <w:spacing w:after="200"/>
        <w:ind w:left="720"/>
        <w:contextualSpacing/>
        <w:rPr>
          <w:rFonts w:eastAsia="Calibri"/>
          <w:b/>
          <w:lang w:eastAsia="en-US"/>
        </w:rPr>
      </w:pPr>
      <w:r w:rsidRPr="002372E3">
        <w:rPr>
          <w:rFonts w:eastAsia="Calibri"/>
          <w:b/>
          <w:lang w:eastAsia="en-US"/>
        </w:rPr>
        <w:t>Промежуточная  аттестация обучающихся в переводных классах.</w:t>
      </w:r>
    </w:p>
    <w:p w:rsidR="00F97BD6" w:rsidRPr="002372E3" w:rsidRDefault="00F97BD6" w:rsidP="00F97BD6">
      <w:pPr>
        <w:spacing w:after="200"/>
        <w:ind w:left="360"/>
        <w:rPr>
          <w:rFonts w:eastAsia="Calibri"/>
          <w:lang w:eastAsia="en-US"/>
        </w:rPr>
      </w:pPr>
      <w:r w:rsidRPr="002372E3">
        <w:rPr>
          <w:rFonts w:eastAsia="Calibri"/>
          <w:lang w:eastAsia="en-US"/>
        </w:rPr>
        <w:t>Промежуточная аттестация  в</w:t>
      </w:r>
      <w:r w:rsidR="000E4288">
        <w:rPr>
          <w:rFonts w:eastAsia="Calibri"/>
          <w:lang w:eastAsia="en-US"/>
        </w:rPr>
        <w:t xml:space="preserve"> 3</w:t>
      </w:r>
      <w:r w:rsidRPr="002372E3">
        <w:rPr>
          <w:rFonts w:eastAsia="Calibri"/>
          <w:lang w:eastAsia="en-US"/>
        </w:rPr>
        <w:t xml:space="preserve">  класс</w:t>
      </w:r>
      <w:r w:rsidR="000E4288">
        <w:rPr>
          <w:rFonts w:eastAsia="Calibri"/>
          <w:lang w:eastAsia="en-US"/>
        </w:rPr>
        <w:t>е</w:t>
      </w:r>
      <w:r w:rsidRPr="002372E3">
        <w:rPr>
          <w:rFonts w:eastAsia="Calibri"/>
          <w:lang w:eastAsia="en-US"/>
        </w:rPr>
        <w:t xml:space="preserve"> проводится в форме итоговых контрольных работ с 0</w:t>
      </w:r>
      <w:r w:rsidR="00B12C60">
        <w:rPr>
          <w:rFonts w:eastAsia="Calibri"/>
          <w:lang w:eastAsia="en-US"/>
        </w:rPr>
        <w:t>6</w:t>
      </w:r>
      <w:r w:rsidRPr="002372E3">
        <w:rPr>
          <w:rFonts w:eastAsia="Calibri"/>
          <w:lang w:eastAsia="en-US"/>
        </w:rPr>
        <w:t xml:space="preserve"> мая 2019г. по 20 мая </w:t>
      </w:r>
      <w:smartTag w:uri="urn:schemas-microsoft-com:office:smarttags" w:element="metricconverter">
        <w:smartTagPr>
          <w:attr w:name="ProductID" w:val="2019 г"/>
        </w:smartTagPr>
        <w:r w:rsidRPr="002372E3">
          <w:rPr>
            <w:rFonts w:eastAsia="Calibri"/>
            <w:lang w:eastAsia="en-US"/>
          </w:rPr>
          <w:t>2019 г</w:t>
        </w:r>
      </w:smartTag>
      <w:r w:rsidRPr="002372E3">
        <w:rPr>
          <w:rFonts w:eastAsia="Calibri"/>
          <w:lang w:eastAsia="en-US"/>
        </w:rPr>
        <w:t>. без прекращения учебного процесса.</w:t>
      </w:r>
    </w:p>
    <w:p w:rsidR="00F97BD6" w:rsidRPr="002372E3" w:rsidRDefault="00F97BD6" w:rsidP="00F97BD6">
      <w:pPr>
        <w:rPr>
          <w:b/>
          <w:u w:val="single"/>
        </w:rPr>
      </w:pPr>
      <w:r w:rsidRPr="002372E3">
        <w:rPr>
          <w:b/>
        </w:rPr>
        <w:t>Санитарно-гигиенические требования</w:t>
      </w:r>
      <w:r w:rsidRPr="002372E3">
        <w:rPr>
          <w:b/>
          <w:u w:val="single"/>
        </w:rPr>
        <w:t>.</w:t>
      </w:r>
    </w:p>
    <w:p w:rsidR="00F97BD6" w:rsidRPr="002372E3" w:rsidRDefault="00F97BD6" w:rsidP="00F97BD6">
      <w:pPr>
        <w:widowControl w:val="0"/>
        <w:numPr>
          <w:ilvl w:val="0"/>
          <w:numId w:val="57"/>
        </w:numPr>
        <w:tabs>
          <w:tab w:val="num" w:pos="0"/>
        </w:tabs>
        <w:autoSpaceDE w:val="0"/>
        <w:autoSpaceDN w:val="0"/>
        <w:adjustRightInd w:val="0"/>
        <w:ind w:left="0" w:hanging="180"/>
        <w:jc w:val="both"/>
        <w:rPr>
          <w:rFonts w:eastAsia="Calibri"/>
        </w:rPr>
      </w:pPr>
      <w:r w:rsidRPr="002372E3">
        <w:rPr>
          <w:rFonts w:eastAsia="Calibri"/>
        </w:rPr>
        <w:t xml:space="preserve">Освещенность соответствует требованиям СаН ПиН, температурный и режим проветривания соблюдаются. </w:t>
      </w:r>
    </w:p>
    <w:p w:rsidR="00F97BD6" w:rsidRPr="002372E3" w:rsidRDefault="00F97BD6" w:rsidP="00F97BD6">
      <w:pPr>
        <w:widowControl w:val="0"/>
        <w:numPr>
          <w:ilvl w:val="0"/>
          <w:numId w:val="57"/>
        </w:numPr>
        <w:tabs>
          <w:tab w:val="num" w:pos="0"/>
        </w:tabs>
        <w:autoSpaceDE w:val="0"/>
        <w:autoSpaceDN w:val="0"/>
        <w:adjustRightInd w:val="0"/>
        <w:ind w:left="0" w:hanging="180"/>
        <w:jc w:val="both"/>
        <w:rPr>
          <w:rFonts w:eastAsia="Calibri"/>
        </w:rPr>
      </w:pPr>
      <w:r w:rsidRPr="002372E3">
        <w:rPr>
          <w:rFonts w:eastAsia="Calibri"/>
        </w:rPr>
        <w:t xml:space="preserve">Расписание уроков составляется с учетом ранговой шкалы трудности учебных предметов, кривой работоспособности, предельно допустимой недельной нагрузки. </w:t>
      </w:r>
    </w:p>
    <w:p w:rsidR="00F97BD6" w:rsidRPr="002372E3" w:rsidRDefault="00F97BD6" w:rsidP="00F97BD6">
      <w:pPr>
        <w:widowControl w:val="0"/>
        <w:numPr>
          <w:ilvl w:val="0"/>
          <w:numId w:val="57"/>
        </w:numPr>
        <w:tabs>
          <w:tab w:val="num" w:pos="0"/>
        </w:tabs>
        <w:autoSpaceDE w:val="0"/>
        <w:autoSpaceDN w:val="0"/>
        <w:adjustRightInd w:val="0"/>
        <w:ind w:left="0" w:hanging="180"/>
        <w:jc w:val="both"/>
        <w:rPr>
          <w:rFonts w:eastAsia="Calibri"/>
        </w:rPr>
      </w:pPr>
      <w:r w:rsidRPr="002372E3">
        <w:rPr>
          <w:rFonts w:eastAsia="Calibri"/>
        </w:rPr>
        <w:t>Контрольные работы проводятся на 2-4 уроках.</w:t>
      </w:r>
    </w:p>
    <w:p w:rsidR="00F97BD6" w:rsidRPr="002372E3" w:rsidRDefault="00F97BD6" w:rsidP="00F97BD6">
      <w:pPr>
        <w:widowControl w:val="0"/>
        <w:numPr>
          <w:ilvl w:val="0"/>
          <w:numId w:val="57"/>
        </w:numPr>
        <w:tabs>
          <w:tab w:val="num" w:pos="0"/>
        </w:tabs>
        <w:autoSpaceDE w:val="0"/>
        <w:autoSpaceDN w:val="0"/>
        <w:adjustRightInd w:val="0"/>
        <w:ind w:left="0" w:hanging="180"/>
        <w:jc w:val="both"/>
        <w:rPr>
          <w:rFonts w:eastAsia="Calibri"/>
          <w:lang w:val="en-US"/>
        </w:rPr>
      </w:pPr>
      <w:r w:rsidRPr="002372E3">
        <w:rPr>
          <w:rFonts w:eastAsia="Calibri"/>
          <w:lang w:val="en-US"/>
        </w:rPr>
        <w:t xml:space="preserve">Организовано двухразовое горячее питание. </w:t>
      </w:r>
    </w:p>
    <w:p w:rsidR="00F97BD6" w:rsidRPr="002372E3" w:rsidRDefault="00F97BD6" w:rsidP="00F97BD6">
      <w:pPr>
        <w:widowControl w:val="0"/>
        <w:numPr>
          <w:ilvl w:val="0"/>
          <w:numId w:val="57"/>
        </w:numPr>
        <w:tabs>
          <w:tab w:val="num" w:pos="0"/>
        </w:tabs>
        <w:autoSpaceDE w:val="0"/>
        <w:autoSpaceDN w:val="0"/>
        <w:adjustRightInd w:val="0"/>
        <w:ind w:left="0" w:hanging="180"/>
        <w:jc w:val="both"/>
        <w:rPr>
          <w:rFonts w:eastAsia="Calibri"/>
          <w:lang w:val="en-US"/>
        </w:rPr>
      </w:pPr>
      <w:r w:rsidRPr="002372E3">
        <w:rPr>
          <w:rFonts w:eastAsia="Calibri"/>
          <w:lang w:val="en-US"/>
        </w:rPr>
        <w:t>Контролируется объём домашних заданий.</w:t>
      </w:r>
    </w:p>
    <w:p w:rsidR="00F97BD6" w:rsidRPr="002372E3" w:rsidRDefault="00F97BD6" w:rsidP="00F97BD6"/>
    <w:p w:rsidR="00B12C60" w:rsidRDefault="00F97BD6" w:rsidP="00F97BD6">
      <w:pPr>
        <w:widowControl w:val="0"/>
        <w:jc w:val="both"/>
      </w:pPr>
      <w:r w:rsidRPr="002372E3">
        <w:t xml:space="preserve">     Календарный учебный график реализации образовательной программы составлен в соответствии с законом от 29 декабря 2012 г. № 273 - ФЗ «Об образовании в Российской Федерации» (п. 10, ст. 2) </w:t>
      </w:r>
      <w:r w:rsidR="00B12C60" w:rsidRPr="002372E3">
        <w:t>с учетом требований СанПиН и мнения участников образовательных отношений.</w:t>
      </w:r>
    </w:p>
    <w:p w:rsidR="00F97BD6" w:rsidRPr="002372E3" w:rsidRDefault="00F97BD6" w:rsidP="00F97BD6">
      <w:pPr>
        <w:widowControl w:val="0"/>
        <w:jc w:val="both"/>
      </w:pPr>
      <w:r w:rsidRPr="002372E3">
        <w:t xml:space="preserve">    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(четвертям).</w:t>
      </w:r>
    </w:p>
    <w:p w:rsidR="00F97BD6" w:rsidRPr="002372E3" w:rsidRDefault="00F97BD6" w:rsidP="00F97BD6"/>
    <w:p w:rsidR="00B12C60" w:rsidRDefault="00B12C60" w:rsidP="00886FC7">
      <w:pPr>
        <w:spacing w:before="120" w:after="120"/>
        <w:jc w:val="center"/>
        <w:outlineLvl w:val="2"/>
      </w:pPr>
      <w:bookmarkStart w:id="34" w:name="_Toc415833137"/>
    </w:p>
    <w:p w:rsidR="00B12C60" w:rsidRDefault="00B12C60" w:rsidP="00886FC7">
      <w:pPr>
        <w:spacing w:before="120" w:after="120"/>
        <w:jc w:val="center"/>
        <w:outlineLvl w:val="2"/>
      </w:pPr>
    </w:p>
    <w:p w:rsidR="00B12C60" w:rsidRDefault="00B12C60" w:rsidP="00886FC7">
      <w:pPr>
        <w:spacing w:before="120" w:after="120"/>
        <w:jc w:val="center"/>
        <w:outlineLvl w:val="2"/>
      </w:pPr>
    </w:p>
    <w:p w:rsidR="00B12C60" w:rsidRDefault="00B12C60" w:rsidP="00886FC7">
      <w:pPr>
        <w:spacing w:before="120" w:after="120"/>
        <w:jc w:val="center"/>
        <w:outlineLvl w:val="2"/>
      </w:pPr>
    </w:p>
    <w:p w:rsidR="00B12C60" w:rsidRDefault="00B12C60" w:rsidP="00886FC7">
      <w:pPr>
        <w:spacing w:before="120" w:after="120"/>
        <w:jc w:val="center"/>
        <w:outlineLvl w:val="2"/>
      </w:pPr>
    </w:p>
    <w:p w:rsidR="00B12C60" w:rsidRDefault="00B12C60" w:rsidP="00886FC7">
      <w:pPr>
        <w:spacing w:before="120" w:after="120"/>
        <w:jc w:val="center"/>
        <w:outlineLvl w:val="2"/>
      </w:pPr>
    </w:p>
    <w:p w:rsidR="00B12C60" w:rsidRDefault="00B12C60" w:rsidP="00886FC7">
      <w:pPr>
        <w:spacing w:before="120" w:after="120"/>
        <w:jc w:val="center"/>
        <w:outlineLvl w:val="2"/>
      </w:pPr>
    </w:p>
    <w:p w:rsidR="00B12C60" w:rsidRDefault="00B12C60" w:rsidP="00886FC7">
      <w:pPr>
        <w:spacing w:before="120" w:after="120"/>
        <w:jc w:val="center"/>
        <w:outlineLvl w:val="2"/>
      </w:pPr>
    </w:p>
    <w:p w:rsidR="00886FC7" w:rsidRPr="0019748F" w:rsidRDefault="00886FC7" w:rsidP="00886FC7">
      <w:pPr>
        <w:spacing w:before="120" w:after="120"/>
        <w:jc w:val="center"/>
        <w:outlineLvl w:val="2"/>
        <w:rPr>
          <w:b/>
          <w:color w:val="auto"/>
          <w:szCs w:val="28"/>
        </w:rPr>
      </w:pPr>
      <w:bookmarkStart w:id="35" w:name="_GoBack"/>
      <w:bookmarkEnd w:id="35"/>
      <w:r w:rsidRPr="0019748F">
        <w:rPr>
          <w:b/>
          <w:color w:val="auto"/>
          <w:szCs w:val="28"/>
        </w:rPr>
        <w:lastRenderedPageBreak/>
        <w:t>3.</w:t>
      </w:r>
      <w:r w:rsidR="00326A5D">
        <w:rPr>
          <w:b/>
          <w:color w:val="auto"/>
          <w:szCs w:val="28"/>
        </w:rPr>
        <w:t>3</w:t>
      </w:r>
      <w:r w:rsidRPr="0019748F">
        <w:rPr>
          <w:b/>
          <w:color w:val="auto"/>
          <w:szCs w:val="28"/>
        </w:rPr>
        <w:t xml:space="preserve">. Система условий реализации </w:t>
      </w:r>
      <w:r w:rsidRPr="0019748F">
        <w:rPr>
          <w:b/>
          <w:color w:val="auto"/>
          <w:spacing w:val="2"/>
          <w:szCs w:val="28"/>
        </w:rPr>
        <w:t>адаптированной основной общеобразовательной программы начального общего образования</w:t>
      </w:r>
      <w:bookmarkEnd w:id="34"/>
      <w:r w:rsidRPr="0019748F">
        <w:rPr>
          <w:b/>
          <w:color w:val="auto"/>
          <w:kern w:val="28"/>
          <w:szCs w:val="28"/>
        </w:rPr>
        <w:t xml:space="preserve"> </w:t>
      </w:r>
    </w:p>
    <w:p w:rsidR="006A3DE7" w:rsidRDefault="006A3DE7" w:rsidP="006A3DE7">
      <w:pPr>
        <w:tabs>
          <w:tab w:val="left" w:pos="-567"/>
          <w:tab w:val="right" w:leader="dot" w:pos="9639"/>
        </w:tabs>
        <w:ind w:right="139" w:firstLine="709"/>
        <w:jc w:val="both"/>
      </w:pPr>
      <w: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A3DE7" w:rsidRDefault="006A3DE7" w:rsidP="006A3DE7">
      <w:pPr>
        <w:tabs>
          <w:tab w:val="left" w:pos="-567"/>
          <w:tab w:val="right" w:leader="dot" w:pos="9639"/>
        </w:tabs>
        <w:ind w:right="139" w:firstLine="709"/>
        <w:jc w:val="both"/>
      </w:pPr>
      <w:r>
        <w:t>Система условий учитывает особенности организации, а также её взаимодействие с социальными партнерами.</w:t>
      </w:r>
    </w:p>
    <w:p w:rsidR="006A3DE7" w:rsidRDefault="006A3DE7" w:rsidP="006A3DE7">
      <w:pPr>
        <w:tabs>
          <w:tab w:val="left" w:pos="-567"/>
          <w:tab w:val="right" w:leader="dot" w:pos="9639"/>
        </w:tabs>
        <w:ind w:right="139" w:firstLine="709"/>
        <w:jc w:val="both"/>
      </w:pPr>
      <w:r>
        <w:t>Система условий содержит:</w:t>
      </w:r>
    </w:p>
    <w:p w:rsidR="006A3DE7" w:rsidRDefault="006A3DE7" w:rsidP="006A3DE7">
      <w:pPr>
        <w:tabs>
          <w:tab w:val="left" w:pos="-567"/>
          <w:tab w:val="right" w:leader="dot" w:pos="9639"/>
        </w:tabs>
        <w:ind w:right="139" w:firstLine="709"/>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6A3DE7" w:rsidRDefault="006A3DE7" w:rsidP="006A3DE7">
      <w:pPr>
        <w:tabs>
          <w:tab w:val="left" w:pos="-567"/>
          <w:tab w:val="right" w:leader="dot" w:pos="9639"/>
        </w:tabs>
        <w:ind w:right="139" w:firstLine="709"/>
        <w:jc w:val="both"/>
      </w:pPr>
      <w:r>
        <w:t>контроль за состоянием системы условий.</w:t>
      </w:r>
    </w:p>
    <w:p w:rsidR="006A3DE7" w:rsidRDefault="006A3DE7" w:rsidP="006A3DE7">
      <w:pPr>
        <w:keepNext/>
        <w:suppressAutoHyphens/>
        <w:ind w:firstLine="708"/>
        <w:jc w:val="both"/>
      </w:pPr>
      <w:r>
        <w:t xml:space="preserve"> Интегративным результатом реализации указанных требований является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обучающихся с </w:t>
      </w:r>
      <w:r w:rsidR="000E4288">
        <w:t>ОВЗ</w:t>
      </w:r>
      <w:r>
        <w:t xml:space="preserve">;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обучающихся с </w:t>
      </w:r>
      <w:proofErr w:type="spellStart"/>
      <w:r w:rsidR="000E4288">
        <w:t>с</w:t>
      </w:r>
      <w:proofErr w:type="spellEnd"/>
      <w:r w:rsidR="000E4288">
        <w:t xml:space="preserve"> ОВЗ</w:t>
      </w:r>
      <w:r>
        <w:t>.</w:t>
      </w:r>
    </w:p>
    <w:p w:rsidR="006A3DE7" w:rsidRDefault="006A3DE7" w:rsidP="006A3DE7">
      <w:pPr>
        <w:suppressAutoHyphens/>
        <w:ind w:firstLine="708"/>
        <w:jc w:val="both"/>
      </w:pPr>
      <w:r>
        <w:t xml:space="preserve">В целях обеспечения реализации АООП НОО для обучающихся с </w:t>
      </w:r>
      <w:r w:rsidR="000E4288">
        <w:t>ОВЗ</w:t>
      </w:r>
      <w:r>
        <w:t xml:space="preserve"> в МБОУ Туроверовская ООШ  созданы условия, обеспечивающие возможность:</w:t>
      </w:r>
    </w:p>
    <w:p w:rsidR="006A3DE7" w:rsidRDefault="006A3DE7" w:rsidP="006A3DE7">
      <w:pPr>
        <w:suppressAutoHyphens/>
        <w:ind w:firstLine="708"/>
        <w:jc w:val="both"/>
      </w:pPr>
      <w:r>
        <w:t xml:space="preserve">достижения планируемых результатов освоения АООП НОО всеми обучающимися с </w:t>
      </w:r>
      <w:r w:rsidR="000E4288">
        <w:t>ОВЗ</w:t>
      </w:r>
      <w:r>
        <w:t>;</w:t>
      </w:r>
    </w:p>
    <w:p w:rsidR="006A3DE7" w:rsidRDefault="006A3DE7" w:rsidP="006A3DE7">
      <w:pPr>
        <w:suppressAutoHyphens/>
        <w:ind w:firstLine="708"/>
        <w:jc w:val="both"/>
      </w:pPr>
      <w: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6A3DE7" w:rsidRDefault="006A3DE7" w:rsidP="006A3DE7">
      <w:pPr>
        <w:widowControl w:val="0"/>
        <w:suppressAutoHyphens/>
        <w:ind w:firstLine="709"/>
        <w:jc w:val="both"/>
      </w:pPr>
      <w:r>
        <w:t xml:space="preserve">расширения социального опыта и социальных контактов обучающихся с </w:t>
      </w:r>
      <w:proofErr w:type="spellStart"/>
      <w:r w:rsidR="000E4288">
        <w:t>с</w:t>
      </w:r>
      <w:proofErr w:type="spellEnd"/>
      <w:r w:rsidR="000E4288">
        <w:t xml:space="preserve"> ОВЗ</w:t>
      </w:r>
      <w:r>
        <w:t>, в том числе с обучающимися, не имеющими ограничений по возможностям здоровья;</w:t>
      </w:r>
    </w:p>
    <w:p w:rsidR="006A3DE7" w:rsidRDefault="006A3DE7" w:rsidP="006A3DE7">
      <w:pPr>
        <w:widowControl w:val="0"/>
        <w:suppressAutoHyphens/>
        <w:ind w:firstLine="709"/>
        <w:jc w:val="both"/>
      </w:pPr>
      <w:r>
        <w:t>учета особых образовательных потребностей, характерных для данной группы обучающихся с</w:t>
      </w:r>
      <w:r w:rsidR="000E4288">
        <w:t xml:space="preserve"> ОВЗ</w:t>
      </w:r>
      <w:r>
        <w:t>;</w:t>
      </w:r>
    </w:p>
    <w:p w:rsidR="006A3DE7" w:rsidRDefault="006A3DE7" w:rsidP="006A3DE7">
      <w:pPr>
        <w:widowControl w:val="0"/>
        <w:suppressAutoHyphens/>
        <w:ind w:firstLine="709"/>
        <w:jc w:val="both"/>
      </w:pPr>
      <w:r>
        <w:t xml:space="preserve">участия обучающихся, их родителей (законных представителей), педагогических работников и общественности в разработке АООП НОО,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 обучающихся;</w:t>
      </w:r>
    </w:p>
    <w:p w:rsidR="006A3DE7" w:rsidRDefault="006A3DE7" w:rsidP="006A3DE7">
      <w:pPr>
        <w:widowControl w:val="0"/>
        <w:suppressAutoHyphens/>
        <w:ind w:firstLine="709"/>
        <w:jc w:val="both"/>
      </w:pPr>
      <w: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обучающихся </w:t>
      </w:r>
      <w:r w:rsidR="000E4288">
        <w:t xml:space="preserve">с ОВЗ </w:t>
      </w:r>
      <w:r>
        <w:t>и их родителей (законных представителей), спецификой образовательной организации;</w:t>
      </w:r>
    </w:p>
    <w:p w:rsidR="006A3DE7" w:rsidRDefault="006A3DE7" w:rsidP="006A3DE7">
      <w:pPr>
        <w:widowControl w:val="0"/>
        <w:suppressAutoHyphens/>
        <w:ind w:firstLine="709"/>
        <w:jc w:val="both"/>
      </w:pPr>
      <w:r>
        <w:t xml:space="preserve">использования в образовательном процессе современных образовательных технологий </w:t>
      </w:r>
      <w:proofErr w:type="spellStart"/>
      <w:r>
        <w:t>деятельностного</w:t>
      </w:r>
      <w:proofErr w:type="spellEnd"/>
      <w:r>
        <w:t xml:space="preserve"> типа, специальных средств обучения и средств обучения, соответствующих особым образовательным потребностям обучающихся </w:t>
      </w:r>
      <w:r w:rsidR="000E4288">
        <w:t>с ОВЗ</w:t>
      </w:r>
      <w:r>
        <w:t>;</w:t>
      </w:r>
    </w:p>
    <w:p w:rsidR="006A3DE7" w:rsidRDefault="006A3DE7" w:rsidP="006A3DE7">
      <w:pPr>
        <w:suppressAutoHyphens/>
        <w:ind w:firstLine="708"/>
        <w:jc w:val="both"/>
      </w:pPr>
      <w:r>
        <w:t xml:space="preserve">обновления содержания АООП НОО, методик и технологий ее реализации в соответствии с динамикой развития системы образования, запросов обучающихся </w:t>
      </w:r>
      <w:r w:rsidR="000E4288">
        <w:t xml:space="preserve">с ОВЗ </w:t>
      </w:r>
      <w:r>
        <w:t xml:space="preserve">и их родителей (законных представителей); </w:t>
      </w:r>
    </w:p>
    <w:p w:rsidR="006A3DE7" w:rsidRDefault="006A3DE7" w:rsidP="006A3DE7">
      <w:pPr>
        <w:suppressAutoHyphens/>
        <w:ind w:firstLine="708"/>
        <w:jc w:val="both"/>
      </w:pPr>
      <w: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6A3DE7" w:rsidRDefault="006A3DE7" w:rsidP="006A3DE7">
      <w:pPr>
        <w:suppressAutoHyphens/>
        <w:ind w:firstLine="708"/>
        <w:jc w:val="both"/>
      </w:pPr>
      <w:r>
        <w:t xml:space="preserve">эффективной самостоятельной работы обучающихся </w:t>
      </w:r>
      <w:r w:rsidR="000E4288">
        <w:t xml:space="preserve">с ОВЗ </w:t>
      </w:r>
      <w:r>
        <w:t>при поддержке педагогических работников.</w:t>
      </w:r>
    </w:p>
    <w:p w:rsidR="006A3DE7" w:rsidRDefault="006A3DE7" w:rsidP="006A3DE7">
      <w:pPr>
        <w:suppressAutoHyphens/>
        <w:ind w:firstLine="720"/>
        <w:jc w:val="center"/>
        <w:rPr>
          <w:b/>
          <w:shd w:val="clear" w:color="auto" w:fill="FFFFFF"/>
        </w:rPr>
      </w:pPr>
      <w:r>
        <w:rPr>
          <w:b/>
          <w:shd w:val="clear" w:color="auto" w:fill="FFFFFF"/>
        </w:rPr>
        <w:lastRenderedPageBreak/>
        <w:t>Кадровые условия реализации адаптированной основной общеобразовательной программы начального общего образования</w:t>
      </w:r>
    </w:p>
    <w:p w:rsidR="006A3DE7" w:rsidRDefault="006A3DE7" w:rsidP="006A3DE7">
      <w:pPr>
        <w:suppressAutoHyphens/>
        <w:ind w:firstLine="720"/>
        <w:jc w:val="center"/>
        <w:rPr>
          <w:shd w:val="clear" w:color="auto" w:fill="FFFFFF"/>
        </w:rPr>
      </w:pPr>
    </w:p>
    <w:p w:rsidR="006A3DE7" w:rsidRDefault="006A3DE7" w:rsidP="006A3DE7">
      <w:pPr>
        <w:suppressAutoHyphens/>
        <w:ind w:firstLine="709"/>
        <w:jc w:val="both"/>
      </w:pPr>
      <w:r>
        <w:t>Уровень квалификации педагогических работников, реализующих АООП НОО для обучающихся с ОВЗ (ЗПР), для каждой занимаемой должности  соответствует квалификационным характеристикам по соответствующей должности.</w:t>
      </w:r>
    </w:p>
    <w:p w:rsidR="006A3DE7" w:rsidRDefault="006A3DE7" w:rsidP="006A3DE7">
      <w:pPr>
        <w:ind w:firstLine="851"/>
        <w:jc w:val="both"/>
      </w:pPr>
      <w:r>
        <w:t xml:space="preserve">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МБОУ Туроверовская ООШ имеют базовое образование, соответствующее профилю преподаваемой дисциплины, и систематически занимаются научно-методической деятельностью. </w:t>
      </w:r>
    </w:p>
    <w:p w:rsidR="006A3DE7" w:rsidRDefault="006A3DE7" w:rsidP="006A3DE7">
      <w:pPr>
        <w:ind w:firstLine="851"/>
        <w:jc w:val="both"/>
      </w:pPr>
    </w:p>
    <w:p w:rsidR="006A3DE7" w:rsidRDefault="006A3DE7" w:rsidP="006A3DE7">
      <w:pPr>
        <w:ind w:firstLine="851"/>
        <w:jc w:val="both"/>
      </w:pPr>
      <w:r>
        <w:rPr>
          <w:b/>
          <w:i/>
        </w:rPr>
        <w:t xml:space="preserve">Состав и квалификация педагогических кадров </w:t>
      </w:r>
      <w:r>
        <w:t xml:space="preserve">МБОУ Туроверовская ООШ </w:t>
      </w:r>
    </w:p>
    <w:p w:rsidR="001D317F" w:rsidRPr="002372E3" w:rsidRDefault="001D317F" w:rsidP="001D317F">
      <w:pPr>
        <w:pStyle w:val="af2"/>
        <w:spacing w:line="360" w:lineRule="auto"/>
        <w:ind w:firstLine="851"/>
        <w:rPr>
          <w:rFonts w:ascii="Times New Roman" w:hAnsi="Times New Roman"/>
          <w:b/>
          <w:bCs/>
          <w:color w:val="auto"/>
          <w:sz w:val="24"/>
          <w:szCs w:val="24"/>
        </w:rPr>
      </w:pPr>
      <w:r w:rsidRPr="002372E3">
        <w:rPr>
          <w:rFonts w:ascii="Times New Roman" w:hAnsi="Times New Roman"/>
          <w:b/>
          <w:bCs/>
          <w:color w:val="auto"/>
          <w:sz w:val="24"/>
          <w:szCs w:val="24"/>
        </w:rPr>
        <w:t>Профессиональное развитие и повышение квалификации педагогических работников</w:t>
      </w:r>
    </w:p>
    <w:tbl>
      <w:tblPr>
        <w:tblW w:w="10065" w:type="dxa"/>
        <w:tblInd w:w="-176" w:type="dxa"/>
        <w:tblLayout w:type="fixed"/>
        <w:tblLook w:val="0000" w:firstRow="0" w:lastRow="0" w:firstColumn="0" w:lastColumn="0" w:noHBand="0" w:noVBand="0"/>
      </w:tblPr>
      <w:tblGrid>
        <w:gridCol w:w="568"/>
        <w:gridCol w:w="1276"/>
        <w:gridCol w:w="708"/>
        <w:gridCol w:w="1275"/>
        <w:gridCol w:w="710"/>
        <w:gridCol w:w="1135"/>
        <w:gridCol w:w="1701"/>
        <w:gridCol w:w="1700"/>
        <w:gridCol w:w="992"/>
      </w:tblGrid>
      <w:tr w:rsidR="001D317F" w:rsidRPr="002372E3" w:rsidTr="004D2A8B">
        <w:trPr>
          <w:trHeight w:val="2427"/>
        </w:trPr>
        <w:tc>
          <w:tcPr>
            <w:tcW w:w="568" w:type="dxa"/>
            <w:tcBorders>
              <w:top w:val="single" w:sz="4" w:space="0" w:color="000000"/>
              <w:left w:val="single" w:sz="4" w:space="0" w:color="000000"/>
              <w:bottom w:val="single" w:sz="4" w:space="0" w:color="000000"/>
            </w:tcBorders>
            <w:shd w:val="clear" w:color="auto" w:fill="auto"/>
          </w:tcPr>
          <w:p w:rsidR="001D317F" w:rsidRPr="00E53664" w:rsidRDefault="001D317F" w:rsidP="003F200B">
            <w:pPr>
              <w:tabs>
                <w:tab w:val="left" w:pos="6720"/>
              </w:tabs>
              <w:suppressAutoHyphens/>
              <w:ind w:left="34" w:hanging="34"/>
              <w:jc w:val="center"/>
              <w:rPr>
                <w:b/>
                <w:lang w:eastAsia="zh-CN"/>
              </w:rPr>
            </w:pPr>
            <w:r w:rsidRPr="00E53664">
              <w:rPr>
                <w:b/>
                <w:lang w:eastAsia="zh-CN"/>
              </w:rPr>
              <w:t>№ п/п</w:t>
            </w:r>
          </w:p>
        </w:tc>
        <w:tc>
          <w:tcPr>
            <w:tcW w:w="1276" w:type="dxa"/>
            <w:tcBorders>
              <w:top w:val="single" w:sz="4" w:space="0" w:color="000000"/>
              <w:left w:val="single" w:sz="4" w:space="0" w:color="000000"/>
              <w:bottom w:val="single" w:sz="4" w:space="0" w:color="000000"/>
            </w:tcBorders>
            <w:shd w:val="clear" w:color="auto" w:fill="auto"/>
          </w:tcPr>
          <w:p w:rsidR="001D317F" w:rsidRPr="00E53664" w:rsidRDefault="001D317F" w:rsidP="003F200B">
            <w:pPr>
              <w:tabs>
                <w:tab w:val="left" w:pos="6720"/>
              </w:tabs>
              <w:suppressAutoHyphens/>
              <w:jc w:val="center"/>
              <w:rPr>
                <w:b/>
                <w:lang w:eastAsia="zh-CN"/>
              </w:rPr>
            </w:pPr>
            <w:r w:rsidRPr="00E53664">
              <w:rPr>
                <w:b/>
                <w:lang w:eastAsia="zh-CN"/>
              </w:rPr>
              <w:t>Фамилия, имя, отчество учителя</w:t>
            </w:r>
          </w:p>
          <w:p w:rsidR="001D317F" w:rsidRPr="00E53664" w:rsidRDefault="001D317F" w:rsidP="003F200B">
            <w:pPr>
              <w:tabs>
                <w:tab w:val="left" w:pos="6720"/>
              </w:tabs>
              <w:suppressAutoHyphens/>
              <w:rPr>
                <w:b/>
                <w:lang w:eastAsia="zh-CN"/>
              </w:rPr>
            </w:pPr>
          </w:p>
        </w:tc>
        <w:tc>
          <w:tcPr>
            <w:tcW w:w="708" w:type="dxa"/>
            <w:tcBorders>
              <w:top w:val="single" w:sz="4" w:space="0" w:color="000000"/>
              <w:left w:val="single" w:sz="4" w:space="0" w:color="000000"/>
              <w:bottom w:val="single" w:sz="4" w:space="0" w:color="000000"/>
              <w:right w:val="single" w:sz="4" w:space="0" w:color="000000"/>
            </w:tcBorders>
          </w:tcPr>
          <w:p w:rsidR="001D317F" w:rsidRPr="00E53664" w:rsidRDefault="001D317F" w:rsidP="003F200B">
            <w:pPr>
              <w:tabs>
                <w:tab w:val="left" w:pos="6720"/>
              </w:tabs>
              <w:suppressAutoHyphens/>
              <w:rPr>
                <w:b/>
                <w:lang w:eastAsia="zh-CN"/>
              </w:rPr>
            </w:pPr>
            <w:r w:rsidRPr="00E53664">
              <w:rPr>
                <w:b/>
                <w:lang w:eastAsia="zh-CN"/>
              </w:rPr>
              <w:t>Возраст</w:t>
            </w:r>
          </w:p>
          <w:p w:rsidR="001D317F" w:rsidRPr="00E53664" w:rsidRDefault="001D317F" w:rsidP="003F200B">
            <w:pPr>
              <w:tabs>
                <w:tab w:val="left" w:pos="6720"/>
              </w:tabs>
              <w:suppressAutoHyphens/>
              <w:rPr>
                <w:b/>
                <w:lang w:eastAsia="zh-CN"/>
              </w:rPr>
            </w:pPr>
          </w:p>
        </w:tc>
        <w:tc>
          <w:tcPr>
            <w:tcW w:w="1275" w:type="dxa"/>
            <w:tcBorders>
              <w:top w:val="single" w:sz="4" w:space="0" w:color="000000"/>
              <w:left w:val="single" w:sz="4" w:space="0" w:color="000000"/>
              <w:bottom w:val="single" w:sz="4" w:space="0" w:color="000000"/>
            </w:tcBorders>
            <w:shd w:val="clear" w:color="auto" w:fill="auto"/>
          </w:tcPr>
          <w:p w:rsidR="001D317F" w:rsidRPr="00E53664" w:rsidRDefault="001D317F" w:rsidP="003F200B">
            <w:pPr>
              <w:tabs>
                <w:tab w:val="left" w:pos="6720"/>
              </w:tabs>
              <w:suppressAutoHyphens/>
              <w:rPr>
                <w:b/>
                <w:lang w:eastAsia="zh-CN"/>
              </w:rPr>
            </w:pPr>
            <w:r w:rsidRPr="00E53664">
              <w:rPr>
                <w:b/>
                <w:lang w:eastAsia="zh-CN"/>
              </w:rPr>
              <w:t xml:space="preserve">Образование </w:t>
            </w:r>
          </w:p>
          <w:p w:rsidR="001D317F" w:rsidRPr="00E53664" w:rsidRDefault="001D317F" w:rsidP="003F200B">
            <w:pPr>
              <w:tabs>
                <w:tab w:val="left" w:pos="6720"/>
              </w:tabs>
              <w:suppressAutoHyphens/>
              <w:rPr>
                <w:b/>
                <w:lang w:eastAsia="zh-CN"/>
              </w:rPr>
            </w:pPr>
            <w:r w:rsidRPr="00E53664">
              <w:rPr>
                <w:b/>
                <w:lang w:eastAsia="zh-CN"/>
              </w:rPr>
              <w:t xml:space="preserve">(когда и </w:t>
            </w:r>
          </w:p>
          <w:p w:rsidR="001D317F" w:rsidRPr="00E53664" w:rsidRDefault="001D317F" w:rsidP="003F200B">
            <w:pPr>
              <w:tabs>
                <w:tab w:val="left" w:pos="6720"/>
              </w:tabs>
              <w:suppressAutoHyphens/>
              <w:rPr>
                <w:b/>
                <w:lang w:eastAsia="zh-CN"/>
              </w:rPr>
            </w:pPr>
            <w:r w:rsidRPr="00E53664">
              <w:rPr>
                <w:b/>
                <w:lang w:eastAsia="zh-CN"/>
              </w:rPr>
              <w:t>какие учебные заведения окончил)</w:t>
            </w:r>
          </w:p>
          <w:p w:rsidR="001D317F" w:rsidRPr="00E53664" w:rsidRDefault="001D317F" w:rsidP="003F200B">
            <w:pPr>
              <w:tabs>
                <w:tab w:val="left" w:pos="6720"/>
              </w:tabs>
              <w:suppressAutoHyphens/>
              <w:rPr>
                <w:b/>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1D317F" w:rsidRPr="00E53664" w:rsidRDefault="001D317F" w:rsidP="003F200B">
            <w:pPr>
              <w:tabs>
                <w:tab w:val="left" w:pos="6720"/>
              </w:tabs>
              <w:suppressAutoHyphens/>
              <w:jc w:val="center"/>
              <w:rPr>
                <w:b/>
                <w:lang w:eastAsia="zh-CN"/>
              </w:rPr>
            </w:pPr>
            <w:r w:rsidRPr="00E53664">
              <w:rPr>
                <w:b/>
                <w:lang w:eastAsia="zh-CN"/>
              </w:rPr>
              <w:t>Стаж</w:t>
            </w:r>
          </w:p>
        </w:tc>
        <w:tc>
          <w:tcPr>
            <w:tcW w:w="1135" w:type="dxa"/>
            <w:tcBorders>
              <w:top w:val="single" w:sz="4" w:space="0" w:color="000000"/>
              <w:left w:val="single" w:sz="4" w:space="0" w:color="000000"/>
              <w:bottom w:val="single" w:sz="4" w:space="0" w:color="000000"/>
            </w:tcBorders>
            <w:shd w:val="clear" w:color="auto" w:fill="auto"/>
          </w:tcPr>
          <w:p w:rsidR="001D317F" w:rsidRPr="00E53664" w:rsidRDefault="001D317F" w:rsidP="003F200B">
            <w:pPr>
              <w:tabs>
                <w:tab w:val="left" w:pos="6720"/>
              </w:tabs>
              <w:suppressAutoHyphens/>
              <w:jc w:val="center"/>
              <w:rPr>
                <w:b/>
                <w:lang w:eastAsia="zh-CN"/>
              </w:rPr>
            </w:pPr>
            <w:r w:rsidRPr="00E53664">
              <w:rPr>
                <w:b/>
                <w:lang w:eastAsia="zh-CN"/>
              </w:rPr>
              <w:t>Направление подготовки или специальность по диплому (</w:t>
            </w:r>
            <w:proofErr w:type="spellStart"/>
            <w:r w:rsidRPr="00E53664">
              <w:rPr>
                <w:b/>
                <w:lang w:eastAsia="zh-CN"/>
              </w:rPr>
              <w:t>ам</w:t>
            </w:r>
            <w:proofErr w:type="spellEnd"/>
            <w:r w:rsidRPr="00E53664">
              <w:rPr>
                <w:b/>
                <w:lang w:eastAsia="zh-CN"/>
              </w:rPr>
              <w:t xml:space="preserve">) </w:t>
            </w:r>
          </w:p>
        </w:tc>
        <w:tc>
          <w:tcPr>
            <w:tcW w:w="1701" w:type="dxa"/>
            <w:tcBorders>
              <w:top w:val="single" w:sz="4" w:space="0" w:color="000000"/>
              <w:left w:val="single" w:sz="4" w:space="0" w:color="000000"/>
              <w:bottom w:val="single" w:sz="4" w:space="0" w:color="000000"/>
            </w:tcBorders>
            <w:shd w:val="clear" w:color="auto" w:fill="auto"/>
          </w:tcPr>
          <w:p w:rsidR="001D317F" w:rsidRPr="00E53664" w:rsidRDefault="001D317F" w:rsidP="003F200B">
            <w:pPr>
              <w:tabs>
                <w:tab w:val="left" w:pos="6720"/>
              </w:tabs>
              <w:suppressAutoHyphens/>
              <w:rPr>
                <w:b/>
                <w:lang w:eastAsia="zh-CN"/>
              </w:rPr>
            </w:pPr>
            <w:r w:rsidRPr="00E53664">
              <w:rPr>
                <w:b/>
                <w:lang w:eastAsia="zh-CN"/>
              </w:rPr>
              <w:t>Данные о повышении квалификации, профессиональной переподготовке</w:t>
            </w:r>
          </w:p>
          <w:p w:rsidR="001D317F" w:rsidRPr="00E53664" w:rsidRDefault="001D317F" w:rsidP="003F200B">
            <w:pPr>
              <w:tabs>
                <w:tab w:val="left" w:pos="6720"/>
              </w:tabs>
              <w:suppressAutoHyphens/>
              <w:rPr>
                <w:b/>
                <w:lang w:eastAsia="en-US"/>
              </w:rPr>
            </w:pPr>
            <w:r w:rsidRPr="00E53664">
              <w:rPr>
                <w:b/>
                <w:lang w:eastAsia="zh-CN"/>
              </w:rPr>
              <w:t xml:space="preserve"> (учреждение, направление подготовки, год) </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1D317F" w:rsidRPr="00E53664" w:rsidRDefault="001D317F" w:rsidP="003F200B">
            <w:pPr>
              <w:tabs>
                <w:tab w:val="left" w:pos="6720"/>
              </w:tabs>
              <w:suppressAutoHyphens/>
              <w:rPr>
                <w:b/>
                <w:lang w:eastAsia="en-US"/>
              </w:rPr>
            </w:pPr>
            <w:r w:rsidRPr="00E53664">
              <w:rPr>
                <w:b/>
                <w:lang w:eastAsia="en-US"/>
              </w:rPr>
              <w:t>Преподаваемые</w:t>
            </w:r>
          </w:p>
          <w:p w:rsidR="001D317F" w:rsidRPr="00E53664" w:rsidRDefault="001D317F" w:rsidP="003F200B">
            <w:pPr>
              <w:tabs>
                <w:tab w:val="left" w:pos="6720"/>
              </w:tabs>
              <w:suppressAutoHyphens/>
              <w:rPr>
                <w:b/>
                <w:lang w:eastAsia="en-US"/>
              </w:rPr>
            </w:pPr>
            <w:r w:rsidRPr="00E53664">
              <w:rPr>
                <w:b/>
                <w:lang w:eastAsia="en-US"/>
              </w:rPr>
              <w:t>предметы и курсы внеурочной деятельности</w:t>
            </w:r>
          </w:p>
          <w:p w:rsidR="001D317F" w:rsidRPr="00E53664" w:rsidRDefault="001D317F" w:rsidP="003F200B">
            <w:pPr>
              <w:tabs>
                <w:tab w:val="left" w:pos="6720"/>
              </w:tabs>
              <w:suppressAutoHyphens/>
              <w:rPr>
                <w:b/>
                <w:lang w:eastAsia="en-US"/>
              </w:rPr>
            </w:pPr>
            <w:r w:rsidRPr="00E53664">
              <w:rPr>
                <w:b/>
                <w:lang w:eastAsia="en-US"/>
              </w:rPr>
              <w:t xml:space="preserve">с указанием классов </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1D317F" w:rsidRPr="00E53664" w:rsidRDefault="001D317F" w:rsidP="003F200B">
            <w:pPr>
              <w:rPr>
                <w:b/>
                <w:lang w:eastAsia="en-US"/>
              </w:rPr>
            </w:pPr>
            <w:r w:rsidRPr="00E53664">
              <w:rPr>
                <w:b/>
                <w:lang w:eastAsia="en-US"/>
              </w:rPr>
              <w:t>Квалификационная категория (соответствие занимаемой должности), дата,  № приказа</w:t>
            </w:r>
          </w:p>
          <w:p w:rsidR="001D317F" w:rsidRPr="00E53664" w:rsidRDefault="001D317F" w:rsidP="003F200B">
            <w:pPr>
              <w:tabs>
                <w:tab w:val="left" w:pos="6720"/>
              </w:tabs>
              <w:suppressAutoHyphens/>
              <w:rPr>
                <w:b/>
                <w:lang w:eastAsia="en-US"/>
              </w:rPr>
            </w:pPr>
          </w:p>
        </w:tc>
      </w:tr>
      <w:tr w:rsidR="001D317F" w:rsidRPr="002372E3" w:rsidTr="004D2A8B">
        <w:trPr>
          <w:trHeight w:val="484"/>
        </w:trPr>
        <w:tc>
          <w:tcPr>
            <w:tcW w:w="568"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tabs>
                <w:tab w:val="left" w:pos="6720"/>
              </w:tabs>
              <w:suppressAutoHyphens/>
              <w:snapToGrid w:val="0"/>
              <w:spacing w:after="200" w:line="276" w:lineRule="auto"/>
              <w:jc w:val="center"/>
              <w:rPr>
                <w:lang w:eastAsia="zh-CN"/>
              </w:rPr>
            </w:pPr>
            <w:r w:rsidRPr="002372E3">
              <w:rPr>
                <w:lang w:eastAsia="zh-CN"/>
              </w:rPr>
              <w:t>1</w:t>
            </w:r>
          </w:p>
        </w:tc>
        <w:tc>
          <w:tcPr>
            <w:tcW w:w="1276"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jc w:val="both"/>
              <w:rPr>
                <w:rFonts w:ascii="Times New Roman" w:hAnsi="Times New Roman"/>
                <w:sz w:val="24"/>
                <w:szCs w:val="24"/>
              </w:rPr>
            </w:pPr>
            <w:proofErr w:type="spellStart"/>
            <w:r w:rsidRPr="002372E3">
              <w:rPr>
                <w:rFonts w:ascii="Times New Roman" w:hAnsi="Times New Roman"/>
                <w:sz w:val="24"/>
                <w:szCs w:val="24"/>
              </w:rPr>
              <w:t>Рыбинец</w:t>
            </w:r>
            <w:proofErr w:type="spellEnd"/>
            <w:r w:rsidRPr="002372E3">
              <w:rPr>
                <w:rFonts w:ascii="Times New Roman" w:hAnsi="Times New Roman"/>
                <w:sz w:val="24"/>
                <w:szCs w:val="24"/>
              </w:rPr>
              <w:t xml:space="preserve"> Валентина Васильевна</w:t>
            </w:r>
          </w:p>
        </w:tc>
        <w:tc>
          <w:tcPr>
            <w:tcW w:w="708" w:type="dxa"/>
            <w:tcBorders>
              <w:top w:val="single" w:sz="4" w:space="0" w:color="000000"/>
              <w:left w:val="single" w:sz="4" w:space="0" w:color="000000"/>
              <w:bottom w:val="single" w:sz="4" w:space="0" w:color="000000"/>
              <w:right w:val="single" w:sz="4" w:space="0" w:color="000000"/>
            </w:tcBorders>
          </w:tcPr>
          <w:p w:rsidR="001D317F" w:rsidRPr="002372E3" w:rsidRDefault="001D317F" w:rsidP="003F200B">
            <w:pPr>
              <w:pStyle w:val="a3"/>
              <w:jc w:val="both"/>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jc w:val="both"/>
              <w:rPr>
                <w:rFonts w:ascii="Times New Roman" w:hAnsi="Times New Roman"/>
                <w:sz w:val="24"/>
                <w:szCs w:val="24"/>
              </w:rPr>
            </w:pPr>
            <w:r w:rsidRPr="002372E3">
              <w:rPr>
                <w:rFonts w:ascii="Times New Roman" w:hAnsi="Times New Roman"/>
                <w:sz w:val="24"/>
                <w:szCs w:val="24"/>
              </w:rPr>
              <w:t xml:space="preserve">среднее специальное Каменское </w:t>
            </w:r>
            <w:proofErr w:type="spellStart"/>
            <w:r w:rsidRPr="002372E3">
              <w:rPr>
                <w:rFonts w:ascii="Times New Roman" w:hAnsi="Times New Roman"/>
                <w:sz w:val="24"/>
                <w:szCs w:val="24"/>
              </w:rPr>
              <w:t>пед.училище</w:t>
            </w:r>
            <w:proofErr w:type="spellEnd"/>
            <w:r w:rsidRPr="002372E3">
              <w:rPr>
                <w:rFonts w:ascii="Times New Roman" w:hAnsi="Times New Roman"/>
                <w:sz w:val="24"/>
                <w:szCs w:val="24"/>
              </w:rPr>
              <w:t xml:space="preserve">  1987г</w:t>
            </w:r>
          </w:p>
        </w:tc>
        <w:tc>
          <w:tcPr>
            <w:tcW w:w="710" w:type="dxa"/>
            <w:tcBorders>
              <w:top w:val="single" w:sz="4" w:space="0" w:color="000000"/>
              <w:left w:val="single" w:sz="4" w:space="0" w:color="000000"/>
              <w:bottom w:val="single" w:sz="4" w:space="0" w:color="000000"/>
              <w:right w:val="single" w:sz="4" w:space="0" w:color="000000"/>
            </w:tcBorders>
          </w:tcPr>
          <w:p w:rsidR="001D317F" w:rsidRPr="002372E3" w:rsidRDefault="001D317F" w:rsidP="003F200B">
            <w:r w:rsidRPr="002372E3">
              <w:t xml:space="preserve">31 г  </w:t>
            </w:r>
          </w:p>
          <w:p w:rsidR="001D317F" w:rsidRPr="002372E3" w:rsidRDefault="001D317F" w:rsidP="003F200B">
            <w:pPr>
              <w:pStyle w:val="a3"/>
              <w:rPr>
                <w:rFonts w:ascii="Times New Roman" w:hAnsi="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rPr>
                <w:rFonts w:ascii="Times New Roman" w:hAnsi="Times New Roman"/>
                <w:sz w:val="24"/>
                <w:szCs w:val="24"/>
              </w:rPr>
            </w:pPr>
            <w:r w:rsidRPr="002372E3">
              <w:rPr>
                <w:rFonts w:ascii="Times New Roman" w:hAnsi="Times New Roman"/>
                <w:sz w:val="24"/>
                <w:szCs w:val="24"/>
              </w:rPr>
              <w:t>«учитель начальных классов»</w:t>
            </w:r>
          </w:p>
        </w:tc>
        <w:tc>
          <w:tcPr>
            <w:tcW w:w="1701"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tabs>
                <w:tab w:val="left" w:pos="6720"/>
              </w:tabs>
              <w:snapToGrid w:val="0"/>
            </w:pPr>
            <w:r w:rsidRPr="002372E3">
              <w:t xml:space="preserve">2018 г, </w:t>
            </w:r>
            <w:proofErr w:type="spellStart"/>
            <w:r w:rsidRPr="002372E3">
              <w:t>РИПКиПРО</w:t>
            </w:r>
            <w:proofErr w:type="spellEnd"/>
            <w:r w:rsidRPr="002372E3">
              <w:t xml:space="preserve">, «Проектирование содержания обучения русскому языку в  поликультурном образовательном пространстве </w:t>
            </w:r>
            <w:r w:rsidRPr="002372E3">
              <w:lastRenderedPageBreak/>
              <w:t>в условиях реализации ФГОС НОО»</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1D317F" w:rsidRPr="002372E3" w:rsidRDefault="001D317F" w:rsidP="003F200B">
            <w:pPr>
              <w:rPr>
                <w:lang w:eastAsia="zh-CN"/>
              </w:rPr>
            </w:pPr>
            <w:r w:rsidRPr="002372E3">
              <w:rPr>
                <w:lang w:eastAsia="zh-CN"/>
              </w:rPr>
              <w:lastRenderedPageBreak/>
              <w:t>3 класс</w:t>
            </w:r>
          </w:p>
          <w:p w:rsidR="001D317F" w:rsidRPr="002372E3" w:rsidRDefault="001D317F" w:rsidP="003F200B">
            <w:pPr>
              <w:rPr>
                <w:lang w:eastAsia="en-US"/>
              </w:rPr>
            </w:pPr>
            <w:r w:rsidRPr="002372E3">
              <w:rPr>
                <w:lang w:eastAsia="en-US"/>
              </w:rPr>
              <w:t>Русский язык</w:t>
            </w:r>
          </w:p>
          <w:p w:rsidR="001D317F" w:rsidRPr="002372E3" w:rsidRDefault="001D317F" w:rsidP="003F200B">
            <w:pPr>
              <w:rPr>
                <w:lang w:eastAsia="en-US"/>
              </w:rPr>
            </w:pPr>
            <w:r w:rsidRPr="002372E3">
              <w:rPr>
                <w:lang w:eastAsia="en-US"/>
              </w:rPr>
              <w:t>Литературное чтение</w:t>
            </w:r>
          </w:p>
          <w:p w:rsidR="001D317F" w:rsidRPr="002372E3" w:rsidRDefault="001D317F" w:rsidP="003F200B">
            <w:pPr>
              <w:rPr>
                <w:lang w:eastAsia="en-US"/>
              </w:rPr>
            </w:pPr>
            <w:r w:rsidRPr="002372E3">
              <w:rPr>
                <w:lang w:eastAsia="en-US"/>
              </w:rPr>
              <w:t>Математика</w:t>
            </w:r>
          </w:p>
          <w:p w:rsidR="001D317F" w:rsidRPr="002372E3" w:rsidRDefault="001D317F" w:rsidP="003F200B">
            <w:pPr>
              <w:rPr>
                <w:lang w:eastAsia="en-US"/>
              </w:rPr>
            </w:pPr>
            <w:r w:rsidRPr="002372E3">
              <w:rPr>
                <w:lang w:eastAsia="en-US"/>
              </w:rPr>
              <w:t>Окружающий мир</w:t>
            </w:r>
          </w:p>
          <w:p w:rsidR="001D317F" w:rsidRPr="002372E3" w:rsidRDefault="001D317F" w:rsidP="003F200B">
            <w:pPr>
              <w:rPr>
                <w:lang w:eastAsia="en-US"/>
              </w:rPr>
            </w:pPr>
            <w:r w:rsidRPr="002372E3">
              <w:rPr>
                <w:lang w:eastAsia="en-US"/>
              </w:rPr>
              <w:t>Музыка</w:t>
            </w:r>
          </w:p>
          <w:p w:rsidR="001D317F" w:rsidRPr="002372E3" w:rsidRDefault="001D317F" w:rsidP="003F200B">
            <w:pPr>
              <w:rPr>
                <w:lang w:eastAsia="en-US"/>
              </w:rPr>
            </w:pPr>
            <w:r w:rsidRPr="002372E3">
              <w:rPr>
                <w:lang w:eastAsia="en-US"/>
              </w:rPr>
              <w:t>Изобразительное искусство</w:t>
            </w:r>
          </w:p>
          <w:p w:rsidR="001D317F" w:rsidRPr="002372E3" w:rsidRDefault="001D317F" w:rsidP="003F200B">
            <w:pPr>
              <w:rPr>
                <w:lang w:eastAsia="en-US"/>
              </w:rPr>
            </w:pPr>
            <w:r w:rsidRPr="002372E3">
              <w:rPr>
                <w:lang w:eastAsia="en-US"/>
              </w:rPr>
              <w:t>Технология</w:t>
            </w:r>
          </w:p>
          <w:p w:rsidR="001D317F" w:rsidRPr="002372E3" w:rsidRDefault="001D317F" w:rsidP="003F200B">
            <w:pPr>
              <w:pStyle w:val="a3"/>
              <w:ind w:left="34"/>
              <w:rPr>
                <w:rFonts w:ascii="Times New Roman" w:hAnsi="Times New Roman"/>
                <w:sz w:val="24"/>
                <w:szCs w:val="24"/>
              </w:rPr>
            </w:pPr>
            <w:r w:rsidRPr="002372E3">
              <w:rPr>
                <w:rFonts w:ascii="Times New Roman" w:hAnsi="Times New Roman"/>
                <w:b/>
                <w:sz w:val="24"/>
                <w:szCs w:val="24"/>
                <w:lang w:eastAsia="zh-CN"/>
              </w:rPr>
              <w:t>Внеурочная деятельност</w:t>
            </w:r>
            <w:r w:rsidRPr="002372E3">
              <w:rPr>
                <w:rFonts w:ascii="Times New Roman" w:hAnsi="Times New Roman"/>
                <w:b/>
                <w:sz w:val="24"/>
                <w:szCs w:val="24"/>
                <w:lang w:eastAsia="zh-CN"/>
              </w:rPr>
              <w:lastRenderedPageBreak/>
              <w:t>ь</w:t>
            </w:r>
            <w:r w:rsidRPr="002372E3">
              <w:rPr>
                <w:rFonts w:ascii="Times New Roman" w:hAnsi="Times New Roman"/>
                <w:sz w:val="24"/>
                <w:szCs w:val="24"/>
                <w:lang w:eastAsia="zh-CN"/>
              </w:rPr>
              <w:t xml:space="preserve"> </w:t>
            </w:r>
            <w:r w:rsidRPr="002372E3">
              <w:rPr>
                <w:rFonts w:ascii="Times New Roman" w:hAnsi="Times New Roman"/>
                <w:sz w:val="24"/>
                <w:szCs w:val="24"/>
              </w:rPr>
              <w:t xml:space="preserve">«Увлекательное чтение» - 3 </w:t>
            </w:r>
            <w:proofErr w:type="spellStart"/>
            <w:r w:rsidRPr="002372E3">
              <w:rPr>
                <w:rFonts w:ascii="Times New Roman" w:hAnsi="Times New Roman"/>
                <w:sz w:val="24"/>
                <w:szCs w:val="24"/>
              </w:rPr>
              <w:t>кл</w:t>
            </w:r>
            <w:proofErr w:type="spellEnd"/>
          </w:p>
          <w:p w:rsidR="001D317F" w:rsidRPr="002372E3" w:rsidRDefault="001D317F" w:rsidP="003F200B">
            <w:pPr>
              <w:pStyle w:val="a3"/>
              <w:rPr>
                <w:rFonts w:ascii="Times New Roman" w:hAnsi="Times New Roman"/>
                <w:sz w:val="24"/>
                <w:szCs w:val="24"/>
              </w:rPr>
            </w:pPr>
            <w:r w:rsidRPr="002372E3">
              <w:rPr>
                <w:rFonts w:ascii="Times New Roman" w:hAnsi="Times New Roman"/>
                <w:sz w:val="24"/>
                <w:szCs w:val="24"/>
              </w:rPr>
              <w:t xml:space="preserve">«Занимательная математика» - 3 </w:t>
            </w:r>
            <w:proofErr w:type="spellStart"/>
            <w:r w:rsidRPr="002372E3">
              <w:rPr>
                <w:rFonts w:ascii="Times New Roman" w:hAnsi="Times New Roman"/>
                <w:sz w:val="24"/>
                <w:szCs w:val="24"/>
              </w:rPr>
              <w:t>кл</w:t>
            </w:r>
            <w:proofErr w:type="spellEnd"/>
          </w:p>
          <w:p w:rsidR="001D317F" w:rsidRPr="002372E3" w:rsidRDefault="001D317F" w:rsidP="003F200B">
            <w:pPr>
              <w:pStyle w:val="a3"/>
              <w:rPr>
                <w:rFonts w:ascii="Times New Roman" w:hAnsi="Times New Roman"/>
                <w:sz w:val="24"/>
                <w:szCs w:val="24"/>
              </w:rPr>
            </w:pPr>
            <w:r w:rsidRPr="002372E3">
              <w:rPr>
                <w:rFonts w:ascii="Times New Roman" w:hAnsi="Times New Roman"/>
                <w:sz w:val="24"/>
                <w:szCs w:val="24"/>
              </w:rPr>
              <w:t xml:space="preserve">«Разговор о правильном питании» 3 </w:t>
            </w:r>
            <w:proofErr w:type="spellStart"/>
            <w:r w:rsidRPr="002372E3">
              <w:rPr>
                <w:rFonts w:ascii="Times New Roman" w:hAnsi="Times New Roman"/>
                <w:sz w:val="24"/>
                <w:szCs w:val="24"/>
              </w:rPr>
              <w:t>кл</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1D317F" w:rsidRPr="002372E3" w:rsidRDefault="001D317F" w:rsidP="003F200B">
            <w:pPr>
              <w:tabs>
                <w:tab w:val="left" w:pos="6720"/>
              </w:tabs>
              <w:suppressAutoHyphens/>
              <w:snapToGrid w:val="0"/>
              <w:spacing w:after="200" w:line="276" w:lineRule="auto"/>
              <w:jc w:val="center"/>
              <w:rPr>
                <w:lang w:eastAsia="zh-CN"/>
              </w:rPr>
            </w:pPr>
            <w:r w:rsidRPr="002372E3">
              <w:lastRenderedPageBreak/>
              <w:t xml:space="preserve">Первая, приказ </w:t>
            </w:r>
            <w:r>
              <w:t xml:space="preserve"> Министерства общего и профессионального образо</w:t>
            </w:r>
            <w:r>
              <w:lastRenderedPageBreak/>
              <w:t xml:space="preserve">вания РО </w:t>
            </w:r>
            <w:r w:rsidRPr="002372E3">
              <w:t>№ 406 от 11.06.2014 г</w:t>
            </w:r>
          </w:p>
        </w:tc>
      </w:tr>
      <w:tr w:rsidR="001D317F" w:rsidRPr="002372E3" w:rsidTr="004D2A8B">
        <w:trPr>
          <w:trHeight w:val="3808"/>
        </w:trPr>
        <w:tc>
          <w:tcPr>
            <w:tcW w:w="568"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tabs>
                <w:tab w:val="left" w:pos="6720"/>
              </w:tabs>
              <w:suppressAutoHyphens/>
              <w:snapToGrid w:val="0"/>
              <w:spacing w:after="200" w:line="276" w:lineRule="auto"/>
              <w:jc w:val="center"/>
              <w:rPr>
                <w:lang w:eastAsia="zh-CN"/>
              </w:rPr>
            </w:pPr>
            <w:r w:rsidRPr="002372E3">
              <w:rPr>
                <w:lang w:eastAsia="zh-CN"/>
              </w:rPr>
              <w:lastRenderedPageBreak/>
              <w:t xml:space="preserve">2.                                         </w:t>
            </w:r>
          </w:p>
        </w:tc>
        <w:tc>
          <w:tcPr>
            <w:tcW w:w="1276"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jc w:val="both"/>
              <w:rPr>
                <w:rFonts w:ascii="Times New Roman" w:hAnsi="Times New Roman"/>
                <w:sz w:val="24"/>
                <w:szCs w:val="24"/>
              </w:rPr>
            </w:pPr>
            <w:r w:rsidRPr="002372E3">
              <w:rPr>
                <w:rFonts w:ascii="Times New Roman" w:hAnsi="Times New Roman"/>
                <w:sz w:val="24"/>
                <w:szCs w:val="24"/>
              </w:rPr>
              <w:t>Бондарь Людмила Николаевна</w:t>
            </w:r>
          </w:p>
        </w:tc>
        <w:tc>
          <w:tcPr>
            <w:tcW w:w="708" w:type="dxa"/>
            <w:tcBorders>
              <w:top w:val="single" w:sz="4" w:space="0" w:color="000000"/>
              <w:left w:val="single" w:sz="4" w:space="0" w:color="000000"/>
              <w:bottom w:val="single" w:sz="4" w:space="0" w:color="000000"/>
              <w:right w:val="single" w:sz="4" w:space="0" w:color="000000"/>
            </w:tcBorders>
          </w:tcPr>
          <w:p w:rsidR="001D317F" w:rsidRPr="002372E3" w:rsidRDefault="001D317F" w:rsidP="003F200B">
            <w:pPr>
              <w:pStyle w:val="a3"/>
              <w:jc w:val="both"/>
              <w:rPr>
                <w:rFonts w:ascii="Times New Roman" w:hAnsi="Times New Roman"/>
                <w:sz w:val="24"/>
                <w:szCs w:val="24"/>
              </w:rPr>
            </w:pPr>
            <w:r>
              <w:rPr>
                <w:rFonts w:ascii="Times New Roman" w:hAnsi="Times New Roman"/>
                <w:sz w:val="24"/>
                <w:szCs w:val="24"/>
              </w:rPr>
              <w:t>58</w:t>
            </w:r>
          </w:p>
        </w:tc>
        <w:tc>
          <w:tcPr>
            <w:tcW w:w="1275"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jc w:val="both"/>
              <w:rPr>
                <w:rFonts w:ascii="Times New Roman" w:hAnsi="Times New Roman"/>
                <w:sz w:val="24"/>
                <w:szCs w:val="24"/>
              </w:rPr>
            </w:pPr>
            <w:r w:rsidRPr="002372E3">
              <w:rPr>
                <w:rFonts w:ascii="Times New Roman" w:hAnsi="Times New Roman"/>
                <w:sz w:val="24"/>
                <w:szCs w:val="24"/>
              </w:rPr>
              <w:t xml:space="preserve">среднее специальное Каменское </w:t>
            </w:r>
            <w:proofErr w:type="spellStart"/>
            <w:r w:rsidRPr="002372E3">
              <w:rPr>
                <w:rFonts w:ascii="Times New Roman" w:hAnsi="Times New Roman"/>
                <w:sz w:val="24"/>
                <w:szCs w:val="24"/>
              </w:rPr>
              <w:t>пед.училище</w:t>
            </w:r>
            <w:proofErr w:type="spellEnd"/>
            <w:r w:rsidRPr="002372E3">
              <w:rPr>
                <w:rFonts w:ascii="Times New Roman" w:hAnsi="Times New Roman"/>
                <w:sz w:val="24"/>
                <w:szCs w:val="24"/>
              </w:rPr>
              <w:t xml:space="preserve">  1979г</w:t>
            </w:r>
          </w:p>
        </w:tc>
        <w:tc>
          <w:tcPr>
            <w:tcW w:w="710" w:type="dxa"/>
            <w:tcBorders>
              <w:top w:val="single" w:sz="4" w:space="0" w:color="000000"/>
              <w:left w:val="single" w:sz="4" w:space="0" w:color="000000"/>
              <w:bottom w:val="single" w:sz="4" w:space="0" w:color="000000"/>
              <w:right w:val="single" w:sz="4" w:space="0" w:color="000000"/>
            </w:tcBorders>
          </w:tcPr>
          <w:p w:rsidR="001D317F" w:rsidRPr="002372E3" w:rsidRDefault="001D317F" w:rsidP="003F200B">
            <w:r w:rsidRPr="002372E3">
              <w:t>38 л 11 м</w:t>
            </w:r>
          </w:p>
          <w:p w:rsidR="001D317F" w:rsidRPr="002372E3" w:rsidRDefault="001D317F" w:rsidP="003F200B">
            <w:pPr>
              <w:pStyle w:val="a3"/>
              <w:rPr>
                <w:rFonts w:ascii="Times New Roman" w:hAnsi="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rPr>
                <w:rFonts w:ascii="Times New Roman" w:hAnsi="Times New Roman"/>
                <w:sz w:val="24"/>
                <w:szCs w:val="24"/>
              </w:rPr>
            </w:pPr>
            <w:r w:rsidRPr="002372E3">
              <w:rPr>
                <w:rFonts w:ascii="Times New Roman" w:hAnsi="Times New Roman"/>
                <w:sz w:val="24"/>
                <w:szCs w:val="24"/>
              </w:rPr>
              <w:t>«учитель начальных классов»</w:t>
            </w:r>
          </w:p>
        </w:tc>
        <w:tc>
          <w:tcPr>
            <w:tcW w:w="1701"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tabs>
                <w:tab w:val="left" w:pos="6720"/>
              </w:tabs>
              <w:snapToGrid w:val="0"/>
            </w:pPr>
            <w:r w:rsidRPr="002372E3">
              <w:t xml:space="preserve">2018 Г, </w:t>
            </w:r>
            <w:proofErr w:type="spellStart"/>
            <w:r w:rsidRPr="002372E3">
              <w:t>РИПКиПРО</w:t>
            </w:r>
            <w:proofErr w:type="spellEnd"/>
            <w:r w:rsidRPr="002372E3">
              <w:t>, «Проектирование содержания обучения русскому языку в  поликультурном образовательном пространстве в условиях реализации ФГОС НОО»</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1D317F" w:rsidRPr="002372E3" w:rsidRDefault="001D317F" w:rsidP="003F200B">
            <w:pPr>
              <w:pStyle w:val="a3"/>
              <w:rPr>
                <w:rFonts w:ascii="Times New Roman" w:hAnsi="Times New Roman"/>
                <w:sz w:val="24"/>
                <w:szCs w:val="24"/>
              </w:rPr>
            </w:pPr>
            <w:r w:rsidRPr="002372E3">
              <w:rPr>
                <w:rFonts w:ascii="Times New Roman" w:hAnsi="Times New Roman"/>
                <w:b/>
                <w:sz w:val="24"/>
                <w:szCs w:val="24"/>
              </w:rPr>
              <w:t>Внеурочная деятельность</w:t>
            </w:r>
            <w:r w:rsidRPr="002372E3">
              <w:rPr>
                <w:rFonts w:ascii="Times New Roman" w:hAnsi="Times New Roman"/>
                <w:sz w:val="24"/>
                <w:szCs w:val="24"/>
              </w:rPr>
              <w:t xml:space="preserve"> </w:t>
            </w:r>
          </w:p>
          <w:p w:rsidR="001D317F" w:rsidRPr="002372E3" w:rsidRDefault="001D317F" w:rsidP="003F200B">
            <w:pPr>
              <w:pStyle w:val="a3"/>
              <w:rPr>
                <w:rFonts w:ascii="Times New Roman" w:hAnsi="Times New Roman"/>
                <w:sz w:val="24"/>
                <w:szCs w:val="24"/>
              </w:rPr>
            </w:pPr>
            <w:r w:rsidRPr="002372E3">
              <w:rPr>
                <w:rFonts w:ascii="Times New Roman" w:hAnsi="Times New Roman"/>
                <w:sz w:val="24"/>
                <w:szCs w:val="24"/>
              </w:rPr>
              <w:t xml:space="preserve"> «Творческая мастерская»  3 </w:t>
            </w:r>
            <w:proofErr w:type="spellStart"/>
            <w:r w:rsidRPr="002372E3">
              <w:rPr>
                <w:rFonts w:ascii="Times New Roman" w:hAnsi="Times New Roman"/>
                <w:sz w:val="24"/>
                <w:szCs w:val="24"/>
              </w:rPr>
              <w:t>кл</w:t>
            </w:r>
            <w:proofErr w:type="spellEnd"/>
          </w:p>
          <w:p w:rsidR="001D317F" w:rsidRPr="002372E3" w:rsidRDefault="001D317F" w:rsidP="003F200B">
            <w:pPr>
              <w:pStyle w:val="a3"/>
              <w:ind w:right="-108"/>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1D317F" w:rsidRPr="002372E3" w:rsidRDefault="001D317F" w:rsidP="003F200B">
            <w:pPr>
              <w:tabs>
                <w:tab w:val="left" w:pos="6720"/>
              </w:tabs>
              <w:snapToGrid w:val="0"/>
            </w:pPr>
            <w:r w:rsidRPr="002372E3">
              <w:t xml:space="preserve">Первая, приказ </w:t>
            </w:r>
            <w:r>
              <w:t xml:space="preserve"> Министерства общего и профессионального образования РО</w:t>
            </w:r>
            <w:r w:rsidRPr="002372E3">
              <w:t xml:space="preserve"> </w:t>
            </w:r>
            <w:r>
              <w:t xml:space="preserve"> </w:t>
            </w:r>
            <w:r w:rsidRPr="002372E3">
              <w:t>№ 102 от 27.02.2015 г</w:t>
            </w:r>
          </w:p>
        </w:tc>
      </w:tr>
      <w:tr w:rsidR="001D317F" w:rsidRPr="002372E3" w:rsidTr="004D2A8B">
        <w:trPr>
          <w:trHeight w:val="385"/>
        </w:trPr>
        <w:tc>
          <w:tcPr>
            <w:tcW w:w="568"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tabs>
                <w:tab w:val="left" w:pos="6720"/>
              </w:tabs>
              <w:suppressAutoHyphens/>
              <w:snapToGrid w:val="0"/>
              <w:spacing w:after="200" w:line="276" w:lineRule="auto"/>
              <w:jc w:val="center"/>
              <w:rPr>
                <w:lang w:eastAsia="zh-CN"/>
              </w:rPr>
            </w:pPr>
            <w:r w:rsidRPr="002372E3">
              <w:rPr>
                <w:lang w:eastAsia="zh-CN"/>
              </w:rPr>
              <w:t>3</w:t>
            </w:r>
          </w:p>
        </w:tc>
        <w:tc>
          <w:tcPr>
            <w:tcW w:w="1276"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jc w:val="both"/>
              <w:rPr>
                <w:rFonts w:ascii="Times New Roman" w:hAnsi="Times New Roman"/>
                <w:sz w:val="24"/>
                <w:szCs w:val="24"/>
              </w:rPr>
            </w:pPr>
            <w:proofErr w:type="spellStart"/>
            <w:r w:rsidRPr="002372E3">
              <w:rPr>
                <w:rFonts w:ascii="Times New Roman" w:hAnsi="Times New Roman"/>
                <w:sz w:val="24"/>
                <w:szCs w:val="24"/>
              </w:rPr>
              <w:t>Горватова</w:t>
            </w:r>
            <w:proofErr w:type="spellEnd"/>
          </w:p>
          <w:p w:rsidR="001D317F" w:rsidRPr="002372E3" w:rsidRDefault="001D317F" w:rsidP="003F200B">
            <w:pPr>
              <w:pStyle w:val="a3"/>
              <w:jc w:val="both"/>
              <w:rPr>
                <w:rFonts w:ascii="Times New Roman" w:hAnsi="Times New Roman"/>
                <w:sz w:val="24"/>
                <w:szCs w:val="24"/>
              </w:rPr>
            </w:pPr>
            <w:proofErr w:type="spellStart"/>
            <w:r w:rsidRPr="002372E3">
              <w:rPr>
                <w:rFonts w:ascii="Times New Roman" w:hAnsi="Times New Roman"/>
                <w:sz w:val="24"/>
                <w:szCs w:val="24"/>
              </w:rPr>
              <w:t>Рузанна</w:t>
            </w:r>
            <w:proofErr w:type="spellEnd"/>
            <w:r w:rsidRPr="002372E3">
              <w:rPr>
                <w:rFonts w:ascii="Times New Roman" w:hAnsi="Times New Roman"/>
                <w:sz w:val="24"/>
                <w:szCs w:val="24"/>
              </w:rPr>
              <w:t xml:space="preserve"> </w:t>
            </w:r>
            <w:proofErr w:type="spellStart"/>
            <w:r w:rsidRPr="002372E3">
              <w:rPr>
                <w:rFonts w:ascii="Times New Roman" w:hAnsi="Times New Roman"/>
                <w:sz w:val="24"/>
                <w:szCs w:val="24"/>
              </w:rPr>
              <w:t>Фахрадиновна</w:t>
            </w:r>
            <w:proofErr w:type="spellEnd"/>
          </w:p>
        </w:tc>
        <w:tc>
          <w:tcPr>
            <w:tcW w:w="708" w:type="dxa"/>
            <w:tcBorders>
              <w:top w:val="single" w:sz="4" w:space="0" w:color="000000"/>
              <w:left w:val="single" w:sz="4" w:space="0" w:color="000000"/>
              <w:bottom w:val="single" w:sz="4" w:space="0" w:color="000000"/>
              <w:right w:val="single" w:sz="4" w:space="0" w:color="000000"/>
            </w:tcBorders>
          </w:tcPr>
          <w:p w:rsidR="001D317F" w:rsidRPr="002372E3" w:rsidRDefault="001D317F" w:rsidP="003F200B">
            <w:pPr>
              <w:pStyle w:val="a3"/>
              <w:jc w:val="both"/>
              <w:rPr>
                <w:rFonts w:ascii="Times New Roman" w:hAnsi="Times New Roman"/>
                <w:sz w:val="24"/>
                <w:szCs w:val="24"/>
              </w:rPr>
            </w:pPr>
            <w:r>
              <w:rPr>
                <w:rFonts w:ascii="Times New Roman" w:hAnsi="Times New Roman"/>
                <w:sz w:val="24"/>
                <w:szCs w:val="24"/>
              </w:rPr>
              <w:t>23</w:t>
            </w:r>
          </w:p>
        </w:tc>
        <w:tc>
          <w:tcPr>
            <w:tcW w:w="1275"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jc w:val="both"/>
              <w:rPr>
                <w:rFonts w:ascii="Times New Roman" w:hAnsi="Times New Roman"/>
                <w:sz w:val="24"/>
                <w:szCs w:val="24"/>
              </w:rPr>
            </w:pPr>
            <w:r w:rsidRPr="002372E3">
              <w:rPr>
                <w:rFonts w:ascii="Times New Roman" w:hAnsi="Times New Roman"/>
                <w:sz w:val="24"/>
                <w:szCs w:val="24"/>
              </w:rPr>
              <w:t>Высшее Саратовский университет им. Чернышевского 2016</w:t>
            </w:r>
          </w:p>
          <w:p w:rsidR="001D317F" w:rsidRPr="002372E3" w:rsidRDefault="001D317F" w:rsidP="003F200B">
            <w:pPr>
              <w:pStyle w:val="a3"/>
              <w:jc w:val="both"/>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1D317F" w:rsidRPr="002372E3" w:rsidRDefault="001D317F" w:rsidP="003F200B">
            <w:pPr>
              <w:jc w:val="center"/>
            </w:pPr>
            <w:r w:rsidRPr="002372E3">
              <w:t>2 г</w:t>
            </w:r>
          </w:p>
          <w:p w:rsidR="001D317F" w:rsidRPr="002372E3" w:rsidRDefault="001D317F" w:rsidP="003F200B">
            <w:pPr>
              <w:tabs>
                <w:tab w:val="left" w:pos="6720"/>
              </w:tabs>
              <w:suppressAutoHyphens/>
              <w:snapToGrid w:val="0"/>
              <w:spacing w:after="200" w:line="276" w:lineRule="auto"/>
              <w:jc w:val="center"/>
              <w:rPr>
                <w:lang w:eastAsia="zh-CN"/>
              </w:rPr>
            </w:pPr>
          </w:p>
        </w:tc>
        <w:tc>
          <w:tcPr>
            <w:tcW w:w="1135"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tabs>
                <w:tab w:val="left" w:pos="6720"/>
              </w:tabs>
              <w:suppressAutoHyphens/>
              <w:snapToGrid w:val="0"/>
              <w:spacing w:after="200" w:line="276" w:lineRule="auto"/>
              <w:jc w:val="center"/>
              <w:rPr>
                <w:lang w:eastAsia="zh-CN"/>
              </w:rPr>
            </w:pPr>
            <w:r w:rsidRPr="002372E3">
              <w:rPr>
                <w:lang w:eastAsia="zh-CN"/>
              </w:rPr>
              <w:t>«Педагогика и методика начального образования»</w:t>
            </w:r>
          </w:p>
        </w:tc>
        <w:tc>
          <w:tcPr>
            <w:tcW w:w="1701"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suppressAutoHyphens/>
              <w:spacing w:after="200" w:line="276" w:lineRule="auto"/>
            </w:pPr>
            <w:r w:rsidRPr="002372E3">
              <w:t>3 курс магистратура</w:t>
            </w:r>
          </w:p>
          <w:p w:rsidR="001D317F" w:rsidRPr="002372E3" w:rsidRDefault="001D317F" w:rsidP="003F200B">
            <w:pPr>
              <w:suppressAutoHyphens/>
              <w:spacing w:after="200" w:line="276" w:lineRule="auto"/>
              <w:rPr>
                <w:lang w:eastAsia="zh-CN"/>
              </w:rPr>
            </w:pPr>
            <w:r w:rsidRPr="002372E3">
              <w:t xml:space="preserve"> Саратовский университет им. Чернышевского</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1D317F" w:rsidRPr="002372E3" w:rsidRDefault="001D317F" w:rsidP="003F200B">
            <w:pPr>
              <w:pStyle w:val="a3"/>
              <w:rPr>
                <w:rFonts w:ascii="Times New Roman" w:hAnsi="Times New Roman"/>
                <w:sz w:val="24"/>
                <w:szCs w:val="24"/>
              </w:rPr>
            </w:pPr>
            <w:r w:rsidRPr="002372E3">
              <w:rPr>
                <w:rFonts w:ascii="Times New Roman" w:hAnsi="Times New Roman"/>
                <w:b/>
                <w:sz w:val="24"/>
                <w:szCs w:val="24"/>
              </w:rPr>
              <w:t>Внеурочная деятельность</w:t>
            </w:r>
          </w:p>
          <w:p w:rsidR="001D317F" w:rsidRPr="002372E3" w:rsidRDefault="001D317F" w:rsidP="003F200B">
            <w:pPr>
              <w:pStyle w:val="a3"/>
              <w:rPr>
                <w:rFonts w:ascii="Times New Roman" w:hAnsi="Times New Roman"/>
                <w:sz w:val="24"/>
                <w:szCs w:val="24"/>
              </w:rPr>
            </w:pPr>
            <w:r w:rsidRPr="002372E3">
              <w:rPr>
                <w:rFonts w:ascii="Times New Roman" w:hAnsi="Times New Roman"/>
                <w:sz w:val="24"/>
                <w:szCs w:val="24"/>
              </w:rPr>
              <w:t xml:space="preserve"> «Цветок здоровья» 3 </w:t>
            </w:r>
            <w:proofErr w:type="spellStart"/>
            <w:r w:rsidRPr="002372E3">
              <w:rPr>
                <w:rFonts w:ascii="Times New Roman" w:hAnsi="Times New Roman"/>
                <w:sz w:val="24"/>
                <w:szCs w:val="24"/>
              </w:rPr>
              <w:t>кл</w:t>
            </w:r>
            <w:proofErr w:type="spellEnd"/>
          </w:p>
          <w:p w:rsidR="001D317F" w:rsidRPr="002372E3" w:rsidRDefault="001D317F" w:rsidP="003F200B">
            <w:pPr>
              <w:pStyle w:val="a3"/>
              <w:rPr>
                <w:rFonts w:ascii="Times New Roman" w:hAnsi="Times New Roman"/>
                <w:sz w:val="24"/>
                <w:szCs w:val="24"/>
              </w:rPr>
            </w:pPr>
            <w:r w:rsidRPr="002372E3">
              <w:rPr>
                <w:rFonts w:ascii="Times New Roman" w:hAnsi="Times New Roman"/>
                <w:sz w:val="24"/>
                <w:szCs w:val="24"/>
              </w:rPr>
              <w:t xml:space="preserve">«Занимательная грамматика» 3 </w:t>
            </w:r>
            <w:proofErr w:type="spellStart"/>
            <w:r w:rsidRPr="002372E3">
              <w:rPr>
                <w:rFonts w:ascii="Times New Roman" w:hAnsi="Times New Roman"/>
                <w:sz w:val="24"/>
                <w:szCs w:val="24"/>
              </w:rPr>
              <w:t>кл</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1D317F" w:rsidRPr="002372E3" w:rsidRDefault="001D317F" w:rsidP="003F200B">
            <w:pPr>
              <w:tabs>
                <w:tab w:val="left" w:pos="6720"/>
              </w:tabs>
              <w:suppressAutoHyphens/>
              <w:snapToGrid w:val="0"/>
              <w:spacing w:after="200" w:line="276" w:lineRule="auto"/>
              <w:jc w:val="center"/>
              <w:rPr>
                <w:lang w:eastAsia="en-US"/>
              </w:rPr>
            </w:pPr>
          </w:p>
        </w:tc>
      </w:tr>
      <w:tr w:rsidR="001D317F" w:rsidRPr="002372E3" w:rsidTr="004D2A8B">
        <w:trPr>
          <w:trHeight w:val="2674"/>
        </w:trPr>
        <w:tc>
          <w:tcPr>
            <w:tcW w:w="568"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tabs>
                <w:tab w:val="left" w:pos="6720"/>
              </w:tabs>
              <w:suppressAutoHyphens/>
              <w:snapToGrid w:val="0"/>
              <w:spacing w:after="200" w:line="276" w:lineRule="auto"/>
              <w:jc w:val="center"/>
              <w:rPr>
                <w:lang w:eastAsia="zh-CN"/>
              </w:rPr>
            </w:pPr>
            <w:r w:rsidRPr="002372E3">
              <w:rPr>
                <w:lang w:eastAsia="zh-CN"/>
              </w:rPr>
              <w:t>4</w:t>
            </w:r>
          </w:p>
        </w:tc>
        <w:tc>
          <w:tcPr>
            <w:tcW w:w="1276"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jc w:val="both"/>
              <w:rPr>
                <w:rFonts w:ascii="Times New Roman" w:hAnsi="Times New Roman"/>
                <w:sz w:val="24"/>
                <w:szCs w:val="24"/>
              </w:rPr>
            </w:pPr>
            <w:r w:rsidRPr="002372E3">
              <w:rPr>
                <w:rFonts w:ascii="Times New Roman" w:hAnsi="Times New Roman"/>
                <w:sz w:val="24"/>
                <w:szCs w:val="24"/>
              </w:rPr>
              <w:t>Воропаева Марина Петровна</w:t>
            </w:r>
          </w:p>
        </w:tc>
        <w:tc>
          <w:tcPr>
            <w:tcW w:w="708" w:type="dxa"/>
            <w:tcBorders>
              <w:top w:val="single" w:sz="4" w:space="0" w:color="000000"/>
              <w:left w:val="single" w:sz="4" w:space="0" w:color="000000"/>
              <w:bottom w:val="single" w:sz="4" w:space="0" w:color="000000"/>
              <w:right w:val="single" w:sz="4" w:space="0" w:color="000000"/>
            </w:tcBorders>
          </w:tcPr>
          <w:p w:rsidR="001D317F" w:rsidRPr="002372E3" w:rsidRDefault="001D317F" w:rsidP="003F200B">
            <w:pPr>
              <w:pStyle w:val="a3"/>
              <w:jc w:val="both"/>
              <w:rPr>
                <w:rFonts w:ascii="Times New Roman" w:hAnsi="Times New Roman"/>
                <w:sz w:val="24"/>
                <w:szCs w:val="24"/>
              </w:rPr>
            </w:pPr>
            <w:r>
              <w:rPr>
                <w:rFonts w:ascii="Times New Roman" w:hAnsi="Times New Roman"/>
                <w:sz w:val="24"/>
                <w:szCs w:val="24"/>
              </w:rPr>
              <w:t>45</w:t>
            </w:r>
          </w:p>
        </w:tc>
        <w:tc>
          <w:tcPr>
            <w:tcW w:w="1275"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jc w:val="both"/>
              <w:rPr>
                <w:rFonts w:ascii="Times New Roman" w:hAnsi="Times New Roman"/>
                <w:sz w:val="24"/>
                <w:szCs w:val="24"/>
              </w:rPr>
            </w:pPr>
            <w:r w:rsidRPr="002372E3">
              <w:rPr>
                <w:rFonts w:ascii="Times New Roman" w:hAnsi="Times New Roman"/>
                <w:sz w:val="24"/>
                <w:szCs w:val="24"/>
              </w:rPr>
              <w:t>высшее ТГПИ 2002</w:t>
            </w:r>
          </w:p>
        </w:tc>
        <w:tc>
          <w:tcPr>
            <w:tcW w:w="710" w:type="dxa"/>
            <w:tcBorders>
              <w:top w:val="single" w:sz="4" w:space="0" w:color="000000"/>
              <w:left w:val="single" w:sz="4" w:space="0" w:color="000000"/>
              <w:bottom w:val="single" w:sz="4" w:space="0" w:color="000000"/>
              <w:right w:val="single" w:sz="4" w:space="0" w:color="000000"/>
            </w:tcBorders>
          </w:tcPr>
          <w:p w:rsidR="001D317F" w:rsidRPr="002372E3" w:rsidRDefault="001D317F" w:rsidP="003F200B">
            <w:pPr>
              <w:jc w:val="center"/>
            </w:pPr>
            <w:r w:rsidRPr="002372E3">
              <w:t>19 л 5 м</w:t>
            </w:r>
          </w:p>
          <w:p w:rsidR="001D317F" w:rsidRPr="002372E3" w:rsidRDefault="001D317F" w:rsidP="003F200B">
            <w:pPr>
              <w:tabs>
                <w:tab w:val="left" w:pos="6720"/>
              </w:tabs>
              <w:suppressAutoHyphens/>
              <w:snapToGrid w:val="0"/>
              <w:spacing w:after="200" w:line="276" w:lineRule="auto"/>
              <w:jc w:val="center"/>
              <w:rPr>
                <w:lang w:eastAsia="zh-CN"/>
              </w:rPr>
            </w:pPr>
          </w:p>
        </w:tc>
        <w:tc>
          <w:tcPr>
            <w:tcW w:w="1135"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tabs>
                <w:tab w:val="left" w:pos="6720"/>
              </w:tabs>
              <w:suppressAutoHyphens/>
              <w:snapToGrid w:val="0"/>
              <w:spacing w:after="200" w:line="276" w:lineRule="auto"/>
              <w:jc w:val="center"/>
              <w:rPr>
                <w:lang w:eastAsia="zh-CN"/>
              </w:rPr>
            </w:pPr>
            <w:r w:rsidRPr="002372E3">
              <w:rPr>
                <w:lang w:eastAsia="zh-CN"/>
              </w:rPr>
              <w:t>«Педагогика и методика начального образования»</w:t>
            </w:r>
          </w:p>
        </w:tc>
        <w:tc>
          <w:tcPr>
            <w:tcW w:w="1701"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tabs>
                <w:tab w:val="left" w:pos="6720"/>
              </w:tabs>
              <w:snapToGrid w:val="0"/>
            </w:pPr>
            <w:r w:rsidRPr="002372E3">
              <w:t xml:space="preserve">2017 г, </w:t>
            </w:r>
            <w:proofErr w:type="spellStart"/>
            <w:r w:rsidRPr="002372E3">
              <w:t>РИПКиПРО</w:t>
            </w:r>
            <w:proofErr w:type="spellEnd"/>
            <w:r w:rsidRPr="002372E3">
              <w:t xml:space="preserve">, «Проектирование содержания обучения русскому языку в  поликультурном образовательном пространстве </w:t>
            </w:r>
            <w:r w:rsidRPr="002372E3">
              <w:lastRenderedPageBreak/>
              <w:t>в условиях реализации ФГОС НОО»</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1D317F" w:rsidRPr="002372E3" w:rsidRDefault="001D317F" w:rsidP="003F200B">
            <w:pPr>
              <w:tabs>
                <w:tab w:val="left" w:pos="6720"/>
              </w:tabs>
              <w:suppressAutoHyphens/>
              <w:snapToGrid w:val="0"/>
              <w:jc w:val="center"/>
              <w:rPr>
                <w:lang w:eastAsia="zh-CN"/>
              </w:rPr>
            </w:pPr>
            <w:r w:rsidRPr="002372E3">
              <w:rPr>
                <w:b/>
                <w:lang w:eastAsia="zh-CN"/>
              </w:rPr>
              <w:lastRenderedPageBreak/>
              <w:t>Внеурочная деятельность</w:t>
            </w:r>
            <w:r w:rsidRPr="002372E3">
              <w:rPr>
                <w:lang w:eastAsia="zh-CN"/>
              </w:rPr>
              <w:t xml:space="preserve"> </w:t>
            </w:r>
          </w:p>
          <w:p w:rsidR="001D317F" w:rsidRPr="002372E3" w:rsidRDefault="001D317F" w:rsidP="001D317F">
            <w:pPr>
              <w:pStyle w:val="a3"/>
              <w:ind w:left="34"/>
              <w:rPr>
                <w:rFonts w:ascii="Times New Roman" w:hAnsi="Times New Roman"/>
                <w:sz w:val="24"/>
                <w:szCs w:val="24"/>
              </w:rPr>
            </w:pPr>
            <w:r w:rsidRPr="002372E3">
              <w:rPr>
                <w:rFonts w:ascii="Times New Roman" w:hAnsi="Times New Roman"/>
                <w:sz w:val="24"/>
                <w:szCs w:val="24"/>
              </w:rPr>
              <w:t xml:space="preserve">«Художественная аэробика» </w:t>
            </w:r>
            <w:r>
              <w:rPr>
                <w:rFonts w:ascii="Times New Roman" w:hAnsi="Times New Roman"/>
                <w:sz w:val="24"/>
                <w:szCs w:val="24"/>
              </w:rPr>
              <w:t>3</w:t>
            </w:r>
            <w:r w:rsidRPr="002372E3">
              <w:rPr>
                <w:rFonts w:ascii="Times New Roman" w:hAnsi="Times New Roman"/>
                <w:sz w:val="24"/>
                <w:szCs w:val="24"/>
              </w:rPr>
              <w:t xml:space="preserve"> </w:t>
            </w:r>
            <w:proofErr w:type="spellStart"/>
            <w:r w:rsidRPr="002372E3">
              <w:rPr>
                <w:rFonts w:ascii="Times New Roman" w:hAnsi="Times New Roman"/>
                <w:sz w:val="24"/>
                <w:szCs w:val="24"/>
              </w:rPr>
              <w:t>кл</w:t>
            </w:r>
            <w:proofErr w:type="spellEnd"/>
            <w:r w:rsidRPr="002372E3">
              <w:rPr>
                <w:rFonts w:ascii="Times New Roman" w:hAnsi="Times New Roman"/>
                <w:sz w:val="24"/>
                <w:szCs w:val="24"/>
              </w:rPr>
              <w:t xml:space="preserve">                               </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1D317F" w:rsidRPr="002372E3" w:rsidRDefault="001D317F" w:rsidP="003F200B">
            <w:pPr>
              <w:tabs>
                <w:tab w:val="left" w:pos="6720"/>
              </w:tabs>
              <w:snapToGrid w:val="0"/>
            </w:pPr>
            <w:r w:rsidRPr="002372E3">
              <w:t xml:space="preserve">Первая, приказ </w:t>
            </w:r>
            <w:r>
              <w:t xml:space="preserve"> Министерства общего и профессионального образования РО</w:t>
            </w:r>
            <w:r w:rsidRPr="002372E3">
              <w:t xml:space="preserve"> </w:t>
            </w:r>
            <w:r>
              <w:t xml:space="preserve"> </w:t>
            </w:r>
            <w:r w:rsidRPr="002372E3">
              <w:t xml:space="preserve">№ </w:t>
            </w:r>
            <w:r w:rsidRPr="002372E3">
              <w:lastRenderedPageBreak/>
              <w:t>881 от 23.11.2018 г</w:t>
            </w:r>
          </w:p>
        </w:tc>
      </w:tr>
      <w:tr w:rsidR="001D317F" w:rsidRPr="002372E3" w:rsidTr="004D2A8B">
        <w:trPr>
          <w:trHeight w:val="491"/>
        </w:trPr>
        <w:tc>
          <w:tcPr>
            <w:tcW w:w="568"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tabs>
                <w:tab w:val="left" w:pos="6720"/>
              </w:tabs>
              <w:suppressAutoHyphens/>
              <w:snapToGrid w:val="0"/>
              <w:spacing w:after="200" w:line="276" w:lineRule="auto"/>
              <w:jc w:val="center"/>
              <w:rPr>
                <w:lang w:eastAsia="zh-CN"/>
              </w:rPr>
            </w:pPr>
            <w:r w:rsidRPr="002372E3">
              <w:rPr>
                <w:lang w:eastAsia="zh-CN"/>
              </w:rPr>
              <w:lastRenderedPageBreak/>
              <w:t>5</w:t>
            </w:r>
          </w:p>
        </w:tc>
        <w:tc>
          <w:tcPr>
            <w:tcW w:w="1276"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jc w:val="both"/>
              <w:rPr>
                <w:rFonts w:ascii="Times New Roman" w:hAnsi="Times New Roman"/>
                <w:sz w:val="24"/>
                <w:szCs w:val="24"/>
              </w:rPr>
            </w:pPr>
            <w:r w:rsidRPr="002372E3">
              <w:rPr>
                <w:rFonts w:ascii="Times New Roman" w:hAnsi="Times New Roman"/>
                <w:sz w:val="24"/>
                <w:szCs w:val="24"/>
              </w:rPr>
              <w:t>Чайка Ольга Викторовна</w:t>
            </w:r>
          </w:p>
        </w:tc>
        <w:tc>
          <w:tcPr>
            <w:tcW w:w="708" w:type="dxa"/>
            <w:tcBorders>
              <w:top w:val="single" w:sz="4" w:space="0" w:color="000000"/>
              <w:left w:val="single" w:sz="4" w:space="0" w:color="000000"/>
              <w:bottom w:val="single" w:sz="4" w:space="0" w:color="000000"/>
              <w:right w:val="single" w:sz="4" w:space="0" w:color="000000"/>
            </w:tcBorders>
          </w:tcPr>
          <w:p w:rsidR="001D317F" w:rsidRPr="002372E3" w:rsidRDefault="001D317F" w:rsidP="003F200B">
            <w:pPr>
              <w:pStyle w:val="a3"/>
              <w:jc w:val="both"/>
              <w:rPr>
                <w:rFonts w:ascii="Times New Roman" w:hAnsi="Times New Roman"/>
                <w:sz w:val="24"/>
                <w:szCs w:val="24"/>
              </w:rPr>
            </w:pPr>
            <w:r>
              <w:rPr>
                <w:rFonts w:ascii="Times New Roman" w:hAnsi="Times New Roman"/>
                <w:sz w:val="24"/>
                <w:szCs w:val="24"/>
              </w:rPr>
              <w:t>24</w:t>
            </w:r>
          </w:p>
        </w:tc>
        <w:tc>
          <w:tcPr>
            <w:tcW w:w="1275"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jc w:val="both"/>
              <w:rPr>
                <w:rFonts w:ascii="Times New Roman" w:hAnsi="Times New Roman"/>
                <w:sz w:val="24"/>
                <w:szCs w:val="24"/>
              </w:rPr>
            </w:pPr>
            <w:r w:rsidRPr="002372E3">
              <w:rPr>
                <w:rFonts w:ascii="Times New Roman" w:hAnsi="Times New Roman"/>
                <w:sz w:val="24"/>
                <w:szCs w:val="24"/>
              </w:rPr>
              <w:t>среднее специальное Каменский педколледж 2014</w:t>
            </w:r>
          </w:p>
          <w:p w:rsidR="001D317F" w:rsidRPr="002372E3" w:rsidRDefault="001D317F" w:rsidP="003F200B">
            <w:pPr>
              <w:pStyle w:val="a3"/>
              <w:jc w:val="both"/>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1D317F" w:rsidRPr="002372E3" w:rsidRDefault="001D317F" w:rsidP="003F200B">
            <w:pPr>
              <w:jc w:val="center"/>
            </w:pPr>
            <w:r w:rsidRPr="002372E3">
              <w:t>4 г 1 м</w:t>
            </w:r>
          </w:p>
          <w:p w:rsidR="001D317F" w:rsidRPr="002372E3" w:rsidRDefault="001D317F" w:rsidP="003F200B">
            <w:pPr>
              <w:tabs>
                <w:tab w:val="left" w:pos="6720"/>
              </w:tabs>
              <w:suppressAutoHyphens/>
              <w:snapToGrid w:val="0"/>
              <w:spacing w:after="200" w:line="276" w:lineRule="auto"/>
              <w:jc w:val="center"/>
              <w:rPr>
                <w:lang w:eastAsia="zh-CN"/>
              </w:rPr>
            </w:pPr>
          </w:p>
        </w:tc>
        <w:tc>
          <w:tcPr>
            <w:tcW w:w="1135"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tabs>
                <w:tab w:val="left" w:pos="6720"/>
              </w:tabs>
              <w:suppressAutoHyphens/>
              <w:snapToGrid w:val="0"/>
              <w:spacing w:after="200" w:line="276" w:lineRule="auto"/>
              <w:jc w:val="center"/>
              <w:rPr>
                <w:lang w:eastAsia="zh-CN"/>
              </w:rPr>
            </w:pPr>
            <w:r w:rsidRPr="002372E3">
              <w:rPr>
                <w:lang w:eastAsia="zh-CN"/>
              </w:rPr>
              <w:t>Учитель иностранного языка</w:t>
            </w:r>
          </w:p>
        </w:tc>
        <w:tc>
          <w:tcPr>
            <w:tcW w:w="1701"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suppressAutoHyphens/>
              <w:spacing w:line="276" w:lineRule="auto"/>
            </w:pPr>
            <w:r w:rsidRPr="002372E3">
              <w:t>4 курс ТГПИ</w:t>
            </w:r>
          </w:p>
          <w:p w:rsidR="001D317F" w:rsidRPr="002372E3" w:rsidRDefault="001D317F" w:rsidP="003F200B">
            <w:pPr>
              <w:suppressAutoHyphens/>
              <w:spacing w:line="276" w:lineRule="auto"/>
            </w:pPr>
            <w:r w:rsidRPr="002372E3">
              <w:t>2017 г. «Центр подготовки государственных и муниципальных служащих»</w:t>
            </w:r>
          </w:p>
          <w:p w:rsidR="001D317F" w:rsidRPr="002372E3" w:rsidRDefault="001D317F" w:rsidP="003F200B">
            <w:pPr>
              <w:suppressAutoHyphens/>
              <w:spacing w:line="276" w:lineRule="auto"/>
              <w:rPr>
                <w:lang w:eastAsia="en-US"/>
              </w:rPr>
            </w:pPr>
            <w:r w:rsidRPr="002372E3">
              <w:t>«Организация внеурочной деятельности в рамках реализации ФГОС»</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1D317F" w:rsidRPr="002372E3" w:rsidRDefault="001D317F" w:rsidP="003F200B">
            <w:pPr>
              <w:tabs>
                <w:tab w:val="left" w:pos="6720"/>
              </w:tabs>
              <w:suppressAutoHyphens/>
              <w:snapToGrid w:val="0"/>
              <w:spacing w:line="276" w:lineRule="auto"/>
              <w:jc w:val="center"/>
              <w:rPr>
                <w:lang w:eastAsia="zh-CN"/>
              </w:rPr>
            </w:pPr>
            <w:r w:rsidRPr="002372E3">
              <w:rPr>
                <w:lang w:eastAsia="zh-CN"/>
              </w:rPr>
              <w:t xml:space="preserve">3 </w:t>
            </w:r>
            <w:proofErr w:type="spellStart"/>
            <w:r w:rsidRPr="002372E3">
              <w:rPr>
                <w:lang w:eastAsia="zh-CN"/>
              </w:rPr>
              <w:t>кл</w:t>
            </w:r>
            <w:proofErr w:type="spellEnd"/>
          </w:p>
          <w:p w:rsidR="001D317F" w:rsidRPr="002372E3" w:rsidRDefault="001D317F" w:rsidP="003F200B">
            <w:pPr>
              <w:tabs>
                <w:tab w:val="left" w:pos="6720"/>
              </w:tabs>
              <w:suppressAutoHyphens/>
              <w:snapToGrid w:val="0"/>
              <w:spacing w:line="276" w:lineRule="auto"/>
              <w:jc w:val="center"/>
              <w:rPr>
                <w:lang w:eastAsia="zh-CN"/>
              </w:rPr>
            </w:pPr>
            <w:r w:rsidRPr="002372E3">
              <w:rPr>
                <w:lang w:eastAsia="zh-CN"/>
              </w:rPr>
              <w:t>Английский язык</w:t>
            </w:r>
          </w:p>
          <w:p w:rsidR="001D317F" w:rsidRPr="002372E3" w:rsidRDefault="001D317F" w:rsidP="003F200B">
            <w:pPr>
              <w:tabs>
                <w:tab w:val="left" w:pos="6720"/>
              </w:tabs>
              <w:suppressAutoHyphens/>
              <w:snapToGrid w:val="0"/>
              <w:spacing w:line="276" w:lineRule="auto"/>
              <w:jc w:val="center"/>
              <w:rPr>
                <w:lang w:eastAsia="zh-CN"/>
              </w:rPr>
            </w:pPr>
            <w:r w:rsidRPr="002372E3">
              <w:rPr>
                <w:b/>
                <w:lang w:eastAsia="zh-CN"/>
              </w:rPr>
              <w:t>Внеурочная деятельность</w:t>
            </w:r>
          </w:p>
          <w:p w:rsidR="001D317F" w:rsidRPr="002372E3" w:rsidRDefault="001D317F" w:rsidP="001D317F">
            <w:pPr>
              <w:tabs>
                <w:tab w:val="left" w:pos="6720"/>
              </w:tabs>
              <w:suppressAutoHyphens/>
              <w:snapToGrid w:val="0"/>
              <w:spacing w:line="276" w:lineRule="auto"/>
              <w:rPr>
                <w:lang w:eastAsia="zh-CN"/>
              </w:rPr>
            </w:pPr>
            <w:r>
              <w:rPr>
                <w:lang w:eastAsia="zh-CN"/>
              </w:rPr>
              <w:t xml:space="preserve">«Занимательный английский» </w:t>
            </w:r>
            <w:r w:rsidRPr="002372E3">
              <w:rPr>
                <w:lang w:eastAsia="zh-CN"/>
              </w:rPr>
              <w:t xml:space="preserve">3 </w:t>
            </w:r>
            <w:proofErr w:type="spellStart"/>
            <w:r w:rsidRPr="002372E3">
              <w:rPr>
                <w:lang w:eastAsia="zh-CN"/>
              </w:rPr>
              <w:t>кл</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1D317F" w:rsidRPr="002372E3" w:rsidRDefault="001D317F" w:rsidP="003F200B">
            <w:pPr>
              <w:tabs>
                <w:tab w:val="left" w:pos="6720"/>
              </w:tabs>
              <w:suppressAutoHyphens/>
              <w:snapToGrid w:val="0"/>
              <w:spacing w:after="200" w:line="276" w:lineRule="auto"/>
              <w:jc w:val="center"/>
              <w:rPr>
                <w:lang w:eastAsia="en-US"/>
              </w:rPr>
            </w:pPr>
          </w:p>
        </w:tc>
      </w:tr>
      <w:tr w:rsidR="001D317F" w:rsidRPr="002372E3" w:rsidTr="004D2A8B">
        <w:trPr>
          <w:trHeight w:val="491"/>
        </w:trPr>
        <w:tc>
          <w:tcPr>
            <w:tcW w:w="568"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tabs>
                <w:tab w:val="left" w:pos="6720"/>
              </w:tabs>
              <w:suppressAutoHyphens/>
              <w:snapToGrid w:val="0"/>
              <w:spacing w:after="200" w:line="276" w:lineRule="auto"/>
              <w:jc w:val="center"/>
              <w:rPr>
                <w:lang w:eastAsia="zh-CN"/>
              </w:rPr>
            </w:pPr>
            <w:r w:rsidRPr="002372E3">
              <w:rPr>
                <w:lang w:eastAsia="zh-CN"/>
              </w:rPr>
              <w:t>6</w:t>
            </w:r>
          </w:p>
        </w:tc>
        <w:tc>
          <w:tcPr>
            <w:tcW w:w="1276"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jc w:val="both"/>
              <w:rPr>
                <w:rFonts w:ascii="Times New Roman" w:hAnsi="Times New Roman"/>
                <w:sz w:val="24"/>
                <w:szCs w:val="24"/>
              </w:rPr>
            </w:pPr>
            <w:r w:rsidRPr="002372E3">
              <w:rPr>
                <w:rFonts w:ascii="Times New Roman" w:hAnsi="Times New Roman"/>
                <w:sz w:val="24"/>
                <w:szCs w:val="24"/>
              </w:rPr>
              <w:t>Гречкина Наталья Вячеславовна</w:t>
            </w:r>
          </w:p>
        </w:tc>
        <w:tc>
          <w:tcPr>
            <w:tcW w:w="708" w:type="dxa"/>
            <w:tcBorders>
              <w:top w:val="single" w:sz="4" w:space="0" w:color="000000"/>
              <w:left w:val="single" w:sz="4" w:space="0" w:color="000000"/>
              <w:bottom w:val="single" w:sz="4" w:space="0" w:color="000000"/>
              <w:right w:val="single" w:sz="4" w:space="0" w:color="000000"/>
            </w:tcBorders>
          </w:tcPr>
          <w:p w:rsidR="001D317F" w:rsidRPr="002372E3" w:rsidRDefault="001D317F" w:rsidP="003F200B">
            <w:pPr>
              <w:pStyle w:val="a3"/>
              <w:jc w:val="both"/>
              <w:rPr>
                <w:rFonts w:ascii="Times New Roman" w:hAnsi="Times New Roman"/>
                <w:sz w:val="24"/>
                <w:szCs w:val="24"/>
              </w:rPr>
            </w:pPr>
            <w:r>
              <w:rPr>
                <w:rFonts w:ascii="Times New Roman" w:hAnsi="Times New Roman"/>
                <w:sz w:val="24"/>
                <w:szCs w:val="24"/>
              </w:rPr>
              <w:t>42</w:t>
            </w:r>
          </w:p>
        </w:tc>
        <w:tc>
          <w:tcPr>
            <w:tcW w:w="1275"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jc w:val="both"/>
              <w:rPr>
                <w:rFonts w:ascii="Times New Roman" w:hAnsi="Times New Roman"/>
                <w:sz w:val="24"/>
                <w:szCs w:val="24"/>
              </w:rPr>
            </w:pPr>
            <w:r w:rsidRPr="002372E3">
              <w:rPr>
                <w:rFonts w:ascii="Times New Roman" w:hAnsi="Times New Roman"/>
                <w:sz w:val="24"/>
                <w:szCs w:val="24"/>
              </w:rPr>
              <w:t xml:space="preserve">среднее специальное </w:t>
            </w:r>
            <w:proofErr w:type="spellStart"/>
            <w:r w:rsidRPr="002372E3">
              <w:rPr>
                <w:rFonts w:ascii="Times New Roman" w:hAnsi="Times New Roman"/>
                <w:sz w:val="24"/>
                <w:szCs w:val="24"/>
              </w:rPr>
              <w:t>Вёшенское</w:t>
            </w:r>
            <w:proofErr w:type="spellEnd"/>
            <w:r w:rsidRPr="002372E3">
              <w:rPr>
                <w:rFonts w:ascii="Times New Roman" w:hAnsi="Times New Roman"/>
                <w:sz w:val="24"/>
                <w:szCs w:val="24"/>
              </w:rPr>
              <w:t xml:space="preserve"> педучилище 1996 год</w:t>
            </w:r>
          </w:p>
        </w:tc>
        <w:tc>
          <w:tcPr>
            <w:tcW w:w="710" w:type="dxa"/>
            <w:tcBorders>
              <w:top w:val="single" w:sz="4" w:space="0" w:color="000000"/>
              <w:left w:val="single" w:sz="4" w:space="0" w:color="000000"/>
              <w:bottom w:val="single" w:sz="4" w:space="0" w:color="000000"/>
              <w:right w:val="single" w:sz="4" w:space="0" w:color="000000"/>
            </w:tcBorders>
          </w:tcPr>
          <w:p w:rsidR="001D317F" w:rsidRPr="002372E3" w:rsidRDefault="001D317F" w:rsidP="003F200B">
            <w:r w:rsidRPr="002372E3">
              <w:t>12 л 11 м</w:t>
            </w:r>
          </w:p>
          <w:p w:rsidR="001D317F" w:rsidRPr="002372E3" w:rsidRDefault="001D317F" w:rsidP="003F200B">
            <w:pPr>
              <w:pStyle w:val="a3"/>
              <w:rPr>
                <w:rFonts w:ascii="Times New Roman" w:hAnsi="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rPr>
                <w:rFonts w:ascii="Times New Roman" w:hAnsi="Times New Roman"/>
                <w:sz w:val="24"/>
                <w:szCs w:val="24"/>
              </w:rPr>
            </w:pPr>
            <w:r w:rsidRPr="002372E3">
              <w:rPr>
                <w:rFonts w:ascii="Times New Roman" w:hAnsi="Times New Roman"/>
                <w:sz w:val="24"/>
                <w:szCs w:val="24"/>
              </w:rPr>
              <w:t>«учитель русского языка и литературы основной школы »</w:t>
            </w:r>
          </w:p>
        </w:tc>
        <w:tc>
          <w:tcPr>
            <w:tcW w:w="1701"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tabs>
                <w:tab w:val="left" w:pos="6720"/>
              </w:tabs>
              <w:snapToGrid w:val="0"/>
            </w:pPr>
            <w:r w:rsidRPr="002372E3">
              <w:t>2016 г. ТГПУ «Современные образовательные и психолого-педагогические технологии, методики организации образовательной деятельности в системе дополнительного образования в условиях ФГОС»</w:t>
            </w:r>
          </w:p>
          <w:p w:rsidR="001D317F" w:rsidRPr="002372E3" w:rsidRDefault="001D317F" w:rsidP="003F200B">
            <w:pPr>
              <w:tabs>
                <w:tab w:val="left" w:pos="6720"/>
              </w:tabs>
              <w:snapToGrid w:val="0"/>
            </w:pPr>
            <w:r w:rsidRPr="002372E3">
              <w:t xml:space="preserve">2017 г, </w:t>
            </w:r>
            <w:proofErr w:type="spellStart"/>
            <w:r w:rsidRPr="002372E3">
              <w:t>РИПКиПРО</w:t>
            </w:r>
            <w:proofErr w:type="spellEnd"/>
            <w:r w:rsidRPr="002372E3">
              <w:t>, «Формирован</w:t>
            </w:r>
            <w:r w:rsidRPr="002372E3">
              <w:lastRenderedPageBreak/>
              <w:t xml:space="preserve">ие предметных  и </w:t>
            </w:r>
            <w:proofErr w:type="spellStart"/>
            <w:r w:rsidRPr="002372E3">
              <w:t>метапредметных</w:t>
            </w:r>
            <w:proofErr w:type="spellEnd"/>
            <w:r w:rsidRPr="002372E3">
              <w:t xml:space="preserve"> результатов на уроках истории и обществознания в соответствии с требованиями ФГОС общего образования и Историко-культурного стандарта»</w:t>
            </w:r>
          </w:p>
          <w:p w:rsidR="001D317F" w:rsidRPr="002372E3" w:rsidRDefault="001D317F" w:rsidP="003F200B">
            <w:pPr>
              <w:tabs>
                <w:tab w:val="left" w:pos="6720"/>
              </w:tabs>
              <w:snapToGrid w:val="0"/>
            </w:pPr>
            <w:r w:rsidRPr="002372E3">
              <w:t xml:space="preserve">2017 «Центр подготовки государственных и муниципальных служащих» «Коррекционная педагогика и специальная психология: организация инклюзивного образования детей-инвалидов, детей с ОВЗ» </w:t>
            </w:r>
          </w:p>
          <w:p w:rsidR="001D317F" w:rsidRPr="002372E3" w:rsidRDefault="001D317F" w:rsidP="003F200B">
            <w:pPr>
              <w:tabs>
                <w:tab w:val="left" w:pos="6720"/>
              </w:tabs>
              <w:snapToGrid w:val="0"/>
            </w:pPr>
            <w:r w:rsidRPr="002372E3">
              <w:t xml:space="preserve">2018 г. «Центр подготовки государственных и муниципальных служащих» «Система защиты семьи и несовершеннолетних в Ростовской </w:t>
            </w:r>
            <w:r w:rsidRPr="002372E3">
              <w:lastRenderedPageBreak/>
              <w:t>области: элементы деятельности уполномоченных по правам ребенка»</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1D317F" w:rsidRPr="002372E3" w:rsidRDefault="001D317F" w:rsidP="001D317F">
            <w:pPr>
              <w:tabs>
                <w:tab w:val="left" w:pos="6720"/>
              </w:tabs>
              <w:suppressAutoHyphens/>
              <w:snapToGrid w:val="0"/>
              <w:spacing w:after="200" w:line="276" w:lineRule="auto"/>
              <w:jc w:val="center"/>
              <w:rPr>
                <w:lang w:eastAsia="zh-CN"/>
              </w:rPr>
            </w:pPr>
            <w:r>
              <w:rPr>
                <w:b/>
                <w:lang w:eastAsia="zh-CN"/>
              </w:rPr>
              <w:lastRenderedPageBreak/>
              <w:t>библиотекарь</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1D317F" w:rsidRPr="002372E3" w:rsidRDefault="001D317F" w:rsidP="003F200B">
            <w:pPr>
              <w:tabs>
                <w:tab w:val="left" w:pos="6720"/>
              </w:tabs>
              <w:snapToGrid w:val="0"/>
            </w:pPr>
            <w:r w:rsidRPr="002372E3">
              <w:t xml:space="preserve">Первая, приказ </w:t>
            </w:r>
            <w:r>
              <w:t xml:space="preserve"> Министерства общего и профессионального образования РО</w:t>
            </w:r>
            <w:r w:rsidRPr="002372E3">
              <w:t xml:space="preserve"> </w:t>
            </w:r>
            <w:r>
              <w:t xml:space="preserve"> </w:t>
            </w:r>
            <w:r w:rsidRPr="002372E3">
              <w:t>№735 от 28.11.2014 г</w:t>
            </w:r>
          </w:p>
        </w:tc>
      </w:tr>
      <w:tr w:rsidR="001D317F" w:rsidRPr="002372E3" w:rsidTr="004D2A8B">
        <w:trPr>
          <w:trHeight w:val="491"/>
        </w:trPr>
        <w:tc>
          <w:tcPr>
            <w:tcW w:w="568"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tabs>
                <w:tab w:val="left" w:pos="6720"/>
              </w:tabs>
              <w:suppressAutoHyphens/>
              <w:snapToGrid w:val="0"/>
              <w:spacing w:after="200" w:line="276" w:lineRule="auto"/>
              <w:jc w:val="center"/>
              <w:rPr>
                <w:lang w:eastAsia="zh-CN"/>
              </w:rPr>
            </w:pPr>
            <w:r w:rsidRPr="002372E3">
              <w:rPr>
                <w:lang w:eastAsia="zh-CN"/>
              </w:rPr>
              <w:lastRenderedPageBreak/>
              <w:t>7</w:t>
            </w:r>
          </w:p>
        </w:tc>
        <w:tc>
          <w:tcPr>
            <w:tcW w:w="1276" w:type="dxa"/>
            <w:tcBorders>
              <w:top w:val="single" w:sz="4" w:space="0" w:color="000000"/>
              <w:left w:val="single" w:sz="4" w:space="0" w:color="000000"/>
              <w:bottom w:val="single" w:sz="4" w:space="0" w:color="000000"/>
            </w:tcBorders>
            <w:shd w:val="clear" w:color="auto" w:fill="auto"/>
          </w:tcPr>
          <w:p w:rsidR="001D317F" w:rsidRPr="002372E3" w:rsidRDefault="001D317F" w:rsidP="003F200B">
            <w:proofErr w:type="spellStart"/>
            <w:r w:rsidRPr="002372E3">
              <w:t>Сахненко</w:t>
            </w:r>
            <w:proofErr w:type="spellEnd"/>
            <w:r w:rsidRPr="002372E3">
              <w:t xml:space="preserve"> Кристина Викторовна</w:t>
            </w:r>
          </w:p>
        </w:tc>
        <w:tc>
          <w:tcPr>
            <w:tcW w:w="708" w:type="dxa"/>
            <w:tcBorders>
              <w:top w:val="single" w:sz="4" w:space="0" w:color="000000"/>
              <w:left w:val="single" w:sz="4" w:space="0" w:color="000000"/>
              <w:bottom w:val="single" w:sz="4" w:space="0" w:color="000000"/>
              <w:right w:val="single" w:sz="4" w:space="0" w:color="000000"/>
            </w:tcBorders>
          </w:tcPr>
          <w:p w:rsidR="001D317F" w:rsidRPr="002372E3" w:rsidRDefault="001D317F" w:rsidP="003F200B">
            <w:pPr>
              <w:pStyle w:val="a3"/>
              <w:jc w:val="both"/>
              <w:rPr>
                <w:rFonts w:ascii="Times New Roman" w:hAnsi="Times New Roman"/>
                <w:sz w:val="24"/>
                <w:szCs w:val="24"/>
              </w:rPr>
            </w:pPr>
            <w:r>
              <w:rPr>
                <w:rFonts w:ascii="Times New Roman" w:hAnsi="Times New Roman"/>
                <w:sz w:val="24"/>
                <w:szCs w:val="24"/>
              </w:rPr>
              <w:t>22</w:t>
            </w:r>
          </w:p>
        </w:tc>
        <w:tc>
          <w:tcPr>
            <w:tcW w:w="1275"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jc w:val="both"/>
              <w:rPr>
                <w:rFonts w:ascii="Times New Roman" w:hAnsi="Times New Roman"/>
                <w:sz w:val="24"/>
                <w:szCs w:val="24"/>
              </w:rPr>
            </w:pPr>
            <w:r w:rsidRPr="002372E3">
              <w:rPr>
                <w:rFonts w:ascii="Times New Roman" w:hAnsi="Times New Roman"/>
                <w:sz w:val="24"/>
                <w:szCs w:val="24"/>
              </w:rPr>
              <w:t>среднее специальное Каменский педколледж 2017</w:t>
            </w:r>
          </w:p>
        </w:tc>
        <w:tc>
          <w:tcPr>
            <w:tcW w:w="710" w:type="dxa"/>
            <w:tcBorders>
              <w:top w:val="single" w:sz="4" w:space="0" w:color="000000"/>
              <w:left w:val="single" w:sz="4" w:space="0" w:color="000000"/>
              <w:bottom w:val="single" w:sz="4" w:space="0" w:color="000000"/>
              <w:right w:val="single" w:sz="4" w:space="0" w:color="000000"/>
            </w:tcBorders>
          </w:tcPr>
          <w:p w:rsidR="001D317F" w:rsidRPr="002372E3" w:rsidRDefault="001D317F" w:rsidP="003F200B">
            <w:r w:rsidRPr="002372E3">
              <w:t>1 г</w:t>
            </w:r>
          </w:p>
          <w:p w:rsidR="001D317F" w:rsidRPr="002372E3" w:rsidRDefault="001D317F" w:rsidP="003F200B">
            <w:pPr>
              <w:pStyle w:val="a3"/>
              <w:rPr>
                <w:rFonts w:ascii="Times New Roman" w:hAnsi="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rPr>
                <w:rFonts w:ascii="Times New Roman" w:hAnsi="Times New Roman"/>
                <w:sz w:val="24"/>
                <w:szCs w:val="24"/>
              </w:rPr>
            </w:pPr>
            <w:r w:rsidRPr="002372E3">
              <w:rPr>
                <w:rFonts w:ascii="Times New Roman" w:hAnsi="Times New Roman"/>
                <w:sz w:val="24"/>
                <w:szCs w:val="24"/>
              </w:rPr>
              <w:t>учитель физической культуры</w:t>
            </w:r>
          </w:p>
        </w:tc>
        <w:tc>
          <w:tcPr>
            <w:tcW w:w="1701"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tabs>
                <w:tab w:val="left" w:pos="6720"/>
              </w:tabs>
              <w:snapToGrid w:val="0"/>
            </w:pPr>
            <w:r w:rsidRPr="002372E3">
              <w:t xml:space="preserve">2 курс ВГУ </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1D317F" w:rsidRPr="005C78BF" w:rsidRDefault="001D317F" w:rsidP="003F200B">
            <w:pPr>
              <w:pStyle w:val="a3"/>
              <w:rPr>
                <w:rFonts w:ascii="Times New Roman" w:hAnsi="Times New Roman"/>
                <w:sz w:val="24"/>
                <w:szCs w:val="24"/>
              </w:rPr>
            </w:pPr>
            <w:r>
              <w:rPr>
                <w:rFonts w:ascii="Times New Roman" w:hAnsi="Times New Roman"/>
                <w:sz w:val="24"/>
                <w:szCs w:val="24"/>
              </w:rPr>
              <w:t>физкультура 3</w:t>
            </w:r>
            <w:r w:rsidRPr="005C78BF">
              <w:rPr>
                <w:rFonts w:ascii="Times New Roman" w:hAnsi="Times New Roman"/>
                <w:sz w:val="24"/>
                <w:szCs w:val="24"/>
              </w:rPr>
              <w:t xml:space="preserve"> </w:t>
            </w:r>
            <w:proofErr w:type="spellStart"/>
            <w:r w:rsidRPr="005C78BF">
              <w:rPr>
                <w:rFonts w:ascii="Times New Roman" w:hAnsi="Times New Roman"/>
                <w:sz w:val="24"/>
                <w:szCs w:val="24"/>
              </w:rPr>
              <w:t>кл</w:t>
            </w:r>
            <w:proofErr w:type="spellEnd"/>
          </w:p>
          <w:p w:rsidR="001D317F" w:rsidRPr="002372E3" w:rsidRDefault="001D317F" w:rsidP="003F200B">
            <w:pPr>
              <w:pStyle w:val="a3"/>
              <w:rPr>
                <w:rFonts w:ascii="Times New Roman" w:hAnsi="Times New Roman"/>
                <w:b/>
                <w:sz w:val="24"/>
                <w:szCs w:val="24"/>
              </w:rPr>
            </w:pPr>
            <w:r w:rsidRPr="002372E3">
              <w:rPr>
                <w:rFonts w:ascii="Times New Roman" w:hAnsi="Times New Roman"/>
                <w:b/>
                <w:sz w:val="24"/>
                <w:szCs w:val="24"/>
              </w:rPr>
              <w:t>Внеурочная деятельность</w:t>
            </w:r>
          </w:p>
          <w:p w:rsidR="001D317F" w:rsidRPr="002372E3" w:rsidRDefault="001D317F" w:rsidP="003F200B">
            <w:pPr>
              <w:pStyle w:val="a3"/>
              <w:rPr>
                <w:rFonts w:ascii="Times New Roman" w:hAnsi="Times New Roman"/>
                <w:sz w:val="24"/>
                <w:szCs w:val="24"/>
              </w:rPr>
            </w:pPr>
            <w:r w:rsidRPr="002372E3">
              <w:rPr>
                <w:rFonts w:ascii="Times New Roman" w:hAnsi="Times New Roman"/>
                <w:sz w:val="24"/>
                <w:szCs w:val="24"/>
              </w:rPr>
              <w:t>«Шахмат</w:t>
            </w:r>
            <w:r>
              <w:rPr>
                <w:rFonts w:ascii="Times New Roman" w:hAnsi="Times New Roman"/>
                <w:sz w:val="24"/>
                <w:szCs w:val="24"/>
              </w:rPr>
              <w:t>ы и шашки» 3</w:t>
            </w:r>
            <w:r w:rsidRPr="002372E3">
              <w:rPr>
                <w:rFonts w:ascii="Times New Roman" w:hAnsi="Times New Roman"/>
                <w:sz w:val="24"/>
                <w:szCs w:val="24"/>
              </w:rPr>
              <w:t xml:space="preserve"> </w:t>
            </w:r>
            <w:proofErr w:type="spellStart"/>
            <w:r w:rsidRPr="002372E3">
              <w:rPr>
                <w:rFonts w:ascii="Times New Roman" w:hAnsi="Times New Roman"/>
                <w:sz w:val="24"/>
                <w:szCs w:val="24"/>
              </w:rPr>
              <w:t>кл</w:t>
            </w:r>
            <w:proofErr w:type="spellEnd"/>
            <w:r w:rsidRPr="002372E3">
              <w:rPr>
                <w:rFonts w:ascii="Times New Roman" w:hAnsi="Times New Roman"/>
                <w:sz w:val="24"/>
                <w:szCs w:val="24"/>
              </w:rPr>
              <w:t xml:space="preserve">    </w:t>
            </w:r>
          </w:p>
          <w:p w:rsidR="001D317F" w:rsidRPr="002372E3" w:rsidRDefault="001D317F" w:rsidP="003F200B">
            <w:pPr>
              <w:pStyle w:val="a3"/>
              <w:rPr>
                <w:rFonts w:ascii="Times New Roman" w:hAnsi="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1D317F" w:rsidRPr="002372E3" w:rsidRDefault="001D317F" w:rsidP="003F200B">
            <w:pPr>
              <w:tabs>
                <w:tab w:val="left" w:pos="6720"/>
              </w:tabs>
              <w:snapToGrid w:val="0"/>
            </w:pPr>
          </w:p>
        </w:tc>
      </w:tr>
      <w:tr w:rsidR="001D317F" w:rsidRPr="002372E3" w:rsidTr="004D2A8B">
        <w:trPr>
          <w:trHeight w:val="517"/>
        </w:trPr>
        <w:tc>
          <w:tcPr>
            <w:tcW w:w="568"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tabs>
                <w:tab w:val="left" w:pos="6720"/>
              </w:tabs>
              <w:suppressAutoHyphens/>
              <w:snapToGrid w:val="0"/>
              <w:spacing w:after="200" w:line="276" w:lineRule="auto"/>
              <w:jc w:val="center"/>
              <w:rPr>
                <w:lang w:eastAsia="en-US"/>
              </w:rPr>
            </w:pPr>
            <w:r w:rsidRPr="002372E3">
              <w:rPr>
                <w:lang w:eastAsia="en-US"/>
              </w:rPr>
              <w:t>8</w:t>
            </w:r>
          </w:p>
        </w:tc>
        <w:tc>
          <w:tcPr>
            <w:tcW w:w="1276" w:type="dxa"/>
            <w:tcBorders>
              <w:top w:val="single" w:sz="4" w:space="0" w:color="000000"/>
              <w:left w:val="single" w:sz="4" w:space="0" w:color="000000"/>
              <w:bottom w:val="single" w:sz="4" w:space="0" w:color="000000"/>
            </w:tcBorders>
            <w:shd w:val="clear" w:color="auto" w:fill="auto"/>
          </w:tcPr>
          <w:p w:rsidR="001D317F" w:rsidRPr="002372E3" w:rsidRDefault="001D317F" w:rsidP="003F200B">
            <w:proofErr w:type="spellStart"/>
            <w:r w:rsidRPr="002372E3">
              <w:t>Сивоплясова</w:t>
            </w:r>
            <w:proofErr w:type="spellEnd"/>
            <w:r w:rsidRPr="002372E3">
              <w:t xml:space="preserve"> И.И.</w:t>
            </w:r>
          </w:p>
        </w:tc>
        <w:tc>
          <w:tcPr>
            <w:tcW w:w="708" w:type="dxa"/>
            <w:tcBorders>
              <w:top w:val="single" w:sz="4" w:space="0" w:color="000000"/>
              <w:left w:val="single" w:sz="4" w:space="0" w:color="000000"/>
              <w:bottom w:val="single" w:sz="4" w:space="0" w:color="000000"/>
              <w:right w:val="single" w:sz="4" w:space="0" w:color="000000"/>
            </w:tcBorders>
          </w:tcPr>
          <w:p w:rsidR="001D317F" w:rsidRPr="002372E3" w:rsidRDefault="001D317F" w:rsidP="003F200B">
            <w:pPr>
              <w:pStyle w:val="a3"/>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rPr>
                <w:rFonts w:ascii="Times New Roman" w:hAnsi="Times New Roman"/>
                <w:sz w:val="24"/>
                <w:szCs w:val="24"/>
              </w:rPr>
            </w:pPr>
            <w:r w:rsidRPr="002372E3">
              <w:rPr>
                <w:rFonts w:ascii="Times New Roman" w:hAnsi="Times New Roman"/>
                <w:sz w:val="24"/>
                <w:szCs w:val="24"/>
              </w:rPr>
              <w:t xml:space="preserve">среднее специальное </w:t>
            </w:r>
            <w:proofErr w:type="spellStart"/>
            <w:r w:rsidRPr="002372E3">
              <w:rPr>
                <w:rFonts w:ascii="Times New Roman" w:hAnsi="Times New Roman"/>
                <w:sz w:val="24"/>
                <w:szCs w:val="24"/>
              </w:rPr>
              <w:t>Шахтинское</w:t>
            </w:r>
            <w:proofErr w:type="spellEnd"/>
            <w:r w:rsidRPr="002372E3">
              <w:rPr>
                <w:rFonts w:ascii="Times New Roman" w:hAnsi="Times New Roman"/>
                <w:sz w:val="24"/>
                <w:szCs w:val="24"/>
              </w:rPr>
              <w:t xml:space="preserve"> педучилище  1987г</w:t>
            </w:r>
          </w:p>
        </w:tc>
        <w:tc>
          <w:tcPr>
            <w:tcW w:w="710" w:type="dxa"/>
            <w:tcBorders>
              <w:top w:val="single" w:sz="4" w:space="0" w:color="000000"/>
              <w:left w:val="single" w:sz="4" w:space="0" w:color="000000"/>
              <w:bottom w:val="single" w:sz="4" w:space="0" w:color="000000"/>
              <w:right w:val="single" w:sz="4" w:space="0" w:color="000000"/>
            </w:tcBorders>
          </w:tcPr>
          <w:p w:rsidR="001D317F" w:rsidRPr="002372E3" w:rsidRDefault="001D317F" w:rsidP="003F200B">
            <w:r w:rsidRPr="002372E3">
              <w:t>16л 8 м</w:t>
            </w:r>
          </w:p>
          <w:p w:rsidR="001D317F" w:rsidRPr="002372E3" w:rsidRDefault="001D317F" w:rsidP="003F200B">
            <w:pPr>
              <w:pStyle w:val="a3"/>
              <w:rPr>
                <w:rFonts w:ascii="Times New Roman" w:hAnsi="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pStyle w:val="a3"/>
              <w:rPr>
                <w:rFonts w:ascii="Times New Roman" w:hAnsi="Times New Roman"/>
                <w:sz w:val="24"/>
                <w:szCs w:val="24"/>
              </w:rPr>
            </w:pPr>
            <w:r w:rsidRPr="002372E3">
              <w:rPr>
                <w:rFonts w:ascii="Times New Roman" w:hAnsi="Times New Roman"/>
                <w:sz w:val="24"/>
                <w:szCs w:val="24"/>
              </w:rPr>
              <w:t>«воспитатель детского сада»</w:t>
            </w:r>
          </w:p>
        </w:tc>
        <w:tc>
          <w:tcPr>
            <w:tcW w:w="1701" w:type="dxa"/>
            <w:tcBorders>
              <w:top w:val="single" w:sz="4" w:space="0" w:color="000000"/>
              <w:left w:val="single" w:sz="4" w:space="0" w:color="000000"/>
              <w:bottom w:val="single" w:sz="4" w:space="0" w:color="000000"/>
            </w:tcBorders>
            <w:shd w:val="clear" w:color="auto" w:fill="auto"/>
          </w:tcPr>
          <w:p w:rsidR="001D317F" w:rsidRPr="002372E3" w:rsidRDefault="001D317F" w:rsidP="003F200B">
            <w:pPr>
              <w:tabs>
                <w:tab w:val="left" w:pos="6720"/>
              </w:tabs>
              <w:snapToGrid w:val="0"/>
            </w:pPr>
            <w:r w:rsidRPr="002372E3">
              <w:t>2017 «Центр подготовки государственных и муниципальных служащих»</w:t>
            </w:r>
          </w:p>
          <w:p w:rsidR="001D317F" w:rsidRPr="002372E3" w:rsidRDefault="001D317F" w:rsidP="003F200B">
            <w:pPr>
              <w:tabs>
                <w:tab w:val="left" w:pos="6720"/>
              </w:tabs>
              <w:snapToGrid w:val="0"/>
            </w:pPr>
            <w:r w:rsidRPr="002372E3">
              <w:t>«Модель группы продленного дня в условиях реализации внеурочной деятельности»</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1D317F" w:rsidRPr="002372E3" w:rsidRDefault="001D317F" w:rsidP="003F200B">
            <w:pPr>
              <w:tabs>
                <w:tab w:val="left" w:pos="6720"/>
              </w:tabs>
              <w:snapToGrid w:val="0"/>
            </w:pPr>
            <w:r w:rsidRPr="002372E3">
              <w:t>Воспитатель ГПД</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1D317F" w:rsidRPr="002372E3" w:rsidRDefault="001D317F" w:rsidP="003F200B">
            <w:pPr>
              <w:tabs>
                <w:tab w:val="left" w:pos="6720"/>
              </w:tabs>
              <w:snapToGrid w:val="0"/>
            </w:pPr>
            <w:r w:rsidRPr="002372E3">
              <w:t xml:space="preserve">Соответствие, приказ </w:t>
            </w:r>
            <w:r>
              <w:t xml:space="preserve">МБОУ Туроверовская ООШ </w:t>
            </w:r>
            <w:r w:rsidRPr="002372E3">
              <w:t xml:space="preserve">№ 10 от 15.03.2018 г. </w:t>
            </w:r>
          </w:p>
        </w:tc>
      </w:tr>
      <w:tr w:rsidR="00F944A4" w:rsidRPr="002372E3" w:rsidTr="004D2A8B">
        <w:trPr>
          <w:trHeight w:val="491"/>
        </w:trPr>
        <w:tc>
          <w:tcPr>
            <w:tcW w:w="568" w:type="dxa"/>
            <w:tcBorders>
              <w:top w:val="single" w:sz="4" w:space="0" w:color="000000"/>
              <w:left w:val="single" w:sz="4" w:space="0" w:color="000000"/>
              <w:bottom w:val="single" w:sz="4" w:space="0" w:color="000000"/>
            </w:tcBorders>
            <w:shd w:val="clear" w:color="auto" w:fill="auto"/>
          </w:tcPr>
          <w:p w:rsidR="00F944A4" w:rsidRPr="002372E3" w:rsidRDefault="00F944A4" w:rsidP="003F200B">
            <w:pPr>
              <w:tabs>
                <w:tab w:val="left" w:pos="6720"/>
              </w:tabs>
              <w:suppressAutoHyphens/>
              <w:snapToGrid w:val="0"/>
              <w:spacing w:after="200" w:line="276" w:lineRule="auto"/>
              <w:jc w:val="center"/>
              <w:rPr>
                <w:lang w:eastAsia="zh-CN"/>
              </w:rPr>
            </w:pPr>
            <w:r w:rsidRPr="002372E3">
              <w:rPr>
                <w:lang w:eastAsia="zh-CN"/>
              </w:rPr>
              <w:t>9</w:t>
            </w:r>
          </w:p>
        </w:tc>
        <w:tc>
          <w:tcPr>
            <w:tcW w:w="1276" w:type="dxa"/>
            <w:tcBorders>
              <w:top w:val="single" w:sz="4" w:space="0" w:color="000000"/>
              <w:left w:val="single" w:sz="4" w:space="0" w:color="000000"/>
              <w:bottom w:val="single" w:sz="4" w:space="0" w:color="000000"/>
            </w:tcBorders>
            <w:shd w:val="clear" w:color="auto" w:fill="auto"/>
          </w:tcPr>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Лаптуров В</w:t>
            </w:r>
            <w:r>
              <w:rPr>
                <w:rFonts w:ascii="Times New Roman" w:hAnsi="Times New Roman"/>
                <w:sz w:val="24"/>
                <w:szCs w:val="24"/>
              </w:rPr>
              <w:t>ладимир Иванович</w:t>
            </w:r>
          </w:p>
        </w:tc>
        <w:tc>
          <w:tcPr>
            <w:tcW w:w="708" w:type="dxa"/>
            <w:tcBorders>
              <w:top w:val="single" w:sz="4" w:space="0" w:color="000000"/>
              <w:left w:val="single" w:sz="4" w:space="0" w:color="000000"/>
              <w:bottom w:val="single" w:sz="4" w:space="0" w:color="000000"/>
              <w:right w:val="single" w:sz="4" w:space="0" w:color="000000"/>
            </w:tcBorders>
          </w:tcPr>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56</w:t>
            </w:r>
          </w:p>
        </w:tc>
        <w:tc>
          <w:tcPr>
            <w:tcW w:w="1275" w:type="dxa"/>
            <w:tcBorders>
              <w:top w:val="single" w:sz="4" w:space="0" w:color="000000"/>
              <w:left w:val="single" w:sz="4" w:space="0" w:color="000000"/>
              <w:bottom w:val="single" w:sz="4" w:space="0" w:color="000000"/>
            </w:tcBorders>
            <w:shd w:val="clear" w:color="auto" w:fill="auto"/>
          </w:tcPr>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 xml:space="preserve">высшее  </w:t>
            </w:r>
          </w:p>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 xml:space="preserve">РГУ 1988 г </w:t>
            </w:r>
          </w:p>
          <w:p w:rsidR="00F944A4" w:rsidRPr="00744BA2" w:rsidRDefault="00F944A4" w:rsidP="003F200B">
            <w:pPr>
              <w:pStyle w:val="a3"/>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32г 9 м</w:t>
            </w:r>
          </w:p>
          <w:p w:rsidR="00F944A4" w:rsidRPr="00744BA2" w:rsidRDefault="00F944A4" w:rsidP="003F200B">
            <w:pPr>
              <w:pStyle w:val="a3"/>
              <w:rPr>
                <w:rFonts w:ascii="Times New Roman" w:hAnsi="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«учитель истории и обществознания»</w:t>
            </w:r>
          </w:p>
        </w:tc>
        <w:tc>
          <w:tcPr>
            <w:tcW w:w="1701" w:type="dxa"/>
            <w:tcBorders>
              <w:top w:val="single" w:sz="4" w:space="0" w:color="000000"/>
              <w:left w:val="single" w:sz="4" w:space="0" w:color="000000"/>
              <w:bottom w:val="single" w:sz="4" w:space="0" w:color="000000"/>
            </w:tcBorders>
            <w:shd w:val="clear" w:color="auto" w:fill="auto"/>
          </w:tcPr>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 xml:space="preserve">2017 г ЧОУ ДПО Учебный </w:t>
            </w:r>
            <w:proofErr w:type="spellStart"/>
            <w:r w:rsidRPr="00F95534">
              <w:rPr>
                <w:rFonts w:ascii="Times New Roman" w:hAnsi="Times New Roman"/>
                <w:sz w:val="24"/>
                <w:szCs w:val="24"/>
              </w:rPr>
              <w:t>центр»Аста</w:t>
            </w:r>
            <w:proofErr w:type="spellEnd"/>
            <w:r w:rsidRPr="00F95534">
              <w:rPr>
                <w:rFonts w:ascii="Times New Roman" w:hAnsi="Times New Roman"/>
                <w:sz w:val="24"/>
                <w:szCs w:val="24"/>
              </w:rPr>
              <w:t xml:space="preserve"> </w:t>
            </w:r>
            <w:proofErr w:type="spellStart"/>
            <w:r w:rsidRPr="00F95534">
              <w:rPr>
                <w:rFonts w:ascii="Times New Roman" w:hAnsi="Times New Roman"/>
                <w:sz w:val="24"/>
                <w:szCs w:val="24"/>
              </w:rPr>
              <w:t>информ</w:t>
            </w:r>
            <w:proofErr w:type="spellEnd"/>
            <w:r w:rsidRPr="00F95534">
              <w:rPr>
                <w:rFonts w:ascii="Times New Roman" w:hAnsi="Times New Roman"/>
                <w:sz w:val="24"/>
                <w:szCs w:val="24"/>
              </w:rPr>
              <w:t xml:space="preserve">» </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«Обеспечение безопасности персональных данных при обработке в информационных шаблонах персональных данных»</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2015г. Менеджмент «Управление персоналом»</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2017 г.</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 xml:space="preserve">«Управление </w:t>
            </w:r>
            <w:r w:rsidRPr="00F95534">
              <w:rPr>
                <w:rFonts w:ascii="Times New Roman" w:hAnsi="Times New Roman"/>
                <w:sz w:val="24"/>
                <w:szCs w:val="24"/>
              </w:rPr>
              <w:lastRenderedPageBreak/>
              <w:t>по делам ГО, предупреждения и ликвидации ЧС»</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МКУ «Управление по делам ГО, предупреждения и ликвидации ЧС в г. Каменск-Шахтинский»</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 xml:space="preserve">2018 г. </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«Контрактная система. Управление государственными и муниципальными закупками» ЧОУ ДПОМЦПК «Ориентир»</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 xml:space="preserve">2017г. «Формирование предметных и </w:t>
            </w:r>
            <w:proofErr w:type="spellStart"/>
            <w:r w:rsidRPr="00F95534">
              <w:rPr>
                <w:rFonts w:ascii="Times New Roman" w:hAnsi="Times New Roman"/>
                <w:sz w:val="24"/>
                <w:szCs w:val="24"/>
              </w:rPr>
              <w:t>метапредметных</w:t>
            </w:r>
            <w:proofErr w:type="spellEnd"/>
            <w:r w:rsidRPr="00F95534">
              <w:rPr>
                <w:rFonts w:ascii="Times New Roman" w:hAnsi="Times New Roman"/>
                <w:sz w:val="24"/>
                <w:szCs w:val="24"/>
              </w:rPr>
              <w:t xml:space="preserve"> результатов на уроках истории и обществознания в соответствии с требованиями ФГОС общего образования и Историко- культурного стандарта» ГБУДПО РО «</w:t>
            </w:r>
            <w:proofErr w:type="spellStart"/>
            <w:r w:rsidRPr="00F95534">
              <w:rPr>
                <w:rFonts w:ascii="Times New Roman" w:hAnsi="Times New Roman"/>
                <w:sz w:val="24"/>
                <w:szCs w:val="24"/>
              </w:rPr>
              <w:t>РИПКиППРО</w:t>
            </w:r>
            <w:proofErr w:type="spellEnd"/>
            <w:r w:rsidRPr="00F95534">
              <w:rPr>
                <w:rFonts w:ascii="Times New Roman" w:hAnsi="Times New Roman"/>
                <w:sz w:val="24"/>
                <w:szCs w:val="24"/>
              </w:rPr>
              <w:t>»</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 xml:space="preserve">2017г. «Оказание </w:t>
            </w:r>
            <w:r w:rsidRPr="00F95534">
              <w:rPr>
                <w:rFonts w:ascii="Times New Roman" w:hAnsi="Times New Roman"/>
                <w:sz w:val="24"/>
                <w:szCs w:val="24"/>
              </w:rPr>
              <w:lastRenderedPageBreak/>
              <w:t xml:space="preserve">первой помощи пострадавшим при несчастных случаях» МБОУ </w:t>
            </w:r>
            <w:proofErr w:type="spellStart"/>
            <w:r w:rsidRPr="00F95534">
              <w:rPr>
                <w:rFonts w:ascii="Times New Roman" w:hAnsi="Times New Roman"/>
                <w:sz w:val="24"/>
                <w:szCs w:val="24"/>
              </w:rPr>
              <w:t>МиРЦ</w:t>
            </w:r>
            <w:proofErr w:type="spellEnd"/>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F944A4" w:rsidRDefault="00F944A4" w:rsidP="003F200B">
            <w:pPr>
              <w:pStyle w:val="a3"/>
              <w:rPr>
                <w:rFonts w:ascii="Times New Roman" w:hAnsi="Times New Roman"/>
                <w:sz w:val="24"/>
                <w:szCs w:val="24"/>
              </w:rPr>
            </w:pPr>
            <w:r w:rsidRPr="00744BA2">
              <w:rPr>
                <w:rFonts w:ascii="Times New Roman" w:hAnsi="Times New Roman"/>
                <w:sz w:val="24"/>
                <w:szCs w:val="24"/>
              </w:rPr>
              <w:lastRenderedPageBreak/>
              <w:t>директор</w:t>
            </w:r>
          </w:p>
          <w:p w:rsidR="00F944A4" w:rsidRDefault="00F944A4" w:rsidP="003F200B">
            <w:pPr>
              <w:pStyle w:val="a3"/>
              <w:rPr>
                <w:rFonts w:ascii="Times New Roman" w:hAnsi="Times New Roman"/>
                <w:sz w:val="24"/>
                <w:szCs w:val="24"/>
              </w:rPr>
            </w:pPr>
          </w:p>
          <w:p w:rsidR="00F944A4" w:rsidRDefault="00F944A4" w:rsidP="003F200B">
            <w:pPr>
              <w:pStyle w:val="a3"/>
              <w:rPr>
                <w:rFonts w:ascii="Times New Roman" w:hAnsi="Times New Roman"/>
                <w:sz w:val="24"/>
                <w:szCs w:val="24"/>
              </w:rPr>
            </w:pPr>
          </w:p>
          <w:p w:rsidR="00F944A4" w:rsidRDefault="00F944A4" w:rsidP="003F200B">
            <w:pPr>
              <w:pStyle w:val="a3"/>
              <w:rPr>
                <w:rFonts w:ascii="Times New Roman" w:hAnsi="Times New Roman"/>
                <w:sz w:val="24"/>
                <w:szCs w:val="24"/>
              </w:rPr>
            </w:pPr>
          </w:p>
          <w:p w:rsidR="00F944A4" w:rsidRPr="00744BA2" w:rsidRDefault="00F944A4" w:rsidP="003F200B">
            <w:pPr>
              <w:pStyle w:val="a3"/>
              <w:rPr>
                <w:rFonts w:ascii="Times New Roman" w:hAnsi="Times New Roman"/>
                <w:sz w:val="24"/>
                <w:szCs w:val="24"/>
              </w:rPr>
            </w:pPr>
          </w:p>
          <w:p w:rsidR="00F944A4" w:rsidRDefault="00F944A4" w:rsidP="003F200B">
            <w:pPr>
              <w:pStyle w:val="a3"/>
              <w:rPr>
                <w:rFonts w:ascii="Times New Roman" w:hAnsi="Times New Roman"/>
                <w:sz w:val="24"/>
                <w:szCs w:val="24"/>
              </w:rPr>
            </w:pPr>
          </w:p>
          <w:p w:rsidR="00F944A4" w:rsidRDefault="00F944A4" w:rsidP="003F200B">
            <w:pPr>
              <w:pStyle w:val="a3"/>
              <w:rPr>
                <w:rFonts w:ascii="Times New Roman" w:hAnsi="Times New Roman"/>
                <w:sz w:val="24"/>
                <w:szCs w:val="24"/>
              </w:rPr>
            </w:pPr>
          </w:p>
          <w:p w:rsidR="00F944A4" w:rsidRPr="00744BA2" w:rsidRDefault="00F944A4" w:rsidP="003F200B">
            <w:pPr>
              <w:pStyle w:val="a3"/>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F944A4" w:rsidRDefault="00F944A4" w:rsidP="003F200B">
            <w:pPr>
              <w:pStyle w:val="a3"/>
              <w:rPr>
                <w:rFonts w:ascii="Times New Roman" w:hAnsi="Times New Roman"/>
                <w:sz w:val="24"/>
                <w:szCs w:val="24"/>
              </w:rPr>
            </w:pPr>
            <w:proofErr w:type="spellStart"/>
            <w:r w:rsidRPr="00744BA2">
              <w:rPr>
                <w:rFonts w:ascii="Times New Roman" w:hAnsi="Times New Roman"/>
                <w:sz w:val="24"/>
                <w:szCs w:val="24"/>
              </w:rPr>
              <w:t>соот</w:t>
            </w:r>
            <w:proofErr w:type="spellEnd"/>
            <w:r w:rsidRPr="00744BA2">
              <w:rPr>
                <w:rFonts w:ascii="Times New Roman" w:hAnsi="Times New Roman"/>
                <w:sz w:val="24"/>
                <w:szCs w:val="24"/>
              </w:rPr>
              <w:t xml:space="preserve"> приказ </w:t>
            </w:r>
            <w:proofErr w:type="spellStart"/>
            <w:r w:rsidRPr="00744BA2">
              <w:rPr>
                <w:rFonts w:ascii="Times New Roman" w:hAnsi="Times New Roman"/>
                <w:sz w:val="24"/>
                <w:szCs w:val="24"/>
              </w:rPr>
              <w:t>МУУОМиллеровского</w:t>
            </w:r>
            <w:proofErr w:type="spellEnd"/>
            <w:r w:rsidRPr="00744BA2">
              <w:rPr>
                <w:rFonts w:ascii="Times New Roman" w:hAnsi="Times New Roman"/>
                <w:sz w:val="24"/>
                <w:szCs w:val="24"/>
              </w:rPr>
              <w:t xml:space="preserve"> района 24.11.2017 г  / </w:t>
            </w:r>
          </w:p>
          <w:p w:rsidR="00F944A4" w:rsidRDefault="00F944A4" w:rsidP="003F200B">
            <w:pPr>
              <w:pStyle w:val="a3"/>
              <w:rPr>
                <w:rFonts w:ascii="Times New Roman" w:hAnsi="Times New Roman"/>
                <w:sz w:val="24"/>
                <w:szCs w:val="24"/>
              </w:rPr>
            </w:pPr>
          </w:p>
          <w:p w:rsidR="00F944A4" w:rsidRDefault="00F944A4" w:rsidP="003F200B">
            <w:pPr>
              <w:pStyle w:val="a3"/>
              <w:rPr>
                <w:rFonts w:ascii="Times New Roman" w:hAnsi="Times New Roman"/>
                <w:sz w:val="24"/>
                <w:szCs w:val="24"/>
              </w:rPr>
            </w:pPr>
          </w:p>
          <w:p w:rsidR="00F944A4" w:rsidRPr="00744BA2" w:rsidRDefault="00F944A4" w:rsidP="003F200B">
            <w:pPr>
              <w:pStyle w:val="a3"/>
              <w:rPr>
                <w:rFonts w:ascii="Times New Roman" w:hAnsi="Times New Roman"/>
                <w:sz w:val="24"/>
                <w:szCs w:val="24"/>
                <w:lang w:eastAsia="en-US"/>
              </w:rPr>
            </w:pPr>
            <w:r w:rsidRPr="00744BA2">
              <w:rPr>
                <w:rFonts w:ascii="Times New Roman" w:hAnsi="Times New Roman"/>
                <w:sz w:val="24"/>
                <w:szCs w:val="24"/>
              </w:rPr>
              <w:t xml:space="preserve"> </w:t>
            </w:r>
          </w:p>
        </w:tc>
      </w:tr>
      <w:tr w:rsidR="00F944A4" w:rsidRPr="002372E3" w:rsidTr="004D2A8B">
        <w:trPr>
          <w:trHeight w:val="491"/>
        </w:trPr>
        <w:tc>
          <w:tcPr>
            <w:tcW w:w="568" w:type="dxa"/>
            <w:tcBorders>
              <w:top w:val="single" w:sz="4" w:space="0" w:color="000000"/>
              <w:left w:val="single" w:sz="4" w:space="0" w:color="000000"/>
              <w:bottom w:val="single" w:sz="4" w:space="0" w:color="000000"/>
            </w:tcBorders>
            <w:shd w:val="clear" w:color="auto" w:fill="auto"/>
          </w:tcPr>
          <w:p w:rsidR="00F944A4" w:rsidRPr="002372E3" w:rsidRDefault="00F944A4" w:rsidP="003F200B">
            <w:pPr>
              <w:tabs>
                <w:tab w:val="left" w:pos="6720"/>
              </w:tabs>
              <w:suppressAutoHyphens/>
              <w:snapToGrid w:val="0"/>
              <w:spacing w:after="200" w:line="276" w:lineRule="auto"/>
              <w:jc w:val="center"/>
              <w:rPr>
                <w:lang w:eastAsia="zh-CN"/>
              </w:rPr>
            </w:pPr>
            <w:r>
              <w:rPr>
                <w:lang w:eastAsia="zh-CN"/>
              </w:rPr>
              <w:lastRenderedPageBreak/>
              <w:t>10</w:t>
            </w:r>
          </w:p>
        </w:tc>
        <w:tc>
          <w:tcPr>
            <w:tcW w:w="1276" w:type="dxa"/>
            <w:tcBorders>
              <w:top w:val="single" w:sz="4" w:space="0" w:color="000000"/>
              <w:left w:val="single" w:sz="4" w:space="0" w:color="000000"/>
              <w:bottom w:val="single" w:sz="4" w:space="0" w:color="000000"/>
            </w:tcBorders>
            <w:shd w:val="clear" w:color="auto" w:fill="auto"/>
          </w:tcPr>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Рябцева И</w:t>
            </w:r>
            <w:r>
              <w:rPr>
                <w:rFonts w:ascii="Times New Roman" w:hAnsi="Times New Roman"/>
                <w:sz w:val="24"/>
                <w:szCs w:val="24"/>
              </w:rPr>
              <w:t>рина Ивановна</w:t>
            </w:r>
          </w:p>
        </w:tc>
        <w:tc>
          <w:tcPr>
            <w:tcW w:w="708" w:type="dxa"/>
            <w:tcBorders>
              <w:top w:val="single" w:sz="4" w:space="0" w:color="000000"/>
              <w:left w:val="single" w:sz="4" w:space="0" w:color="000000"/>
              <w:bottom w:val="single" w:sz="4" w:space="0" w:color="000000"/>
              <w:right w:val="single" w:sz="4" w:space="0" w:color="000000"/>
            </w:tcBorders>
          </w:tcPr>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44 г</w:t>
            </w:r>
          </w:p>
        </w:tc>
        <w:tc>
          <w:tcPr>
            <w:tcW w:w="1275" w:type="dxa"/>
            <w:tcBorders>
              <w:top w:val="single" w:sz="4" w:space="0" w:color="000000"/>
              <w:left w:val="single" w:sz="4" w:space="0" w:color="000000"/>
              <w:bottom w:val="single" w:sz="4" w:space="0" w:color="000000"/>
            </w:tcBorders>
            <w:shd w:val="clear" w:color="auto" w:fill="auto"/>
          </w:tcPr>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 xml:space="preserve">высшее </w:t>
            </w:r>
          </w:p>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 xml:space="preserve">РГЭУ "РИНХ" </w:t>
            </w:r>
          </w:p>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 xml:space="preserve">2014 г. </w:t>
            </w:r>
          </w:p>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средне-специальное</w:t>
            </w:r>
          </w:p>
          <w:p w:rsidR="00F944A4" w:rsidRPr="00744BA2" w:rsidRDefault="00F944A4" w:rsidP="003F200B">
            <w:pPr>
              <w:pStyle w:val="a3"/>
              <w:rPr>
                <w:rFonts w:ascii="Times New Roman" w:hAnsi="Times New Roman"/>
                <w:sz w:val="24"/>
                <w:szCs w:val="24"/>
              </w:rPr>
            </w:pPr>
            <w:proofErr w:type="spellStart"/>
            <w:r w:rsidRPr="00744BA2">
              <w:rPr>
                <w:rFonts w:ascii="Times New Roman" w:hAnsi="Times New Roman"/>
                <w:sz w:val="24"/>
                <w:szCs w:val="24"/>
              </w:rPr>
              <w:t>Вешенское</w:t>
            </w:r>
            <w:proofErr w:type="spellEnd"/>
            <w:r w:rsidRPr="00744BA2">
              <w:rPr>
                <w:rFonts w:ascii="Times New Roman" w:hAnsi="Times New Roman"/>
                <w:sz w:val="24"/>
                <w:szCs w:val="24"/>
              </w:rPr>
              <w:t xml:space="preserve"> педучилище 1993 г.</w:t>
            </w:r>
          </w:p>
        </w:tc>
        <w:tc>
          <w:tcPr>
            <w:tcW w:w="710" w:type="dxa"/>
            <w:tcBorders>
              <w:top w:val="single" w:sz="4" w:space="0" w:color="000000"/>
              <w:left w:val="single" w:sz="4" w:space="0" w:color="000000"/>
              <w:bottom w:val="single" w:sz="4" w:space="0" w:color="000000"/>
              <w:right w:val="single" w:sz="4" w:space="0" w:color="000000"/>
            </w:tcBorders>
          </w:tcPr>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24г 9 м</w:t>
            </w:r>
          </w:p>
          <w:p w:rsidR="00F944A4" w:rsidRPr="00744BA2" w:rsidRDefault="00F944A4" w:rsidP="003F200B">
            <w:pPr>
              <w:pStyle w:val="a3"/>
              <w:rPr>
                <w:rFonts w:ascii="Times New Roman" w:hAnsi="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учитель математики/</w:t>
            </w:r>
          </w:p>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учитель начальных классов</w:t>
            </w:r>
          </w:p>
        </w:tc>
        <w:tc>
          <w:tcPr>
            <w:tcW w:w="1701" w:type="dxa"/>
            <w:tcBorders>
              <w:top w:val="single" w:sz="4" w:space="0" w:color="000000"/>
              <w:left w:val="single" w:sz="4" w:space="0" w:color="000000"/>
              <w:bottom w:val="single" w:sz="4" w:space="0" w:color="000000"/>
            </w:tcBorders>
            <w:shd w:val="clear" w:color="auto" w:fill="auto"/>
          </w:tcPr>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2015г Менеджмент «Управление персоналом»</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 xml:space="preserve">2017г. «Оказание первой помощи пострадавшим при несчастных случаях» МБОУ </w:t>
            </w:r>
            <w:proofErr w:type="spellStart"/>
            <w:r w:rsidRPr="00F95534">
              <w:rPr>
                <w:rFonts w:ascii="Times New Roman" w:hAnsi="Times New Roman"/>
                <w:sz w:val="24"/>
                <w:szCs w:val="24"/>
              </w:rPr>
              <w:t>МиРЦ</w:t>
            </w:r>
            <w:proofErr w:type="spellEnd"/>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2016г. «Методика преподавания курса «Основы религиозных культур и светской этики» ОРКСЭ в соответствии с ФГОС» АНО ДПО «Мой университет»</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 xml:space="preserve">2018 г. «Обновление контрольно-оценочной деятельности учителя математики в условиях реализации ФГОС и Концепции развития математического образования» </w:t>
            </w:r>
            <w:r w:rsidRPr="00F95534">
              <w:rPr>
                <w:rFonts w:ascii="Times New Roman" w:hAnsi="Times New Roman"/>
                <w:sz w:val="24"/>
                <w:szCs w:val="24"/>
              </w:rPr>
              <w:lastRenderedPageBreak/>
              <w:t>ГБУДПО РО «</w:t>
            </w:r>
            <w:proofErr w:type="spellStart"/>
            <w:r w:rsidRPr="00F95534">
              <w:rPr>
                <w:rFonts w:ascii="Times New Roman" w:hAnsi="Times New Roman"/>
                <w:sz w:val="24"/>
                <w:szCs w:val="24"/>
              </w:rPr>
              <w:t>РИПКиППРО</w:t>
            </w:r>
            <w:proofErr w:type="spellEnd"/>
            <w:r w:rsidRPr="00F95534">
              <w:rPr>
                <w:rFonts w:ascii="Times New Roman" w:hAnsi="Times New Roman"/>
                <w:sz w:val="24"/>
                <w:szCs w:val="24"/>
              </w:rPr>
              <w:t>»</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 xml:space="preserve">2018 г. «Коррекционная педагогика и специальная психология: </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 xml:space="preserve">организация обучения детей-инвалидов, детей с ОВЗ в условиях реализации ФГОС»ООО «Центр подготовки государственных и муниципальных служащих» </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 xml:space="preserve">2018г. «Коррекционная педагогика и специальная психология: </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 xml:space="preserve">организация инклюзивного образования детей-инвалидов, детей с ОВЗ в условиях реализации ФГОС» ООО «Центр подготовки государственных и муниципальных служащих» </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F944A4" w:rsidRPr="00744BA2" w:rsidRDefault="00F944A4" w:rsidP="003F200B">
            <w:pPr>
              <w:pStyle w:val="a3"/>
              <w:rPr>
                <w:rFonts w:ascii="Times New Roman" w:hAnsi="Times New Roman"/>
                <w:sz w:val="24"/>
                <w:szCs w:val="24"/>
              </w:rPr>
            </w:pPr>
            <w:proofErr w:type="spellStart"/>
            <w:r w:rsidRPr="00744BA2">
              <w:rPr>
                <w:rFonts w:ascii="Times New Roman" w:hAnsi="Times New Roman"/>
                <w:sz w:val="24"/>
                <w:szCs w:val="24"/>
              </w:rPr>
              <w:lastRenderedPageBreak/>
              <w:t>зам.директора</w:t>
            </w:r>
            <w:proofErr w:type="spellEnd"/>
            <w:r w:rsidRPr="00744BA2">
              <w:rPr>
                <w:rFonts w:ascii="Times New Roman" w:hAnsi="Times New Roman"/>
                <w:sz w:val="24"/>
                <w:szCs w:val="24"/>
              </w:rPr>
              <w:t xml:space="preserve"> по УВР/</w:t>
            </w:r>
          </w:p>
          <w:p w:rsidR="00F944A4" w:rsidRDefault="00F944A4" w:rsidP="003F200B">
            <w:pPr>
              <w:pStyle w:val="a3"/>
              <w:rPr>
                <w:rFonts w:ascii="Times New Roman" w:hAnsi="Times New Roman"/>
                <w:sz w:val="24"/>
                <w:szCs w:val="24"/>
              </w:rPr>
            </w:pPr>
          </w:p>
          <w:p w:rsidR="00F944A4" w:rsidRDefault="00F944A4" w:rsidP="003F200B">
            <w:pPr>
              <w:pStyle w:val="a3"/>
              <w:rPr>
                <w:rFonts w:ascii="Times New Roman" w:hAnsi="Times New Roman"/>
                <w:sz w:val="24"/>
                <w:szCs w:val="24"/>
              </w:rPr>
            </w:pPr>
          </w:p>
          <w:p w:rsidR="00F944A4" w:rsidRDefault="00F944A4" w:rsidP="003F200B">
            <w:pPr>
              <w:pStyle w:val="a3"/>
              <w:rPr>
                <w:rFonts w:ascii="Times New Roman" w:hAnsi="Times New Roman"/>
                <w:sz w:val="24"/>
                <w:szCs w:val="24"/>
              </w:rPr>
            </w:pPr>
          </w:p>
          <w:p w:rsidR="00F944A4" w:rsidRDefault="00F944A4" w:rsidP="003F200B">
            <w:pPr>
              <w:pStyle w:val="a3"/>
              <w:rPr>
                <w:rFonts w:ascii="Times New Roman" w:hAnsi="Times New Roman"/>
                <w:sz w:val="24"/>
                <w:szCs w:val="24"/>
              </w:rPr>
            </w:pPr>
          </w:p>
          <w:p w:rsidR="00F944A4" w:rsidRDefault="00F944A4" w:rsidP="003F200B">
            <w:pPr>
              <w:pStyle w:val="a3"/>
              <w:rPr>
                <w:rFonts w:ascii="Times New Roman" w:hAnsi="Times New Roman"/>
                <w:sz w:val="24"/>
                <w:szCs w:val="24"/>
              </w:rPr>
            </w:pPr>
          </w:p>
          <w:p w:rsidR="00F944A4" w:rsidRDefault="00F944A4" w:rsidP="003F200B">
            <w:pPr>
              <w:pStyle w:val="a3"/>
              <w:rPr>
                <w:rFonts w:ascii="Times New Roman" w:hAnsi="Times New Roman"/>
                <w:sz w:val="24"/>
                <w:szCs w:val="24"/>
              </w:rPr>
            </w:pPr>
          </w:p>
          <w:p w:rsidR="00F944A4" w:rsidRPr="00744BA2" w:rsidRDefault="00F944A4" w:rsidP="003F200B">
            <w:pPr>
              <w:pStyle w:val="a3"/>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F944A4" w:rsidRDefault="00F944A4" w:rsidP="003F200B">
            <w:pPr>
              <w:pStyle w:val="a3"/>
              <w:rPr>
                <w:rFonts w:ascii="Times New Roman" w:hAnsi="Times New Roman"/>
                <w:sz w:val="24"/>
                <w:szCs w:val="24"/>
              </w:rPr>
            </w:pPr>
            <w:proofErr w:type="spellStart"/>
            <w:r w:rsidRPr="00744BA2">
              <w:rPr>
                <w:rFonts w:ascii="Times New Roman" w:hAnsi="Times New Roman"/>
                <w:sz w:val="24"/>
                <w:szCs w:val="24"/>
              </w:rPr>
              <w:t>соот</w:t>
            </w:r>
            <w:proofErr w:type="spellEnd"/>
            <w:r w:rsidRPr="00744BA2">
              <w:rPr>
                <w:rFonts w:ascii="Times New Roman" w:hAnsi="Times New Roman"/>
                <w:sz w:val="24"/>
                <w:szCs w:val="24"/>
              </w:rPr>
              <w:t xml:space="preserve"> приказ МБОУ Туроверовская ООШ №10 от 15.03.2018 г/ </w:t>
            </w:r>
          </w:p>
          <w:p w:rsidR="00F944A4" w:rsidRDefault="00F944A4" w:rsidP="003F200B">
            <w:pPr>
              <w:pStyle w:val="a3"/>
              <w:rPr>
                <w:rFonts w:ascii="Times New Roman" w:hAnsi="Times New Roman"/>
                <w:sz w:val="24"/>
                <w:szCs w:val="24"/>
              </w:rPr>
            </w:pPr>
          </w:p>
          <w:p w:rsidR="00F944A4" w:rsidRDefault="00F944A4" w:rsidP="003F200B">
            <w:pPr>
              <w:pStyle w:val="a3"/>
              <w:rPr>
                <w:rFonts w:ascii="Times New Roman" w:hAnsi="Times New Roman"/>
                <w:sz w:val="24"/>
                <w:szCs w:val="24"/>
              </w:rPr>
            </w:pPr>
          </w:p>
          <w:p w:rsidR="00F944A4" w:rsidRPr="00744BA2" w:rsidRDefault="00F944A4" w:rsidP="003F200B">
            <w:pPr>
              <w:pStyle w:val="a3"/>
              <w:rPr>
                <w:rFonts w:ascii="Times New Roman" w:hAnsi="Times New Roman"/>
                <w:sz w:val="24"/>
                <w:szCs w:val="24"/>
              </w:rPr>
            </w:pPr>
          </w:p>
        </w:tc>
      </w:tr>
      <w:tr w:rsidR="00F944A4" w:rsidRPr="002372E3" w:rsidTr="004D2A8B">
        <w:trPr>
          <w:trHeight w:val="491"/>
        </w:trPr>
        <w:tc>
          <w:tcPr>
            <w:tcW w:w="568" w:type="dxa"/>
            <w:tcBorders>
              <w:top w:val="single" w:sz="4" w:space="0" w:color="000000"/>
              <w:left w:val="single" w:sz="4" w:space="0" w:color="000000"/>
              <w:bottom w:val="single" w:sz="4" w:space="0" w:color="000000"/>
            </w:tcBorders>
            <w:shd w:val="clear" w:color="auto" w:fill="auto"/>
          </w:tcPr>
          <w:p w:rsidR="00F944A4" w:rsidRDefault="00F944A4" w:rsidP="003F200B">
            <w:pPr>
              <w:tabs>
                <w:tab w:val="left" w:pos="6720"/>
              </w:tabs>
              <w:suppressAutoHyphens/>
              <w:snapToGrid w:val="0"/>
              <w:spacing w:after="200" w:line="276" w:lineRule="auto"/>
              <w:jc w:val="center"/>
              <w:rPr>
                <w:lang w:eastAsia="zh-CN"/>
              </w:rPr>
            </w:pPr>
            <w:r>
              <w:rPr>
                <w:lang w:eastAsia="zh-CN"/>
              </w:rPr>
              <w:lastRenderedPageBreak/>
              <w:t>11</w:t>
            </w:r>
          </w:p>
        </w:tc>
        <w:tc>
          <w:tcPr>
            <w:tcW w:w="1276" w:type="dxa"/>
            <w:tcBorders>
              <w:top w:val="single" w:sz="4" w:space="0" w:color="000000"/>
              <w:left w:val="single" w:sz="4" w:space="0" w:color="000000"/>
              <w:bottom w:val="single" w:sz="4" w:space="0" w:color="000000"/>
            </w:tcBorders>
            <w:shd w:val="clear" w:color="auto" w:fill="auto"/>
          </w:tcPr>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Мирошниченко Т</w:t>
            </w:r>
            <w:r>
              <w:rPr>
                <w:rFonts w:ascii="Times New Roman" w:hAnsi="Times New Roman"/>
                <w:sz w:val="24"/>
                <w:szCs w:val="24"/>
              </w:rPr>
              <w:t>атьяна Михайлов</w:t>
            </w:r>
            <w:r>
              <w:rPr>
                <w:rFonts w:ascii="Times New Roman" w:hAnsi="Times New Roman"/>
                <w:sz w:val="24"/>
                <w:szCs w:val="24"/>
              </w:rPr>
              <w:lastRenderedPageBreak/>
              <w:t>на</w:t>
            </w:r>
          </w:p>
        </w:tc>
        <w:tc>
          <w:tcPr>
            <w:tcW w:w="708" w:type="dxa"/>
            <w:tcBorders>
              <w:top w:val="single" w:sz="4" w:space="0" w:color="000000"/>
              <w:left w:val="single" w:sz="4" w:space="0" w:color="000000"/>
              <w:bottom w:val="single" w:sz="4" w:space="0" w:color="000000"/>
              <w:right w:val="single" w:sz="4" w:space="0" w:color="000000"/>
            </w:tcBorders>
          </w:tcPr>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lastRenderedPageBreak/>
              <w:t>52</w:t>
            </w:r>
          </w:p>
        </w:tc>
        <w:tc>
          <w:tcPr>
            <w:tcW w:w="1275" w:type="dxa"/>
            <w:tcBorders>
              <w:top w:val="single" w:sz="4" w:space="0" w:color="000000"/>
              <w:left w:val="single" w:sz="4" w:space="0" w:color="000000"/>
              <w:bottom w:val="single" w:sz="4" w:space="0" w:color="000000"/>
            </w:tcBorders>
            <w:shd w:val="clear" w:color="auto" w:fill="auto"/>
          </w:tcPr>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 xml:space="preserve">среднее специальное </w:t>
            </w:r>
            <w:proofErr w:type="spellStart"/>
            <w:r w:rsidRPr="00744BA2">
              <w:rPr>
                <w:rFonts w:ascii="Times New Roman" w:hAnsi="Times New Roman"/>
                <w:sz w:val="24"/>
                <w:szCs w:val="24"/>
              </w:rPr>
              <w:t>Вёшенско</w:t>
            </w:r>
            <w:r w:rsidRPr="00744BA2">
              <w:rPr>
                <w:rFonts w:ascii="Times New Roman" w:hAnsi="Times New Roman"/>
                <w:sz w:val="24"/>
                <w:szCs w:val="24"/>
              </w:rPr>
              <w:lastRenderedPageBreak/>
              <w:t>е</w:t>
            </w:r>
            <w:proofErr w:type="spellEnd"/>
            <w:r w:rsidRPr="00744BA2">
              <w:rPr>
                <w:rFonts w:ascii="Times New Roman" w:hAnsi="Times New Roman"/>
                <w:sz w:val="24"/>
                <w:szCs w:val="24"/>
              </w:rPr>
              <w:t xml:space="preserve"> педучилище  1986г</w:t>
            </w:r>
          </w:p>
          <w:p w:rsidR="00F944A4" w:rsidRPr="00744BA2" w:rsidRDefault="00F944A4" w:rsidP="003F200B">
            <w:pPr>
              <w:pStyle w:val="a3"/>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lastRenderedPageBreak/>
              <w:t xml:space="preserve">32 г </w:t>
            </w:r>
          </w:p>
          <w:p w:rsidR="00F944A4" w:rsidRPr="00744BA2" w:rsidRDefault="00F944A4" w:rsidP="003F200B">
            <w:pPr>
              <w:pStyle w:val="a3"/>
              <w:rPr>
                <w:rFonts w:ascii="Times New Roman" w:hAnsi="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учитель труда и черчения</w:t>
            </w:r>
          </w:p>
        </w:tc>
        <w:tc>
          <w:tcPr>
            <w:tcW w:w="1701" w:type="dxa"/>
            <w:tcBorders>
              <w:top w:val="single" w:sz="4" w:space="0" w:color="000000"/>
              <w:left w:val="single" w:sz="4" w:space="0" w:color="000000"/>
              <w:bottom w:val="single" w:sz="4" w:space="0" w:color="000000"/>
            </w:tcBorders>
            <w:shd w:val="clear" w:color="auto" w:fill="auto"/>
          </w:tcPr>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2015 г. Менеджмент «Управление персоналом»</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lastRenderedPageBreak/>
              <w:t>2016г. «Разработка урока ОБЖ по технологии АМО в условиях внедрения ФГОС» АНО ДПО «Мой университет»</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 xml:space="preserve">2017 г. «Оказание первой помощи пострадавшим при несчастных случаях» МБОУ </w:t>
            </w:r>
            <w:proofErr w:type="spellStart"/>
            <w:r w:rsidRPr="00F95534">
              <w:rPr>
                <w:rFonts w:ascii="Times New Roman" w:hAnsi="Times New Roman"/>
                <w:sz w:val="24"/>
                <w:szCs w:val="24"/>
              </w:rPr>
              <w:t>МиРЦ</w:t>
            </w:r>
            <w:proofErr w:type="spellEnd"/>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 xml:space="preserve">2019 г. «Коррекционная педагогика и специальная психология: </w:t>
            </w:r>
          </w:p>
          <w:p w:rsidR="00F944A4" w:rsidRPr="00F95534" w:rsidRDefault="00F944A4" w:rsidP="003F200B">
            <w:pPr>
              <w:pStyle w:val="a3"/>
              <w:rPr>
                <w:rFonts w:ascii="Times New Roman" w:hAnsi="Times New Roman"/>
                <w:sz w:val="24"/>
                <w:szCs w:val="24"/>
              </w:rPr>
            </w:pPr>
            <w:r w:rsidRPr="00F95534">
              <w:rPr>
                <w:rFonts w:ascii="Times New Roman" w:hAnsi="Times New Roman"/>
                <w:sz w:val="24"/>
                <w:szCs w:val="24"/>
              </w:rPr>
              <w:t>организация инклюзивного образования детей-инвалидов, детей с ОВЗ в условиях реализации ФГОС» ООО «Центр подготовки государственных и муниципальных служащих»</w:t>
            </w:r>
          </w:p>
          <w:p w:rsidR="00F944A4" w:rsidRPr="00F95534" w:rsidRDefault="00F944A4" w:rsidP="003F200B">
            <w:pPr>
              <w:pStyle w:val="a3"/>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F944A4" w:rsidRDefault="00F944A4" w:rsidP="003F200B">
            <w:pPr>
              <w:pStyle w:val="a3"/>
              <w:rPr>
                <w:rFonts w:ascii="Times New Roman" w:hAnsi="Times New Roman"/>
                <w:sz w:val="24"/>
                <w:szCs w:val="24"/>
              </w:rPr>
            </w:pPr>
            <w:proofErr w:type="spellStart"/>
            <w:r w:rsidRPr="00744BA2">
              <w:rPr>
                <w:rFonts w:ascii="Times New Roman" w:hAnsi="Times New Roman"/>
                <w:sz w:val="24"/>
                <w:szCs w:val="24"/>
              </w:rPr>
              <w:lastRenderedPageBreak/>
              <w:t>зам.директора</w:t>
            </w:r>
            <w:proofErr w:type="spellEnd"/>
            <w:r w:rsidRPr="00744BA2">
              <w:rPr>
                <w:rFonts w:ascii="Times New Roman" w:hAnsi="Times New Roman"/>
                <w:sz w:val="24"/>
                <w:szCs w:val="24"/>
              </w:rPr>
              <w:t xml:space="preserve"> </w:t>
            </w:r>
          </w:p>
          <w:p w:rsidR="00F944A4" w:rsidRPr="00744BA2" w:rsidRDefault="00F944A4" w:rsidP="003F200B">
            <w:pPr>
              <w:pStyle w:val="a3"/>
              <w:rPr>
                <w:rFonts w:ascii="Times New Roman" w:hAnsi="Times New Roman"/>
                <w:sz w:val="24"/>
                <w:szCs w:val="24"/>
              </w:rPr>
            </w:pPr>
            <w:r w:rsidRPr="00744BA2">
              <w:rPr>
                <w:rFonts w:ascii="Times New Roman" w:hAnsi="Times New Roman"/>
                <w:sz w:val="24"/>
                <w:szCs w:val="24"/>
              </w:rPr>
              <w:t xml:space="preserve">по ВР </w:t>
            </w:r>
          </w:p>
          <w:p w:rsidR="00F944A4" w:rsidRDefault="00F944A4" w:rsidP="003F200B">
            <w:pPr>
              <w:pStyle w:val="a3"/>
              <w:rPr>
                <w:rFonts w:ascii="Times New Roman" w:hAnsi="Times New Roman"/>
                <w:sz w:val="24"/>
                <w:szCs w:val="24"/>
              </w:rPr>
            </w:pPr>
          </w:p>
          <w:p w:rsidR="00F944A4" w:rsidRDefault="00F944A4" w:rsidP="003F200B">
            <w:pPr>
              <w:pStyle w:val="a3"/>
              <w:rPr>
                <w:rFonts w:ascii="Times New Roman" w:hAnsi="Times New Roman"/>
                <w:sz w:val="24"/>
                <w:szCs w:val="24"/>
              </w:rPr>
            </w:pPr>
          </w:p>
          <w:p w:rsidR="00F944A4" w:rsidRDefault="00F944A4" w:rsidP="003F200B">
            <w:pPr>
              <w:pStyle w:val="a3"/>
              <w:rPr>
                <w:rFonts w:ascii="Times New Roman" w:hAnsi="Times New Roman"/>
                <w:sz w:val="24"/>
                <w:szCs w:val="24"/>
              </w:rPr>
            </w:pPr>
          </w:p>
          <w:p w:rsidR="00F944A4" w:rsidRDefault="00F944A4" w:rsidP="003F200B">
            <w:pPr>
              <w:pStyle w:val="a3"/>
              <w:rPr>
                <w:rFonts w:ascii="Times New Roman" w:hAnsi="Times New Roman"/>
                <w:sz w:val="24"/>
                <w:szCs w:val="24"/>
              </w:rPr>
            </w:pPr>
          </w:p>
          <w:p w:rsidR="00F944A4" w:rsidRDefault="00F944A4" w:rsidP="003F200B">
            <w:pPr>
              <w:pStyle w:val="a3"/>
              <w:rPr>
                <w:rFonts w:ascii="Times New Roman" w:hAnsi="Times New Roman"/>
                <w:sz w:val="24"/>
                <w:szCs w:val="24"/>
              </w:rPr>
            </w:pPr>
          </w:p>
          <w:p w:rsidR="00F944A4" w:rsidRDefault="00F944A4" w:rsidP="003F200B">
            <w:pPr>
              <w:pStyle w:val="a3"/>
              <w:rPr>
                <w:rFonts w:ascii="Times New Roman" w:hAnsi="Times New Roman"/>
                <w:sz w:val="24"/>
                <w:szCs w:val="24"/>
              </w:rPr>
            </w:pPr>
          </w:p>
          <w:p w:rsidR="00F944A4" w:rsidRPr="00744BA2" w:rsidRDefault="00F944A4" w:rsidP="003F200B">
            <w:pPr>
              <w:pStyle w:val="a3"/>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F944A4" w:rsidRPr="00744BA2" w:rsidRDefault="00F944A4" w:rsidP="003F200B">
            <w:pPr>
              <w:pStyle w:val="a3"/>
              <w:rPr>
                <w:rFonts w:ascii="Times New Roman" w:hAnsi="Times New Roman"/>
                <w:sz w:val="24"/>
                <w:szCs w:val="24"/>
              </w:rPr>
            </w:pPr>
            <w:proofErr w:type="spellStart"/>
            <w:r w:rsidRPr="00744BA2">
              <w:rPr>
                <w:rFonts w:ascii="Times New Roman" w:hAnsi="Times New Roman"/>
                <w:sz w:val="24"/>
                <w:szCs w:val="24"/>
              </w:rPr>
              <w:lastRenderedPageBreak/>
              <w:t>соот</w:t>
            </w:r>
            <w:proofErr w:type="spellEnd"/>
            <w:r w:rsidRPr="00744BA2">
              <w:rPr>
                <w:rFonts w:ascii="Times New Roman" w:hAnsi="Times New Roman"/>
                <w:sz w:val="24"/>
                <w:szCs w:val="24"/>
              </w:rPr>
              <w:t xml:space="preserve"> приказ МБОУ Турове</w:t>
            </w:r>
            <w:r w:rsidRPr="00744BA2">
              <w:rPr>
                <w:rFonts w:ascii="Times New Roman" w:hAnsi="Times New Roman"/>
                <w:sz w:val="24"/>
                <w:szCs w:val="24"/>
              </w:rPr>
              <w:lastRenderedPageBreak/>
              <w:t>ровская ООШ №10 от 15.03.2018 г /</w:t>
            </w:r>
          </w:p>
          <w:p w:rsidR="00F944A4" w:rsidRDefault="00F944A4" w:rsidP="003F200B">
            <w:pPr>
              <w:pStyle w:val="a3"/>
              <w:rPr>
                <w:rFonts w:ascii="Times New Roman" w:hAnsi="Times New Roman"/>
                <w:sz w:val="24"/>
                <w:szCs w:val="24"/>
              </w:rPr>
            </w:pPr>
          </w:p>
          <w:p w:rsidR="00F944A4" w:rsidRDefault="00F944A4" w:rsidP="003F200B">
            <w:pPr>
              <w:pStyle w:val="a3"/>
              <w:rPr>
                <w:rFonts w:ascii="Times New Roman" w:hAnsi="Times New Roman"/>
                <w:sz w:val="24"/>
                <w:szCs w:val="24"/>
              </w:rPr>
            </w:pPr>
          </w:p>
          <w:p w:rsidR="00F944A4" w:rsidRPr="00744BA2" w:rsidRDefault="00F944A4" w:rsidP="003F200B">
            <w:pPr>
              <w:pStyle w:val="a3"/>
              <w:rPr>
                <w:rFonts w:ascii="Times New Roman" w:hAnsi="Times New Roman"/>
                <w:sz w:val="24"/>
                <w:szCs w:val="24"/>
              </w:rPr>
            </w:pPr>
          </w:p>
        </w:tc>
      </w:tr>
    </w:tbl>
    <w:p w:rsidR="00F1613F" w:rsidRPr="00F1613F" w:rsidRDefault="00F1613F" w:rsidP="006A3DE7">
      <w:pPr>
        <w:ind w:firstLine="851"/>
        <w:jc w:val="both"/>
        <w:rPr>
          <w:color w:val="FF0000"/>
        </w:rPr>
      </w:pPr>
    </w:p>
    <w:p w:rsidR="006A3DE7" w:rsidRDefault="006A3DE7" w:rsidP="006A3DE7">
      <w:pPr>
        <w:ind w:firstLine="708"/>
        <w:jc w:val="both"/>
      </w:pPr>
      <w:r>
        <w:t xml:space="preserve">Педагогический  коллектив школы  составляют  квалифицированные,  опытные,  со  сложившейся  системой  работы  сотрудники.    </w:t>
      </w:r>
    </w:p>
    <w:p w:rsidR="00326A5D" w:rsidRDefault="00326A5D" w:rsidP="006A3DE7">
      <w:pPr>
        <w:tabs>
          <w:tab w:val="left" w:pos="-567"/>
          <w:tab w:val="right" w:leader="dot" w:pos="9639"/>
        </w:tabs>
        <w:ind w:right="139" w:firstLine="709"/>
        <w:jc w:val="center"/>
        <w:rPr>
          <w:b/>
        </w:rPr>
      </w:pPr>
    </w:p>
    <w:p w:rsidR="006A3DE7" w:rsidRDefault="006A3DE7" w:rsidP="006A3DE7">
      <w:pPr>
        <w:tabs>
          <w:tab w:val="left" w:pos="-567"/>
          <w:tab w:val="right" w:leader="dot" w:pos="9639"/>
        </w:tabs>
        <w:ind w:right="139" w:firstLine="709"/>
        <w:jc w:val="center"/>
        <w:rPr>
          <w:b/>
        </w:rPr>
      </w:pPr>
      <w:r>
        <w:rPr>
          <w:b/>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6A3DE7" w:rsidRDefault="006A3DE7" w:rsidP="006A3DE7">
      <w:pPr>
        <w:tabs>
          <w:tab w:val="left" w:pos="-567"/>
          <w:tab w:val="right" w:leader="dot" w:pos="9639"/>
        </w:tabs>
        <w:ind w:right="139" w:firstLine="709"/>
        <w:jc w:val="both"/>
      </w:pPr>
      <w:r>
        <w:t xml:space="preserve">Финансовое обеспечение государственных гарантий на получение обучающимися с ОВЗ МБОУ Туроверовская ООШ общедоступного и бесплатного образования за счет </w:t>
      </w:r>
      <w:r>
        <w:lastRenderedPageBreak/>
        <w:t>средств соответствующих бюджетов бюджетной системы Российской Федерации в МБОУ Туроверовская ООШ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6A3DE7" w:rsidRDefault="006A3DE7" w:rsidP="006A3DE7">
      <w:pPr>
        <w:tabs>
          <w:tab w:val="left" w:pos="-567"/>
          <w:tab w:val="right" w:leader="dot" w:pos="9639"/>
        </w:tabs>
        <w:ind w:right="139" w:firstLine="709"/>
        <w:jc w:val="both"/>
      </w:pPr>
      <w:r>
        <w:t>Финансовые условия реализации АООП НОО:</w:t>
      </w:r>
    </w:p>
    <w:p w:rsidR="006A3DE7" w:rsidRDefault="006A3DE7" w:rsidP="006A3DE7">
      <w:pPr>
        <w:tabs>
          <w:tab w:val="left" w:pos="-567"/>
          <w:tab w:val="right" w:leader="dot" w:pos="9639"/>
        </w:tabs>
        <w:ind w:right="139" w:firstLine="709"/>
        <w:jc w:val="both"/>
      </w:pPr>
      <w:r>
        <w:t xml:space="preserve">1) обеспечивают возможность выполнения требований Стандарта </w:t>
      </w:r>
    </w:p>
    <w:p w:rsidR="006A3DE7" w:rsidRDefault="006A3DE7" w:rsidP="006A3DE7">
      <w:pPr>
        <w:tabs>
          <w:tab w:val="left" w:pos="-567"/>
          <w:tab w:val="right" w:leader="dot" w:pos="9639"/>
        </w:tabs>
        <w:ind w:right="139" w:firstLine="709"/>
        <w:jc w:val="both"/>
      </w:pPr>
      <w:r>
        <w:t>к условиям реализации и структуре АООП НОО;</w:t>
      </w:r>
    </w:p>
    <w:p w:rsidR="006A3DE7" w:rsidRDefault="006A3DE7" w:rsidP="006A3DE7">
      <w:pPr>
        <w:tabs>
          <w:tab w:val="left" w:pos="-567"/>
          <w:tab w:val="right" w:leader="dot" w:pos="9639"/>
        </w:tabs>
        <w:ind w:right="139" w:firstLine="709"/>
        <w:jc w:val="both"/>
      </w:pPr>
      <w:r>
        <w:t>2) 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A3DE7" w:rsidRDefault="006A3DE7" w:rsidP="006A3DE7">
      <w:pPr>
        <w:tabs>
          <w:tab w:val="left" w:pos="-567"/>
          <w:tab w:val="right" w:leader="dot" w:pos="9639"/>
        </w:tabs>
        <w:ind w:right="139" w:firstLine="709"/>
        <w:jc w:val="both"/>
      </w:pPr>
      <w:r>
        <w:t>3) отражает структуру и объем расходов, необходимых для реализации АООП НОО, а также механизм их формирования.</w:t>
      </w:r>
    </w:p>
    <w:p w:rsidR="006A3DE7" w:rsidRDefault="006A3DE7" w:rsidP="006A3DE7">
      <w:pPr>
        <w:tabs>
          <w:tab w:val="left" w:pos="-567"/>
          <w:tab w:val="right" w:leader="dot" w:pos="9639"/>
        </w:tabs>
        <w:ind w:right="139" w:firstLine="709"/>
        <w:jc w:val="both"/>
      </w:pPr>
      <w:r>
        <w:t>Финансирование реализации АООП НОО должно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A3DE7" w:rsidRDefault="006A3DE7" w:rsidP="006A3DE7">
      <w:pPr>
        <w:tabs>
          <w:tab w:val="left" w:pos="-567"/>
          <w:tab w:val="right" w:leader="dot" w:pos="9639"/>
        </w:tabs>
        <w:ind w:right="139" w:firstLine="709"/>
        <w:jc w:val="both"/>
      </w:pPr>
      <w:r>
        <w:t>специальными условиями получения образования (кадровыми, материально-техническими);</w:t>
      </w:r>
    </w:p>
    <w:p w:rsidR="006A3DE7" w:rsidRDefault="006A3DE7" w:rsidP="006A3DE7">
      <w:pPr>
        <w:tabs>
          <w:tab w:val="left" w:pos="-567"/>
          <w:tab w:val="right" w:leader="dot" w:pos="9639"/>
        </w:tabs>
        <w:ind w:right="139" w:firstLine="709"/>
        <w:jc w:val="both"/>
      </w:pPr>
      <w:r>
        <w:t>расходами на оплату труда работников, реализующих АООП НОО;</w:t>
      </w:r>
    </w:p>
    <w:p w:rsidR="006A3DE7" w:rsidRDefault="006A3DE7" w:rsidP="006A3DE7">
      <w:pPr>
        <w:tabs>
          <w:tab w:val="left" w:pos="-567"/>
          <w:tab w:val="right" w:leader="dot" w:pos="9639"/>
        </w:tabs>
        <w:ind w:right="139" w:firstLine="709"/>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A3DE7" w:rsidRDefault="006A3DE7" w:rsidP="006A3DE7">
      <w:pPr>
        <w:tabs>
          <w:tab w:val="left" w:pos="-567"/>
          <w:tab w:val="right" w:leader="dot" w:pos="9639"/>
        </w:tabs>
        <w:ind w:right="139" w:firstLine="709"/>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A3DE7" w:rsidRDefault="006A3DE7" w:rsidP="006A3DE7">
      <w:pPr>
        <w:tabs>
          <w:tab w:val="left" w:pos="-567"/>
          <w:tab w:val="right" w:leader="dot" w:pos="9639"/>
        </w:tabs>
        <w:ind w:right="139" w:firstLine="709"/>
        <w:jc w:val="both"/>
      </w:pPr>
      <w:r>
        <w:t>иными расходами, связанными с реализацией и обеспечением реализации АООП НОО.</w:t>
      </w:r>
    </w:p>
    <w:p w:rsidR="006A3DE7" w:rsidRDefault="006A3DE7" w:rsidP="006A3DE7">
      <w:pPr>
        <w:tabs>
          <w:tab w:val="left" w:pos="-567"/>
          <w:tab w:val="right" w:leader="dot" w:pos="9639"/>
        </w:tabs>
        <w:ind w:right="139" w:firstLine="709"/>
        <w:jc w:val="both"/>
      </w:pPr>
      <w:r>
        <w:t>Финансовое обеспечение соответствует специфике кадровых и материально-технических условий, определенных для каждого варианта АООП НОО для разных групп обучающихся с ОВЗ.</w:t>
      </w:r>
    </w:p>
    <w:p w:rsidR="006A3DE7" w:rsidRPr="000A06AA" w:rsidRDefault="006A3DE7" w:rsidP="006A3DE7">
      <w:pPr>
        <w:pStyle w:val="af2"/>
        <w:spacing w:line="276" w:lineRule="auto"/>
        <w:ind w:firstLine="851"/>
        <w:rPr>
          <w:rFonts w:ascii="Times New Roman" w:hAnsi="Times New Roman"/>
          <w:color w:val="auto"/>
          <w:sz w:val="24"/>
          <w:szCs w:val="24"/>
        </w:rPr>
      </w:pPr>
      <w:proofErr w:type="spellStart"/>
      <w:r w:rsidRPr="000A06AA">
        <w:rPr>
          <w:rFonts w:ascii="Times New Roman" w:hAnsi="Times New Roman"/>
          <w:b/>
          <w:color w:val="auto"/>
          <w:sz w:val="24"/>
          <w:szCs w:val="24"/>
        </w:rPr>
        <w:t>Материально­техническая</w:t>
      </w:r>
      <w:proofErr w:type="spellEnd"/>
      <w:r w:rsidRPr="000A06AA">
        <w:rPr>
          <w:rFonts w:ascii="Times New Roman" w:hAnsi="Times New Roman"/>
          <w:b/>
          <w:color w:val="auto"/>
          <w:sz w:val="24"/>
          <w:szCs w:val="24"/>
        </w:rPr>
        <w:t xml:space="preserve"> база</w:t>
      </w:r>
      <w:r w:rsidRPr="000A06AA">
        <w:rPr>
          <w:rFonts w:ascii="Times New Roman" w:hAnsi="Times New Roman"/>
          <w:color w:val="auto"/>
          <w:spacing w:val="-2"/>
          <w:sz w:val="24"/>
          <w:szCs w:val="24"/>
        </w:rPr>
        <w:t xml:space="preserve"> </w:t>
      </w:r>
      <w:r w:rsidRPr="000A06AA">
        <w:rPr>
          <w:rFonts w:ascii="Times New Roman" w:hAnsi="Times New Roman"/>
          <w:color w:val="auto"/>
          <w:sz w:val="23"/>
          <w:szCs w:val="23"/>
        </w:rPr>
        <w:t xml:space="preserve">МБОУ </w:t>
      </w:r>
      <w:r>
        <w:rPr>
          <w:rFonts w:ascii="Times New Roman" w:hAnsi="Times New Roman"/>
          <w:color w:val="auto"/>
          <w:sz w:val="23"/>
          <w:szCs w:val="23"/>
        </w:rPr>
        <w:t>Туроверовская ООШ</w:t>
      </w:r>
      <w:r w:rsidRPr="000A06AA">
        <w:rPr>
          <w:rFonts w:ascii="Times New Roman" w:hAnsi="Times New Roman"/>
          <w:color w:val="auto"/>
          <w:sz w:val="23"/>
          <w:szCs w:val="23"/>
        </w:rPr>
        <w:t xml:space="preserve">  </w:t>
      </w:r>
      <w:r w:rsidRPr="000A06AA">
        <w:rPr>
          <w:rFonts w:ascii="Times New Roman" w:hAnsi="Times New Roman"/>
          <w:color w:val="auto"/>
          <w:spacing w:val="-2"/>
          <w:sz w:val="24"/>
          <w:szCs w:val="24"/>
        </w:rPr>
        <w:t xml:space="preserve"> приведена в соответствие с задачами по обес</w:t>
      </w:r>
      <w:r w:rsidRPr="000A06AA">
        <w:rPr>
          <w:rFonts w:ascii="Times New Roman" w:hAnsi="Times New Roman"/>
          <w:color w:val="auto"/>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sidRPr="000A06AA">
        <w:rPr>
          <w:rFonts w:ascii="Times New Roman" w:hAnsi="Times New Roman"/>
          <w:color w:val="auto"/>
          <w:sz w:val="24"/>
          <w:szCs w:val="24"/>
        </w:rPr>
        <w:t xml:space="preserve">образовательной и социальной среды. </w:t>
      </w:r>
    </w:p>
    <w:p w:rsidR="006A3DE7" w:rsidRPr="000A06AA" w:rsidRDefault="006A3DE7" w:rsidP="006A3DE7">
      <w:pPr>
        <w:pStyle w:val="af2"/>
        <w:spacing w:line="276" w:lineRule="auto"/>
        <w:ind w:firstLine="851"/>
        <w:rPr>
          <w:rFonts w:ascii="Times New Roman" w:hAnsi="Times New Roman"/>
          <w:color w:val="auto"/>
          <w:sz w:val="24"/>
          <w:szCs w:val="24"/>
        </w:rPr>
      </w:pPr>
      <w:proofErr w:type="spellStart"/>
      <w:r w:rsidRPr="000A06AA">
        <w:rPr>
          <w:rFonts w:ascii="Times New Roman" w:hAnsi="Times New Roman"/>
          <w:color w:val="auto"/>
          <w:sz w:val="24"/>
          <w:szCs w:val="24"/>
        </w:rPr>
        <w:t>Критериальными</w:t>
      </w:r>
      <w:proofErr w:type="spellEnd"/>
      <w:r w:rsidRPr="000A06AA">
        <w:rPr>
          <w:rFonts w:ascii="Times New Roman" w:hAnsi="Times New Roman"/>
          <w:color w:val="auto"/>
          <w:sz w:val="24"/>
          <w:szCs w:val="24"/>
        </w:rPr>
        <w:t xml:space="preserve"> источниками оценки </w:t>
      </w:r>
      <w:proofErr w:type="spellStart"/>
      <w:r w:rsidRPr="000A06AA">
        <w:rPr>
          <w:rFonts w:ascii="Times New Roman" w:hAnsi="Times New Roman"/>
          <w:color w:val="auto"/>
          <w:sz w:val="24"/>
          <w:szCs w:val="24"/>
        </w:rPr>
        <w:t>учебно­материального</w:t>
      </w:r>
      <w:proofErr w:type="spellEnd"/>
      <w:r w:rsidRPr="000A06AA">
        <w:rPr>
          <w:rFonts w:ascii="Times New Roman" w:hAnsi="Times New Roman"/>
          <w:color w:val="auto"/>
          <w:sz w:val="24"/>
          <w:szCs w:val="24"/>
        </w:rPr>
        <w:t xml:space="preserve">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w:t>
      </w:r>
      <w:r w:rsidRPr="000A06AA">
        <w:rPr>
          <w:rFonts w:ascii="Times New Roman" w:hAnsi="Times New Roman"/>
          <w:color w:val="auto"/>
          <w:spacing w:val="2"/>
          <w:sz w:val="24"/>
          <w:szCs w:val="24"/>
        </w:rPr>
        <w:t xml:space="preserve">постановлением Правительства Российской Федерации </w:t>
      </w:r>
      <w:r w:rsidRPr="000A06AA">
        <w:rPr>
          <w:rFonts w:ascii="Times New Roman" w:hAnsi="Times New Roman"/>
          <w:color w:val="auto"/>
          <w:sz w:val="24"/>
          <w:szCs w:val="24"/>
        </w:rPr>
        <w:t>28 октября 2013 г. №966, а также соответствующие приказы и методические рекомендации, в том числе:</w:t>
      </w:r>
    </w:p>
    <w:p w:rsidR="006A3DE7" w:rsidRPr="000A06AA" w:rsidRDefault="006A3DE7" w:rsidP="006A3DE7">
      <w:pPr>
        <w:pStyle w:val="21"/>
        <w:spacing w:line="276" w:lineRule="auto"/>
        <w:ind w:firstLine="851"/>
        <w:rPr>
          <w:sz w:val="24"/>
        </w:rPr>
      </w:pPr>
      <w:r w:rsidRPr="000A06AA">
        <w:rPr>
          <w:sz w:val="24"/>
        </w:rPr>
        <w:t>постановление Федеральной службы по надзору в сфере защиты прав потребителей и благополучия человека от 29 декабря 2010 г. № 189, СанПиН 2.4.2.2821­10 «</w:t>
      </w:r>
      <w:proofErr w:type="spellStart"/>
      <w:r w:rsidRPr="000A06AA">
        <w:rPr>
          <w:sz w:val="24"/>
        </w:rPr>
        <w:t>Санитарно­эпидемиологические</w:t>
      </w:r>
      <w:proofErr w:type="spellEnd"/>
      <w:r w:rsidRPr="000A06AA">
        <w:rPr>
          <w:sz w:val="24"/>
        </w:rPr>
        <w:t xml:space="preserve"> требования к условиям и организации обучения в общеобразовательных учреждениях»;</w:t>
      </w:r>
    </w:p>
    <w:p w:rsidR="006A3DE7" w:rsidRPr="000A06AA" w:rsidRDefault="006A3DE7" w:rsidP="006A3DE7">
      <w:pPr>
        <w:pStyle w:val="21"/>
        <w:spacing w:line="276" w:lineRule="auto"/>
        <w:ind w:firstLine="851"/>
        <w:rPr>
          <w:sz w:val="24"/>
        </w:rPr>
      </w:pPr>
      <w:r w:rsidRPr="000A06AA">
        <w:rPr>
          <w:sz w:val="24"/>
        </w:rPr>
        <w:t>перечни рекомендуемой учебной литературы и цифровых образовательных ресурсов.</w:t>
      </w:r>
    </w:p>
    <w:p w:rsidR="006A3DE7" w:rsidRPr="000A06AA" w:rsidRDefault="006A3DE7" w:rsidP="006A3DE7">
      <w:pPr>
        <w:pStyle w:val="af2"/>
        <w:spacing w:line="276" w:lineRule="auto"/>
        <w:ind w:firstLine="851"/>
        <w:rPr>
          <w:rFonts w:ascii="Times New Roman" w:hAnsi="Times New Roman"/>
          <w:color w:val="auto"/>
          <w:spacing w:val="-2"/>
          <w:sz w:val="24"/>
          <w:szCs w:val="24"/>
        </w:rPr>
      </w:pPr>
      <w:r w:rsidRPr="000A06AA">
        <w:rPr>
          <w:rFonts w:ascii="Times New Roman" w:hAnsi="Times New Roman"/>
          <w:color w:val="auto"/>
          <w:spacing w:val="-2"/>
          <w:sz w:val="24"/>
          <w:szCs w:val="24"/>
        </w:rPr>
        <w:lastRenderedPageBreak/>
        <w:t xml:space="preserve">В соответствии с требованиями ФГОС НОО ОВЗ (ЗПР) для обеспечения всех предметных областей и внеурочной деятельности </w:t>
      </w:r>
      <w:r w:rsidRPr="000A06AA">
        <w:rPr>
          <w:rFonts w:ascii="Times New Roman" w:hAnsi="Times New Roman"/>
          <w:color w:val="auto"/>
          <w:sz w:val="23"/>
          <w:szCs w:val="23"/>
        </w:rPr>
        <w:t xml:space="preserve">МБОУ </w:t>
      </w:r>
      <w:r>
        <w:rPr>
          <w:rFonts w:ascii="Times New Roman" w:hAnsi="Times New Roman"/>
          <w:color w:val="auto"/>
          <w:sz w:val="23"/>
          <w:szCs w:val="23"/>
        </w:rPr>
        <w:t>Туроверовская ООШ</w:t>
      </w:r>
      <w:r w:rsidRPr="000A06AA">
        <w:rPr>
          <w:rFonts w:ascii="Times New Roman" w:hAnsi="Times New Roman"/>
          <w:color w:val="auto"/>
          <w:sz w:val="23"/>
          <w:szCs w:val="23"/>
        </w:rPr>
        <w:t xml:space="preserve">  </w:t>
      </w:r>
      <w:r w:rsidRPr="000A06AA">
        <w:rPr>
          <w:rFonts w:ascii="Times New Roman" w:hAnsi="Times New Roman"/>
          <w:color w:val="auto"/>
          <w:sz w:val="24"/>
          <w:szCs w:val="24"/>
        </w:rPr>
        <w:t>, реализующая основную образователь</w:t>
      </w:r>
      <w:r w:rsidRPr="000A06AA">
        <w:rPr>
          <w:rFonts w:ascii="Times New Roman" w:hAnsi="Times New Roman"/>
          <w:color w:val="auto"/>
          <w:spacing w:val="-2"/>
          <w:sz w:val="24"/>
          <w:szCs w:val="24"/>
        </w:rPr>
        <w:t xml:space="preserve">ную программу начального общего образования для детей с ЗПР, обеспечена </w:t>
      </w:r>
      <w:r w:rsidRPr="000A06AA">
        <w:rPr>
          <w:rFonts w:ascii="Times New Roman" w:hAnsi="Times New Roman"/>
          <w:color w:val="auto"/>
          <w:sz w:val="24"/>
          <w:szCs w:val="24"/>
        </w:rPr>
        <w:t xml:space="preserve">мебелью, презентационным оборудованием, освещением, хозяйственным </w:t>
      </w:r>
      <w:r w:rsidRPr="000A06AA">
        <w:rPr>
          <w:rFonts w:ascii="Times New Roman" w:hAnsi="Times New Roman"/>
          <w:color w:val="auto"/>
          <w:spacing w:val="-2"/>
          <w:sz w:val="24"/>
          <w:szCs w:val="24"/>
        </w:rPr>
        <w:t>инвентарем и оборудуется:</w:t>
      </w:r>
    </w:p>
    <w:p w:rsidR="006A3DE7" w:rsidRPr="000A06AA" w:rsidRDefault="006A3DE7" w:rsidP="006A3DE7">
      <w:pPr>
        <w:pStyle w:val="21"/>
        <w:spacing w:line="276" w:lineRule="auto"/>
        <w:ind w:firstLine="851"/>
        <w:rPr>
          <w:sz w:val="24"/>
        </w:rPr>
      </w:pPr>
      <w:r w:rsidRPr="000A06AA">
        <w:rPr>
          <w:sz w:val="24"/>
        </w:rPr>
        <w:t>учебными кабинетами с автоматизированными рабочими местами педагогических работников;</w:t>
      </w:r>
    </w:p>
    <w:p w:rsidR="006A3DE7" w:rsidRPr="000A06AA" w:rsidRDefault="006A3DE7" w:rsidP="006A3DE7">
      <w:pPr>
        <w:pStyle w:val="21"/>
        <w:spacing w:line="276" w:lineRule="auto"/>
        <w:ind w:firstLine="851"/>
        <w:rPr>
          <w:sz w:val="24"/>
        </w:rPr>
      </w:pPr>
      <w:r w:rsidRPr="000A06AA">
        <w:rPr>
          <w:spacing w:val="2"/>
          <w:sz w:val="24"/>
        </w:rPr>
        <w:t xml:space="preserve">помещениями библиотек </w:t>
      </w:r>
    </w:p>
    <w:p w:rsidR="006A3DE7" w:rsidRPr="000A06AA" w:rsidRDefault="006A3DE7" w:rsidP="006A3DE7">
      <w:pPr>
        <w:pStyle w:val="21"/>
        <w:spacing w:line="276" w:lineRule="auto"/>
        <w:ind w:firstLine="851"/>
        <w:rPr>
          <w:sz w:val="24"/>
        </w:rPr>
      </w:pPr>
      <w:r w:rsidRPr="000A06AA">
        <w:rPr>
          <w:sz w:val="24"/>
        </w:rPr>
        <w:t>спортивными сооружениями (</w:t>
      </w:r>
      <w:r w:rsidRPr="000A06AA">
        <w:rPr>
          <w:spacing w:val="2"/>
          <w:sz w:val="24"/>
        </w:rPr>
        <w:t>стадион</w:t>
      </w:r>
      <w:r>
        <w:rPr>
          <w:spacing w:val="2"/>
          <w:sz w:val="24"/>
        </w:rPr>
        <w:t>ом, спортивными площадками)</w:t>
      </w:r>
      <w:r w:rsidRPr="000A06AA">
        <w:rPr>
          <w:spacing w:val="2"/>
          <w:sz w:val="24"/>
        </w:rPr>
        <w:t>, оснащенными спортивным оборудованием и ин</w:t>
      </w:r>
      <w:r w:rsidRPr="000A06AA">
        <w:rPr>
          <w:sz w:val="24"/>
        </w:rPr>
        <w:t>вентарем;</w:t>
      </w:r>
    </w:p>
    <w:p w:rsidR="006A3DE7" w:rsidRPr="000A06AA" w:rsidRDefault="006A3DE7" w:rsidP="006A3DE7">
      <w:pPr>
        <w:pStyle w:val="21"/>
        <w:spacing w:line="276" w:lineRule="auto"/>
        <w:ind w:firstLine="851"/>
        <w:rPr>
          <w:sz w:val="24"/>
        </w:rPr>
      </w:pPr>
      <w:r w:rsidRPr="000A06AA">
        <w:rPr>
          <w:spacing w:val="2"/>
          <w:sz w:val="24"/>
        </w:rPr>
        <w:t xml:space="preserve">помещениями для питания обучающихся, а также для </w:t>
      </w:r>
      <w:r w:rsidRPr="000A06AA">
        <w:rPr>
          <w:sz w:val="24"/>
        </w:rPr>
        <w:t xml:space="preserve">хранения и приготовления пищи, обеспечивающими возможность </w:t>
      </w:r>
      <w:r w:rsidRPr="000A06AA">
        <w:rPr>
          <w:spacing w:val="2"/>
          <w:sz w:val="24"/>
        </w:rPr>
        <w:t xml:space="preserve">организации качественного горячего питания, в том числе </w:t>
      </w:r>
      <w:r w:rsidRPr="000A06AA">
        <w:rPr>
          <w:sz w:val="24"/>
        </w:rPr>
        <w:t>горячих завтраков;</w:t>
      </w:r>
    </w:p>
    <w:p w:rsidR="006A3DE7" w:rsidRPr="000A06AA" w:rsidRDefault="006A3DE7" w:rsidP="006A3DE7">
      <w:pPr>
        <w:pStyle w:val="21"/>
        <w:spacing w:line="276" w:lineRule="auto"/>
        <w:ind w:firstLine="851"/>
        <w:rPr>
          <w:sz w:val="24"/>
        </w:rPr>
      </w:pPr>
      <w:r w:rsidRPr="000A06AA">
        <w:rPr>
          <w:spacing w:val="2"/>
          <w:sz w:val="24"/>
        </w:rPr>
        <w:t>административными и иными помещениями, оснащенными необходимым оборудованием, в том числе для орга</w:t>
      </w:r>
      <w:r w:rsidRPr="000A06AA">
        <w:rPr>
          <w:sz w:val="24"/>
        </w:rPr>
        <w:t xml:space="preserve">низации учебной деятельности процесса с </w:t>
      </w:r>
      <w:proofErr w:type="spellStart"/>
      <w:r w:rsidRPr="000A06AA">
        <w:rPr>
          <w:sz w:val="24"/>
        </w:rPr>
        <w:t>детьми­инвалидами</w:t>
      </w:r>
      <w:proofErr w:type="spellEnd"/>
      <w:r w:rsidRPr="000A06AA">
        <w:rPr>
          <w:sz w:val="24"/>
        </w:rPr>
        <w:t xml:space="preserve"> и детьми с ОВЗ; </w:t>
      </w:r>
    </w:p>
    <w:p w:rsidR="006A3DE7" w:rsidRPr="000A06AA" w:rsidRDefault="006A3DE7" w:rsidP="006A3DE7">
      <w:pPr>
        <w:pStyle w:val="21"/>
        <w:spacing w:line="276" w:lineRule="auto"/>
        <w:ind w:firstLine="851"/>
        <w:rPr>
          <w:sz w:val="24"/>
        </w:rPr>
      </w:pPr>
      <w:r w:rsidRPr="000A06AA">
        <w:rPr>
          <w:sz w:val="24"/>
        </w:rPr>
        <w:t>гардеробами, санузлами, местами личной гигиены;</w:t>
      </w:r>
    </w:p>
    <w:p w:rsidR="006A3DE7" w:rsidRPr="000A06AA" w:rsidRDefault="006A3DE7" w:rsidP="006A3DE7">
      <w:pPr>
        <w:pStyle w:val="21"/>
        <w:spacing w:line="276" w:lineRule="auto"/>
        <w:ind w:firstLine="851"/>
        <w:rPr>
          <w:sz w:val="24"/>
        </w:rPr>
      </w:pPr>
      <w:r w:rsidRPr="000A06AA">
        <w:rPr>
          <w:spacing w:val="2"/>
          <w:sz w:val="24"/>
        </w:rPr>
        <w:t>участком (территорией) с необходимым набором осна</w:t>
      </w:r>
      <w:r w:rsidRPr="000A06AA">
        <w:rPr>
          <w:sz w:val="24"/>
        </w:rPr>
        <w:t>щенных зон.</w:t>
      </w:r>
    </w:p>
    <w:p w:rsidR="006A3DE7" w:rsidRPr="000A06AA" w:rsidRDefault="006A3DE7" w:rsidP="006A3DE7">
      <w:pPr>
        <w:pStyle w:val="a3"/>
        <w:jc w:val="both"/>
        <w:rPr>
          <w:rFonts w:ascii="Times New Roman" w:hAnsi="Times New Roman"/>
          <w:sz w:val="24"/>
          <w:szCs w:val="24"/>
        </w:rPr>
      </w:pPr>
      <w:r w:rsidRPr="000A06AA">
        <w:rPr>
          <w:rFonts w:ascii="Times New Roman" w:hAnsi="Times New Roman"/>
          <w:sz w:val="24"/>
          <w:szCs w:val="24"/>
        </w:rPr>
        <w:t xml:space="preserve">                </w:t>
      </w:r>
      <w:r w:rsidRPr="000A06AA">
        <w:rPr>
          <w:rFonts w:ascii="Times New Roman" w:hAnsi="Times New Roman"/>
          <w:sz w:val="23"/>
          <w:szCs w:val="23"/>
        </w:rPr>
        <w:t xml:space="preserve">МБОУ </w:t>
      </w:r>
      <w:r>
        <w:rPr>
          <w:rFonts w:ascii="Times New Roman" w:hAnsi="Times New Roman"/>
          <w:sz w:val="23"/>
          <w:szCs w:val="23"/>
        </w:rPr>
        <w:t>Туроверовская ООШ</w:t>
      </w:r>
      <w:r w:rsidRPr="000A06AA">
        <w:rPr>
          <w:rFonts w:ascii="Times New Roman" w:hAnsi="Times New Roman"/>
          <w:sz w:val="23"/>
          <w:szCs w:val="23"/>
        </w:rPr>
        <w:t xml:space="preserve">  </w:t>
      </w:r>
      <w:r w:rsidRPr="000A06AA">
        <w:rPr>
          <w:rFonts w:ascii="Times New Roman" w:hAnsi="Times New Roman"/>
          <w:sz w:val="24"/>
          <w:szCs w:val="24"/>
        </w:rPr>
        <w:t xml:space="preserve">располагает материальной и информационной базой, обеспечивающей организацию и проведение всех видов деятельности младших школьников, предусмотренных учебным планом ОУ. </w:t>
      </w:r>
      <w:r w:rsidRPr="000A06AA">
        <w:rPr>
          <w:rFonts w:ascii="Times New Roman" w:hAnsi="Times New Roman"/>
          <w:spacing w:val="-2"/>
          <w:sz w:val="24"/>
          <w:szCs w:val="24"/>
        </w:rPr>
        <w:t xml:space="preserve"> Материальная и информационная база школы соответствует  действу</w:t>
      </w:r>
      <w:r w:rsidRPr="000A06AA">
        <w:rPr>
          <w:rFonts w:ascii="Times New Roman" w:hAnsi="Times New Roman"/>
          <w:spacing w:val="-2"/>
          <w:sz w:val="24"/>
          <w:szCs w:val="24"/>
        </w:rPr>
        <w:softHyphen/>
      </w:r>
      <w:r w:rsidRPr="000A06AA">
        <w:rPr>
          <w:rFonts w:ascii="Times New Roman" w:hAnsi="Times New Roman"/>
          <w:sz w:val="24"/>
          <w:szCs w:val="24"/>
        </w:rPr>
        <w:t xml:space="preserve">ющим санитарным и противопожарным правилам и нормам. </w:t>
      </w:r>
    </w:p>
    <w:p w:rsidR="006A3DE7" w:rsidRPr="000A06AA" w:rsidRDefault="006A3DE7" w:rsidP="006A3DE7">
      <w:pPr>
        <w:shd w:val="clear" w:color="auto" w:fill="FFFFFF"/>
        <w:tabs>
          <w:tab w:val="left" w:pos="960"/>
        </w:tabs>
        <w:spacing w:line="276" w:lineRule="auto"/>
        <w:ind w:right="19"/>
        <w:jc w:val="both"/>
        <w:rPr>
          <w:color w:val="auto"/>
        </w:rPr>
      </w:pPr>
      <w:r w:rsidRPr="000A06AA">
        <w:rPr>
          <w:b/>
          <w:bCs/>
          <w:color w:val="auto"/>
        </w:rPr>
        <w:tab/>
      </w:r>
      <w:r w:rsidRPr="000A06AA">
        <w:rPr>
          <w:color w:val="auto"/>
        </w:rPr>
        <w:t xml:space="preserve">При реализации программы предусматриваются специально </w:t>
      </w:r>
      <w:r w:rsidRPr="000A06AA">
        <w:rPr>
          <w:color w:val="auto"/>
          <w:spacing w:val="-2"/>
        </w:rPr>
        <w:t>организованные места, постоянно доступные младшим школьникам и разли</w:t>
      </w:r>
      <w:r w:rsidRPr="000A06AA">
        <w:rPr>
          <w:color w:val="auto"/>
        </w:rPr>
        <w:t>чающиеся по своей функции и атмосфере и предназначенные для:</w:t>
      </w:r>
    </w:p>
    <w:p w:rsidR="006A3DE7" w:rsidRPr="000A06AA" w:rsidRDefault="006A3DE7" w:rsidP="0000595B">
      <w:pPr>
        <w:widowControl w:val="0"/>
        <w:numPr>
          <w:ilvl w:val="0"/>
          <w:numId w:val="45"/>
        </w:numPr>
        <w:shd w:val="clear" w:color="auto" w:fill="FFFFFF"/>
        <w:tabs>
          <w:tab w:val="left" w:pos="192"/>
        </w:tabs>
        <w:autoSpaceDE w:val="0"/>
        <w:autoSpaceDN w:val="0"/>
        <w:adjustRightInd w:val="0"/>
        <w:spacing w:line="276" w:lineRule="auto"/>
        <w:jc w:val="both"/>
        <w:rPr>
          <w:color w:val="auto"/>
        </w:rPr>
      </w:pPr>
      <w:r w:rsidRPr="000A06AA">
        <w:rPr>
          <w:color w:val="auto"/>
          <w:spacing w:val="-1"/>
        </w:rPr>
        <w:t>общения;</w:t>
      </w:r>
    </w:p>
    <w:p w:rsidR="006A3DE7" w:rsidRPr="000A06AA" w:rsidRDefault="006A3DE7" w:rsidP="0000595B">
      <w:pPr>
        <w:widowControl w:val="0"/>
        <w:numPr>
          <w:ilvl w:val="0"/>
          <w:numId w:val="45"/>
        </w:numPr>
        <w:shd w:val="clear" w:color="auto" w:fill="FFFFFF"/>
        <w:tabs>
          <w:tab w:val="left" w:pos="192"/>
        </w:tabs>
        <w:autoSpaceDE w:val="0"/>
        <w:autoSpaceDN w:val="0"/>
        <w:adjustRightInd w:val="0"/>
        <w:spacing w:line="276" w:lineRule="auto"/>
        <w:jc w:val="both"/>
        <w:rPr>
          <w:color w:val="auto"/>
        </w:rPr>
      </w:pPr>
      <w:r w:rsidRPr="000A06AA">
        <w:rPr>
          <w:color w:val="auto"/>
        </w:rPr>
        <w:t>подвижных занятий;</w:t>
      </w:r>
    </w:p>
    <w:p w:rsidR="006A3DE7" w:rsidRPr="000A06AA" w:rsidRDefault="006A3DE7" w:rsidP="0000595B">
      <w:pPr>
        <w:widowControl w:val="0"/>
        <w:numPr>
          <w:ilvl w:val="0"/>
          <w:numId w:val="45"/>
        </w:numPr>
        <w:shd w:val="clear" w:color="auto" w:fill="FFFFFF"/>
        <w:tabs>
          <w:tab w:val="left" w:pos="192"/>
        </w:tabs>
        <w:autoSpaceDE w:val="0"/>
        <w:autoSpaceDN w:val="0"/>
        <w:adjustRightInd w:val="0"/>
        <w:spacing w:line="276" w:lineRule="auto"/>
        <w:jc w:val="both"/>
        <w:rPr>
          <w:color w:val="auto"/>
        </w:rPr>
      </w:pPr>
      <w:r w:rsidRPr="000A06AA">
        <w:rPr>
          <w:color w:val="auto"/>
        </w:rPr>
        <w:t>спокойной групповой работы;</w:t>
      </w:r>
    </w:p>
    <w:p w:rsidR="006A3DE7" w:rsidRPr="000A06AA" w:rsidRDefault="006A3DE7" w:rsidP="0000595B">
      <w:pPr>
        <w:widowControl w:val="0"/>
        <w:numPr>
          <w:ilvl w:val="0"/>
          <w:numId w:val="45"/>
        </w:numPr>
        <w:shd w:val="clear" w:color="auto" w:fill="FFFFFF"/>
        <w:tabs>
          <w:tab w:val="left" w:pos="192"/>
        </w:tabs>
        <w:autoSpaceDE w:val="0"/>
        <w:autoSpaceDN w:val="0"/>
        <w:adjustRightInd w:val="0"/>
        <w:spacing w:before="5" w:line="276" w:lineRule="auto"/>
        <w:jc w:val="both"/>
        <w:rPr>
          <w:color w:val="auto"/>
        </w:rPr>
      </w:pPr>
      <w:r w:rsidRPr="000A06AA">
        <w:rPr>
          <w:color w:val="auto"/>
        </w:rPr>
        <w:t>индивидуальной работы;</w:t>
      </w:r>
    </w:p>
    <w:p w:rsidR="006A3DE7" w:rsidRPr="000A06AA" w:rsidRDefault="006A3DE7" w:rsidP="0000595B">
      <w:pPr>
        <w:widowControl w:val="0"/>
        <w:numPr>
          <w:ilvl w:val="0"/>
          <w:numId w:val="45"/>
        </w:numPr>
        <w:shd w:val="clear" w:color="auto" w:fill="FFFFFF"/>
        <w:tabs>
          <w:tab w:val="left" w:pos="192"/>
        </w:tabs>
        <w:autoSpaceDE w:val="0"/>
        <w:autoSpaceDN w:val="0"/>
        <w:adjustRightInd w:val="0"/>
        <w:spacing w:before="5" w:line="276" w:lineRule="auto"/>
        <w:jc w:val="both"/>
        <w:rPr>
          <w:color w:val="auto"/>
        </w:rPr>
      </w:pPr>
      <w:r w:rsidRPr="000A06AA">
        <w:rPr>
          <w:color w:val="auto"/>
        </w:rPr>
        <w:t>демонстрации своих достижений</w:t>
      </w:r>
    </w:p>
    <w:p w:rsidR="006A3DE7" w:rsidRPr="000A06AA" w:rsidRDefault="006A3DE7" w:rsidP="006A3DE7">
      <w:pPr>
        <w:shd w:val="clear" w:color="auto" w:fill="FFFFFF"/>
        <w:spacing w:line="276" w:lineRule="auto"/>
        <w:ind w:right="5" w:firstLine="426"/>
        <w:jc w:val="both"/>
        <w:rPr>
          <w:color w:val="auto"/>
        </w:rPr>
      </w:pPr>
      <w:r w:rsidRPr="000A06AA">
        <w:rPr>
          <w:color w:val="auto"/>
          <w:spacing w:val="-4"/>
        </w:rPr>
        <w:t xml:space="preserve">Во всех помещениях школы, где проходит образовательный процесс, </w:t>
      </w:r>
      <w:r w:rsidRPr="000A06AA">
        <w:rPr>
          <w:color w:val="auto"/>
        </w:rPr>
        <w:t>обеспечивается доступ к информационной среде учреждения, а через него - к глобальной информационной среде.</w:t>
      </w:r>
    </w:p>
    <w:p w:rsidR="006A3DE7" w:rsidRPr="000A06AA" w:rsidRDefault="006A3DE7" w:rsidP="006A3DE7">
      <w:pPr>
        <w:shd w:val="clear" w:color="auto" w:fill="FFFFFF"/>
        <w:tabs>
          <w:tab w:val="left" w:pos="192"/>
        </w:tabs>
        <w:spacing w:line="276" w:lineRule="auto"/>
        <w:jc w:val="both"/>
        <w:rPr>
          <w:color w:val="auto"/>
        </w:rPr>
      </w:pPr>
      <w:r w:rsidRPr="000A06AA">
        <w:rPr>
          <w:bCs/>
          <w:color w:val="auto"/>
          <w:spacing w:val="-2"/>
        </w:rPr>
        <w:t xml:space="preserve">            </w:t>
      </w:r>
      <w:r w:rsidRPr="000A06AA">
        <w:rPr>
          <w:color w:val="auto"/>
        </w:rPr>
        <w:t>Каждый класс начальной школы имеет свой кабинет, который при необходимости  используется  и во внеурочной деятельности.</w:t>
      </w:r>
    </w:p>
    <w:p w:rsidR="006A3DE7" w:rsidRPr="000A06AA" w:rsidRDefault="006A3DE7" w:rsidP="006A3DE7">
      <w:pPr>
        <w:shd w:val="clear" w:color="auto" w:fill="FFFFFF"/>
        <w:spacing w:line="276" w:lineRule="auto"/>
        <w:jc w:val="both"/>
        <w:rPr>
          <w:color w:val="auto"/>
        </w:rPr>
      </w:pPr>
      <w:r w:rsidRPr="000A06AA">
        <w:rPr>
          <w:color w:val="auto"/>
          <w:spacing w:val="-2"/>
        </w:rPr>
        <w:t xml:space="preserve">           Для организации всех видов деятельности младших школьников в </w:t>
      </w:r>
      <w:r w:rsidRPr="000A06AA">
        <w:rPr>
          <w:color w:val="auto"/>
          <w:spacing w:val="-4"/>
        </w:rPr>
        <w:t xml:space="preserve">рамках ООП НОО  ЗПР классы образовательного учреждения имеют доступ </w:t>
      </w:r>
      <w:r w:rsidRPr="000A06AA">
        <w:rPr>
          <w:color w:val="auto"/>
          <w:spacing w:val="-3"/>
        </w:rPr>
        <w:t>по общешкольному расписанию в следующие помещения</w:t>
      </w:r>
      <w:r w:rsidRPr="000A06AA">
        <w:rPr>
          <w:color w:val="auto"/>
          <w:spacing w:val="-4"/>
        </w:rPr>
        <w:t>:</w:t>
      </w:r>
    </w:p>
    <w:p w:rsidR="006A3DE7" w:rsidRPr="000A06AA" w:rsidRDefault="006A3DE7" w:rsidP="0000595B">
      <w:pPr>
        <w:widowControl w:val="0"/>
        <w:numPr>
          <w:ilvl w:val="0"/>
          <w:numId w:val="46"/>
        </w:numPr>
        <w:shd w:val="clear" w:color="auto" w:fill="FFFFFF"/>
        <w:tabs>
          <w:tab w:val="left" w:pos="197"/>
        </w:tabs>
        <w:autoSpaceDE w:val="0"/>
        <w:autoSpaceDN w:val="0"/>
        <w:adjustRightInd w:val="0"/>
        <w:spacing w:line="276" w:lineRule="auto"/>
        <w:ind w:firstLine="0"/>
        <w:jc w:val="both"/>
        <w:rPr>
          <w:color w:val="auto"/>
        </w:rPr>
      </w:pPr>
      <w:r w:rsidRPr="000A06AA">
        <w:rPr>
          <w:color w:val="auto"/>
        </w:rPr>
        <w:t>учебный кабинет (для индивидуальных и групповых занятий);</w:t>
      </w:r>
    </w:p>
    <w:p w:rsidR="006A3DE7" w:rsidRPr="000A06AA" w:rsidRDefault="006A3DE7" w:rsidP="0000595B">
      <w:pPr>
        <w:widowControl w:val="0"/>
        <w:numPr>
          <w:ilvl w:val="0"/>
          <w:numId w:val="46"/>
        </w:numPr>
        <w:shd w:val="clear" w:color="auto" w:fill="FFFFFF"/>
        <w:tabs>
          <w:tab w:val="left" w:pos="197"/>
        </w:tabs>
        <w:autoSpaceDE w:val="0"/>
        <w:autoSpaceDN w:val="0"/>
        <w:adjustRightInd w:val="0"/>
        <w:spacing w:line="276" w:lineRule="auto"/>
        <w:ind w:firstLine="0"/>
        <w:jc w:val="both"/>
        <w:rPr>
          <w:color w:val="auto"/>
        </w:rPr>
      </w:pPr>
      <w:r w:rsidRPr="000A06AA">
        <w:rPr>
          <w:color w:val="auto"/>
        </w:rPr>
        <w:t>кабинеты информатики;</w:t>
      </w:r>
    </w:p>
    <w:p w:rsidR="006A3DE7" w:rsidRPr="000A06AA" w:rsidRDefault="006A3DE7" w:rsidP="0000595B">
      <w:pPr>
        <w:widowControl w:val="0"/>
        <w:numPr>
          <w:ilvl w:val="0"/>
          <w:numId w:val="46"/>
        </w:numPr>
        <w:shd w:val="clear" w:color="auto" w:fill="FFFFFF"/>
        <w:tabs>
          <w:tab w:val="left" w:pos="206"/>
        </w:tabs>
        <w:autoSpaceDE w:val="0"/>
        <w:autoSpaceDN w:val="0"/>
        <w:adjustRightInd w:val="0"/>
        <w:spacing w:before="5" w:line="276" w:lineRule="auto"/>
        <w:ind w:firstLine="0"/>
        <w:jc w:val="both"/>
        <w:rPr>
          <w:color w:val="auto"/>
        </w:rPr>
      </w:pPr>
      <w:r w:rsidRPr="000A06AA">
        <w:rPr>
          <w:color w:val="auto"/>
          <w:spacing w:val="-1"/>
        </w:rPr>
        <w:t>библиотека с читальным залом;</w:t>
      </w:r>
    </w:p>
    <w:p w:rsidR="006A3DE7" w:rsidRPr="000A06AA" w:rsidRDefault="006A3DE7" w:rsidP="0000595B">
      <w:pPr>
        <w:widowControl w:val="0"/>
        <w:numPr>
          <w:ilvl w:val="0"/>
          <w:numId w:val="46"/>
        </w:numPr>
        <w:shd w:val="clear" w:color="auto" w:fill="FFFFFF"/>
        <w:tabs>
          <w:tab w:val="left" w:pos="197"/>
        </w:tabs>
        <w:autoSpaceDE w:val="0"/>
        <w:autoSpaceDN w:val="0"/>
        <w:adjustRightInd w:val="0"/>
        <w:spacing w:line="276" w:lineRule="auto"/>
        <w:ind w:firstLine="0"/>
        <w:jc w:val="both"/>
        <w:rPr>
          <w:color w:val="auto"/>
        </w:rPr>
      </w:pPr>
      <w:r w:rsidRPr="000A06AA">
        <w:rPr>
          <w:color w:val="auto"/>
          <w:spacing w:val="-6"/>
        </w:rPr>
        <w:t>спортивный комплекс (спортивные залы, открытый стадион);</w:t>
      </w:r>
    </w:p>
    <w:p w:rsidR="006A3DE7" w:rsidRPr="000A06AA" w:rsidRDefault="006A3DE7" w:rsidP="006A3DE7">
      <w:pPr>
        <w:shd w:val="clear" w:color="auto" w:fill="FFFFFF"/>
        <w:spacing w:line="276" w:lineRule="auto"/>
        <w:ind w:left="14" w:right="14" w:firstLine="399"/>
        <w:jc w:val="both"/>
        <w:rPr>
          <w:color w:val="auto"/>
        </w:rPr>
      </w:pPr>
      <w:r w:rsidRPr="000A06AA">
        <w:rPr>
          <w:color w:val="auto"/>
          <w:spacing w:val="-1"/>
        </w:rPr>
        <w:lastRenderedPageBreak/>
        <w:t>Учебные помещения  рассчитаны на исполь</w:t>
      </w:r>
      <w:r w:rsidRPr="000A06AA">
        <w:rPr>
          <w:color w:val="auto"/>
          <w:spacing w:val="-1"/>
        </w:rPr>
        <w:softHyphen/>
      </w:r>
      <w:r w:rsidRPr="000A06AA">
        <w:rPr>
          <w:color w:val="auto"/>
        </w:rPr>
        <w:t>зование проектора с потолочным креплением, соответствующего экрана и затемнения.</w:t>
      </w:r>
    </w:p>
    <w:p w:rsidR="006A3DE7" w:rsidRPr="000A06AA" w:rsidRDefault="006A3DE7" w:rsidP="006A3DE7">
      <w:pPr>
        <w:widowControl w:val="0"/>
        <w:shd w:val="clear" w:color="auto" w:fill="FFFFFF"/>
        <w:tabs>
          <w:tab w:val="left" w:pos="0"/>
        </w:tabs>
        <w:autoSpaceDE w:val="0"/>
        <w:autoSpaceDN w:val="0"/>
        <w:adjustRightInd w:val="0"/>
        <w:spacing w:before="5" w:line="276" w:lineRule="auto"/>
        <w:ind w:right="5"/>
        <w:jc w:val="both"/>
        <w:rPr>
          <w:b/>
          <w:color w:val="auto"/>
          <w:spacing w:val="-1"/>
        </w:rPr>
      </w:pPr>
      <w:r w:rsidRPr="000A06AA">
        <w:rPr>
          <w:color w:val="auto"/>
        </w:rPr>
        <w:t xml:space="preserve">            Учителя начальных классов  имеют доступ к компьютеру с лицензионным </w:t>
      </w:r>
      <w:r w:rsidRPr="000A06AA">
        <w:rPr>
          <w:color w:val="auto"/>
          <w:spacing w:val="-1"/>
        </w:rPr>
        <w:t>программным обеспечением, проекционному оборудова</w:t>
      </w:r>
      <w:r w:rsidRPr="000A06AA">
        <w:rPr>
          <w:color w:val="auto"/>
          <w:spacing w:val="-1"/>
        </w:rPr>
        <w:softHyphen/>
      </w:r>
      <w:r w:rsidRPr="000A06AA">
        <w:rPr>
          <w:color w:val="auto"/>
        </w:rPr>
        <w:t xml:space="preserve">нию, ксероксу, принтеру, сканеру, устройствам видео- и </w:t>
      </w:r>
      <w:proofErr w:type="spellStart"/>
      <w:r w:rsidRPr="000A06AA">
        <w:rPr>
          <w:color w:val="auto"/>
        </w:rPr>
        <w:t>аудиофиксации</w:t>
      </w:r>
      <w:proofErr w:type="spellEnd"/>
      <w:r w:rsidRPr="000A06AA">
        <w:rPr>
          <w:color w:val="auto"/>
        </w:rPr>
        <w:t>, а также имеют свободный доступ в сеть Интернет.</w:t>
      </w:r>
    </w:p>
    <w:p w:rsidR="006A3DE7" w:rsidRPr="000A06AA" w:rsidRDefault="006A3DE7" w:rsidP="006A3DE7">
      <w:pPr>
        <w:spacing w:line="276" w:lineRule="auto"/>
        <w:ind w:firstLine="709"/>
        <w:jc w:val="both"/>
        <w:rPr>
          <w:color w:val="auto"/>
        </w:rPr>
      </w:pPr>
      <w:r w:rsidRPr="000A06AA">
        <w:rPr>
          <w:color w:val="auto"/>
        </w:rPr>
        <w:t>Материально-технические условия реализации АООП НОО ЗПР обеспечивают:</w:t>
      </w:r>
    </w:p>
    <w:p w:rsidR="006A3DE7" w:rsidRPr="000A06AA" w:rsidRDefault="00370D7F" w:rsidP="0000595B">
      <w:pPr>
        <w:pStyle w:val="af6"/>
        <w:numPr>
          <w:ilvl w:val="0"/>
          <w:numId w:val="43"/>
        </w:numPr>
        <w:tabs>
          <w:tab w:val="left" w:pos="993"/>
        </w:tabs>
        <w:spacing w:line="276" w:lineRule="auto"/>
        <w:ind w:left="0" w:firstLine="709"/>
        <w:contextualSpacing w:val="0"/>
        <w:jc w:val="both"/>
      </w:pPr>
      <w:r w:rsidRPr="000A06AA">
        <w:rPr>
          <w:caps w:val="0"/>
        </w:rPr>
        <w:t>реализацию индивидуальных учебных планов обучающихся, осуществление самостоятельной познавательной деятельности обучающихся;</w:t>
      </w:r>
    </w:p>
    <w:p w:rsidR="006A3DE7" w:rsidRPr="000A06AA" w:rsidRDefault="00370D7F" w:rsidP="0000595B">
      <w:pPr>
        <w:pStyle w:val="af6"/>
        <w:numPr>
          <w:ilvl w:val="0"/>
          <w:numId w:val="43"/>
        </w:numPr>
        <w:tabs>
          <w:tab w:val="left" w:pos="993"/>
        </w:tabs>
        <w:spacing w:line="276" w:lineRule="auto"/>
        <w:ind w:left="0" w:firstLine="709"/>
        <w:contextualSpacing w:val="0"/>
        <w:jc w:val="both"/>
      </w:pPr>
      <w:r w:rsidRPr="000A06AA">
        <w:rPr>
          <w:caps w:val="0"/>
        </w:rPr>
        <w:t>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A3DE7" w:rsidRPr="000A06AA" w:rsidRDefault="00370D7F" w:rsidP="0000595B">
      <w:pPr>
        <w:pStyle w:val="af6"/>
        <w:numPr>
          <w:ilvl w:val="0"/>
          <w:numId w:val="43"/>
        </w:numPr>
        <w:tabs>
          <w:tab w:val="left" w:pos="993"/>
        </w:tabs>
        <w:spacing w:line="276" w:lineRule="auto"/>
        <w:ind w:left="0" w:firstLine="709"/>
        <w:contextualSpacing w:val="0"/>
        <w:jc w:val="both"/>
      </w:pPr>
      <w:r w:rsidRPr="000A06AA">
        <w:rPr>
          <w:caps w:val="0"/>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6A3DE7" w:rsidRPr="000A06AA" w:rsidRDefault="00370D7F" w:rsidP="0000595B">
      <w:pPr>
        <w:pStyle w:val="af6"/>
        <w:numPr>
          <w:ilvl w:val="0"/>
          <w:numId w:val="43"/>
        </w:numPr>
        <w:tabs>
          <w:tab w:val="left" w:pos="993"/>
        </w:tabs>
        <w:spacing w:line="276" w:lineRule="auto"/>
        <w:ind w:left="0" w:firstLine="709"/>
        <w:contextualSpacing w:val="0"/>
        <w:jc w:val="both"/>
      </w:pPr>
      <w:r w:rsidRPr="000A06AA">
        <w:rPr>
          <w:caps w:val="0"/>
        </w:rPr>
        <w:t>создание материальных объектов, в том числе произведений искусства;</w:t>
      </w:r>
    </w:p>
    <w:p w:rsidR="006A3DE7" w:rsidRPr="000A06AA" w:rsidRDefault="00370D7F" w:rsidP="0000595B">
      <w:pPr>
        <w:pStyle w:val="af6"/>
        <w:numPr>
          <w:ilvl w:val="0"/>
          <w:numId w:val="43"/>
        </w:numPr>
        <w:tabs>
          <w:tab w:val="left" w:pos="993"/>
        </w:tabs>
        <w:spacing w:line="276" w:lineRule="auto"/>
        <w:ind w:left="0" w:firstLine="709"/>
        <w:contextualSpacing w:val="0"/>
        <w:jc w:val="both"/>
      </w:pPr>
      <w:r w:rsidRPr="000A06AA">
        <w:rPr>
          <w:caps w:val="0"/>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A3DE7" w:rsidRPr="000A06AA" w:rsidRDefault="00370D7F" w:rsidP="0000595B">
      <w:pPr>
        <w:pStyle w:val="af6"/>
        <w:numPr>
          <w:ilvl w:val="0"/>
          <w:numId w:val="43"/>
        </w:numPr>
        <w:tabs>
          <w:tab w:val="left" w:pos="993"/>
        </w:tabs>
        <w:spacing w:line="276" w:lineRule="auto"/>
        <w:ind w:left="0" w:firstLine="709"/>
        <w:contextualSpacing w:val="0"/>
        <w:jc w:val="both"/>
      </w:pPr>
      <w:r w:rsidRPr="000A06AA">
        <w:rPr>
          <w:caps w:val="0"/>
        </w:rPr>
        <w:t xml:space="preserve">создание и использование информации (в том числе запись и обработка изображений и звука, выступления с аудио-, </w:t>
      </w:r>
      <w:proofErr w:type="spellStart"/>
      <w:r w:rsidRPr="000A06AA">
        <w:rPr>
          <w:caps w:val="0"/>
        </w:rPr>
        <w:t>видеосопровождением</w:t>
      </w:r>
      <w:proofErr w:type="spellEnd"/>
      <w:r w:rsidRPr="000A06AA">
        <w:rPr>
          <w:caps w:val="0"/>
        </w:rPr>
        <w:t xml:space="preserve"> и графическим сопровождением, общение в сети интернет и др.);</w:t>
      </w:r>
    </w:p>
    <w:p w:rsidR="006A3DE7" w:rsidRPr="000A06AA" w:rsidRDefault="00370D7F" w:rsidP="0000595B">
      <w:pPr>
        <w:pStyle w:val="af6"/>
        <w:numPr>
          <w:ilvl w:val="0"/>
          <w:numId w:val="43"/>
        </w:numPr>
        <w:tabs>
          <w:tab w:val="left" w:pos="993"/>
        </w:tabs>
        <w:spacing w:line="276" w:lineRule="auto"/>
        <w:ind w:left="0" w:firstLine="709"/>
        <w:contextualSpacing w:val="0"/>
        <w:jc w:val="both"/>
      </w:pPr>
      <w:r w:rsidRPr="000A06AA">
        <w:rPr>
          <w:caps w:val="0"/>
        </w:rPr>
        <w:t>получение информации различными способами (поиск информации в сети интернет, работа в библиотеке и др.);</w:t>
      </w:r>
    </w:p>
    <w:p w:rsidR="006A3DE7" w:rsidRPr="000A06AA" w:rsidRDefault="00370D7F" w:rsidP="0000595B">
      <w:pPr>
        <w:pStyle w:val="af6"/>
        <w:numPr>
          <w:ilvl w:val="0"/>
          <w:numId w:val="43"/>
        </w:numPr>
        <w:tabs>
          <w:tab w:val="left" w:pos="993"/>
        </w:tabs>
        <w:spacing w:line="276" w:lineRule="auto"/>
        <w:ind w:left="0" w:firstLine="709"/>
        <w:contextualSpacing w:val="0"/>
        <w:jc w:val="both"/>
      </w:pPr>
      <w:r w:rsidRPr="000A06AA">
        <w:rPr>
          <w:caps w:val="0"/>
        </w:rPr>
        <w:t>наблюдение, наглядное представление и анализ данных; использование цифровых планов и карт, спутниковых изображений;</w:t>
      </w:r>
    </w:p>
    <w:p w:rsidR="006A3DE7" w:rsidRPr="000A06AA" w:rsidRDefault="00370D7F" w:rsidP="0000595B">
      <w:pPr>
        <w:pStyle w:val="af6"/>
        <w:numPr>
          <w:ilvl w:val="0"/>
          <w:numId w:val="43"/>
        </w:numPr>
        <w:tabs>
          <w:tab w:val="left" w:pos="993"/>
        </w:tabs>
        <w:spacing w:line="276" w:lineRule="auto"/>
        <w:ind w:left="0" w:firstLine="709"/>
        <w:contextualSpacing w:val="0"/>
        <w:jc w:val="both"/>
      </w:pPr>
      <w:r w:rsidRPr="000A06AA">
        <w:rPr>
          <w:caps w:val="0"/>
        </w:rPr>
        <w:t>физическое развитие, участие в спортивных соревнованиях и играх;</w:t>
      </w:r>
    </w:p>
    <w:p w:rsidR="006A3DE7" w:rsidRPr="000A06AA" w:rsidRDefault="00370D7F" w:rsidP="0000595B">
      <w:pPr>
        <w:pStyle w:val="af6"/>
        <w:numPr>
          <w:ilvl w:val="0"/>
          <w:numId w:val="43"/>
        </w:numPr>
        <w:tabs>
          <w:tab w:val="left" w:pos="993"/>
        </w:tabs>
        <w:spacing w:line="276" w:lineRule="auto"/>
        <w:ind w:left="0" w:firstLine="709"/>
        <w:contextualSpacing w:val="0"/>
        <w:jc w:val="both"/>
      </w:pPr>
      <w:r w:rsidRPr="000A06AA">
        <w:rPr>
          <w:caps w:val="0"/>
        </w:rPr>
        <w:t>исполнение, сочинение и аранжировку музыкальных произведений с применением традиционных инструментов и цифровых технологий;</w:t>
      </w:r>
    </w:p>
    <w:p w:rsidR="006A3DE7" w:rsidRPr="000A06AA" w:rsidRDefault="00370D7F" w:rsidP="0000595B">
      <w:pPr>
        <w:pStyle w:val="af6"/>
        <w:numPr>
          <w:ilvl w:val="0"/>
          <w:numId w:val="43"/>
        </w:numPr>
        <w:tabs>
          <w:tab w:val="left" w:pos="993"/>
        </w:tabs>
        <w:spacing w:line="276" w:lineRule="auto"/>
        <w:ind w:left="0" w:firstLine="709"/>
        <w:contextualSpacing w:val="0"/>
        <w:jc w:val="both"/>
      </w:pPr>
      <w:r w:rsidRPr="000A06AA">
        <w:rPr>
          <w:caps w:val="0"/>
        </w:rPr>
        <w:t>занятия по изучению правил дорожного движения с использованием игр, оборудования, а также компьютерных технологий;</w:t>
      </w:r>
    </w:p>
    <w:p w:rsidR="006A3DE7" w:rsidRPr="000A06AA" w:rsidRDefault="00370D7F" w:rsidP="0000595B">
      <w:pPr>
        <w:pStyle w:val="af6"/>
        <w:numPr>
          <w:ilvl w:val="0"/>
          <w:numId w:val="43"/>
        </w:numPr>
        <w:tabs>
          <w:tab w:val="left" w:pos="993"/>
        </w:tabs>
        <w:spacing w:line="276" w:lineRule="auto"/>
        <w:ind w:left="0" w:firstLine="709"/>
        <w:contextualSpacing w:val="0"/>
        <w:jc w:val="both"/>
      </w:pPr>
      <w:r w:rsidRPr="000A06AA">
        <w:rPr>
          <w:caps w:val="0"/>
        </w:rPr>
        <w:t>планирование учебной деятельности, фиксирование ее реализации в целом и отдельных этапов (выступлений, дискуссий, экспериментов);</w:t>
      </w:r>
    </w:p>
    <w:p w:rsidR="006A3DE7" w:rsidRPr="000A06AA" w:rsidRDefault="00370D7F" w:rsidP="0000595B">
      <w:pPr>
        <w:pStyle w:val="af6"/>
        <w:numPr>
          <w:ilvl w:val="0"/>
          <w:numId w:val="43"/>
        </w:numPr>
        <w:tabs>
          <w:tab w:val="left" w:pos="993"/>
        </w:tabs>
        <w:spacing w:line="276" w:lineRule="auto"/>
        <w:ind w:left="0" w:firstLine="709"/>
        <w:contextualSpacing w:val="0"/>
        <w:jc w:val="both"/>
      </w:pPr>
      <w:r w:rsidRPr="000A06AA">
        <w:rPr>
          <w:caps w:val="0"/>
        </w:rPr>
        <w:t xml:space="preserve">обеспечение доступа в школьной библиотеке к информационным ресурсам интернет,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0A06AA">
        <w:rPr>
          <w:caps w:val="0"/>
        </w:rPr>
        <w:t>тексто</w:t>
      </w:r>
      <w:proofErr w:type="spellEnd"/>
      <w:r w:rsidRPr="000A06AA">
        <w:rPr>
          <w:caps w:val="0"/>
        </w:rPr>
        <w:t>-графических и аудио-, видеоматериалов, результатов творческой, научно-исследовательской и проектной деятельности обучающихся;</w:t>
      </w:r>
    </w:p>
    <w:p w:rsidR="006A3DE7" w:rsidRPr="000A06AA" w:rsidRDefault="00370D7F" w:rsidP="0000595B">
      <w:pPr>
        <w:pStyle w:val="af6"/>
        <w:numPr>
          <w:ilvl w:val="0"/>
          <w:numId w:val="43"/>
        </w:numPr>
        <w:tabs>
          <w:tab w:val="left" w:pos="993"/>
        </w:tabs>
        <w:spacing w:line="276" w:lineRule="auto"/>
        <w:ind w:left="0" w:firstLine="709"/>
        <w:contextualSpacing w:val="0"/>
        <w:jc w:val="both"/>
      </w:pPr>
      <w:r w:rsidRPr="000A06AA">
        <w:rPr>
          <w:caps w:val="0"/>
        </w:rPr>
        <w:t>размещение своих материалов и работ в информационной среде организации, осуществляющей образовательную деятельность;</w:t>
      </w:r>
    </w:p>
    <w:p w:rsidR="006A3DE7" w:rsidRPr="000A06AA" w:rsidRDefault="00370D7F" w:rsidP="0000595B">
      <w:pPr>
        <w:pStyle w:val="af6"/>
        <w:numPr>
          <w:ilvl w:val="0"/>
          <w:numId w:val="43"/>
        </w:numPr>
        <w:tabs>
          <w:tab w:val="left" w:pos="993"/>
        </w:tabs>
        <w:spacing w:line="276" w:lineRule="auto"/>
        <w:ind w:left="0" w:firstLine="709"/>
        <w:contextualSpacing w:val="0"/>
        <w:jc w:val="both"/>
      </w:pPr>
      <w:r w:rsidRPr="000A06AA">
        <w:rPr>
          <w:caps w:val="0"/>
        </w:rPr>
        <w:t>выпуск школьных печатных изданий, работу школьного сайта;</w:t>
      </w:r>
    </w:p>
    <w:p w:rsidR="006A3DE7" w:rsidRPr="000A06AA" w:rsidRDefault="00370D7F" w:rsidP="0000595B">
      <w:pPr>
        <w:pStyle w:val="af6"/>
        <w:numPr>
          <w:ilvl w:val="0"/>
          <w:numId w:val="43"/>
        </w:numPr>
        <w:tabs>
          <w:tab w:val="left" w:pos="993"/>
        </w:tabs>
        <w:spacing w:line="276" w:lineRule="auto"/>
        <w:ind w:left="0" w:firstLine="709"/>
        <w:contextualSpacing w:val="0"/>
        <w:jc w:val="both"/>
      </w:pPr>
      <w:r w:rsidRPr="000A06AA">
        <w:rPr>
          <w:caps w:val="0"/>
        </w:rPr>
        <w:t>организацию качественного горячего питания, медицинского обслуживания и отдыха обучающихся и педагогических работников.</w:t>
      </w:r>
    </w:p>
    <w:p w:rsidR="006A3DE7" w:rsidRPr="000A06AA" w:rsidRDefault="006A3DE7" w:rsidP="006A3DE7">
      <w:pPr>
        <w:spacing w:line="276" w:lineRule="auto"/>
        <w:ind w:firstLine="709"/>
        <w:jc w:val="both"/>
        <w:rPr>
          <w:color w:val="auto"/>
        </w:rPr>
      </w:pPr>
      <w:r w:rsidRPr="000A06AA">
        <w:rPr>
          <w:color w:val="auto"/>
        </w:rPr>
        <w:t>Все указанные виды деятельности обеспечены расходными материалами.</w:t>
      </w:r>
    </w:p>
    <w:p w:rsidR="006A3DE7" w:rsidRPr="000A06AA" w:rsidRDefault="006A3DE7" w:rsidP="006A3DE7">
      <w:pPr>
        <w:pStyle w:val="afff"/>
        <w:spacing w:line="276" w:lineRule="auto"/>
        <w:rPr>
          <w:sz w:val="24"/>
        </w:rPr>
      </w:pPr>
      <w:bookmarkStart w:id="36" w:name="_Toc288394114"/>
      <w:bookmarkStart w:id="37" w:name="_Toc288410581"/>
      <w:bookmarkStart w:id="38" w:name="_Toc288410710"/>
      <w:bookmarkStart w:id="39" w:name="_Toc424564349"/>
      <w:proofErr w:type="spellStart"/>
      <w:r w:rsidRPr="000A06AA">
        <w:rPr>
          <w:sz w:val="24"/>
        </w:rPr>
        <w:lastRenderedPageBreak/>
        <w:t>Информационно­методические</w:t>
      </w:r>
      <w:proofErr w:type="spellEnd"/>
      <w:r w:rsidRPr="000A06AA">
        <w:rPr>
          <w:sz w:val="24"/>
        </w:rPr>
        <w:t xml:space="preserve"> условия реализации основной образовательной программы</w:t>
      </w:r>
      <w:bookmarkEnd w:id="36"/>
      <w:bookmarkEnd w:id="37"/>
      <w:bookmarkEnd w:id="38"/>
      <w:bookmarkEnd w:id="39"/>
    </w:p>
    <w:p w:rsidR="006A3DE7" w:rsidRPr="000A06AA" w:rsidRDefault="006A3DE7" w:rsidP="006A3DE7">
      <w:pPr>
        <w:pStyle w:val="af2"/>
        <w:spacing w:line="276" w:lineRule="auto"/>
        <w:ind w:firstLine="851"/>
        <w:rPr>
          <w:rFonts w:ascii="Times New Roman" w:hAnsi="Times New Roman"/>
          <w:b/>
          <w:bCs/>
          <w:iCs/>
          <w:color w:val="auto"/>
          <w:sz w:val="24"/>
          <w:szCs w:val="24"/>
        </w:rPr>
      </w:pPr>
      <w:r w:rsidRPr="000A06AA">
        <w:rPr>
          <w:rFonts w:ascii="Times New Roman" w:hAnsi="Times New Roman"/>
          <w:color w:val="auto"/>
          <w:sz w:val="24"/>
          <w:szCs w:val="24"/>
        </w:rPr>
        <w:t xml:space="preserve">В соответствии с требованиями ФГОС НОО </w:t>
      </w:r>
      <w:proofErr w:type="spellStart"/>
      <w:r w:rsidRPr="000A06AA">
        <w:rPr>
          <w:rFonts w:ascii="Times New Roman" w:hAnsi="Times New Roman"/>
          <w:color w:val="auto"/>
          <w:sz w:val="24"/>
          <w:szCs w:val="24"/>
        </w:rPr>
        <w:t>информационно­методические</w:t>
      </w:r>
      <w:proofErr w:type="spellEnd"/>
      <w:r w:rsidRPr="000A06AA">
        <w:rPr>
          <w:rFonts w:ascii="Times New Roman" w:hAnsi="Times New Roman"/>
          <w:color w:val="auto"/>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0A06AA">
        <w:rPr>
          <w:rFonts w:ascii="Times New Roman" w:hAnsi="Times New Roman"/>
          <w:color w:val="auto"/>
          <w:sz w:val="24"/>
          <w:szCs w:val="24"/>
        </w:rPr>
        <w:t>информационно­образовательной</w:t>
      </w:r>
      <w:proofErr w:type="spellEnd"/>
      <w:r w:rsidRPr="000A06AA">
        <w:rPr>
          <w:rFonts w:ascii="Times New Roman" w:hAnsi="Times New Roman"/>
          <w:color w:val="auto"/>
          <w:sz w:val="24"/>
          <w:szCs w:val="24"/>
        </w:rPr>
        <w:t xml:space="preserve"> средой.</w:t>
      </w:r>
    </w:p>
    <w:p w:rsidR="006A3DE7" w:rsidRPr="000A06AA" w:rsidRDefault="006A3DE7" w:rsidP="006A3DE7">
      <w:pPr>
        <w:pStyle w:val="af2"/>
        <w:spacing w:line="276" w:lineRule="auto"/>
        <w:ind w:firstLine="851"/>
        <w:rPr>
          <w:rFonts w:ascii="Times New Roman" w:hAnsi="Times New Roman"/>
          <w:color w:val="auto"/>
          <w:sz w:val="24"/>
          <w:szCs w:val="24"/>
        </w:rPr>
      </w:pPr>
      <w:r w:rsidRPr="000A06AA">
        <w:rPr>
          <w:rFonts w:ascii="Times New Roman" w:hAnsi="Times New Roman"/>
          <w:color w:val="auto"/>
          <w:spacing w:val="-4"/>
          <w:sz w:val="24"/>
          <w:szCs w:val="24"/>
        </w:rPr>
        <w:t>Под</w:t>
      </w:r>
      <w:r w:rsidRPr="000A06AA">
        <w:rPr>
          <w:rFonts w:ascii="Times New Roman" w:hAnsi="Times New Roman"/>
          <w:b/>
          <w:bCs/>
          <w:color w:val="auto"/>
          <w:spacing w:val="-4"/>
          <w:sz w:val="24"/>
          <w:szCs w:val="24"/>
        </w:rPr>
        <w:t xml:space="preserve"> </w:t>
      </w:r>
      <w:proofErr w:type="spellStart"/>
      <w:r w:rsidRPr="000A06AA">
        <w:rPr>
          <w:rFonts w:ascii="Times New Roman" w:hAnsi="Times New Roman"/>
          <w:b/>
          <w:bCs/>
          <w:color w:val="auto"/>
          <w:spacing w:val="-4"/>
          <w:sz w:val="24"/>
          <w:szCs w:val="24"/>
        </w:rPr>
        <w:t>информационно­образовательной</w:t>
      </w:r>
      <w:proofErr w:type="spellEnd"/>
      <w:r w:rsidRPr="000A06AA">
        <w:rPr>
          <w:rFonts w:ascii="Times New Roman" w:hAnsi="Times New Roman"/>
          <w:b/>
          <w:bCs/>
          <w:color w:val="auto"/>
          <w:spacing w:val="-4"/>
          <w:sz w:val="24"/>
          <w:szCs w:val="24"/>
        </w:rPr>
        <w:t xml:space="preserve"> средой </w:t>
      </w:r>
      <w:r w:rsidRPr="000A06AA">
        <w:rPr>
          <w:rFonts w:ascii="Times New Roman" w:hAnsi="Times New Roman"/>
          <w:color w:val="auto"/>
          <w:spacing w:val="-4"/>
          <w:sz w:val="24"/>
          <w:szCs w:val="24"/>
        </w:rPr>
        <w:t>(</w:t>
      </w:r>
      <w:r w:rsidRPr="000A06AA">
        <w:rPr>
          <w:rFonts w:ascii="Times New Roman" w:hAnsi="Times New Roman"/>
          <w:b/>
          <w:bCs/>
          <w:color w:val="auto"/>
          <w:spacing w:val="-4"/>
          <w:sz w:val="24"/>
          <w:szCs w:val="24"/>
        </w:rPr>
        <w:t>ИОС</w:t>
      </w:r>
      <w:r w:rsidRPr="000A06AA">
        <w:rPr>
          <w:rFonts w:ascii="Times New Roman" w:hAnsi="Times New Roman"/>
          <w:color w:val="auto"/>
          <w:spacing w:val="-4"/>
          <w:sz w:val="24"/>
          <w:szCs w:val="24"/>
        </w:rPr>
        <w:t xml:space="preserve">) </w:t>
      </w:r>
      <w:r w:rsidRPr="000A06AA">
        <w:rPr>
          <w:rFonts w:ascii="Times New Roman" w:hAnsi="Times New Roman"/>
          <w:color w:val="auto"/>
          <w:sz w:val="24"/>
          <w:szCs w:val="24"/>
        </w:rPr>
        <w:t>понимается открытая педагогическая система, сформирован</w:t>
      </w:r>
      <w:r w:rsidRPr="000A06AA">
        <w:rPr>
          <w:rFonts w:ascii="Times New Roman" w:hAnsi="Times New Roman"/>
          <w:color w:val="auto"/>
          <w:spacing w:val="-2"/>
          <w:sz w:val="24"/>
          <w:szCs w:val="24"/>
        </w:rPr>
        <w:t>ная на основе разнообразных информационных образователь</w:t>
      </w:r>
      <w:r w:rsidRPr="000A06AA">
        <w:rPr>
          <w:rFonts w:ascii="Times New Roman" w:hAnsi="Times New Roman"/>
          <w:color w:val="auto"/>
          <w:sz w:val="24"/>
          <w:szCs w:val="24"/>
        </w:rPr>
        <w:t xml:space="preserve">ных ресурсов, современных </w:t>
      </w:r>
      <w:proofErr w:type="spellStart"/>
      <w:r w:rsidRPr="000A06AA">
        <w:rPr>
          <w:rFonts w:ascii="Times New Roman" w:hAnsi="Times New Roman"/>
          <w:color w:val="auto"/>
          <w:sz w:val="24"/>
          <w:szCs w:val="24"/>
        </w:rPr>
        <w:t>информационно­телекоммуникационных</w:t>
      </w:r>
      <w:proofErr w:type="spellEnd"/>
      <w:r w:rsidRPr="000A06AA">
        <w:rPr>
          <w:rFonts w:ascii="Times New Roman" w:hAnsi="Times New Roman"/>
          <w:color w:val="auto"/>
          <w:sz w:val="24"/>
          <w:szCs w:val="24"/>
        </w:rPr>
        <w:t xml:space="preserve"> средств и педагогических технологий, направленных на формирование творческой, социально активной личности, </w:t>
      </w:r>
      <w:r w:rsidRPr="000A06AA">
        <w:rPr>
          <w:rFonts w:ascii="Times New Roman" w:hAnsi="Times New Roman"/>
          <w:color w:val="auto"/>
          <w:spacing w:val="-2"/>
          <w:sz w:val="24"/>
          <w:szCs w:val="24"/>
        </w:rPr>
        <w:t xml:space="preserve">а также компетентность участников </w:t>
      </w:r>
      <w:r w:rsidRPr="000A06AA">
        <w:rPr>
          <w:rFonts w:ascii="Times New Roman" w:hAnsi="Times New Roman"/>
          <w:color w:val="auto"/>
          <w:sz w:val="24"/>
          <w:szCs w:val="24"/>
        </w:rPr>
        <w:t>образовательных отношений</w:t>
      </w:r>
      <w:r w:rsidRPr="000A06AA">
        <w:rPr>
          <w:rFonts w:ascii="Times New Roman" w:hAnsi="Times New Roman"/>
          <w:color w:val="auto"/>
          <w:spacing w:val="2"/>
          <w:sz w:val="24"/>
          <w:szCs w:val="24"/>
        </w:rPr>
        <w:t xml:space="preserve"> в решении </w:t>
      </w:r>
      <w:proofErr w:type="spellStart"/>
      <w:r w:rsidRPr="000A06AA">
        <w:rPr>
          <w:rFonts w:ascii="Times New Roman" w:hAnsi="Times New Roman"/>
          <w:color w:val="auto"/>
          <w:spacing w:val="2"/>
          <w:sz w:val="24"/>
          <w:szCs w:val="24"/>
        </w:rPr>
        <w:t>учебно­познавательных</w:t>
      </w:r>
      <w:proofErr w:type="spellEnd"/>
      <w:r w:rsidRPr="000A06AA">
        <w:rPr>
          <w:rFonts w:ascii="Times New Roman" w:hAnsi="Times New Roman"/>
          <w:color w:val="auto"/>
          <w:spacing w:val="2"/>
          <w:sz w:val="24"/>
          <w:szCs w:val="24"/>
        </w:rPr>
        <w:t xml:space="preserve"> и профессиональных задач с применением </w:t>
      </w:r>
      <w:proofErr w:type="spellStart"/>
      <w:r w:rsidRPr="000A06AA">
        <w:rPr>
          <w:rFonts w:ascii="Times New Roman" w:hAnsi="Times New Roman"/>
          <w:color w:val="auto"/>
          <w:spacing w:val="2"/>
          <w:sz w:val="24"/>
          <w:szCs w:val="24"/>
        </w:rPr>
        <w:t>информационно­коммуникационных</w:t>
      </w:r>
      <w:proofErr w:type="spellEnd"/>
      <w:r w:rsidRPr="000A06AA">
        <w:rPr>
          <w:rFonts w:ascii="Times New Roman" w:hAnsi="Times New Roman"/>
          <w:color w:val="auto"/>
          <w:spacing w:val="2"/>
          <w:sz w:val="24"/>
          <w:szCs w:val="24"/>
        </w:rPr>
        <w:t xml:space="preserve"> </w:t>
      </w:r>
      <w:r w:rsidRPr="000A06AA">
        <w:rPr>
          <w:rFonts w:ascii="Times New Roman" w:hAnsi="Times New Roman"/>
          <w:color w:val="auto"/>
          <w:sz w:val="24"/>
          <w:szCs w:val="24"/>
        </w:rPr>
        <w:t>технологий (</w:t>
      </w:r>
      <w:proofErr w:type="spellStart"/>
      <w:r w:rsidRPr="000A06AA">
        <w:rPr>
          <w:rFonts w:ascii="Times New Roman" w:hAnsi="Times New Roman"/>
          <w:color w:val="auto"/>
          <w:sz w:val="24"/>
          <w:szCs w:val="24"/>
        </w:rPr>
        <w:t>ИКТ­компетентность</w:t>
      </w:r>
      <w:proofErr w:type="spellEnd"/>
      <w:r w:rsidRPr="000A06AA">
        <w:rPr>
          <w:rFonts w:ascii="Times New Roman" w:hAnsi="Times New Roman"/>
          <w:color w:val="auto"/>
          <w:sz w:val="24"/>
          <w:szCs w:val="24"/>
        </w:rPr>
        <w:t>), наличие служб поддержки применения ИКТ.</w:t>
      </w:r>
    </w:p>
    <w:p w:rsidR="006A3DE7" w:rsidRPr="000A06AA" w:rsidRDefault="006A3DE7" w:rsidP="006A3DE7">
      <w:pPr>
        <w:pStyle w:val="af2"/>
        <w:spacing w:line="276" w:lineRule="auto"/>
        <w:ind w:firstLine="851"/>
        <w:rPr>
          <w:rFonts w:ascii="Times New Roman" w:hAnsi="Times New Roman"/>
          <w:b/>
          <w:bCs/>
          <w:iCs/>
          <w:color w:val="auto"/>
          <w:sz w:val="24"/>
          <w:szCs w:val="24"/>
        </w:rPr>
      </w:pPr>
      <w:r w:rsidRPr="000A06AA">
        <w:rPr>
          <w:rFonts w:ascii="Times New Roman" w:hAnsi="Times New Roman"/>
          <w:b/>
          <w:bCs/>
          <w:iCs/>
          <w:color w:val="auto"/>
          <w:sz w:val="24"/>
          <w:szCs w:val="24"/>
        </w:rPr>
        <w:t>Основными элементами ИОС являются:</w:t>
      </w:r>
    </w:p>
    <w:p w:rsidR="006A3DE7" w:rsidRPr="000A06AA" w:rsidRDefault="006A3DE7" w:rsidP="006A3DE7">
      <w:pPr>
        <w:pStyle w:val="21"/>
        <w:spacing w:line="276" w:lineRule="auto"/>
        <w:ind w:firstLine="851"/>
        <w:rPr>
          <w:sz w:val="24"/>
        </w:rPr>
      </w:pPr>
      <w:proofErr w:type="spellStart"/>
      <w:r w:rsidRPr="000A06AA">
        <w:rPr>
          <w:sz w:val="24"/>
        </w:rPr>
        <w:t>информационно­образовательные</w:t>
      </w:r>
      <w:proofErr w:type="spellEnd"/>
      <w:r w:rsidRPr="000A06AA">
        <w:rPr>
          <w:sz w:val="24"/>
        </w:rPr>
        <w:t xml:space="preserve"> ресурсы в виде печатной продукции;</w:t>
      </w:r>
    </w:p>
    <w:p w:rsidR="006A3DE7" w:rsidRPr="000A06AA" w:rsidRDefault="006A3DE7" w:rsidP="006A3DE7">
      <w:pPr>
        <w:pStyle w:val="21"/>
        <w:spacing w:line="276" w:lineRule="auto"/>
        <w:ind w:firstLine="851"/>
        <w:rPr>
          <w:sz w:val="24"/>
        </w:rPr>
      </w:pPr>
      <w:proofErr w:type="spellStart"/>
      <w:r w:rsidRPr="000A06AA">
        <w:rPr>
          <w:spacing w:val="2"/>
          <w:sz w:val="24"/>
        </w:rPr>
        <w:t>информационно­образовательные</w:t>
      </w:r>
      <w:proofErr w:type="spellEnd"/>
      <w:r w:rsidRPr="000A06AA">
        <w:rPr>
          <w:spacing w:val="2"/>
          <w:sz w:val="24"/>
        </w:rPr>
        <w:t xml:space="preserve"> ресурсы на сменных </w:t>
      </w:r>
      <w:r w:rsidRPr="000A06AA">
        <w:rPr>
          <w:sz w:val="24"/>
        </w:rPr>
        <w:t>оптических носителях;</w:t>
      </w:r>
    </w:p>
    <w:p w:rsidR="006A3DE7" w:rsidRPr="000A06AA" w:rsidRDefault="006A3DE7" w:rsidP="006A3DE7">
      <w:pPr>
        <w:pStyle w:val="21"/>
        <w:spacing w:line="276" w:lineRule="auto"/>
        <w:ind w:firstLine="851"/>
        <w:rPr>
          <w:sz w:val="24"/>
        </w:rPr>
      </w:pPr>
      <w:proofErr w:type="spellStart"/>
      <w:r w:rsidRPr="000A06AA">
        <w:rPr>
          <w:sz w:val="24"/>
        </w:rPr>
        <w:t>информационно­образовательные</w:t>
      </w:r>
      <w:proofErr w:type="spellEnd"/>
      <w:r w:rsidRPr="000A06AA">
        <w:rPr>
          <w:sz w:val="24"/>
        </w:rPr>
        <w:t xml:space="preserve"> ресурсы сети Интернет;</w:t>
      </w:r>
    </w:p>
    <w:p w:rsidR="006A3DE7" w:rsidRPr="000A06AA" w:rsidRDefault="006A3DE7" w:rsidP="006A3DE7">
      <w:pPr>
        <w:pStyle w:val="21"/>
        <w:spacing w:line="276" w:lineRule="auto"/>
        <w:ind w:firstLine="851"/>
        <w:rPr>
          <w:sz w:val="24"/>
        </w:rPr>
      </w:pPr>
      <w:r w:rsidRPr="000A06AA">
        <w:rPr>
          <w:spacing w:val="2"/>
          <w:sz w:val="24"/>
        </w:rPr>
        <w:t xml:space="preserve">вычислительная и </w:t>
      </w:r>
      <w:proofErr w:type="spellStart"/>
      <w:r w:rsidRPr="000A06AA">
        <w:rPr>
          <w:spacing w:val="2"/>
          <w:sz w:val="24"/>
        </w:rPr>
        <w:t>информационно­телекоммуникацион</w:t>
      </w:r>
      <w:r w:rsidRPr="000A06AA">
        <w:rPr>
          <w:sz w:val="24"/>
        </w:rPr>
        <w:t>ная</w:t>
      </w:r>
      <w:proofErr w:type="spellEnd"/>
      <w:r w:rsidRPr="000A06AA">
        <w:rPr>
          <w:sz w:val="24"/>
        </w:rPr>
        <w:t xml:space="preserve"> инфраструктура;</w:t>
      </w:r>
    </w:p>
    <w:p w:rsidR="006A3DE7" w:rsidRPr="000A06AA" w:rsidRDefault="006A3DE7" w:rsidP="006A3DE7">
      <w:pPr>
        <w:pStyle w:val="21"/>
        <w:spacing w:line="276" w:lineRule="auto"/>
        <w:ind w:firstLine="851"/>
        <w:rPr>
          <w:sz w:val="24"/>
        </w:rPr>
      </w:pPr>
      <w:r w:rsidRPr="000A06AA">
        <w:rPr>
          <w:spacing w:val="2"/>
          <w:sz w:val="24"/>
        </w:rPr>
        <w:t xml:space="preserve">прикладные программы, в том числе поддерживающие </w:t>
      </w:r>
      <w:r w:rsidRPr="000A06AA">
        <w:rPr>
          <w:spacing w:val="-2"/>
          <w:sz w:val="24"/>
        </w:rPr>
        <w:t xml:space="preserve">администрирование и </w:t>
      </w:r>
      <w:proofErr w:type="spellStart"/>
      <w:r w:rsidRPr="000A06AA">
        <w:rPr>
          <w:spacing w:val="-2"/>
          <w:sz w:val="24"/>
        </w:rPr>
        <w:t>финансово­хозяйственную</w:t>
      </w:r>
      <w:proofErr w:type="spellEnd"/>
      <w:r w:rsidRPr="000A06AA">
        <w:rPr>
          <w:spacing w:val="-2"/>
          <w:sz w:val="24"/>
        </w:rPr>
        <w:t xml:space="preserve"> деятельность</w:t>
      </w:r>
      <w:r w:rsidRPr="000A06AA">
        <w:rPr>
          <w:sz w:val="24"/>
        </w:rPr>
        <w:t xml:space="preserve"> образовательной организации (бухгалтерский учет, делопроизводство, кадры и</w:t>
      </w:r>
      <w:r w:rsidRPr="000A06AA">
        <w:rPr>
          <w:sz w:val="24"/>
        </w:rPr>
        <w:t> </w:t>
      </w:r>
      <w:r w:rsidRPr="000A06AA">
        <w:rPr>
          <w:sz w:val="24"/>
        </w:rPr>
        <w:t>т.</w:t>
      </w:r>
      <w:r w:rsidRPr="000A06AA">
        <w:rPr>
          <w:sz w:val="24"/>
        </w:rPr>
        <w:t> </w:t>
      </w:r>
      <w:r w:rsidRPr="000A06AA">
        <w:rPr>
          <w:sz w:val="24"/>
        </w:rPr>
        <w:t>д.).</w:t>
      </w:r>
    </w:p>
    <w:p w:rsidR="006A3DE7" w:rsidRPr="000A06AA" w:rsidRDefault="006A3DE7" w:rsidP="006A3DE7">
      <w:pPr>
        <w:pStyle w:val="af2"/>
        <w:spacing w:line="276" w:lineRule="auto"/>
        <w:ind w:firstLine="851"/>
        <w:rPr>
          <w:rFonts w:ascii="Times New Roman" w:hAnsi="Times New Roman"/>
          <w:color w:val="auto"/>
          <w:sz w:val="24"/>
          <w:szCs w:val="24"/>
        </w:rPr>
      </w:pPr>
      <w:r w:rsidRPr="000A06AA">
        <w:rPr>
          <w:rFonts w:ascii="Times New Roman" w:hAnsi="Times New Roman"/>
          <w:b/>
          <w:bCs/>
          <w:iCs/>
          <w:color w:val="auto"/>
          <w:spacing w:val="-4"/>
          <w:sz w:val="24"/>
          <w:szCs w:val="24"/>
        </w:rPr>
        <w:t xml:space="preserve">Необходимое для использования ИКТ оборудование </w:t>
      </w:r>
      <w:r w:rsidRPr="000A06AA">
        <w:rPr>
          <w:rFonts w:ascii="Times New Roman" w:hAnsi="Times New Roman"/>
          <w:color w:val="auto"/>
          <w:spacing w:val="2"/>
          <w:sz w:val="24"/>
          <w:szCs w:val="24"/>
        </w:rPr>
        <w:t>отвечает современным требованиям и обеспечивает ис</w:t>
      </w:r>
      <w:r w:rsidRPr="000A06AA">
        <w:rPr>
          <w:rFonts w:ascii="Times New Roman" w:hAnsi="Times New Roman"/>
          <w:color w:val="auto"/>
          <w:sz w:val="24"/>
          <w:szCs w:val="24"/>
        </w:rPr>
        <w:t>пользование ИКТ:</w:t>
      </w:r>
    </w:p>
    <w:p w:rsidR="006A3DE7" w:rsidRPr="000A06AA" w:rsidRDefault="006A3DE7" w:rsidP="006A3DE7">
      <w:pPr>
        <w:pStyle w:val="21"/>
        <w:spacing w:line="276" w:lineRule="auto"/>
        <w:ind w:firstLine="851"/>
        <w:rPr>
          <w:sz w:val="24"/>
        </w:rPr>
      </w:pPr>
      <w:r w:rsidRPr="000A06AA">
        <w:rPr>
          <w:sz w:val="24"/>
        </w:rPr>
        <w:t>в учебной деятельности;</w:t>
      </w:r>
    </w:p>
    <w:p w:rsidR="006A3DE7" w:rsidRPr="000A06AA" w:rsidRDefault="006A3DE7" w:rsidP="006A3DE7">
      <w:pPr>
        <w:pStyle w:val="21"/>
        <w:spacing w:line="276" w:lineRule="auto"/>
        <w:ind w:firstLine="851"/>
        <w:rPr>
          <w:sz w:val="24"/>
        </w:rPr>
      </w:pPr>
      <w:r w:rsidRPr="000A06AA">
        <w:rPr>
          <w:sz w:val="24"/>
        </w:rPr>
        <w:t>во внеурочной деятельности;</w:t>
      </w:r>
    </w:p>
    <w:p w:rsidR="006A3DE7" w:rsidRPr="000A06AA" w:rsidRDefault="006A3DE7" w:rsidP="006A3DE7">
      <w:pPr>
        <w:pStyle w:val="21"/>
        <w:spacing w:line="276" w:lineRule="auto"/>
        <w:ind w:firstLine="851"/>
        <w:rPr>
          <w:sz w:val="24"/>
        </w:rPr>
      </w:pPr>
      <w:r w:rsidRPr="000A06AA">
        <w:rPr>
          <w:sz w:val="24"/>
        </w:rPr>
        <w:t>в естественно­научной деятельности;</w:t>
      </w:r>
    </w:p>
    <w:p w:rsidR="006A3DE7" w:rsidRPr="000A06AA" w:rsidRDefault="006A3DE7" w:rsidP="006A3DE7">
      <w:pPr>
        <w:pStyle w:val="21"/>
        <w:spacing w:line="276" w:lineRule="auto"/>
        <w:ind w:firstLine="851"/>
        <w:rPr>
          <w:sz w:val="24"/>
        </w:rPr>
      </w:pPr>
      <w:r w:rsidRPr="000A06AA">
        <w:rPr>
          <w:sz w:val="24"/>
        </w:rPr>
        <w:t>при измерении, контроле и оценке результатов образования;</w:t>
      </w:r>
    </w:p>
    <w:p w:rsidR="006A3DE7" w:rsidRPr="000A06AA" w:rsidRDefault="006A3DE7" w:rsidP="006A3DE7">
      <w:pPr>
        <w:pStyle w:val="21"/>
        <w:spacing w:line="276" w:lineRule="auto"/>
        <w:ind w:firstLine="851"/>
        <w:rPr>
          <w:sz w:val="24"/>
        </w:rPr>
      </w:pPr>
      <w:r w:rsidRPr="000A06AA">
        <w:rPr>
          <w:sz w:val="24"/>
        </w:rPr>
        <w:t>в административной деятельности, включая дистанционное взаимодействие всех участников образовательных отношений</w:t>
      </w:r>
      <w:r w:rsidRPr="000A06AA">
        <w:rPr>
          <w:spacing w:val="2"/>
          <w:sz w:val="24"/>
        </w:rPr>
        <w:t xml:space="preserve">, в том числе в рамках дистанционного образования, а также дистанционное взаимодействие </w:t>
      </w:r>
      <w:r w:rsidRPr="000A06AA">
        <w:rPr>
          <w:sz w:val="24"/>
        </w:rPr>
        <w:t xml:space="preserve"> образовательной </w:t>
      </w:r>
      <w:r w:rsidRPr="000A06AA">
        <w:rPr>
          <w:spacing w:val="2"/>
          <w:sz w:val="24"/>
        </w:rPr>
        <w:t>организации</w:t>
      </w:r>
      <w:r w:rsidRPr="000A06AA">
        <w:rPr>
          <w:sz w:val="24"/>
        </w:rPr>
        <w:t xml:space="preserve"> с другими организациями социальной сферы и органами управления. </w:t>
      </w:r>
    </w:p>
    <w:p w:rsidR="006A3DE7" w:rsidRPr="000A06AA" w:rsidRDefault="006A3DE7" w:rsidP="006A3DE7">
      <w:pPr>
        <w:pStyle w:val="af2"/>
        <w:spacing w:line="276" w:lineRule="auto"/>
        <w:ind w:firstLine="851"/>
        <w:rPr>
          <w:rFonts w:ascii="Times New Roman" w:hAnsi="Times New Roman"/>
          <w:color w:val="auto"/>
          <w:spacing w:val="-2"/>
          <w:sz w:val="24"/>
          <w:szCs w:val="24"/>
        </w:rPr>
      </w:pPr>
      <w:proofErr w:type="spellStart"/>
      <w:r w:rsidRPr="000A06AA">
        <w:rPr>
          <w:rFonts w:ascii="Times New Roman" w:hAnsi="Times New Roman"/>
          <w:b/>
          <w:bCs/>
          <w:iCs/>
          <w:color w:val="auto"/>
          <w:spacing w:val="-4"/>
          <w:sz w:val="24"/>
          <w:szCs w:val="24"/>
        </w:rPr>
        <w:t>Учебно­методическое</w:t>
      </w:r>
      <w:proofErr w:type="spellEnd"/>
      <w:r w:rsidRPr="000A06AA">
        <w:rPr>
          <w:rFonts w:ascii="Times New Roman" w:hAnsi="Times New Roman"/>
          <w:b/>
          <w:bCs/>
          <w:iCs/>
          <w:color w:val="auto"/>
          <w:spacing w:val="-4"/>
          <w:sz w:val="24"/>
          <w:szCs w:val="24"/>
        </w:rPr>
        <w:t xml:space="preserve"> и информационное оснащени</w:t>
      </w:r>
      <w:r w:rsidRPr="000A06AA">
        <w:rPr>
          <w:rFonts w:ascii="Times New Roman" w:hAnsi="Times New Roman"/>
          <w:b/>
          <w:bCs/>
          <w:iCs/>
          <w:color w:val="auto"/>
          <w:sz w:val="24"/>
          <w:szCs w:val="24"/>
        </w:rPr>
        <w:t>е об</w:t>
      </w:r>
      <w:r w:rsidRPr="000A06AA">
        <w:rPr>
          <w:rFonts w:ascii="Times New Roman" w:hAnsi="Times New Roman"/>
          <w:b/>
          <w:bCs/>
          <w:iCs/>
          <w:color w:val="auto"/>
          <w:spacing w:val="-2"/>
          <w:sz w:val="24"/>
          <w:szCs w:val="24"/>
        </w:rPr>
        <w:t xml:space="preserve">разовательной деятельности </w:t>
      </w:r>
      <w:r w:rsidRPr="000A06AA">
        <w:rPr>
          <w:rFonts w:ascii="Times New Roman" w:hAnsi="Times New Roman"/>
          <w:color w:val="auto"/>
          <w:spacing w:val="-2"/>
          <w:sz w:val="24"/>
          <w:szCs w:val="24"/>
        </w:rPr>
        <w:t>обеспечивает возможность:</w:t>
      </w:r>
    </w:p>
    <w:p w:rsidR="006A3DE7" w:rsidRPr="000A06AA" w:rsidRDefault="006A3DE7" w:rsidP="006A3DE7">
      <w:pPr>
        <w:pStyle w:val="21"/>
        <w:spacing w:line="276" w:lineRule="auto"/>
        <w:ind w:firstLine="851"/>
        <w:rPr>
          <w:sz w:val="24"/>
        </w:rPr>
      </w:pPr>
      <w:r w:rsidRPr="000A06AA">
        <w:rPr>
          <w:spacing w:val="-2"/>
          <w:sz w:val="24"/>
        </w:rPr>
        <w:t>реализации индивидуальных образовательных планов обу</w:t>
      </w:r>
      <w:r w:rsidRPr="000A06AA">
        <w:rPr>
          <w:sz w:val="24"/>
        </w:rPr>
        <w:t>чающихся, осуществления их самостоятельной образовательной деятельности;</w:t>
      </w:r>
    </w:p>
    <w:p w:rsidR="006A3DE7" w:rsidRPr="000A06AA" w:rsidRDefault="006A3DE7" w:rsidP="006A3DE7">
      <w:pPr>
        <w:pStyle w:val="21"/>
        <w:spacing w:line="276" w:lineRule="auto"/>
        <w:ind w:firstLine="851"/>
        <w:rPr>
          <w:sz w:val="24"/>
        </w:rPr>
      </w:pPr>
      <w:r w:rsidRPr="000A06AA">
        <w:rPr>
          <w:sz w:val="24"/>
        </w:rPr>
        <w:t>ввода русского и иноязычного текста, распознавания сканированного текста; создания текста на основе расшифров</w:t>
      </w:r>
      <w:r w:rsidRPr="000A06AA">
        <w:rPr>
          <w:spacing w:val="2"/>
          <w:sz w:val="24"/>
        </w:rPr>
        <w:t xml:space="preserve">ки аудиозаписи; использования средств орфографического </w:t>
      </w:r>
      <w:r w:rsidRPr="000A06AA">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A3DE7" w:rsidRPr="000A06AA" w:rsidRDefault="006A3DE7" w:rsidP="006A3DE7">
      <w:pPr>
        <w:pStyle w:val="21"/>
        <w:spacing w:line="276" w:lineRule="auto"/>
        <w:ind w:firstLine="851"/>
        <w:rPr>
          <w:sz w:val="24"/>
        </w:rPr>
      </w:pPr>
      <w:r w:rsidRPr="000A06AA">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w:t>
      </w:r>
      <w:r w:rsidRPr="000A06AA">
        <w:rPr>
          <w:sz w:val="24"/>
        </w:rPr>
        <w:lastRenderedPageBreak/>
        <w:t>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6A3DE7" w:rsidRPr="000A06AA" w:rsidRDefault="006A3DE7" w:rsidP="006A3DE7">
      <w:pPr>
        <w:pStyle w:val="21"/>
        <w:spacing w:line="276" w:lineRule="auto"/>
        <w:ind w:firstLine="851"/>
        <w:rPr>
          <w:spacing w:val="-2"/>
          <w:sz w:val="24"/>
        </w:rPr>
      </w:pPr>
      <w:r w:rsidRPr="000A06AA">
        <w:rPr>
          <w:sz w:val="24"/>
        </w:rPr>
        <w:t xml:space="preserve">создания и использования диаграмм различных видов, </w:t>
      </w:r>
      <w:r w:rsidRPr="000A06AA">
        <w:rPr>
          <w:spacing w:val="-2"/>
          <w:sz w:val="24"/>
        </w:rPr>
        <w:t xml:space="preserve">специализированных географических (в ГИС) и исторических карт; </w:t>
      </w:r>
    </w:p>
    <w:p w:rsidR="006A3DE7" w:rsidRPr="000A06AA" w:rsidRDefault="006A3DE7" w:rsidP="006A3DE7">
      <w:pPr>
        <w:pStyle w:val="21"/>
        <w:spacing w:line="276" w:lineRule="auto"/>
        <w:ind w:firstLine="851"/>
        <w:rPr>
          <w:spacing w:val="-2"/>
          <w:sz w:val="24"/>
        </w:rPr>
      </w:pPr>
      <w:r w:rsidRPr="000A06AA">
        <w:rPr>
          <w:spacing w:val="-2"/>
          <w:sz w:val="24"/>
        </w:rPr>
        <w:t>создания виртуальных геометрических объектов, графических сообщений с проведением рукой произвольных линий;</w:t>
      </w:r>
    </w:p>
    <w:p w:rsidR="006A3DE7" w:rsidRPr="000A06AA" w:rsidRDefault="006A3DE7" w:rsidP="006A3DE7">
      <w:pPr>
        <w:pStyle w:val="21"/>
        <w:spacing w:line="276" w:lineRule="auto"/>
        <w:ind w:firstLine="851"/>
        <w:rPr>
          <w:sz w:val="24"/>
        </w:rPr>
      </w:pPr>
      <w:r w:rsidRPr="000A06AA">
        <w:rPr>
          <w:sz w:val="24"/>
        </w:rPr>
        <w:t xml:space="preserve">организации сообщения в виде линейного или включающего ссылки сопровождения выступления, сообщения для </w:t>
      </w:r>
      <w:r w:rsidRPr="000A06AA">
        <w:rPr>
          <w:spacing w:val="2"/>
          <w:sz w:val="24"/>
        </w:rPr>
        <w:t xml:space="preserve">самостоятельного просмотра, в том числе видеомонтажа и </w:t>
      </w:r>
      <w:r w:rsidRPr="000A06AA">
        <w:rPr>
          <w:sz w:val="24"/>
        </w:rPr>
        <w:t xml:space="preserve">озвучивания </w:t>
      </w:r>
      <w:proofErr w:type="spellStart"/>
      <w:r w:rsidRPr="000A06AA">
        <w:rPr>
          <w:sz w:val="24"/>
        </w:rPr>
        <w:t>видеосообщений</w:t>
      </w:r>
      <w:proofErr w:type="spellEnd"/>
      <w:r w:rsidRPr="000A06AA">
        <w:rPr>
          <w:sz w:val="24"/>
        </w:rPr>
        <w:t>;</w:t>
      </w:r>
    </w:p>
    <w:p w:rsidR="006A3DE7" w:rsidRPr="000A06AA" w:rsidRDefault="006A3DE7" w:rsidP="006A3DE7">
      <w:pPr>
        <w:pStyle w:val="21"/>
        <w:spacing w:line="276" w:lineRule="auto"/>
        <w:ind w:firstLine="851"/>
        <w:rPr>
          <w:sz w:val="24"/>
        </w:rPr>
      </w:pPr>
      <w:r w:rsidRPr="000A06AA">
        <w:rPr>
          <w:sz w:val="24"/>
        </w:rPr>
        <w:t>выступления с аудио­, видео­ и графическим экранным сопровождением;</w:t>
      </w:r>
    </w:p>
    <w:p w:rsidR="006A3DE7" w:rsidRPr="000A06AA" w:rsidRDefault="006A3DE7" w:rsidP="006A3DE7">
      <w:pPr>
        <w:pStyle w:val="21"/>
        <w:spacing w:line="276" w:lineRule="auto"/>
        <w:ind w:firstLine="851"/>
        <w:rPr>
          <w:sz w:val="24"/>
        </w:rPr>
      </w:pPr>
      <w:r w:rsidRPr="000A06AA">
        <w:rPr>
          <w:sz w:val="24"/>
        </w:rPr>
        <w:t>вывода информации на бумагу и</w:t>
      </w:r>
      <w:r w:rsidRPr="000A06AA">
        <w:rPr>
          <w:sz w:val="24"/>
        </w:rPr>
        <w:t> </w:t>
      </w:r>
      <w:r w:rsidRPr="000A06AA">
        <w:rPr>
          <w:sz w:val="24"/>
        </w:rPr>
        <w:t>т. п. и в трехмерную материальную среду (печать);</w:t>
      </w:r>
    </w:p>
    <w:p w:rsidR="006A3DE7" w:rsidRPr="000A06AA" w:rsidRDefault="006A3DE7" w:rsidP="006A3DE7">
      <w:pPr>
        <w:pStyle w:val="21"/>
        <w:spacing w:line="276" w:lineRule="auto"/>
        <w:ind w:firstLine="851"/>
        <w:rPr>
          <w:sz w:val="24"/>
        </w:rPr>
      </w:pPr>
      <w:r w:rsidRPr="000A06AA">
        <w:rPr>
          <w:sz w:val="24"/>
        </w:rP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w:t>
      </w:r>
      <w:proofErr w:type="spellStart"/>
      <w:r w:rsidRPr="000A06AA">
        <w:rPr>
          <w:sz w:val="24"/>
        </w:rPr>
        <w:t>гипермедиасообщений</w:t>
      </w:r>
      <w:proofErr w:type="spellEnd"/>
      <w:r w:rsidRPr="000A06AA">
        <w:rPr>
          <w:sz w:val="24"/>
        </w:rPr>
        <w:t xml:space="preserve"> в информационной среде организации, осуществляющей образовательную деятельность;</w:t>
      </w:r>
    </w:p>
    <w:p w:rsidR="006A3DE7" w:rsidRPr="000A06AA" w:rsidRDefault="006A3DE7" w:rsidP="006A3DE7">
      <w:pPr>
        <w:pStyle w:val="21"/>
        <w:spacing w:line="276" w:lineRule="auto"/>
        <w:ind w:firstLine="851"/>
        <w:rPr>
          <w:sz w:val="24"/>
        </w:rPr>
      </w:pPr>
      <w:r w:rsidRPr="000A06AA">
        <w:rPr>
          <w:sz w:val="24"/>
        </w:rPr>
        <w:t>поиска и получения информации;</w:t>
      </w:r>
    </w:p>
    <w:p w:rsidR="006A3DE7" w:rsidRPr="000A06AA" w:rsidRDefault="006A3DE7" w:rsidP="006A3DE7">
      <w:pPr>
        <w:pStyle w:val="21"/>
        <w:spacing w:line="276" w:lineRule="auto"/>
        <w:ind w:firstLine="851"/>
        <w:rPr>
          <w:sz w:val="24"/>
        </w:rPr>
      </w:pPr>
      <w:r w:rsidRPr="000A06AA">
        <w:rPr>
          <w:sz w:val="24"/>
        </w:rPr>
        <w:t>использования источников информации на бумажных и цифровых носителях (в том числе в справочниках, словарях, поисковых системах);</w:t>
      </w:r>
    </w:p>
    <w:p w:rsidR="006A3DE7" w:rsidRPr="000A06AA" w:rsidRDefault="006A3DE7" w:rsidP="006A3DE7">
      <w:pPr>
        <w:pStyle w:val="21"/>
        <w:spacing w:line="276" w:lineRule="auto"/>
        <w:ind w:firstLine="851"/>
        <w:rPr>
          <w:sz w:val="24"/>
        </w:rPr>
      </w:pPr>
      <w:r w:rsidRPr="000A06AA">
        <w:rPr>
          <w:spacing w:val="2"/>
          <w:sz w:val="24"/>
        </w:rPr>
        <w:t>вещания (</w:t>
      </w:r>
      <w:proofErr w:type="spellStart"/>
      <w:r w:rsidRPr="000A06AA">
        <w:rPr>
          <w:spacing w:val="2"/>
          <w:sz w:val="24"/>
        </w:rPr>
        <w:t>подкастинга</w:t>
      </w:r>
      <w:proofErr w:type="spellEnd"/>
      <w:r w:rsidRPr="000A06AA">
        <w:rPr>
          <w:spacing w:val="2"/>
          <w:sz w:val="24"/>
        </w:rPr>
        <w:t>), использования аудио-, видео­</w:t>
      </w:r>
      <w:r w:rsidRPr="000A06AA">
        <w:rPr>
          <w:spacing w:val="2"/>
          <w:sz w:val="24"/>
        </w:rPr>
        <w:br/>
        <w:t>ус</w:t>
      </w:r>
      <w:r w:rsidRPr="000A06AA">
        <w:rPr>
          <w:sz w:val="24"/>
        </w:rPr>
        <w:t>тройств для учебной деятельности на уроке и вне урока;</w:t>
      </w:r>
    </w:p>
    <w:p w:rsidR="006A3DE7" w:rsidRPr="000A06AA" w:rsidRDefault="006A3DE7" w:rsidP="006A3DE7">
      <w:pPr>
        <w:pStyle w:val="21"/>
        <w:spacing w:line="276" w:lineRule="auto"/>
        <w:ind w:firstLine="851"/>
        <w:rPr>
          <w:sz w:val="24"/>
        </w:rPr>
      </w:pPr>
      <w:r w:rsidRPr="000A06AA">
        <w:rPr>
          <w:spacing w:val="2"/>
          <w:sz w:val="24"/>
        </w:rPr>
        <w:t xml:space="preserve">общения в Интернете, взаимодействия в социальных </w:t>
      </w:r>
      <w:r w:rsidRPr="000A06AA">
        <w:rPr>
          <w:sz w:val="24"/>
        </w:rPr>
        <w:t>группах и сетях, участия в форумах, групповой работы над сообщениями (вики);</w:t>
      </w:r>
    </w:p>
    <w:p w:rsidR="006A3DE7" w:rsidRPr="000A06AA" w:rsidRDefault="006A3DE7" w:rsidP="006A3DE7">
      <w:pPr>
        <w:pStyle w:val="21"/>
        <w:spacing w:line="276" w:lineRule="auto"/>
        <w:ind w:firstLine="851"/>
        <w:rPr>
          <w:sz w:val="24"/>
        </w:rPr>
      </w:pPr>
      <w:r w:rsidRPr="000A06AA">
        <w:rPr>
          <w:sz w:val="24"/>
        </w:rPr>
        <w:t>создания, заполнения и анализа баз данных, в том числе определителей; их наглядного представления;</w:t>
      </w:r>
    </w:p>
    <w:p w:rsidR="006A3DE7" w:rsidRPr="000A06AA" w:rsidRDefault="006A3DE7" w:rsidP="006A3DE7">
      <w:pPr>
        <w:pStyle w:val="21"/>
        <w:spacing w:line="276" w:lineRule="auto"/>
        <w:ind w:firstLine="851"/>
        <w:rPr>
          <w:sz w:val="24"/>
        </w:rPr>
      </w:pPr>
      <w:r w:rsidRPr="000A06AA">
        <w:rPr>
          <w:spacing w:val="2"/>
          <w:sz w:val="24"/>
        </w:rPr>
        <w:t>включения обучающихся в естественно­научную дея</w:t>
      </w:r>
      <w:r w:rsidRPr="000A06AA">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0A06AA">
        <w:rPr>
          <w:spacing w:val="2"/>
          <w:sz w:val="24"/>
        </w:rPr>
        <w:t xml:space="preserve">включая определение местонахождения; виртуальных лабораторий, вещественных и </w:t>
      </w:r>
      <w:proofErr w:type="spellStart"/>
      <w:r w:rsidRPr="000A06AA">
        <w:rPr>
          <w:spacing w:val="2"/>
          <w:sz w:val="24"/>
        </w:rPr>
        <w:t>виртуально­наглядных</w:t>
      </w:r>
      <w:proofErr w:type="spellEnd"/>
      <w:r w:rsidRPr="000A06AA">
        <w:rPr>
          <w:spacing w:val="2"/>
          <w:sz w:val="24"/>
        </w:rPr>
        <w:t xml:space="preserve"> моделей и </w:t>
      </w:r>
      <w:r w:rsidRPr="000A06AA">
        <w:rPr>
          <w:sz w:val="24"/>
        </w:rPr>
        <w:t>коллекций основных математических и естественно­научных объектов и явлений;</w:t>
      </w:r>
    </w:p>
    <w:p w:rsidR="006A3DE7" w:rsidRPr="000A06AA" w:rsidRDefault="006A3DE7" w:rsidP="006A3DE7">
      <w:pPr>
        <w:pStyle w:val="21"/>
        <w:spacing w:line="276" w:lineRule="auto"/>
        <w:ind w:firstLine="851"/>
        <w:rPr>
          <w:sz w:val="24"/>
        </w:rPr>
      </w:pPr>
      <w:r w:rsidRPr="000A06AA">
        <w:rPr>
          <w:spacing w:val="2"/>
          <w:sz w:val="24"/>
        </w:rPr>
        <w:t xml:space="preserve">исполнения, сочинения и аранжировки музыкальных </w:t>
      </w:r>
      <w:r w:rsidRPr="000A06AA">
        <w:rPr>
          <w:sz w:val="24"/>
        </w:rPr>
        <w:t>произведений с применением традиционных народных и со</w:t>
      </w:r>
      <w:r w:rsidRPr="000A06AA">
        <w:rPr>
          <w:spacing w:val="2"/>
          <w:sz w:val="24"/>
        </w:rPr>
        <w:t>временных инструментов и цифровых технологий, исполь</w:t>
      </w:r>
      <w:r w:rsidRPr="000A06AA">
        <w:rPr>
          <w:sz w:val="24"/>
        </w:rPr>
        <w:t>зования звуковых и музыкальных редакторов, клавишных и кинестетических синтезаторов;</w:t>
      </w:r>
    </w:p>
    <w:p w:rsidR="006A3DE7" w:rsidRPr="000A06AA" w:rsidRDefault="006A3DE7" w:rsidP="006A3DE7">
      <w:pPr>
        <w:pStyle w:val="21"/>
        <w:spacing w:line="276" w:lineRule="auto"/>
        <w:ind w:firstLine="851"/>
        <w:rPr>
          <w:sz w:val="24"/>
        </w:rPr>
      </w:pPr>
      <w:r w:rsidRPr="000A06AA">
        <w:rPr>
          <w:spacing w:val="2"/>
          <w:sz w:val="24"/>
        </w:rPr>
        <w:t xml:space="preserve">художественного творчества с использованием ручных, электрических и </w:t>
      </w:r>
      <w:proofErr w:type="spellStart"/>
      <w:r w:rsidRPr="000A06AA">
        <w:rPr>
          <w:spacing w:val="2"/>
          <w:sz w:val="24"/>
        </w:rPr>
        <w:t>ИКТ­инструментов</w:t>
      </w:r>
      <w:proofErr w:type="spellEnd"/>
      <w:r w:rsidRPr="000A06AA">
        <w:rPr>
          <w:spacing w:val="2"/>
          <w:sz w:val="24"/>
        </w:rPr>
        <w:t xml:space="preserve">, реализации </w:t>
      </w:r>
      <w:proofErr w:type="spellStart"/>
      <w:r w:rsidRPr="000A06AA">
        <w:rPr>
          <w:spacing w:val="2"/>
          <w:sz w:val="24"/>
        </w:rPr>
        <w:t>художественно­оформительских</w:t>
      </w:r>
      <w:proofErr w:type="spellEnd"/>
      <w:r w:rsidRPr="000A06AA">
        <w:rPr>
          <w:spacing w:val="2"/>
          <w:sz w:val="24"/>
        </w:rPr>
        <w:t xml:space="preserve"> и издательских проектов, натурной </w:t>
      </w:r>
      <w:r w:rsidRPr="000A06AA">
        <w:rPr>
          <w:sz w:val="24"/>
        </w:rPr>
        <w:t>и рисованной мультипликации;</w:t>
      </w:r>
    </w:p>
    <w:p w:rsidR="006A3DE7" w:rsidRPr="000A06AA" w:rsidRDefault="006A3DE7" w:rsidP="006A3DE7">
      <w:pPr>
        <w:pStyle w:val="21"/>
        <w:spacing w:line="276" w:lineRule="auto"/>
        <w:ind w:firstLine="851"/>
        <w:rPr>
          <w:spacing w:val="-2"/>
          <w:sz w:val="24"/>
        </w:rPr>
      </w:pPr>
      <w:r w:rsidRPr="000A06AA">
        <w:rPr>
          <w:spacing w:val="2"/>
          <w:sz w:val="24"/>
        </w:rPr>
        <w:t>создания материальных и информационных объектов с использованием ручных и электроинструментов, применяе</w:t>
      </w:r>
      <w:r w:rsidRPr="000A06AA">
        <w:rPr>
          <w:spacing w:val="-2"/>
          <w:sz w:val="24"/>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A3DE7" w:rsidRPr="000A06AA" w:rsidRDefault="006A3DE7" w:rsidP="006A3DE7">
      <w:pPr>
        <w:pStyle w:val="21"/>
        <w:spacing w:line="276" w:lineRule="auto"/>
        <w:ind w:firstLine="851"/>
        <w:rPr>
          <w:spacing w:val="-2"/>
          <w:sz w:val="24"/>
        </w:rPr>
      </w:pPr>
      <w:r w:rsidRPr="000A06AA">
        <w:rPr>
          <w:spacing w:val="-2"/>
          <w:sz w:val="24"/>
        </w:rPr>
        <w:lastRenderedPageBreak/>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A3DE7" w:rsidRPr="000A06AA" w:rsidRDefault="006A3DE7" w:rsidP="006A3DE7">
      <w:pPr>
        <w:pStyle w:val="21"/>
        <w:spacing w:line="276" w:lineRule="auto"/>
        <w:ind w:firstLine="851"/>
        <w:rPr>
          <w:sz w:val="24"/>
        </w:rPr>
      </w:pPr>
      <w:r w:rsidRPr="000A06AA">
        <w:rPr>
          <w:sz w:val="24"/>
        </w:rPr>
        <w:t>занятий по изучению правил дорожного движения с использованием игр, оборудования, а также компьютерных тренажеров;</w:t>
      </w:r>
    </w:p>
    <w:p w:rsidR="006A3DE7" w:rsidRPr="000A06AA" w:rsidRDefault="006A3DE7" w:rsidP="006A3DE7">
      <w:pPr>
        <w:pStyle w:val="21"/>
        <w:spacing w:line="276" w:lineRule="auto"/>
        <w:ind w:firstLine="851"/>
        <w:rPr>
          <w:spacing w:val="-2"/>
          <w:sz w:val="24"/>
        </w:rPr>
      </w:pPr>
      <w:r w:rsidRPr="000A06AA">
        <w:rPr>
          <w:spacing w:val="-2"/>
          <w:sz w:val="24"/>
        </w:rPr>
        <w:t xml:space="preserve">размещения продуктов познавательной, </w:t>
      </w:r>
      <w:proofErr w:type="spellStart"/>
      <w:r w:rsidRPr="000A06AA">
        <w:rPr>
          <w:spacing w:val="-2"/>
          <w:sz w:val="24"/>
        </w:rPr>
        <w:t>учебно­исследовательской</w:t>
      </w:r>
      <w:proofErr w:type="spellEnd"/>
      <w:r w:rsidRPr="000A06AA">
        <w:rPr>
          <w:spacing w:val="-2"/>
          <w:sz w:val="24"/>
        </w:rPr>
        <w:t xml:space="preserve"> деятельности обучающихся в </w:t>
      </w:r>
      <w:proofErr w:type="spellStart"/>
      <w:r w:rsidRPr="000A06AA">
        <w:rPr>
          <w:spacing w:val="-2"/>
          <w:sz w:val="24"/>
        </w:rPr>
        <w:t>информационно­образовательной</w:t>
      </w:r>
      <w:proofErr w:type="spellEnd"/>
      <w:r w:rsidRPr="000A06AA">
        <w:rPr>
          <w:spacing w:val="-2"/>
          <w:sz w:val="24"/>
        </w:rPr>
        <w:t xml:space="preserve"> среде образовательной организации;</w:t>
      </w:r>
    </w:p>
    <w:p w:rsidR="006A3DE7" w:rsidRPr="000A06AA" w:rsidRDefault="006A3DE7" w:rsidP="006A3DE7">
      <w:pPr>
        <w:pStyle w:val="21"/>
        <w:spacing w:line="276" w:lineRule="auto"/>
        <w:ind w:firstLine="851"/>
        <w:rPr>
          <w:sz w:val="24"/>
        </w:rPr>
      </w:pPr>
      <w:r w:rsidRPr="000A06AA">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A3DE7" w:rsidRPr="000A06AA" w:rsidRDefault="006A3DE7" w:rsidP="006A3DE7">
      <w:pPr>
        <w:pStyle w:val="21"/>
        <w:spacing w:line="276" w:lineRule="auto"/>
        <w:ind w:firstLine="851"/>
        <w:rPr>
          <w:sz w:val="24"/>
        </w:rPr>
      </w:pPr>
      <w:r w:rsidRPr="000A06AA">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6A3DE7" w:rsidRPr="000A06AA" w:rsidRDefault="006A3DE7" w:rsidP="006A3DE7">
      <w:pPr>
        <w:pStyle w:val="21"/>
        <w:spacing w:line="276" w:lineRule="auto"/>
        <w:ind w:firstLine="851"/>
        <w:rPr>
          <w:sz w:val="24"/>
        </w:rPr>
      </w:pPr>
      <w:r w:rsidRPr="000A06AA">
        <w:rPr>
          <w:sz w:val="24"/>
        </w:rPr>
        <w:t xml:space="preserve">обеспечения доступа в школьной библиотеке к информационным ресурсам сети Интернет, учебной и художественной литературе, коллекциям </w:t>
      </w:r>
      <w:proofErr w:type="spellStart"/>
      <w:r w:rsidRPr="000A06AA">
        <w:rPr>
          <w:sz w:val="24"/>
        </w:rPr>
        <w:t>медиаресурсов</w:t>
      </w:r>
      <w:proofErr w:type="spellEnd"/>
      <w:r w:rsidRPr="000A06AA">
        <w:rPr>
          <w:sz w:val="24"/>
        </w:rPr>
        <w:t xml:space="preserve"> на электронных носителях, множительной технике для тиражирования учебных и методических </w:t>
      </w:r>
      <w:proofErr w:type="spellStart"/>
      <w:r w:rsidRPr="000A06AA">
        <w:rPr>
          <w:sz w:val="24"/>
        </w:rPr>
        <w:t>тексто­графических</w:t>
      </w:r>
      <w:proofErr w:type="spellEnd"/>
      <w:r w:rsidRPr="000A06AA">
        <w:rPr>
          <w:sz w:val="24"/>
        </w:rPr>
        <w:t xml:space="preserve"> и аудио-, видеоматериалов, результатов творческой, </w:t>
      </w:r>
      <w:proofErr w:type="spellStart"/>
      <w:r w:rsidRPr="000A06AA">
        <w:rPr>
          <w:sz w:val="24"/>
        </w:rPr>
        <w:t>научно­исследовательской</w:t>
      </w:r>
      <w:proofErr w:type="spellEnd"/>
      <w:r w:rsidRPr="000A06AA">
        <w:rPr>
          <w:sz w:val="24"/>
        </w:rPr>
        <w:t xml:space="preserve"> и проектной деятельности обучающихся;</w:t>
      </w:r>
    </w:p>
    <w:p w:rsidR="006A3DE7" w:rsidRPr="000A06AA" w:rsidRDefault="006A3DE7" w:rsidP="006A3DE7">
      <w:pPr>
        <w:pStyle w:val="21"/>
        <w:spacing w:line="276" w:lineRule="auto"/>
        <w:ind w:firstLine="851"/>
        <w:rPr>
          <w:spacing w:val="-2"/>
          <w:sz w:val="24"/>
        </w:rPr>
      </w:pPr>
      <w:r w:rsidRPr="000A06AA">
        <w:rPr>
          <w:spacing w:val="-2"/>
          <w:sz w:val="24"/>
        </w:rPr>
        <w:t>проведения массовых мероприятий, собраний, представле</w:t>
      </w:r>
      <w:r w:rsidRPr="000A06AA">
        <w:rPr>
          <w:spacing w:val="-4"/>
          <w:sz w:val="24"/>
        </w:rPr>
        <w:t>ний; досуга и общения обучающихся с возможностью массово</w:t>
      </w:r>
      <w:r w:rsidRPr="000A06AA">
        <w:rPr>
          <w:spacing w:val="-2"/>
          <w:sz w:val="24"/>
        </w:rPr>
        <w:t xml:space="preserve">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0A06AA">
        <w:rPr>
          <w:spacing w:val="-2"/>
          <w:sz w:val="24"/>
        </w:rPr>
        <w:t>мультимедиасопровождением</w:t>
      </w:r>
      <w:proofErr w:type="spellEnd"/>
      <w:r w:rsidRPr="000A06AA">
        <w:rPr>
          <w:spacing w:val="-2"/>
          <w:sz w:val="24"/>
        </w:rPr>
        <w:t>;</w:t>
      </w:r>
    </w:p>
    <w:p w:rsidR="006A3DE7" w:rsidRPr="000A06AA" w:rsidRDefault="006A3DE7" w:rsidP="006A3DE7">
      <w:pPr>
        <w:pStyle w:val="21"/>
        <w:spacing w:line="276" w:lineRule="auto"/>
        <w:ind w:firstLine="851"/>
        <w:rPr>
          <w:sz w:val="24"/>
        </w:rPr>
      </w:pPr>
      <w:r w:rsidRPr="000A06AA">
        <w:rPr>
          <w:sz w:val="24"/>
        </w:rPr>
        <w:t>выпуска школьных печатных изданий, работы школьного телевидения.</w:t>
      </w:r>
    </w:p>
    <w:p w:rsidR="006A3DE7" w:rsidRPr="000A06AA" w:rsidRDefault="006A3DE7" w:rsidP="006A3DE7">
      <w:pPr>
        <w:pStyle w:val="af2"/>
        <w:spacing w:line="276" w:lineRule="auto"/>
        <w:ind w:firstLine="851"/>
        <w:rPr>
          <w:rFonts w:ascii="Times New Roman" w:hAnsi="Times New Roman"/>
          <w:color w:val="auto"/>
          <w:spacing w:val="-2"/>
          <w:sz w:val="22"/>
          <w:szCs w:val="22"/>
        </w:rPr>
      </w:pPr>
      <w:r w:rsidRPr="000A06AA">
        <w:rPr>
          <w:rFonts w:ascii="Times New Roman" w:hAnsi="Times New Roman"/>
          <w:color w:val="auto"/>
          <w:sz w:val="24"/>
          <w:szCs w:val="24"/>
        </w:rPr>
        <w:t>Все указанные виды деятельности обеспечиваются расходными материалами.</w:t>
      </w:r>
    </w:p>
    <w:p w:rsidR="00F1613F" w:rsidRDefault="00F1613F" w:rsidP="006A3DE7">
      <w:pPr>
        <w:spacing w:line="276" w:lineRule="auto"/>
        <w:ind w:firstLine="709"/>
        <w:jc w:val="both"/>
        <w:rPr>
          <w:b/>
          <w:i/>
          <w:color w:val="auto"/>
        </w:rPr>
      </w:pPr>
    </w:p>
    <w:p w:rsidR="006A3DE7" w:rsidRDefault="006A3DE7" w:rsidP="006A3DE7">
      <w:pPr>
        <w:spacing w:line="276" w:lineRule="auto"/>
        <w:ind w:firstLine="709"/>
        <w:jc w:val="both"/>
        <w:rPr>
          <w:color w:val="auto"/>
        </w:rPr>
      </w:pPr>
      <w:r w:rsidRPr="000A06AA">
        <w:rPr>
          <w:b/>
          <w:i/>
          <w:color w:val="auto"/>
        </w:rPr>
        <w:t>Учебно-методическое и информационное обеспечение</w:t>
      </w:r>
      <w:r w:rsidRPr="000A06AA">
        <w:rPr>
          <w:color w:val="auto"/>
        </w:rPr>
        <w:t xml:space="preserve"> реализации </w:t>
      </w:r>
      <w:r w:rsidR="00326A5D">
        <w:rPr>
          <w:color w:val="auto"/>
        </w:rPr>
        <w:t xml:space="preserve">адаптированной </w:t>
      </w:r>
      <w:r w:rsidRPr="000A06AA">
        <w:rPr>
          <w:color w:val="auto"/>
        </w:rPr>
        <w:t xml:space="preserve">основной образовательной программы начального общего образования </w:t>
      </w:r>
      <w:r w:rsidR="004A77CD">
        <w:rPr>
          <w:color w:val="auto"/>
        </w:rPr>
        <w:t xml:space="preserve">для детей с ЗПР </w:t>
      </w:r>
      <w:r w:rsidRPr="000A06AA">
        <w:rPr>
          <w:color w:val="auto"/>
        </w:rPr>
        <w:t>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F944A4" w:rsidRPr="003F200B" w:rsidRDefault="00F944A4" w:rsidP="00F944A4">
      <w:pPr>
        <w:pStyle w:val="Standard"/>
        <w:jc w:val="both"/>
        <w:rPr>
          <w:rFonts w:ascii="Times New Roman" w:hAnsi="Times New Roman" w:cs="Times New Roman"/>
        </w:rPr>
      </w:pPr>
      <w:r w:rsidRPr="003F200B">
        <w:rPr>
          <w:rFonts w:ascii="Times New Roman" w:hAnsi="Times New Roman" w:cs="Times New Roman"/>
        </w:rPr>
        <w:t xml:space="preserve">МБОУ </w:t>
      </w:r>
      <w:r w:rsidRPr="003F200B">
        <w:rPr>
          <w:rFonts w:ascii="Times New Roman" w:hAnsi="Times New Roman" w:cs="Times New Roman"/>
          <w:spacing w:val="-6"/>
        </w:rPr>
        <w:t>Туроверовская О</w:t>
      </w:r>
      <w:r w:rsidRPr="003F200B">
        <w:rPr>
          <w:rFonts w:ascii="Times New Roman" w:hAnsi="Times New Roman" w:cs="Times New Roman"/>
        </w:rPr>
        <w:t xml:space="preserve">ОШ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F944A4" w:rsidRPr="002372E3" w:rsidRDefault="00F944A4" w:rsidP="00F944A4">
      <w:pPr>
        <w:suppressAutoHyphens/>
        <w:autoSpaceDN w:val="0"/>
        <w:jc w:val="both"/>
        <w:textAlignment w:val="baseline"/>
      </w:pPr>
      <w:r w:rsidRPr="002372E3">
        <w:rPr>
          <w:rFonts w:eastAsia="Arial"/>
          <w:kern w:val="3"/>
        </w:rPr>
        <w:t xml:space="preserve">         Информационная образовательная среда школы создаёт условия для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учебно-исследовательской работе обучающихся. </w:t>
      </w:r>
    </w:p>
    <w:p w:rsidR="00F944A4" w:rsidRPr="002372E3" w:rsidRDefault="00F944A4" w:rsidP="00F944A4">
      <w:pPr>
        <w:autoSpaceDE w:val="0"/>
        <w:autoSpaceDN w:val="0"/>
        <w:adjustRightInd w:val="0"/>
        <w:ind w:firstLine="851"/>
        <w:jc w:val="both"/>
      </w:pPr>
      <w:r w:rsidRPr="002372E3">
        <w:t>Библиотека</w:t>
      </w:r>
      <w:r w:rsidRPr="002372E3">
        <w:rPr>
          <w:i/>
        </w:rPr>
        <w:t xml:space="preserve"> </w:t>
      </w:r>
      <w:r w:rsidRPr="002372E3">
        <w:t xml:space="preserve">МБОУ </w:t>
      </w:r>
      <w:r w:rsidRPr="002372E3">
        <w:rPr>
          <w:spacing w:val="-6"/>
        </w:rPr>
        <w:t>Туроверовская О</w:t>
      </w:r>
      <w:r w:rsidRPr="002372E3">
        <w:t xml:space="preserve">ОШ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p w:rsidR="00F944A4" w:rsidRDefault="00F944A4" w:rsidP="00F944A4">
      <w:pPr>
        <w:jc w:val="center"/>
        <w:rPr>
          <w:b/>
        </w:rPr>
      </w:pPr>
    </w:p>
    <w:p w:rsidR="00AE20FB" w:rsidRDefault="00AE20FB" w:rsidP="00F944A4">
      <w:pPr>
        <w:jc w:val="center"/>
        <w:rPr>
          <w:b/>
        </w:rPr>
      </w:pPr>
    </w:p>
    <w:p w:rsidR="00DB5EE2" w:rsidRPr="00DB5EE2" w:rsidRDefault="00DB5EE2" w:rsidP="00DB5EE2">
      <w:pPr>
        <w:jc w:val="center"/>
        <w:rPr>
          <w:b/>
          <w:szCs w:val="28"/>
        </w:rPr>
      </w:pPr>
      <w:r w:rsidRPr="00DB5EE2">
        <w:rPr>
          <w:b/>
          <w:szCs w:val="28"/>
        </w:rPr>
        <w:lastRenderedPageBreak/>
        <w:t xml:space="preserve">Программно-методическое обеспечение образовательного процесса МБОУ Туроверовская ООШ </w:t>
      </w:r>
      <w:r>
        <w:rPr>
          <w:b/>
          <w:szCs w:val="28"/>
        </w:rPr>
        <w:t xml:space="preserve"> </w:t>
      </w:r>
      <w:r w:rsidRPr="00DB5EE2">
        <w:rPr>
          <w:b/>
          <w:szCs w:val="28"/>
        </w:rPr>
        <w:t xml:space="preserve"> на 2018-2019 учебный год</w:t>
      </w:r>
    </w:p>
    <w:p w:rsidR="00F944A4" w:rsidRPr="004A77CD" w:rsidRDefault="00F944A4" w:rsidP="00F944A4">
      <w:pPr>
        <w:jc w:val="center"/>
        <w:rPr>
          <w:b/>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85"/>
        <w:gridCol w:w="2433"/>
        <w:gridCol w:w="1985"/>
        <w:gridCol w:w="1984"/>
        <w:gridCol w:w="567"/>
        <w:gridCol w:w="851"/>
      </w:tblGrid>
      <w:tr w:rsidR="00DB5EE2" w:rsidRPr="00F424EB" w:rsidTr="00DB5EE2">
        <w:tc>
          <w:tcPr>
            <w:tcW w:w="1526" w:type="dxa"/>
            <w:shd w:val="clear" w:color="auto" w:fill="auto"/>
          </w:tcPr>
          <w:p w:rsidR="00DB5EE2" w:rsidRPr="00522ED1" w:rsidRDefault="00DB5EE2" w:rsidP="00CE4AC3">
            <w:pPr>
              <w:rPr>
                <w:b/>
              </w:rPr>
            </w:pPr>
            <w:r>
              <w:rPr>
                <w:b/>
              </w:rPr>
              <w:t>Наименование учебных предметов в соответствии с учебным планом школы 2018-2019 г.</w:t>
            </w:r>
          </w:p>
        </w:tc>
        <w:tc>
          <w:tcPr>
            <w:tcW w:w="685" w:type="dxa"/>
            <w:shd w:val="clear" w:color="auto" w:fill="auto"/>
          </w:tcPr>
          <w:p w:rsidR="00DB5EE2" w:rsidRPr="00522ED1" w:rsidRDefault="00DB5EE2" w:rsidP="00CE4AC3">
            <w:pPr>
              <w:rPr>
                <w:b/>
              </w:rPr>
            </w:pPr>
            <w:r w:rsidRPr="00522ED1">
              <w:rPr>
                <w:b/>
              </w:rPr>
              <w:t>Класс</w:t>
            </w:r>
            <w:r>
              <w:rPr>
                <w:b/>
              </w:rPr>
              <w:t xml:space="preserve"> </w:t>
            </w:r>
          </w:p>
        </w:tc>
        <w:tc>
          <w:tcPr>
            <w:tcW w:w="2433" w:type="dxa"/>
            <w:shd w:val="clear" w:color="auto" w:fill="auto"/>
          </w:tcPr>
          <w:p w:rsidR="00DB5EE2" w:rsidRPr="00522ED1" w:rsidRDefault="00DB5EE2" w:rsidP="00CE4AC3">
            <w:pPr>
              <w:rPr>
                <w:b/>
              </w:rPr>
            </w:pPr>
            <w:r>
              <w:rPr>
                <w:b/>
              </w:rPr>
              <w:t>Образовательная программа, автор, издательство, год издания</w:t>
            </w:r>
          </w:p>
        </w:tc>
        <w:tc>
          <w:tcPr>
            <w:tcW w:w="1985" w:type="dxa"/>
            <w:shd w:val="clear" w:color="auto" w:fill="auto"/>
          </w:tcPr>
          <w:p w:rsidR="00DB5EE2" w:rsidRPr="00522ED1" w:rsidRDefault="00DB5EE2" w:rsidP="00CE4AC3">
            <w:pPr>
              <w:rPr>
                <w:b/>
              </w:rPr>
            </w:pPr>
            <w:r>
              <w:rPr>
                <w:b/>
              </w:rPr>
              <w:t>Наименование учебника, авторы, издательство, год издания</w:t>
            </w:r>
          </w:p>
        </w:tc>
        <w:tc>
          <w:tcPr>
            <w:tcW w:w="1984" w:type="dxa"/>
          </w:tcPr>
          <w:p w:rsidR="00DB5EE2" w:rsidRDefault="00DB5EE2" w:rsidP="00CE4AC3">
            <w:pPr>
              <w:rPr>
                <w:b/>
              </w:rPr>
            </w:pPr>
            <w:r>
              <w:rPr>
                <w:b/>
              </w:rPr>
              <w:t>Мониторинговый инструментарий (пособие для учителя)</w:t>
            </w:r>
          </w:p>
        </w:tc>
        <w:tc>
          <w:tcPr>
            <w:tcW w:w="567" w:type="dxa"/>
          </w:tcPr>
          <w:p w:rsidR="00DB5EE2" w:rsidRDefault="00DB5EE2" w:rsidP="00CE4AC3">
            <w:pPr>
              <w:rPr>
                <w:b/>
              </w:rPr>
            </w:pPr>
            <w:r>
              <w:rPr>
                <w:b/>
              </w:rPr>
              <w:t>Кол-во учащихся на 2018-2019 год</w:t>
            </w:r>
          </w:p>
        </w:tc>
        <w:tc>
          <w:tcPr>
            <w:tcW w:w="851" w:type="dxa"/>
          </w:tcPr>
          <w:p w:rsidR="00DB5EE2" w:rsidRPr="00522ED1" w:rsidRDefault="00DB5EE2" w:rsidP="00CE4AC3">
            <w:pPr>
              <w:rPr>
                <w:b/>
              </w:rPr>
            </w:pPr>
            <w:r>
              <w:rPr>
                <w:b/>
              </w:rPr>
              <w:t>Обеспеченность %</w:t>
            </w:r>
          </w:p>
        </w:tc>
      </w:tr>
      <w:tr w:rsidR="00DB5EE2" w:rsidRPr="00F424EB" w:rsidTr="00DB5EE2">
        <w:tc>
          <w:tcPr>
            <w:tcW w:w="1526" w:type="dxa"/>
            <w:shd w:val="clear" w:color="auto" w:fill="auto"/>
          </w:tcPr>
          <w:p w:rsidR="00DB5EE2" w:rsidRPr="00F424EB" w:rsidRDefault="00DB5EE2" w:rsidP="00CE4AC3">
            <w:r>
              <w:t>Русский язык</w:t>
            </w:r>
          </w:p>
        </w:tc>
        <w:tc>
          <w:tcPr>
            <w:tcW w:w="685" w:type="dxa"/>
            <w:shd w:val="clear" w:color="auto" w:fill="auto"/>
          </w:tcPr>
          <w:p w:rsidR="00DB5EE2" w:rsidRPr="00F424EB" w:rsidRDefault="00DB5EE2" w:rsidP="00CE4AC3">
            <w:r>
              <w:t>3</w:t>
            </w:r>
          </w:p>
        </w:tc>
        <w:tc>
          <w:tcPr>
            <w:tcW w:w="2433" w:type="dxa"/>
            <w:shd w:val="clear" w:color="auto" w:fill="auto"/>
          </w:tcPr>
          <w:p w:rsidR="00DB5EE2" w:rsidRPr="004A7D3F" w:rsidRDefault="00DB5EE2" w:rsidP="00CE4AC3">
            <w:r>
              <w:t xml:space="preserve">Примерная основная образовательная программа начального общего образования «Школа России». Авторы: В.П. </w:t>
            </w:r>
            <w:proofErr w:type="spellStart"/>
            <w:r>
              <w:t>Канакина</w:t>
            </w:r>
            <w:proofErr w:type="spellEnd"/>
            <w:r>
              <w:t xml:space="preserve">, В.Г. Горецкий  </w:t>
            </w:r>
            <w:proofErr w:type="spellStart"/>
            <w:r>
              <w:t>М.Просвещение</w:t>
            </w:r>
            <w:proofErr w:type="spellEnd"/>
            <w:r>
              <w:t>, 2011</w:t>
            </w:r>
          </w:p>
        </w:tc>
        <w:tc>
          <w:tcPr>
            <w:tcW w:w="1985" w:type="dxa"/>
            <w:shd w:val="clear" w:color="auto" w:fill="auto"/>
          </w:tcPr>
          <w:p w:rsidR="00DB5EE2" w:rsidRDefault="00DB5EE2" w:rsidP="00CE4AC3">
            <w:pPr>
              <w:rPr>
                <w:b/>
              </w:rPr>
            </w:pPr>
            <w:r>
              <w:rPr>
                <w:b/>
              </w:rPr>
              <w:t>«Русский язык» 1-2 часть</w:t>
            </w:r>
          </w:p>
          <w:p w:rsidR="00DB5EE2" w:rsidRPr="00251CDE" w:rsidRDefault="00B12C60" w:rsidP="00CE4AC3">
            <w:pPr>
              <w:rPr>
                <w:b/>
              </w:rPr>
            </w:pPr>
            <w:hyperlink r:id="rId11" w:history="1">
              <w:proofErr w:type="spellStart"/>
              <w:r w:rsidR="00DB5EE2" w:rsidRPr="00251CDE">
                <w:rPr>
                  <w:rStyle w:val="a5"/>
                  <w:b/>
                </w:rPr>
                <w:t>Канакина</w:t>
              </w:r>
              <w:proofErr w:type="spellEnd"/>
              <w:r w:rsidR="00DB5EE2" w:rsidRPr="00251CDE">
                <w:rPr>
                  <w:rStyle w:val="a5"/>
                  <w:b/>
                </w:rPr>
                <w:t xml:space="preserve"> В.П.,</w:t>
              </w:r>
              <w:r w:rsidR="00DB5EE2" w:rsidRPr="00251CDE">
                <w:rPr>
                  <w:rStyle w:val="apple-converted-space"/>
                  <w:b/>
                  <w:shd w:val="clear" w:color="auto" w:fill="FFFFFF"/>
                </w:rPr>
                <w:t> </w:t>
              </w:r>
              <w:r w:rsidR="00DB5EE2" w:rsidRPr="00251CDE">
                <w:rPr>
                  <w:b/>
                  <w:shd w:val="clear" w:color="auto" w:fill="FFFFFF"/>
                </w:rPr>
                <w:br/>
              </w:r>
              <w:r w:rsidR="00DB5EE2" w:rsidRPr="00251CDE">
                <w:rPr>
                  <w:rStyle w:val="a5"/>
                  <w:b/>
                </w:rPr>
                <w:t>Горецкий В.Г.</w:t>
              </w:r>
              <w:r w:rsidR="00DB5EE2" w:rsidRPr="00251CDE">
                <w:rPr>
                  <w:rStyle w:val="apple-converted-space"/>
                  <w:b/>
                  <w:shd w:val="clear" w:color="auto" w:fill="FFFFFF"/>
                </w:rPr>
                <w:t> </w:t>
              </w:r>
              <w:r w:rsidR="00DB5EE2" w:rsidRPr="00251CDE">
                <w:rPr>
                  <w:b/>
                  <w:shd w:val="clear" w:color="auto" w:fill="FFFFFF"/>
                </w:rPr>
                <w:br/>
              </w:r>
              <w:r w:rsidR="00DB5EE2">
                <w:rPr>
                  <w:rStyle w:val="afff3"/>
                  <w:rFonts w:eastAsia="Garamond"/>
                  <w:b w:val="0"/>
                </w:rPr>
                <w:t>Учебник: 3</w:t>
              </w:r>
              <w:r w:rsidR="00DB5EE2" w:rsidRPr="00251CDE">
                <w:rPr>
                  <w:rStyle w:val="afff3"/>
                  <w:rFonts w:eastAsia="Garamond"/>
                  <w:b w:val="0"/>
                </w:rPr>
                <w:t xml:space="preserve"> класс</w:t>
              </w:r>
            </w:hyperlink>
          </w:p>
          <w:p w:rsidR="00DB5EE2" w:rsidRPr="00251CDE" w:rsidRDefault="00DB5EE2" w:rsidP="00CE4AC3">
            <w:r w:rsidRPr="00251CDE">
              <w:t>Просвещение 201</w:t>
            </w:r>
            <w:r>
              <w:t>8</w:t>
            </w:r>
          </w:p>
        </w:tc>
        <w:tc>
          <w:tcPr>
            <w:tcW w:w="1984" w:type="dxa"/>
            <w:shd w:val="clear" w:color="auto" w:fill="auto"/>
          </w:tcPr>
          <w:p w:rsidR="00DB5EE2" w:rsidRPr="00F424EB" w:rsidRDefault="00DB5EE2" w:rsidP="00CE4AC3">
            <w:r>
              <w:t>Контрольные работы по русскому языку Изд-во Дрофа Москва. Автор А.Н. Матвеева. Тесты по русскому языку автор Ракитина М.Г.</w:t>
            </w:r>
          </w:p>
        </w:tc>
        <w:tc>
          <w:tcPr>
            <w:tcW w:w="567" w:type="dxa"/>
          </w:tcPr>
          <w:p w:rsidR="00DB5EE2" w:rsidRDefault="00DB5EE2" w:rsidP="00CE4AC3">
            <w:r>
              <w:t>1</w:t>
            </w:r>
          </w:p>
        </w:tc>
        <w:tc>
          <w:tcPr>
            <w:tcW w:w="851" w:type="dxa"/>
          </w:tcPr>
          <w:p w:rsidR="00DB5EE2" w:rsidRDefault="00DB5EE2" w:rsidP="00CE4AC3">
            <w:pPr>
              <w:spacing w:line="360" w:lineRule="auto"/>
            </w:pPr>
            <w:r>
              <w:t>1/100</w:t>
            </w:r>
          </w:p>
        </w:tc>
      </w:tr>
      <w:tr w:rsidR="00DB5EE2" w:rsidRPr="00F424EB" w:rsidTr="00DB5EE2">
        <w:tc>
          <w:tcPr>
            <w:tcW w:w="1526" w:type="dxa"/>
            <w:shd w:val="clear" w:color="auto" w:fill="auto"/>
          </w:tcPr>
          <w:p w:rsidR="00DB5EE2" w:rsidRPr="00F424EB" w:rsidRDefault="00DB5EE2" w:rsidP="00CE4AC3">
            <w:r>
              <w:t>Литературное чтение</w:t>
            </w:r>
          </w:p>
        </w:tc>
        <w:tc>
          <w:tcPr>
            <w:tcW w:w="685" w:type="dxa"/>
            <w:shd w:val="clear" w:color="auto" w:fill="auto"/>
          </w:tcPr>
          <w:p w:rsidR="00DB5EE2" w:rsidRPr="00F424EB" w:rsidRDefault="00DB5EE2" w:rsidP="00CE4AC3">
            <w:r>
              <w:t>3</w:t>
            </w:r>
          </w:p>
        </w:tc>
        <w:tc>
          <w:tcPr>
            <w:tcW w:w="2433" w:type="dxa"/>
            <w:shd w:val="clear" w:color="auto" w:fill="auto"/>
          </w:tcPr>
          <w:p w:rsidR="00DB5EE2" w:rsidRPr="004A7D3F" w:rsidRDefault="00DB5EE2" w:rsidP="00CE4AC3">
            <w:r>
              <w:t xml:space="preserve">Примерная основная образовательная программа начального общего образования «Школа России». Авторы: Л.Ф. Климанова, М.В. </w:t>
            </w:r>
            <w:proofErr w:type="spellStart"/>
            <w:r>
              <w:t>Бойкина</w:t>
            </w:r>
            <w:proofErr w:type="spellEnd"/>
            <w:r>
              <w:t xml:space="preserve">, </w:t>
            </w:r>
            <w:proofErr w:type="spellStart"/>
            <w:r>
              <w:t>М.Просвещение</w:t>
            </w:r>
            <w:proofErr w:type="spellEnd"/>
            <w:r>
              <w:t>, 2014</w:t>
            </w:r>
          </w:p>
        </w:tc>
        <w:tc>
          <w:tcPr>
            <w:tcW w:w="1985" w:type="dxa"/>
            <w:shd w:val="clear" w:color="auto" w:fill="auto"/>
          </w:tcPr>
          <w:p w:rsidR="00DB5EE2" w:rsidRPr="00576D7D" w:rsidRDefault="00DB5EE2" w:rsidP="00CE4AC3">
            <w:pPr>
              <w:rPr>
                <w:b/>
              </w:rPr>
            </w:pPr>
            <w:r w:rsidRPr="00576D7D">
              <w:rPr>
                <w:b/>
              </w:rPr>
              <w:t>«</w:t>
            </w:r>
            <w:r>
              <w:rPr>
                <w:b/>
              </w:rPr>
              <w:t>Литературное чтение</w:t>
            </w:r>
            <w:r w:rsidRPr="00576D7D">
              <w:rPr>
                <w:b/>
              </w:rPr>
              <w:t>» 1-2 часть</w:t>
            </w:r>
          </w:p>
          <w:p w:rsidR="00DB5EE2" w:rsidRPr="00251CDE" w:rsidRDefault="00DB5EE2" w:rsidP="00CE4AC3">
            <w:r w:rsidRPr="003137DA">
              <w:rPr>
                <w:b/>
              </w:rPr>
              <w:t>Л.Ф. Климанова,</w:t>
            </w:r>
            <w:r>
              <w:t xml:space="preserve"> </w:t>
            </w:r>
            <w:hyperlink r:id="rId12" w:history="1">
              <w:r w:rsidRPr="00576D7D">
                <w:rPr>
                  <w:rStyle w:val="afff3"/>
                  <w:rFonts w:eastAsia="Garamond"/>
                </w:rPr>
                <w:t xml:space="preserve">Горецкий В.Г., </w:t>
              </w:r>
              <w:r>
                <w:rPr>
                  <w:rStyle w:val="afff3"/>
                  <w:rFonts w:eastAsia="Garamond"/>
                </w:rPr>
                <w:t>М.В. Голованова</w:t>
              </w:r>
              <w:r>
                <w:t xml:space="preserve"> </w:t>
              </w:r>
              <w:r w:rsidRPr="00251CDE">
                <w:rPr>
                  <w:bCs/>
                  <w:shd w:val="clear" w:color="auto" w:fill="FFFFFF"/>
                </w:rPr>
                <w:br/>
              </w:r>
              <w:r>
                <w:rPr>
                  <w:rStyle w:val="afff3"/>
                  <w:rFonts w:eastAsia="Garamond"/>
                  <w:b w:val="0"/>
                </w:rPr>
                <w:t xml:space="preserve"> Учебник: 3</w:t>
              </w:r>
              <w:r w:rsidRPr="00251CDE">
                <w:rPr>
                  <w:rStyle w:val="afff3"/>
                  <w:rFonts w:eastAsia="Garamond"/>
                  <w:b w:val="0"/>
                </w:rPr>
                <w:t xml:space="preserve"> класс</w:t>
              </w:r>
            </w:hyperlink>
          </w:p>
          <w:p w:rsidR="00DB5EE2" w:rsidRPr="00251CDE" w:rsidRDefault="00DB5EE2" w:rsidP="00CE4AC3">
            <w:r w:rsidRPr="00251CDE">
              <w:t xml:space="preserve"> Просвещение</w:t>
            </w:r>
            <w:r>
              <w:t xml:space="preserve"> 2018 </w:t>
            </w:r>
          </w:p>
        </w:tc>
        <w:tc>
          <w:tcPr>
            <w:tcW w:w="1984" w:type="dxa"/>
            <w:shd w:val="clear" w:color="auto" w:fill="auto"/>
          </w:tcPr>
          <w:p w:rsidR="00DB5EE2" w:rsidRPr="00F424EB" w:rsidRDefault="00DB5EE2" w:rsidP="00CE4AC3">
            <w:r>
              <w:t xml:space="preserve">Задания по чтению для учителей начальной школы автор И.Л. </w:t>
            </w:r>
            <w:proofErr w:type="gramStart"/>
            <w:r>
              <w:t>Гаркунов</w:t>
            </w:r>
            <w:proofErr w:type="gramEnd"/>
            <w:r>
              <w:t xml:space="preserve">, К.Т. </w:t>
            </w:r>
            <w:proofErr w:type="spellStart"/>
            <w:r>
              <w:t>Голенкина</w:t>
            </w:r>
            <w:proofErr w:type="spellEnd"/>
            <w:r>
              <w:t xml:space="preserve"> Москва «Просвещение» </w:t>
            </w:r>
          </w:p>
        </w:tc>
        <w:tc>
          <w:tcPr>
            <w:tcW w:w="567" w:type="dxa"/>
          </w:tcPr>
          <w:p w:rsidR="00DB5EE2" w:rsidRDefault="00DB5EE2" w:rsidP="00CE4AC3">
            <w:r>
              <w:t>1</w:t>
            </w:r>
          </w:p>
        </w:tc>
        <w:tc>
          <w:tcPr>
            <w:tcW w:w="851" w:type="dxa"/>
          </w:tcPr>
          <w:p w:rsidR="00DB5EE2" w:rsidRDefault="00DB5EE2" w:rsidP="00CE4AC3">
            <w:r>
              <w:t>1/100%</w:t>
            </w:r>
          </w:p>
        </w:tc>
      </w:tr>
      <w:tr w:rsidR="00DB5EE2" w:rsidRPr="00F424EB" w:rsidTr="00DB5EE2">
        <w:tc>
          <w:tcPr>
            <w:tcW w:w="1526" w:type="dxa"/>
            <w:shd w:val="clear" w:color="auto" w:fill="auto"/>
          </w:tcPr>
          <w:p w:rsidR="00DB5EE2" w:rsidRDefault="00DB5EE2" w:rsidP="00CE4AC3">
            <w:r>
              <w:t>Иностранный язык</w:t>
            </w:r>
          </w:p>
        </w:tc>
        <w:tc>
          <w:tcPr>
            <w:tcW w:w="685" w:type="dxa"/>
            <w:shd w:val="clear" w:color="auto" w:fill="auto"/>
          </w:tcPr>
          <w:p w:rsidR="00DB5EE2" w:rsidRDefault="00DB5EE2" w:rsidP="00CE4AC3">
            <w:r>
              <w:t>3</w:t>
            </w:r>
          </w:p>
        </w:tc>
        <w:tc>
          <w:tcPr>
            <w:tcW w:w="2433" w:type="dxa"/>
            <w:shd w:val="clear" w:color="auto" w:fill="auto"/>
          </w:tcPr>
          <w:p w:rsidR="00DB5EE2" w:rsidRDefault="00DB5EE2" w:rsidP="00CE4AC3">
            <w:r>
              <w:t>Примерная основная образовательная программа основного общего образования  по английскому языку Министерства образования и науки РФ</w:t>
            </w:r>
          </w:p>
          <w:p w:rsidR="00DB5EE2" w:rsidRDefault="00DB5EE2" w:rsidP="00CE4AC3">
            <w:r>
              <w:t xml:space="preserve">Авторы: В.П. </w:t>
            </w:r>
            <w:proofErr w:type="spellStart"/>
            <w:r>
              <w:t>Кузовлев</w:t>
            </w:r>
            <w:proofErr w:type="spellEnd"/>
          </w:p>
        </w:tc>
        <w:tc>
          <w:tcPr>
            <w:tcW w:w="1985" w:type="dxa"/>
            <w:shd w:val="clear" w:color="auto" w:fill="auto"/>
          </w:tcPr>
          <w:p w:rsidR="00DB5EE2" w:rsidRDefault="00DB5EE2" w:rsidP="00CE4AC3">
            <w:pPr>
              <w:rPr>
                <w:b/>
              </w:rPr>
            </w:pPr>
            <w:r>
              <w:rPr>
                <w:b/>
              </w:rPr>
              <w:t>«Английский язык»</w:t>
            </w:r>
          </w:p>
          <w:p w:rsidR="00DB5EE2" w:rsidRDefault="00DB5EE2" w:rsidP="00CE4AC3">
            <w:pPr>
              <w:rPr>
                <w:b/>
              </w:rPr>
            </w:pPr>
            <w:r>
              <w:rPr>
                <w:b/>
              </w:rPr>
              <w:t xml:space="preserve">В.П. </w:t>
            </w:r>
            <w:proofErr w:type="spellStart"/>
            <w:r>
              <w:rPr>
                <w:b/>
              </w:rPr>
              <w:t>Кузовлев</w:t>
            </w:r>
            <w:proofErr w:type="spellEnd"/>
            <w:r>
              <w:rPr>
                <w:b/>
              </w:rPr>
              <w:t xml:space="preserve">, Н.М. Лапа, Э.Ш. </w:t>
            </w:r>
            <w:proofErr w:type="spellStart"/>
            <w:r>
              <w:rPr>
                <w:b/>
              </w:rPr>
              <w:t>Перегудова</w:t>
            </w:r>
            <w:proofErr w:type="spellEnd"/>
          </w:p>
          <w:p w:rsidR="00DB5EE2" w:rsidRPr="00F26DBF" w:rsidRDefault="00DB5EE2" w:rsidP="00CE4AC3">
            <w:r>
              <w:t>Учебник: 3</w:t>
            </w:r>
            <w:r w:rsidRPr="00F26DBF">
              <w:t xml:space="preserve"> класс</w:t>
            </w:r>
            <w:r>
              <w:t xml:space="preserve"> 1-2 часть</w:t>
            </w:r>
          </w:p>
          <w:p w:rsidR="00DB5EE2" w:rsidRDefault="00DB5EE2" w:rsidP="00CE4AC3">
            <w:pPr>
              <w:rPr>
                <w:b/>
              </w:rPr>
            </w:pPr>
            <w:r w:rsidRPr="00F26DBF">
              <w:t>«Просвещение» 201</w:t>
            </w:r>
            <w:r>
              <w:t>8</w:t>
            </w:r>
          </w:p>
        </w:tc>
        <w:tc>
          <w:tcPr>
            <w:tcW w:w="1984" w:type="dxa"/>
            <w:shd w:val="clear" w:color="auto" w:fill="auto"/>
          </w:tcPr>
          <w:p w:rsidR="00DB5EE2" w:rsidRPr="00F424EB" w:rsidRDefault="00DB5EE2" w:rsidP="00CE4AC3">
            <w:r>
              <w:t>Задания по английскому языку для учителей начальной школы</w:t>
            </w:r>
          </w:p>
        </w:tc>
        <w:tc>
          <w:tcPr>
            <w:tcW w:w="567" w:type="dxa"/>
          </w:tcPr>
          <w:p w:rsidR="00DB5EE2" w:rsidRDefault="00DB5EE2" w:rsidP="00CE4AC3">
            <w:r>
              <w:t>1</w:t>
            </w:r>
          </w:p>
        </w:tc>
        <w:tc>
          <w:tcPr>
            <w:tcW w:w="851" w:type="dxa"/>
          </w:tcPr>
          <w:p w:rsidR="00DB5EE2" w:rsidRDefault="00DB5EE2" w:rsidP="00CE4AC3">
            <w:r>
              <w:t>1/100%</w:t>
            </w:r>
          </w:p>
        </w:tc>
      </w:tr>
      <w:tr w:rsidR="00DB5EE2" w:rsidRPr="00F424EB" w:rsidTr="00DB5EE2">
        <w:tc>
          <w:tcPr>
            <w:tcW w:w="1526" w:type="dxa"/>
            <w:shd w:val="clear" w:color="auto" w:fill="auto"/>
          </w:tcPr>
          <w:p w:rsidR="00DB5EE2" w:rsidRPr="00F424EB" w:rsidRDefault="00DB5EE2" w:rsidP="00CE4AC3">
            <w:r>
              <w:t>Математика</w:t>
            </w:r>
          </w:p>
        </w:tc>
        <w:tc>
          <w:tcPr>
            <w:tcW w:w="685" w:type="dxa"/>
            <w:shd w:val="clear" w:color="auto" w:fill="auto"/>
          </w:tcPr>
          <w:p w:rsidR="00DB5EE2" w:rsidRPr="00F424EB" w:rsidRDefault="00DB5EE2" w:rsidP="00CE4AC3">
            <w:r>
              <w:t>3</w:t>
            </w:r>
          </w:p>
        </w:tc>
        <w:tc>
          <w:tcPr>
            <w:tcW w:w="2433" w:type="dxa"/>
            <w:shd w:val="clear" w:color="auto" w:fill="auto"/>
          </w:tcPr>
          <w:p w:rsidR="00DB5EE2" w:rsidRPr="004A7D3F" w:rsidRDefault="00DB5EE2" w:rsidP="00CE4AC3">
            <w:r>
              <w:t xml:space="preserve">Примерная основная </w:t>
            </w:r>
            <w:r>
              <w:lastRenderedPageBreak/>
              <w:t xml:space="preserve">образовательная программа начального общего образования «Школа России». Авторы: М.И. Моро, С.И. Волкова, С.В. Степанова, </w:t>
            </w:r>
            <w:proofErr w:type="spellStart"/>
            <w:r>
              <w:t>М.Просвещение</w:t>
            </w:r>
            <w:proofErr w:type="spellEnd"/>
            <w:r>
              <w:t>, 2014</w:t>
            </w:r>
          </w:p>
        </w:tc>
        <w:tc>
          <w:tcPr>
            <w:tcW w:w="1985" w:type="dxa"/>
            <w:shd w:val="clear" w:color="auto" w:fill="auto"/>
          </w:tcPr>
          <w:p w:rsidR="00DB5EE2" w:rsidRPr="003137DA" w:rsidRDefault="00DB5EE2" w:rsidP="00CE4AC3">
            <w:pPr>
              <w:rPr>
                <w:b/>
              </w:rPr>
            </w:pPr>
            <w:r w:rsidRPr="003137DA">
              <w:rPr>
                <w:b/>
              </w:rPr>
              <w:lastRenderedPageBreak/>
              <w:t xml:space="preserve">«Математика» </w:t>
            </w:r>
            <w:r w:rsidRPr="003137DA">
              <w:rPr>
                <w:b/>
              </w:rPr>
              <w:lastRenderedPageBreak/>
              <w:t>1-2 часть</w:t>
            </w:r>
          </w:p>
          <w:p w:rsidR="00DB5EE2" w:rsidRPr="003137DA" w:rsidRDefault="00B12C60" w:rsidP="00CE4AC3">
            <w:hyperlink r:id="rId13" w:history="1">
              <w:r w:rsidR="00DB5EE2" w:rsidRPr="003137DA">
                <w:rPr>
                  <w:rStyle w:val="a5"/>
                  <w:b/>
                </w:rPr>
                <w:t xml:space="preserve">Моро М.И., </w:t>
              </w:r>
              <w:proofErr w:type="spellStart"/>
              <w:r w:rsidR="00DB5EE2">
                <w:rPr>
                  <w:rStyle w:val="a5"/>
                  <w:b/>
                </w:rPr>
                <w:t>Бантова</w:t>
              </w:r>
              <w:proofErr w:type="spellEnd"/>
              <w:r w:rsidR="00DB5EE2">
                <w:rPr>
                  <w:rStyle w:val="a5"/>
                  <w:b/>
                </w:rPr>
                <w:t xml:space="preserve"> М.А.</w:t>
              </w:r>
              <w:r w:rsidR="00DB5EE2" w:rsidRPr="003137DA">
                <w:rPr>
                  <w:rStyle w:val="a5"/>
                  <w:b/>
                </w:rPr>
                <w:t>,</w:t>
              </w:r>
              <w:r w:rsidR="00DB5EE2" w:rsidRPr="003137DA">
                <w:rPr>
                  <w:rStyle w:val="apple-converted-space"/>
                  <w:b/>
                  <w:shd w:val="clear" w:color="auto" w:fill="FFFFFF"/>
                </w:rPr>
                <w:t> </w:t>
              </w:r>
              <w:r w:rsidR="00DB5EE2">
                <w:rPr>
                  <w:rStyle w:val="apple-converted-space"/>
                  <w:b/>
                  <w:shd w:val="clear" w:color="auto" w:fill="FFFFFF"/>
                </w:rPr>
                <w:t>Бельтюкова Г.В</w:t>
              </w:r>
              <w:r w:rsidR="00DB5EE2" w:rsidRPr="003137DA">
                <w:rPr>
                  <w:rStyle w:val="a5"/>
                  <w:b/>
                </w:rPr>
                <w:t>.</w:t>
              </w:r>
              <w:r w:rsidR="00DB5EE2" w:rsidRPr="003137DA">
                <w:rPr>
                  <w:rStyle w:val="apple-converted-space"/>
                  <w:b/>
                  <w:shd w:val="clear" w:color="auto" w:fill="FFFFFF"/>
                </w:rPr>
                <w:t> </w:t>
              </w:r>
              <w:r w:rsidR="00DB5EE2" w:rsidRPr="003137DA">
                <w:rPr>
                  <w:shd w:val="clear" w:color="auto" w:fill="FFFFFF"/>
                </w:rPr>
                <w:br/>
              </w:r>
              <w:r w:rsidR="00DB5EE2" w:rsidRPr="003137DA">
                <w:rPr>
                  <w:rStyle w:val="afff3"/>
                  <w:rFonts w:eastAsia="Garamond"/>
                  <w:b w:val="0"/>
                </w:rPr>
                <w:t>Мате</w:t>
              </w:r>
              <w:r w:rsidR="00DB5EE2">
                <w:rPr>
                  <w:rStyle w:val="afff3"/>
                  <w:rFonts w:eastAsia="Garamond"/>
                  <w:b w:val="0"/>
                </w:rPr>
                <w:t>матика: Учебник: 3 класс</w:t>
              </w:r>
              <w:r w:rsidR="00DB5EE2" w:rsidRPr="00251CDE">
                <w:rPr>
                  <w:rStyle w:val="afff3"/>
                  <w:rFonts w:eastAsia="Garamond"/>
                  <w:b w:val="0"/>
                </w:rPr>
                <w:t xml:space="preserve"> </w:t>
              </w:r>
            </w:hyperlink>
            <w:r w:rsidR="00DB5EE2" w:rsidRPr="00251CDE">
              <w:t xml:space="preserve"> «Просвещение» 201</w:t>
            </w:r>
            <w:r w:rsidR="00DB5EE2" w:rsidRPr="003137DA">
              <w:t>8</w:t>
            </w:r>
          </w:p>
        </w:tc>
        <w:tc>
          <w:tcPr>
            <w:tcW w:w="1984" w:type="dxa"/>
            <w:shd w:val="clear" w:color="auto" w:fill="auto"/>
          </w:tcPr>
          <w:p w:rsidR="00DB5EE2" w:rsidRPr="00F424EB" w:rsidRDefault="00DB5EE2" w:rsidP="00CE4AC3">
            <w:r>
              <w:lastRenderedPageBreak/>
              <w:t xml:space="preserve">Тестовые </w:t>
            </w:r>
            <w:r>
              <w:lastRenderedPageBreak/>
              <w:t xml:space="preserve">задания по математике М.Г. Ракитина Москва 2013г. Контрольные работы по математике Изд-во Москва Дрофа </w:t>
            </w:r>
          </w:p>
        </w:tc>
        <w:tc>
          <w:tcPr>
            <w:tcW w:w="567" w:type="dxa"/>
          </w:tcPr>
          <w:p w:rsidR="00DB5EE2" w:rsidRDefault="00DB5EE2" w:rsidP="00CE4AC3">
            <w:r>
              <w:lastRenderedPageBreak/>
              <w:t>1</w:t>
            </w:r>
          </w:p>
        </w:tc>
        <w:tc>
          <w:tcPr>
            <w:tcW w:w="851" w:type="dxa"/>
          </w:tcPr>
          <w:p w:rsidR="00DB5EE2" w:rsidRDefault="00DB5EE2" w:rsidP="00CE4AC3">
            <w:r>
              <w:t>1/100</w:t>
            </w:r>
            <w:r>
              <w:lastRenderedPageBreak/>
              <w:t>%</w:t>
            </w:r>
          </w:p>
        </w:tc>
      </w:tr>
      <w:tr w:rsidR="00DB5EE2" w:rsidRPr="00F424EB" w:rsidTr="00DB5EE2">
        <w:tc>
          <w:tcPr>
            <w:tcW w:w="1526" w:type="dxa"/>
            <w:shd w:val="clear" w:color="auto" w:fill="auto"/>
          </w:tcPr>
          <w:p w:rsidR="00DB5EE2" w:rsidRPr="00F424EB" w:rsidRDefault="00DB5EE2" w:rsidP="00CE4AC3">
            <w:r>
              <w:lastRenderedPageBreak/>
              <w:t>Окружающий мир</w:t>
            </w:r>
          </w:p>
        </w:tc>
        <w:tc>
          <w:tcPr>
            <w:tcW w:w="685" w:type="dxa"/>
            <w:shd w:val="clear" w:color="auto" w:fill="auto"/>
          </w:tcPr>
          <w:p w:rsidR="00DB5EE2" w:rsidRPr="00F424EB" w:rsidRDefault="00DB5EE2" w:rsidP="00CE4AC3">
            <w:r>
              <w:t>3</w:t>
            </w:r>
          </w:p>
        </w:tc>
        <w:tc>
          <w:tcPr>
            <w:tcW w:w="2433" w:type="dxa"/>
            <w:shd w:val="clear" w:color="auto" w:fill="auto"/>
          </w:tcPr>
          <w:p w:rsidR="00DB5EE2" w:rsidRPr="004A7D3F" w:rsidRDefault="00DB5EE2" w:rsidP="00CE4AC3">
            <w:r>
              <w:t xml:space="preserve">Примерная основная образовательная программа начального общего образования «Школа России». Авторы: А.А. Плешаков </w:t>
            </w:r>
            <w:proofErr w:type="spellStart"/>
            <w:r>
              <w:t>М.Просвещение</w:t>
            </w:r>
            <w:proofErr w:type="spellEnd"/>
            <w:r>
              <w:t>, 2014</w:t>
            </w:r>
          </w:p>
        </w:tc>
        <w:tc>
          <w:tcPr>
            <w:tcW w:w="1985" w:type="dxa"/>
            <w:shd w:val="clear" w:color="auto" w:fill="auto"/>
          </w:tcPr>
          <w:p w:rsidR="00DB5EE2" w:rsidRPr="00F93944" w:rsidRDefault="00DB5EE2" w:rsidP="00CE4AC3">
            <w:pPr>
              <w:rPr>
                <w:b/>
              </w:rPr>
            </w:pPr>
            <w:r w:rsidRPr="00F93944">
              <w:rPr>
                <w:b/>
              </w:rPr>
              <w:t>«Окружающий мир» 1-2 часть</w:t>
            </w:r>
          </w:p>
          <w:p w:rsidR="00DB5EE2" w:rsidRPr="00F93944" w:rsidRDefault="00DB5EE2" w:rsidP="00CE4AC3">
            <w:pPr>
              <w:rPr>
                <w:b/>
                <w:shd w:val="clear" w:color="auto" w:fill="FFFFFF"/>
              </w:rPr>
            </w:pPr>
            <w:r w:rsidRPr="00F93944">
              <w:rPr>
                <w:b/>
              </w:rPr>
              <w:fldChar w:fldCharType="begin"/>
            </w:r>
            <w:r w:rsidRPr="00F93944">
              <w:rPr>
                <w:b/>
              </w:rPr>
              <w:instrText xml:space="preserve"> HYPERLINK "http://school-russia.prosv.ru/info.aspx?ob_no=19136" </w:instrText>
            </w:r>
            <w:r w:rsidRPr="00F93944">
              <w:rPr>
                <w:b/>
              </w:rPr>
              <w:fldChar w:fldCharType="separate"/>
            </w:r>
            <w:r w:rsidRPr="00F93944">
              <w:rPr>
                <w:rStyle w:val="a5"/>
                <w:b/>
              </w:rPr>
              <w:t>Плешаков А.А.</w:t>
            </w:r>
          </w:p>
          <w:p w:rsidR="00DB5EE2" w:rsidRPr="00F93944" w:rsidRDefault="00DB5EE2" w:rsidP="00CE4AC3">
            <w:pPr>
              <w:rPr>
                <w:b/>
              </w:rPr>
            </w:pPr>
            <w:r w:rsidRPr="00F93944">
              <w:rPr>
                <w:rStyle w:val="afff3"/>
                <w:rFonts w:eastAsia="Garamond"/>
                <w:b w:val="0"/>
              </w:rPr>
              <w:t>Учебник:</w:t>
            </w:r>
            <w:r>
              <w:rPr>
                <w:rStyle w:val="afff3"/>
                <w:rFonts w:eastAsia="Garamond"/>
                <w:b w:val="0"/>
              </w:rPr>
              <w:t>3</w:t>
            </w:r>
            <w:r w:rsidRPr="00F93944">
              <w:rPr>
                <w:rStyle w:val="afff3"/>
                <w:rFonts w:eastAsia="Garamond"/>
                <w:b w:val="0"/>
              </w:rPr>
              <w:t xml:space="preserve"> класс</w:t>
            </w:r>
            <w:r w:rsidRPr="00F93944">
              <w:rPr>
                <w:b/>
              </w:rPr>
              <w:fldChar w:fldCharType="end"/>
            </w:r>
          </w:p>
          <w:p w:rsidR="00DB5EE2" w:rsidRPr="00251CDE" w:rsidRDefault="00DB5EE2" w:rsidP="00CE4AC3">
            <w:r w:rsidRPr="00251CDE">
              <w:t xml:space="preserve"> «Просвещение» </w:t>
            </w:r>
            <w:r>
              <w:t>2013</w:t>
            </w:r>
          </w:p>
        </w:tc>
        <w:tc>
          <w:tcPr>
            <w:tcW w:w="1984" w:type="dxa"/>
            <w:shd w:val="clear" w:color="auto" w:fill="auto"/>
          </w:tcPr>
          <w:p w:rsidR="00DB5EE2" w:rsidRPr="00F424EB" w:rsidRDefault="00DB5EE2" w:rsidP="00CE4AC3">
            <w:r>
              <w:t xml:space="preserve">Тесты по природоведению М.Г. Ракитина Москва «школа 21 </w:t>
            </w:r>
            <w:proofErr w:type="gramStart"/>
            <w:r>
              <w:t>в</w:t>
            </w:r>
            <w:proofErr w:type="gramEnd"/>
            <w:r>
              <w:t xml:space="preserve">» </w:t>
            </w:r>
          </w:p>
        </w:tc>
        <w:tc>
          <w:tcPr>
            <w:tcW w:w="567" w:type="dxa"/>
          </w:tcPr>
          <w:p w:rsidR="00DB5EE2" w:rsidRDefault="00DB5EE2" w:rsidP="00CE4AC3">
            <w:r>
              <w:t>1</w:t>
            </w:r>
          </w:p>
        </w:tc>
        <w:tc>
          <w:tcPr>
            <w:tcW w:w="851" w:type="dxa"/>
          </w:tcPr>
          <w:p w:rsidR="00DB5EE2" w:rsidRDefault="00DB5EE2" w:rsidP="00CE4AC3">
            <w:r>
              <w:t>1/100%</w:t>
            </w:r>
          </w:p>
        </w:tc>
      </w:tr>
      <w:tr w:rsidR="00DB5EE2" w:rsidRPr="00F424EB" w:rsidTr="00DB5EE2">
        <w:tc>
          <w:tcPr>
            <w:tcW w:w="1526" w:type="dxa"/>
            <w:shd w:val="clear" w:color="auto" w:fill="auto"/>
          </w:tcPr>
          <w:p w:rsidR="00DB5EE2" w:rsidRPr="00F424EB" w:rsidRDefault="00DB5EE2" w:rsidP="00CE4AC3">
            <w:r>
              <w:t>Музыка</w:t>
            </w:r>
          </w:p>
        </w:tc>
        <w:tc>
          <w:tcPr>
            <w:tcW w:w="685" w:type="dxa"/>
            <w:shd w:val="clear" w:color="auto" w:fill="auto"/>
          </w:tcPr>
          <w:p w:rsidR="00DB5EE2" w:rsidRPr="00F424EB" w:rsidRDefault="00DB5EE2" w:rsidP="00CE4AC3">
            <w:r>
              <w:t>3</w:t>
            </w:r>
          </w:p>
        </w:tc>
        <w:tc>
          <w:tcPr>
            <w:tcW w:w="2433" w:type="dxa"/>
            <w:shd w:val="clear" w:color="auto" w:fill="auto"/>
          </w:tcPr>
          <w:p w:rsidR="00DB5EE2" w:rsidRPr="004A7D3F" w:rsidRDefault="00DB5EE2" w:rsidP="00CE4AC3">
            <w:r>
              <w:t xml:space="preserve">Примерная основная образовательная программа начального общего образования «Школа России». Авторы: Г.П. Сергеева, Е.Д. Критская </w:t>
            </w:r>
            <w:proofErr w:type="spellStart"/>
            <w:r>
              <w:t>М.Просвещение</w:t>
            </w:r>
            <w:proofErr w:type="spellEnd"/>
            <w:r>
              <w:t>, 2012</w:t>
            </w:r>
          </w:p>
        </w:tc>
        <w:tc>
          <w:tcPr>
            <w:tcW w:w="1985" w:type="dxa"/>
            <w:shd w:val="clear" w:color="auto" w:fill="auto"/>
          </w:tcPr>
          <w:p w:rsidR="00DB5EE2" w:rsidRDefault="00DB5EE2" w:rsidP="00CE4AC3">
            <w:pPr>
              <w:rPr>
                <w:b/>
              </w:rPr>
            </w:pPr>
            <w:r>
              <w:rPr>
                <w:b/>
              </w:rPr>
              <w:t>«Музыка»</w:t>
            </w:r>
          </w:p>
          <w:p w:rsidR="00DB5EE2" w:rsidRDefault="00DB5EE2" w:rsidP="00CE4AC3">
            <w:pPr>
              <w:rPr>
                <w:b/>
              </w:rPr>
            </w:pPr>
            <w:r>
              <w:rPr>
                <w:b/>
              </w:rPr>
              <w:t>Е.Д. Критская, Г.П. Сергеева</w:t>
            </w:r>
            <w:proofErr w:type="gramStart"/>
            <w:r>
              <w:rPr>
                <w:b/>
              </w:rPr>
              <w:t xml:space="preserve"> ,</w:t>
            </w:r>
            <w:proofErr w:type="gramEnd"/>
            <w:r>
              <w:rPr>
                <w:b/>
              </w:rPr>
              <w:t xml:space="preserve"> Т.С. </w:t>
            </w:r>
            <w:proofErr w:type="spellStart"/>
            <w:r>
              <w:rPr>
                <w:b/>
              </w:rPr>
              <w:t>Шмагина</w:t>
            </w:r>
            <w:proofErr w:type="spellEnd"/>
          </w:p>
          <w:p w:rsidR="00DB5EE2" w:rsidRPr="00F93944" w:rsidRDefault="00DB5EE2" w:rsidP="00CE4AC3">
            <w:r>
              <w:t>Учебник: 3</w:t>
            </w:r>
            <w:r w:rsidRPr="00F93944">
              <w:t xml:space="preserve"> класс</w:t>
            </w:r>
          </w:p>
          <w:p w:rsidR="00DB5EE2" w:rsidRPr="00F93944" w:rsidRDefault="00DB5EE2" w:rsidP="00CE4AC3">
            <w:pPr>
              <w:rPr>
                <w:b/>
              </w:rPr>
            </w:pPr>
            <w:r w:rsidRPr="00F93944">
              <w:t>«Просвещение» 201</w:t>
            </w:r>
            <w:r>
              <w:t>5</w:t>
            </w:r>
          </w:p>
        </w:tc>
        <w:tc>
          <w:tcPr>
            <w:tcW w:w="1984" w:type="dxa"/>
            <w:shd w:val="clear" w:color="auto" w:fill="auto"/>
          </w:tcPr>
          <w:p w:rsidR="00DB5EE2" w:rsidRPr="00251CDE" w:rsidRDefault="00B12C60" w:rsidP="00CE4AC3">
            <w:hyperlink r:id="rId14" w:history="1">
              <w:r w:rsidR="00DB5EE2" w:rsidRPr="00251CDE">
                <w:rPr>
                  <w:rStyle w:val="a5"/>
                </w:rPr>
                <w:t>Критская Е. Д.</w:t>
              </w:r>
              <w:r w:rsidR="00DB5EE2" w:rsidRPr="00251CDE">
                <w:rPr>
                  <w:shd w:val="clear" w:color="auto" w:fill="FFFFFF"/>
                </w:rPr>
                <w:br/>
              </w:r>
              <w:r w:rsidR="00DB5EE2" w:rsidRPr="00251CDE">
                <w:rPr>
                  <w:rStyle w:val="afff3"/>
                  <w:rFonts w:eastAsia="Garamond"/>
                  <w:b w:val="0"/>
                </w:rPr>
                <w:t>Музыка: Хрестоматия музыкального материала: 1 класс</w:t>
              </w:r>
            </w:hyperlink>
          </w:p>
          <w:p w:rsidR="00DB5EE2" w:rsidRPr="00251CDE" w:rsidRDefault="00B12C60" w:rsidP="00CE4AC3">
            <w:hyperlink r:id="rId15" w:history="1">
              <w:r w:rsidR="00DB5EE2" w:rsidRPr="00251CDE">
                <w:rPr>
                  <w:rStyle w:val="a5"/>
                </w:rPr>
                <w:t xml:space="preserve">Критская Е. Д., Сергеева Г. П., </w:t>
              </w:r>
              <w:proofErr w:type="spellStart"/>
              <w:r w:rsidR="00DB5EE2" w:rsidRPr="00251CDE">
                <w:rPr>
                  <w:rStyle w:val="a5"/>
                </w:rPr>
                <w:t>Шмагина</w:t>
              </w:r>
              <w:proofErr w:type="spellEnd"/>
              <w:r w:rsidR="00DB5EE2" w:rsidRPr="00251CDE">
                <w:rPr>
                  <w:rStyle w:val="a5"/>
                </w:rPr>
                <w:t xml:space="preserve"> Т. С.</w:t>
              </w:r>
              <w:r w:rsidR="00DB5EE2" w:rsidRPr="00251CDE">
                <w:rPr>
                  <w:rStyle w:val="apple-converted-space"/>
                  <w:shd w:val="clear" w:color="auto" w:fill="FFFFFF"/>
                </w:rPr>
                <w:t> </w:t>
              </w:r>
              <w:r w:rsidR="00DB5EE2" w:rsidRPr="00251CDE">
                <w:rPr>
                  <w:rStyle w:val="afff3"/>
                  <w:rFonts w:eastAsia="Garamond"/>
                  <w:b w:val="0"/>
                </w:rPr>
                <w:t>Музыка: Фонохрестоматия:</w:t>
              </w:r>
              <w:r w:rsidR="00DB5EE2" w:rsidRPr="00251CDE">
                <w:rPr>
                  <w:rStyle w:val="afff3"/>
                  <w:rFonts w:eastAsia="Garamond"/>
                </w:rPr>
                <w:t xml:space="preserve"> </w:t>
              </w:r>
              <w:r w:rsidR="00DB5EE2">
                <w:rPr>
                  <w:rStyle w:val="afff3"/>
                  <w:rFonts w:eastAsia="Garamond"/>
                  <w:b w:val="0"/>
                </w:rPr>
                <w:t>3</w:t>
              </w:r>
              <w:r w:rsidR="00DB5EE2" w:rsidRPr="00251CDE">
                <w:rPr>
                  <w:rStyle w:val="afff3"/>
                  <w:rFonts w:eastAsia="Garamond"/>
                  <w:b w:val="0"/>
                </w:rPr>
                <w:t xml:space="preserve"> класс (CD, MP3)</w:t>
              </w:r>
            </w:hyperlink>
            <w:r w:rsidR="00DB5EE2">
              <w:t xml:space="preserve"> 2015</w:t>
            </w:r>
          </w:p>
        </w:tc>
        <w:tc>
          <w:tcPr>
            <w:tcW w:w="567" w:type="dxa"/>
          </w:tcPr>
          <w:p w:rsidR="00DB5EE2" w:rsidRPr="00F424EB" w:rsidRDefault="00DB5EE2" w:rsidP="00CE4AC3">
            <w:r>
              <w:t>1</w:t>
            </w:r>
          </w:p>
        </w:tc>
        <w:tc>
          <w:tcPr>
            <w:tcW w:w="851" w:type="dxa"/>
          </w:tcPr>
          <w:p w:rsidR="00DB5EE2" w:rsidRPr="00F424EB" w:rsidRDefault="00DB5EE2" w:rsidP="00CE4AC3">
            <w:r>
              <w:t>1/100%</w:t>
            </w:r>
          </w:p>
        </w:tc>
      </w:tr>
      <w:tr w:rsidR="00DB5EE2" w:rsidRPr="00F424EB" w:rsidTr="00DB5EE2">
        <w:tc>
          <w:tcPr>
            <w:tcW w:w="1526" w:type="dxa"/>
            <w:shd w:val="clear" w:color="auto" w:fill="auto"/>
          </w:tcPr>
          <w:p w:rsidR="00DB5EE2" w:rsidRPr="00F424EB" w:rsidRDefault="00DB5EE2" w:rsidP="00CE4AC3">
            <w:r>
              <w:t>Изобразительное искусство</w:t>
            </w:r>
          </w:p>
        </w:tc>
        <w:tc>
          <w:tcPr>
            <w:tcW w:w="685" w:type="dxa"/>
            <w:shd w:val="clear" w:color="auto" w:fill="auto"/>
          </w:tcPr>
          <w:p w:rsidR="00DB5EE2" w:rsidRPr="00F424EB" w:rsidRDefault="00DB5EE2" w:rsidP="00CE4AC3">
            <w:r>
              <w:t>3</w:t>
            </w:r>
          </w:p>
        </w:tc>
        <w:tc>
          <w:tcPr>
            <w:tcW w:w="2433" w:type="dxa"/>
            <w:shd w:val="clear" w:color="auto" w:fill="auto"/>
          </w:tcPr>
          <w:p w:rsidR="00DB5EE2" w:rsidRDefault="00DB5EE2" w:rsidP="00CE4AC3">
            <w:r>
              <w:t xml:space="preserve">Примерная основная образовательная программа начального общего образования «Школа России». Авторы: Б.М. </w:t>
            </w:r>
            <w:proofErr w:type="spellStart"/>
            <w:r>
              <w:t>Неменский</w:t>
            </w:r>
            <w:proofErr w:type="spellEnd"/>
          </w:p>
          <w:p w:rsidR="00DB5EE2" w:rsidRPr="004A7D3F" w:rsidRDefault="00DB5EE2" w:rsidP="00CE4AC3">
            <w:r>
              <w:t xml:space="preserve"> </w:t>
            </w:r>
            <w:proofErr w:type="spellStart"/>
            <w:r>
              <w:t>М.Просвещение</w:t>
            </w:r>
            <w:proofErr w:type="spellEnd"/>
            <w:r>
              <w:t>, 2011-2015</w:t>
            </w:r>
          </w:p>
        </w:tc>
        <w:tc>
          <w:tcPr>
            <w:tcW w:w="1985" w:type="dxa"/>
            <w:shd w:val="clear" w:color="auto" w:fill="auto"/>
          </w:tcPr>
          <w:p w:rsidR="00DB5EE2" w:rsidRDefault="00DB5EE2" w:rsidP="00CE4AC3">
            <w:pPr>
              <w:rPr>
                <w:b/>
              </w:rPr>
            </w:pPr>
            <w:r>
              <w:rPr>
                <w:b/>
              </w:rPr>
              <w:t>«Изобразительное искусство»</w:t>
            </w:r>
          </w:p>
          <w:p w:rsidR="00DB5EE2" w:rsidRDefault="00DB5EE2" w:rsidP="00CE4AC3">
            <w:pPr>
              <w:rPr>
                <w:b/>
              </w:rPr>
            </w:pPr>
            <w:r>
              <w:rPr>
                <w:b/>
              </w:rPr>
              <w:t xml:space="preserve">Б.М. </w:t>
            </w:r>
            <w:proofErr w:type="spellStart"/>
            <w:r>
              <w:rPr>
                <w:b/>
              </w:rPr>
              <w:t>Неменский</w:t>
            </w:r>
            <w:proofErr w:type="spellEnd"/>
          </w:p>
          <w:p w:rsidR="00DB5EE2" w:rsidRPr="0045259C" w:rsidRDefault="00DB5EE2" w:rsidP="00CE4AC3">
            <w:r>
              <w:t>Учебник: 3</w:t>
            </w:r>
            <w:r w:rsidRPr="0045259C">
              <w:t xml:space="preserve"> класс</w:t>
            </w:r>
          </w:p>
          <w:p w:rsidR="00DB5EE2" w:rsidRPr="00F93944" w:rsidRDefault="00DB5EE2" w:rsidP="00CE4AC3">
            <w:pPr>
              <w:rPr>
                <w:b/>
              </w:rPr>
            </w:pPr>
            <w:r w:rsidRPr="0045259C">
              <w:t>«Просвещение» 201</w:t>
            </w:r>
            <w:r>
              <w:t>3</w:t>
            </w:r>
          </w:p>
        </w:tc>
        <w:tc>
          <w:tcPr>
            <w:tcW w:w="1984" w:type="dxa"/>
            <w:shd w:val="clear" w:color="auto" w:fill="auto"/>
          </w:tcPr>
          <w:p w:rsidR="00DB5EE2" w:rsidRPr="00251CDE" w:rsidRDefault="00B12C60" w:rsidP="00CE4AC3">
            <w:hyperlink r:id="rId16" w:history="1">
              <w:proofErr w:type="spellStart"/>
              <w:r w:rsidR="00DB5EE2" w:rsidRPr="00251CDE">
                <w:rPr>
                  <w:rStyle w:val="a5"/>
                </w:rPr>
                <w:t>Неменский</w:t>
              </w:r>
              <w:proofErr w:type="spellEnd"/>
              <w:r w:rsidR="00DB5EE2" w:rsidRPr="00251CDE">
                <w:rPr>
                  <w:rStyle w:val="a5"/>
                </w:rPr>
                <w:t xml:space="preserve"> Б. М., </w:t>
              </w:r>
              <w:proofErr w:type="spellStart"/>
              <w:r w:rsidR="00DB5EE2" w:rsidRPr="00251CDE">
                <w:rPr>
                  <w:rStyle w:val="a5"/>
                </w:rPr>
                <w:t>Неменская</w:t>
              </w:r>
              <w:proofErr w:type="spellEnd"/>
              <w:r w:rsidR="00DB5EE2" w:rsidRPr="00251CDE">
                <w:rPr>
                  <w:rStyle w:val="a5"/>
                </w:rPr>
                <w:t xml:space="preserve"> Л. А.,</w:t>
              </w:r>
              <w:r w:rsidR="00DB5EE2" w:rsidRPr="00251CDE">
                <w:rPr>
                  <w:rStyle w:val="apple-converted-space"/>
                  <w:shd w:val="clear" w:color="auto" w:fill="FFFFFF"/>
                </w:rPr>
                <w:t> </w:t>
              </w:r>
              <w:r w:rsidR="00DB5EE2" w:rsidRPr="00251CDE">
                <w:rPr>
                  <w:shd w:val="clear" w:color="auto" w:fill="FFFFFF"/>
                </w:rPr>
                <w:br/>
              </w:r>
              <w:proofErr w:type="spellStart"/>
              <w:r w:rsidR="00DB5EE2" w:rsidRPr="00251CDE">
                <w:rPr>
                  <w:rStyle w:val="a5"/>
                </w:rPr>
                <w:t>Коротеева</w:t>
              </w:r>
              <w:proofErr w:type="spellEnd"/>
              <w:r w:rsidR="00DB5EE2" w:rsidRPr="00251CDE">
                <w:rPr>
                  <w:rStyle w:val="a5"/>
                </w:rPr>
                <w:t xml:space="preserve"> Е. И. и др.</w:t>
              </w:r>
              <w:r w:rsidR="00DB5EE2" w:rsidRPr="00251CDE">
                <w:rPr>
                  <w:shd w:val="clear" w:color="auto" w:fill="FFFFFF"/>
                </w:rPr>
                <w:br/>
              </w:r>
              <w:r w:rsidR="00DB5EE2" w:rsidRPr="00251CDE">
                <w:rPr>
                  <w:rStyle w:val="afff3"/>
                  <w:rFonts w:eastAsia="Garamond"/>
                  <w:b w:val="0"/>
                </w:rPr>
                <w:t>Изобразительное искусство: Методическое пособие: 1-4 классы</w:t>
              </w:r>
              <w:proofErr w:type="gramStart"/>
              <w:r w:rsidR="00DB5EE2" w:rsidRPr="00251CDE">
                <w:rPr>
                  <w:rStyle w:val="afff3"/>
                  <w:rFonts w:eastAsia="Garamond"/>
                  <w:b w:val="0"/>
                </w:rPr>
                <w:t xml:space="preserve"> / П</w:t>
              </w:r>
              <w:proofErr w:type="gramEnd"/>
              <w:r w:rsidR="00DB5EE2" w:rsidRPr="00251CDE">
                <w:rPr>
                  <w:rStyle w:val="afff3"/>
                  <w:rFonts w:eastAsia="Garamond"/>
                  <w:b w:val="0"/>
                </w:rPr>
                <w:t xml:space="preserve">од. Ред. Б. М. </w:t>
              </w:r>
              <w:proofErr w:type="spellStart"/>
              <w:r w:rsidR="00DB5EE2" w:rsidRPr="00251CDE">
                <w:rPr>
                  <w:rStyle w:val="afff3"/>
                  <w:rFonts w:eastAsia="Garamond"/>
                  <w:b w:val="0"/>
                </w:rPr>
                <w:t>Неменского</w:t>
              </w:r>
              <w:proofErr w:type="spellEnd"/>
            </w:hyperlink>
            <w:r w:rsidR="00DB5EE2">
              <w:t xml:space="preserve"> 2015</w:t>
            </w:r>
          </w:p>
        </w:tc>
        <w:tc>
          <w:tcPr>
            <w:tcW w:w="567" w:type="dxa"/>
          </w:tcPr>
          <w:p w:rsidR="00DB5EE2" w:rsidRPr="00F424EB" w:rsidRDefault="00DB5EE2" w:rsidP="00CE4AC3">
            <w:r>
              <w:t>1</w:t>
            </w:r>
          </w:p>
        </w:tc>
        <w:tc>
          <w:tcPr>
            <w:tcW w:w="851" w:type="dxa"/>
          </w:tcPr>
          <w:p w:rsidR="00DB5EE2" w:rsidRPr="00F424EB" w:rsidRDefault="00DB5EE2" w:rsidP="00CE4AC3">
            <w:r>
              <w:t>1/100%</w:t>
            </w:r>
          </w:p>
        </w:tc>
      </w:tr>
      <w:tr w:rsidR="00DB5EE2" w:rsidRPr="00F424EB" w:rsidTr="00DB5EE2">
        <w:tc>
          <w:tcPr>
            <w:tcW w:w="1526" w:type="dxa"/>
            <w:shd w:val="clear" w:color="auto" w:fill="auto"/>
          </w:tcPr>
          <w:p w:rsidR="00DB5EE2" w:rsidRDefault="00DB5EE2" w:rsidP="00CE4AC3">
            <w:r>
              <w:t>Технология</w:t>
            </w:r>
          </w:p>
        </w:tc>
        <w:tc>
          <w:tcPr>
            <w:tcW w:w="685" w:type="dxa"/>
            <w:shd w:val="clear" w:color="auto" w:fill="auto"/>
          </w:tcPr>
          <w:p w:rsidR="00DB5EE2" w:rsidRDefault="00DB5EE2" w:rsidP="00CE4AC3">
            <w:r>
              <w:t>3</w:t>
            </w:r>
          </w:p>
        </w:tc>
        <w:tc>
          <w:tcPr>
            <w:tcW w:w="2433" w:type="dxa"/>
            <w:shd w:val="clear" w:color="auto" w:fill="auto"/>
          </w:tcPr>
          <w:p w:rsidR="00DB5EE2" w:rsidRDefault="00DB5EE2" w:rsidP="00CE4AC3">
            <w:r>
              <w:t xml:space="preserve">Примерная основная образовательная программа начального общего образования «Школа </w:t>
            </w:r>
            <w:r>
              <w:lastRenderedPageBreak/>
              <w:t xml:space="preserve">России». Авторы: Е.А. </w:t>
            </w:r>
            <w:proofErr w:type="spellStart"/>
            <w:r>
              <w:t>Лутцева</w:t>
            </w:r>
            <w:proofErr w:type="spellEnd"/>
            <w:r>
              <w:t>, Т.П. Зуева</w:t>
            </w:r>
          </w:p>
          <w:p w:rsidR="00DB5EE2" w:rsidRPr="004A7D3F" w:rsidRDefault="00DB5EE2" w:rsidP="00CE4AC3">
            <w:r>
              <w:t xml:space="preserve"> </w:t>
            </w:r>
            <w:proofErr w:type="spellStart"/>
            <w:r>
              <w:t>М.Просвещение</w:t>
            </w:r>
            <w:proofErr w:type="spellEnd"/>
            <w:r>
              <w:t>, 2014</w:t>
            </w:r>
          </w:p>
        </w:tc>
        <w:tc>
          <w:tcPr>
            <w:tcW w:w="1985" w:type="dxa"/>
            <w:shd w:val="clear" w:color="auto" w:fill="auto"/>
          </w:tcPr>
          <w:p w:rsidR="00DB5EE2" w:rsidRDefault="00DB5EE2" w:rsidP="00CE4AC3">
            <w:pPr>
              <w:rPr>
                <w:b/>
              </w:rPr>
            </w:pPr>
            <w:r>
              <w:rPr>
                <w:b/>
              </w:rPr>
              <w:lastRenderedPageBreak/>
              <w:t>«Технология»</w:t>
            </w:r>
          </w:p>
          <w:p w:rsidR="00DB5EE2" w:rsidRDefault="00DB5EE2" w:rsidP="00CE4AC3">
            <w:pPr>
              <w:rPr>
                <w:b/>
              </w:rPr>
            </w:pPr>
            <w:r>
              <w:rPr>
                <w:b/>
              </w:rPr>
              <w:t xml:space="preserve">Е.А. </w:t>
            </w:r>
            <w:proofErr w:type="spellStart"/>
            <w:r>
              <w:rPr>
                <w:b/>
              </w:rPr>
              <w:t>Лутцева</w:t>
            </w:r>
            <w:proofErr w:type="spellEnd"/>
          </w:p>
          <w:p w:rsidR="00DB5EE2" w:rsidRPr="0045259C" w:rsidRDefault="00DB5EE2" w:rsidP="00CE4AC3">
            <w:r>
              <w:t>Учебник: 3</w:t>
            </w:r>
            <w:r w:rsidRPr="0045259C">
              <w:t xml:space="preserve"> класс</w:t>
            </w:r>
          </w:p>
          <w:p w:rsidR="00DB5EE2" w:rsidRDefault="00DB5EE2" w:rsidP="00CE4AC3">
            <w:pPr>
              <w:rPr>
                <w:b/>
              </w:rPr>
            </w:pPr>
            <w:r>
              <w:t>«</w:t>
            </w:r>
            <w:proofErr w:type="spellStart"/>
            <w:r>
              <w:t>Вентана</w:t>
            </w:r>
            <w:proofErr w:type="spellEnd"/>
            <w:r>
              <w:t xml:space="preserve"> Граф»</w:t>
            </w:r>
            <w:r w:rsidRPr="0045259C">
              <w:t xml:space="preserve"> 201</w:t>
            </w:r>
            <w:r>
              <w:t>4</w:t>
            </w:r>
          </w:p>
        </w:tc>
        <w:tc>
          <w:tcPr>
            <w:tcW w:w="1984" w:type="dxa"/>
            <w:shd w:val="clear" w:color="auto" w:fill="auto"/>
          </w:tcPr>
          <w:p w:rsidR="00DB5EE2" w:rsidRPr="00251CDE" w:rsidRDefault="00DB5EE2" w:rsidP="00CE4AC3">
            <w:r w:rsidRPr="00251CDE">
              <w:t>Аппликационные работы в начальн</w:t>
            </w:r>
            <w:r>
              <w:t xml:space="preserve">ой школе Москва Просвещение </w:t>
            </w:r>
            <w:r>
              <w:lastRenderedPageBreak/>
              <w:t>2015</w:t>
            </w:r>
            <w:r w:rsidRPr="00251CDE">
              <w:t xml:space="preserve"> год</w:t>
            </w:r>
          </w:p>
        </w:tc>
        <w:tc>
          <w:tcPr>
            <w:tcW w:w="567" w:type="dxa"/>
          </w:tcPr>
          <w:p w:rsidR="00DB5EE2" w:rsidRPr="00F424EB" w:rsidRDefault="00DB5EE2" w:rsidP="00CE4AC3">
            <w:r>
              <w:lastRenderedPageBreak/>
              <w:t>1</w:t>
            </w:r>
          </w:p>
        </w:tc>
        <w:tc>
          <w:tcPr>
            <w:tcW w:w="851" w:type="dxa"/>
          </w:tcPr>
          <w:p w:rsidR="00DB5EE2" w:rsidRPr="00F424EB" w:rsidRDefault="00DB5EE2" w:rsidP="00CE4AC3">
            <w:r>
              <w:t>1/100%</w:t>
            </w:r>
          </w:p>
        </w:tc>
      </w:tr>
      <w:tr w:rsidR="00DB5EE2" w:rsidRPr="00F424EB" w:rsidTr="00DB5EE2">
        <w:tc>
          <w:tcPr>
            <w:tcW w:w="1526" w:type="dxa"/>
            <w:shd w:val="clear" w:color="auto" w:fill="auto"/>
          </w:tcPr>
          <w:p w:rsidR="00DB5EE2" w:rsidRDefault="00DB5EE2" w:rsidP="00CE4AC3">
            <w:r>
              <w:lastRenderedPageBreak/>
              <w:t>Физическая культура</w:t>
            </w:r>
          </w:p>
        </w:tc>
        <w:tc>
          <w:tcPr>
            <w:tcW w:w="685" w:type="dxa"/>
            <w:shd w:val="clear" w:color="auto" w:fill="auto"/>
          </w:tcPr>
          <w:p w:rsidR="00DB5EE2" w:rsidRDefault="00DB5EE2" w:rsidP="00CE4AC3">
            <w:r>
              <w:t>3</w:t>
            </w:r>
          </w:p>
        </w:tc>
        <w:tc>
          <w:tcPr>
            <w:tcW w:w="2433" w:type="dxa"/>
            <w:shd w:val="clear" w:color="auto" w:fill="auto"/>
          </w:tcPr>
          <w:p w:rsidR="00DB5EE2" w:rsidRDefault="00DB5EE2" w:rsidP="00CE4AC3">
            <w:r>
              <w:t>Примерная основная образовательная программа начального общего образования «Школа России». Авторы: В.И. Лях</w:t>
            </w:r>
          </w:p>
          <w:p w:rsidR="00DB5EE2" w:rsidRPr="004A7D3F" w:rsidRDefault="00DB5EE2" w:rsidP="00CE4AC3">
            <w:r>
              <w:t xml:space="preserve"> </w:t>
            </w:r>
            <w:proofErr w:type="spellStart"/>
            <w:r>
              <w:t>М.Просвещение</w:t>
            </w:r>
            <w:proofErr w:type="spellEnd"/>
            <w:r>
              <w:t>, 2014</w:t>
            </w:r>
          </w:p>
        </w:tc>
        <w:tc>
          <w:tcPr>
            <w:tcW w:w="1985" w:type="dxa"/>
            <w:shd w:val="clear" w:color="auto" w:fill="auto"/>
          </w:tcPr>
          <w:p w:rsidR="00DB5EE2" w:rsidRDefault="00DB5EE2" w:rsidP="00CE4AC3">
            <w:pPr>
              <w:rPr>
                <w:b/>
              </w:rPr>
            </w:pPr>
            <w:r>
              <w:rPr>
                <w:b/>
              </w:rPr>
              <w:t>«Физическая культура»</w:t>
            </w:r>
          </w:p>
          <w:p w:rsidR="00DB5EE2" w:rsidRDefault="00DB5EE2" w:rsidP="00CE4AC3">
            <w:pPr>
              <w:rPr>
                <w:b/>
              </w:rPr>
            </w:pPr>
            <w:r>
              <w:rPr>
                <w:b/>
              </w:rPr>
              <w:t>В.И. Лях</w:t>
            </w:r>
          </w:p>
          <w:p w:rsidR="00DB5EE2" w:rsidRPr="00B37D44" w:rsidRDefault="00DB5EE2" w:rsidP="00CE4AC3">
            <w:r w:rsidRPr="00B37D44">
              <w:t>Учебник: 1-4 классы</w:t>
            </w:r>
          </w:p>
          <w:p w:rsidR="00DB5EE2" w:rsidRPr="00B37D44" w:rsidRDefault="00DB5EE2" w:rsidP="00CE4AC3">
            <w:r w:rsidRPr="00B37D44">
              <w:t>«Просвещение» 2014</w:t>
            </w:r>
          </w:p>
        </w:tc>
        <w:tc>
          <w:tcPr>
            <w:tcW w:w="1984" w:type="dxa"/>
            <w:shd w:val="clear" w:color="auto" w:fill="auto"/>
          </w:tcPr>
          <w:p w:rsidR="00DB5EE2" w:rsidRPr="00251CDE" w:rsidRDefault="00DB5EE2" w:rsidP="00CE4AC3">
            <w:r w:rsidRPr="00251CDE">
              <w:t>«Веселая физкультура» Е.И. Литвинов Москва, Просвещение 2014г.</w:t>
            </w:r>
          </w:p>
        </w:tc>
        <w:tc>
          <w:tcPr>
            <w:tcW w:w="567" w:type="dxa"/>
          </w:tcPr>
          <w:p w:rsidR="00DB5EE2" w:rsidRPr="00F424EB" w:rsidRDefault="00DB5EE2" w:rsidP="00CE4AC3">
            <w:r>
              <w:t>1</w:t>
            </w:r>
          </w:p>
        </w:tc>
        <w:tc>
          <w:tcPr>
            <w:tcW w:w="851" w:type="dxa"/>
          </w:tcPr>
          <w:p w:rsidR="00DB5EE2" w:rsidRPr="00F424EB" w:rsidRDefault="00DB5EE2" w:rsidP="00CE4AC3">
            <w:r>
              <w:t>1/100%</w:t>
            </w:r>
          </w:p>
        </w:tc>
      </w:tr>
    </w:tbl>
    <w:p w:rsidR="00F944A4" w:rsidRPr="000A06AA" w:rsidRDefault="00F944A4" w:rsidP="004A77CD">
      <w:pPr>
        <w:ind w:firstLine="709"/>
        <w:jc w:val="both"/>
        <w:rPr>
          <w:color w:val="auto"/>
        </w:rPr>
      </w:pPr>
    </w:p>
    <w:p w:rsidR="003F200B" w:rsidRPr="004D2A8B" w:rsidRDefault="003F200B" w:rsidP="004A77CD">
      <w:pPr>
        <w:pStyle w:val="Default"/>
        <w:jc w:val="center"/>
        <w:rPr>
          <w:b/>
          <w:i/>
          <w:color w:val="auto"/>
          <w:szCs w:val="28"/>
        </w:rPr>
      </w:pPr>
      <w:bookmarkStart w:id="40" w:name="_Toc410963397"/>
      <w:bookmarkStart w:id="41" w:name="_Toc410964363"/>
      <w:bookmarkStart w:id="42" w:name="_Toc288394115"/>
      <w:bookmarkStart w:id="43" w:name="_Toc288410582"/>
      <w:bookmarkStart w:id="44" w:name="_Toc288410711"/>
      <w:r w:rsidRPr="004D2A8B">
        <w:rPr>
          <w:b/>
          <w:i/>
          <w:color w:val="auto"/>
          <w:szCs w:val="28"/>
        </w:rPr>
        <w:t>Требования к организации пространства</w:t>
      </w:r>
    </w:p>
    <w:p w:rsidR="003F200B" w:rsidRPr="004D2A8B" w:rsidRDefault="003F200B" w:rsidP="004A77CD">
      <w:pPr>
        <w:pStyle w:val="Default"/>
        <w:ind w:firstLine="708"/>
        <w:jc w:val="both"/>
        <w:rPr>
          <w:szCs w:val="28"/>
        </w:rPr>
      </w:pPr>
      <w:r w:rsidRPr="004D2A8B">
        <w:rPr>
          <w:szCs w:val="28"/>
        </w:rPr>
        <w:t xml:space="preserve">Пространство (прежде всего здание и прилегающая территория), в котором осуществляется образование обучающихся с ЗПР соответствует общим требованиям, в частности: </w:t>
      </w:r>
    </w:p>
    <w:p w:rsidR="003F200B" w:rsidRPr="004D2A8B" w:rsidRDefault="003F200B" w:rsidP="004A77CD">
      <w:pPr>
        <w:pStyle w:val="Default"/>
        <w:numPr>
          <w:ilvl w:val="0"/>
          <w:numId w:val="58"/>
        </w:numPr>
        <w:tabs>
          <w:tab w:val="clear" w:pos="720"/>
          <w:tab w:val="num" w:pos="993"/>
        </w:tabs>
        <w:ind w:left="0" w:firstLine="709"/>
        <w:jc w:val="both"/>
        <w:rPr>
          <w:szCs w:val="28"/>
        </w:rPr>
      </w:pPr>
      <w:r w:rsidRPr="004D2A8B">
        <w:rPr>
          <w:szCs w:val="28"/>
        </w:rPr>
        <w:t xml:space="preserve">к соблюдению санитарно-гигиенических </w:t>
      </w:r>
      <w:r w:rsidRPr="004D2A8B">
        <w:rPr>
          <w:color w:val="auto"/>
          <w:szCs w:val="28"/>
        </w:rPr>
        <w:t>норм</w:t>
      </w:r>
      <w:r w:rsidRPr="004D2A8B">
        <w:rPr>
          <w:color w:val="FF0000"/>
          <w:szCs w:val="28"/>
        </w:rPr>
        <w:t xml:space="preserve"> </w:t>
      </w:r>
      <w:r w:rsidRPr="004D2A8B">
        <w:rPr>
          <w:szCs w:val="28"/>
        </w:rPr>
        <w:t xml:space="preserve">образовательного процесса (требования к водоснабжению, канализации, освещению, воздушно-тепловому режиму и т. д.); </w:t>
      </w:r>
    </w:p>
    <w:p w:rsidR="003F200B" w:rsidRPr="004D2A8B" w:rsidRDefault="003F200B" w:rsidP="004A77CD">
      <w:pPr>
        <w:pStyle w:val="Default"/>
        <w:numPr>
          <w:ilvl w:val="0"/>
          <w:numId w:val="58"/>
        </w:numPr>
        <w:tabs>
          <w:tab w:val="clear" w:pos="720"/>
          <w:tab w:val="num" w:pos="993"/>
        </w:tabs>
        <w:ind w:left="0" w:firstLine="709"/>
        <w:jc w:val="both"/>
        <w:rPr>
          <w:szCs w:val="28"/>
        </w:rPr>
      </w:pPr>
      <w:r w:rsidRPr="004D2A8B">
        <w:rPr>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3F200B" w:rsidRPr="004D2A8B" w:rsidRDefault="003F200B" w:rsidP="004A77CD">
      <w:pPr>
        <w:pStyle w:val="Default"/>
        <w:numPr>
          <w:ilvl w:val="0"/>
          <w:numId w:val="58"/>
        </w:numPr>
        <w:tabs>
          <w:tab w:val="clear" w:pos="720"/>
          <w:tab w:val="num" w:pos="993"/>
        </w:tabs>
        <w:ind w:left="0" w:firstLine="709"/>
        <w:jc w:val="both"/>
        <w:rPr>
          <w:szCs w:val="28"/>
        </w:rPr>
      </w:pPr>
      <w:r w:rsidRPr="004D2A8B">
        <w:rPr>
          <w:szCs w:val="28"/>
        </w:rPr>
        <w:t xml:space="preserve">к соблюдению пожарной и электробезопасности; </w:t>
      </w:r>
    </w:p>
    <w:p w:rsidR="003F200B" w:rsidRPr="004D2A8B" w:rsidRDefault="003F200B" w:rsidP="004A77CD">
      <w:pPr>
        <w:pStyle w:val="Default"/>
        <w:numPr>
          <w:ilvl w:val="0"/>
          <w:numId w:val="58"/>
        </w:numPr>
        <w:tabs>
          <w:tab w:val="clear" w:pos="720"/>
          <w:tab w:val="num" w:pos="993"/>
        </w:tabs>
        <w:ind w:left="0" w:firstLine="709"/>
        <w:jc w:val="both"/>
        <w:rPr>
          <w:szCs w:val="28"/>
        </w:rPr>
      </w:pPr>
      <w:r w:rsidRPr="004D2A8B">
        <w:rPr>
          <w:szCs w:val="28"/>
        </w:rPr>
        <w:t>к соблюдению</w:t>
      </w:r>
      <w:r w:rsidRPr="004D2A8B">
        <w:rPr>
          <w:color w:val="auto"/>
          <w:szCs w:val="28"/>
        </w:rPr>
        <w:t xml:space="preserve"> требований</w:t>
      </w:r>
      <w:r w:rsidRPr="004D2A8B">
        <w:rPr>
          <w:color w:val="FF0000"/>
          <w:szCs w:val="28"/>
        </w:rPr>
        <w:t xml:space="preserve"> </w:t>
      </w:r>
      <w:r w:rsidRPr="004D2A8B">
        <w:rPr>
          <w:szCs w:val="28"/>
        </w:rPr>
        <w:t>охраны труда;</w:t>
      </w:r>
    </w:p>
    <w:p w:rsidR="003F200B" w:rsidRPr="004D2A8B" w:rsidRDefault="003F200B" w:rsidP="004A77CD">
      <w:pPr>
        <w:pStyle w:val="Default"/>
        <w:numPr>
          <w:ilvl w:val="0"/>
          <w:numId w:val="58"/>
        </w:numPr>
        <w:tabs>
          <w:tab w:val="clear" w:pos="720"/>
          <w:tab w:val="num" w:pos="993"/>
        </w:tabs>
        <w:ind w:left="0" w:firstLine="709"/>
        <w:jc w:val="both"/>
        <w:rPr>
          <w:szCs w:val="28"/>
        </w:rPr>
      </w:pPr>
      <w:r w:rsidRPr="004D2A8B">
        <w:rPr>
          <w:szCs w:val="28"/>
        </w:rPr>
        <w:t xml:space="preserve">к соблюдению </w:t>
      </w:r>
      <w:r w:rsidRPr="004D2A8B">
        <w:rPr>
          <w:color w:val="auto"/>
          <w:szCs w:val="28"/>
        </w:rPr>
        <w:t>своевременных сроков и</w:t>
      </w:r>
      <w:r w:rsidRPr="004D2A8B">
        <w:rPr>
          <w:szCs w:val="28"/>
        </w:rPr>
        <w:t xml:space="preserve"> необходимых объемов текущего и капитального ремонта и др.</w:t>
      </w:r>
    </w:p>
    <w:p w:rsidR="003F200B" w:rsidRPr="004D2A8B" w:rsidRDefault="003F200B" w:rsidP="004A77CD">
      <w:pPr>
        <w:widowControl w:val="0"/>
        <w:tabs>
          <w:tab w:val="left" w:pos="0"/>
        </w:tabs>
        <w:ind w:firstLine="720"/>
        <w:jc w:val="both"/>
        <w:rPr>
          <w:szCs w:val="28"/>
        </w:rPr>
      </w:pPr>
      <w:r w:rsidRPr="004D2A8B">
        <w:rPr>
          <w:szCs w:val="28"/>
        </w:rPr>
        <w:t>Материально-техническая база реализации адаптированной основной образовательной программы начального образования обучающихся с ЗПР соответствует действующим санитарным и противопожарным нормам, нормам охраны труда работников МБОУ Туроверовская ООШ, предъявляемым к:</w:t>
      </w:r>
    </w:p>
    <w:p w:rsidR="003F200B" w:rsidRPr="004D2A8B" w:rsidRDefault="003F200B" w:rsidP="004A77CD">
      <w:pPr>
        <w:pStyle w:val="Default"/>
        <w:numPr>
          <w:ilvl w:val="0"/>
          <w:numId w:val="60"/>
        </w:numPr>
        <w:tabs>
          <w:tab w:val="clear" w:pos="720"/>
          <w:tab w:val="num" w:pos="993"/>
        </w:tabs>
        <w:ind w:left="0" w:firstLine="709"/>
        <w:jc w:val="both"/>
        <w:rPr>
          <w:color w:val="auto"/>
          <w:szCs w:val="28"/>
        </w:rPr>
      </w:pPr>
      <w:r w:rsidRPr="004D2A8B">
        <w:rPr>
          <w:color w:val="auto"/>
          <w:szCs w:val="28"/>
        </w:rPr>
        <w:t xml:space="preserve">участку (территории) МБОУ Туроверовская ООШ (площадь, инсоляция, освещение, размещение, необходимый набор зон для обеспечения образовательной и хозяйственной деятельности МБОУ Туроверовская ООШ и их оборудование); </w:t>
      </w:r>
    </w:p>
    <w:p w:rsidR="003F200B" w:rsidRPr="004D2A8B" w:rsidRDefault="003F200B" w:rsidP="004A77CD">
      <w:pPr>
        <w:pStyle w:val="Default"/>
        <w:numPr>
          <w:ilvl w:val="0"/>
          <w:numId w:val="59"/>
        </w:numPr>
        <w:tabs>
          <w:tab w:val="clear" w:pos="360"/>
          <w:tab w:val="num" w:pos="993"/>
        </w:tabs>
        <w:ind w:left="0" w:firstLine="709"/>
        <w:jc w:val="both"/>
        <w:rPr>
          <w:color w:val="auto"/>
          <w:szCs w:val="28"/>
        </w:rPr>
      </w:pPr>
      <w:r w:rsidRPr="004D2A8B">
        <w:rPr>
          <w:color w:val="auto"/>
          <w:szCs w:val="28"/>
        </w:rPr>
        <w:t>зданию МБОУ Туроверовская ООШ (высота и архитектура здания);</w:t>
      </w:r>
    </w:p>
    <w:p w:rsidR="003F200B" w:rsidRPr="004D2A8B" w:rsidRDefault="003F200B" w:rsidP="004A77CD">
      <w:pPr>
        <w:pStyle w:val="Default"/>
        <w:numPr>
          <w:ilvl w:val="0"/>
          <w:numId w:val="59"/>
        </w:numPr>
        <w:tabs>
          <w:tab w:val="clear" w:pos="360"/>
          <w:tab w:val="num" w:pos="993"/>
        </w:tabs>
        <w:ind w:left="0" w:firstLine="709"/>
        <w:jc w:val="both"/>
        <w:rPr>
          <w:color w:val="auto"/>
          <w:szCs w:val="28"/>
        </w:rPr>
      </w:pPr>
      <w:r w:rsidRPr="004D2A8B">
        <w:rPr>
          <w:color w:val="auto"/>
          <w:szCs w:val="28"/>
        </w:rPr>
        <w:t xml:space="preserve">помещениям библиотек (площадь, размещение рабочих зон, наличие читального зала, число читательских мест, </w:t>
      </w:r>
      <w:proofErr w:type="spellStart"/>
      <w:r w:rsidRPr="004D2A8B">
        <w:rPr>
          <w:color w:val="auto"/>
          <w:szCs w:val="28"/>
        </w:rPr>
        <w:t>медиатеки</w:t>
      </w:r>
      <w:proofErr w:type="spellEnd"/>
      <w:r w:rsidRPr="004D2A8B">
        <w:rPr>
          <w:color w:val="auto"/>
          <w:szCs w:val="28"/>
        </w:rPr>
        <w:t>);</w:t>
      </w:r>
    </w:p>
    <w:p w:rsidR="003F200B" w:rsidRPr="004D2A8B" w:rsidRDefault="003F200B" w:rsidP="004A77CD">
      <w:pPr>
        <w:pStyle w:val="Default"/>
        <w:numPr>
          <w:ilvl w:val="0"/>
          <w:numId w:val="59"/>
        </w:numPr>
        <w:tabs>
          <w:tab w:val="clear" w:pos="360"/>
          <w:tab w:val="num" w:pos="993"/>
        </w:tabs>
        <w:ind w:left="0" w:firstLine="709"/>
        <w:jc w:val="both"/>
        <w:rPr>
          <w:color w:val="auto"/>
          <w:szCs w:val="28"/>
        </w:rPr>
      </w:pPr>
      <w:r w:rsidRPr="004D2A8B">
        <w:rPr>
          <w:color w:val="auto"/>
          <w:szCs w:val="28"/>
        </w:rPr>
        <w:t xml:space="preserve">помещениям для осуществления образовательного и коррекционно-развивающего процессов: классам, кабинетам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3F200B" w:rsidRPr="004D2A8B" w:rsidRDefault="003F200B" w:rsidP="004A77CD">
      <w:pPr>
        <w:pStyle w:val="Default"/>
        <w:numPr>
          <w:ilvl w:val="0"/>
          <w:numId w:val="59"/>
        </w:numPr>
        <w:tabs>
          <w:tab w:val="clear" w:pos="360"/>
          <w:tab w:val="num" w:pos="993"/>
        </w:tabs>
        <w:ind w:left="0" w:firstLine="709"/>
        <w:jc w:val="both"/>
        <w:rPr>
          <w:color w:val="auto"/>
          <w:szCs w:val="28"/>
        </w:rPr>
      </w:pPr>
      <w:r w:rsidRPr="004D2A8B">
        <w:rPr>
          <w:color w:val="auto"/>
          <w:szCs w:val="28"/>
        </w:rPr>
        <w:t>физкультурному залу;</w:t>
      </w:r>
    </w:p>
    <w:p w:rsidR="003F200B" w:rsidRPr="004D2A8B" w:rsidRDefault="003F200B" w:rsidP="004A77CD">
      <w:pPr>
        <w:pStyle w:val="Default"/>
        <w:numPr>
          <w:ilvl w:val="0"/>
          <w:numId w:val="59"/>
        </w:numPr>
        <w:tabs>
          <w:tab w:val="clear" w:pos="360"/>
          <w:tab w:val="num" w:pos="993"/>
        </w:tabs>
        <w:ind w:left="0" w:firstLine="709"/>
        <w:jc w:val="both"/>
        <w:rPr>
          <w:color w:val="auto"/>
          <w:szCs w:val="28"/>
        </w:rPr>
      </w:pPr>
      <w:r w:rsidRPr="004D2A8B">
        <w:rPr>
          <w:color w:val="auto"/>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3F200B" w:rsidRPr="004D2A8B" w:rsidRDefault="003F200B" w:rsidP="004A77CD">
      <w:pPr>
        <w:pStyle w:val="Default"/>
        <w:numPr>
          <w:ilvl w:val="0"/>
          <w:numId w:val="59"/>
        </w:numPr>
        <w:tabs>
          <w:tab w:val="clear" w:pos="360"/>
          <w:tab w:val="num" w:pos="993"/>
        </w:tabs>
        <w:ind w:left="0" w:firstLine="709"/>
        <w:jc w:val="both"/>
        <w:rPr>
          <w:color w:val="auto"/>
          <w:szCs w:val="28"/>
        </w:rPr>
      </w:pPr>
      <w:r w:rsidRPr="004D2A8B">
        <w:rPr>
          <w:color w:val="auto"/>
          <w:szCs w:val="28"/>
        </w:rPr>
        <w:t>туалетам, душевым, коридорам и другим помещениям.</w:t>
      </w:r>
    </w:p>
    <w:p w:rsidR="003F200B" w:rsidRPr="004D2A8B" w:rsidRDefault="003F200B" w:rsidP="004A77CD">
      <w:pPr>
        <w:pStyle w:val="18TexstSPISOK1"/>
        <w:spacing w:line="240" w:lineRule="auto"/>
        <w:ind w:left="0" w:firstLine="709"/>
        <w:rPr>
          <w:rFonts w:ascii="Times New Roman" w:hAnsi="Times New Roman" w:cs="Times New Roman"/>
          <w:color w:val="auto"/>
          <w:sz w:val="24"/>
          <w:szCs w:val="28"/>
        </w:rPr>
      </w:pPr>
      <w:r w:rsidRPr="004D2A8B">
        <w:rPr>
          <w:rFonts w:ascii="Times New Roman" w:hAnsi="Times New Roman" w:cs="Times New Roman"/>
          <w:color w:val="auto"/>
          <w:sz w:val="24"/>
          <w:szCs w:val="28"/>
        </w:rPr>
        <w:lastRenderedPageBreak/>
        <w:t>МБОУ Туроверовская ООШ</w:t>
      </w:r>
      <w:r w:rsidRPr="004D2A8B">
        <w:rPr>
          <w:rFonts w:ascii="Times New Roman" w:hAnsi="Times New Roman" w:cs="Times New Roman"/>
          <w:sz w:val="24"/>
          <w:szCs w:val="28"/>
        </w:rPr>
        <w:t xml:space="preserve">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sidRPr="004D2A8B">
        <w:rPr>
          <w:rFonts w:ascii="Times New Roman" w:hAnsi="Times New Roman" w:cs="Times New Roman"/>
          <w:color w:val="auto"/>
          <w:sz w:val="24"/>
          <w:szCs w:val="28"/>
        </w:rPr>
        <w:t xml:space="preserve">В МБОУ Туроверовская ООШ </w:t>
      </w:r>
      <w:r w:rsidRPr="004D2A8B">
        <w:rPr>
          <w:rFonts w:ascii="Times New Roman" w:hAnsi="Times New Roman"/>
          <w:sz w:val="24"/>
          <w:szCs w:val="28"/>
        </w:rPr>
        <w:t>организовано пространство для отдыха и двигательной активности обучающихся на перемене и во второй половине дня.</w:t>
      </w:r>
    </w:p>
    <w:p w:rsidR="003F200B" w:rsidRPr="004D2A8B" w:rsidRDefault="003F200B" w:rsidP="004A77CD">
      <w:pPr>
        <w:ind w:firstLine="709"/>
        <w:jc w:val="both"/>
        <w:rPr>
          <w:szCs w:val="28"/>
        </w:rPr>
      </w:pPr>
      <w:r w:rsidRPr="004D2A8B">
        <w:rPr>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4D2A8B">
        <w:rPr>
          <w:iCs/>
          <w:szCs w:val="28"/>
        </w:rPr>
        <w:t>стенды</w:t>
      </w:r>
      <w:r w:rsidRPr="004D2A8B">
        <w:rPr>
          <w:szCs w:val="28"/>
        </w:rPr>
        <w:t xml:space="preserve"> с представленным на них наглядным материалом о </w:t>
      </w:r>
      <w:proofErr w:type="spellStart"/>
      <w:r w:rsidRPr="004D2A8B">
        <w:rPr>
          <w:szCs w:val="28"/>
        </w:rPr>
        <w:t>внутришкольных</w:t>
      </w:r>
      <w:proofErr w:type="spellEnd"/>
      <w:r w:rsidRPr="004D2A8B">
        <w:rPr>
          <w:szCs w:val="28"/>
        </w:rPr>
        <w:t xml:space="preserve"> правилах поведения, правилах безопасности, распорядке/режиме функционирования </w:t>
      </w:r>
      <w:r w:rsidRPr="004D2A8B">
        <w:rPr>
          <w:color w:val="auto"/>
          <w:szCs w:val="28"/>
        </w:rPr>
        <w:t>МБОУ Туроверовская ООШ</w:t>
      </w:r>
      <w:r w:rsidRPr="004D2A8B">
        <w:rPr>
          <w:szCs w:val="28"/>
        </w:rPr>
        <w:t>, расписании уроков, изменениях в режиме обучения, последних событиях в школе, ближайших планах и т.д.</w:t>
      </w:r>
    </w:p>
    <w:p w:rsidR="003F200B" w:rsidRPr="004D2A8B" w:rsidRDefault="003F200B" w:rsidP="004A77CD">
      <w:pPr>
        <w:ind w:firstLine="709"/>
        <w:jc w:val="both"/>
        <w:rPr>
          <w:szCs w:val="28"/>
        </w:rPr>
      </w:pPr>
      <w:r w:rsidRPr="004D2A8B">
        <w:rPr>
          <w:iCs/>
          <w:szCs w:val="28"/>
        </w:rPr>
        <w:t xml:space="preserve">Организация рабочего пространства обучающегося с </w:t>
      </w:r>
      <w:r w:rsidRPr="004D2A8B">
        <w:rPr>
          <w:szCs w:val="28"/>
        </w:rPr>
        <w:t>ЗПР</w:t>
      </w:r>
      <w:r w:rsidRPr="004D2A8B">
        <w:rPr>
          <w:iCs/>
          <w:szCs w:val="28"/>
        </w:rPr>
        <w:t xml:space="preserve"> в классе</w:t>
      </w:r>
      <w:r w:rsidRPr="004D2A8B">
        <w:rPr>
          <w:b/>
          <w:i/>
          <w:iCs/>
          <w:szCs w:val="28"/>
        </w:rPr>
        <w:t xml:space="preserve"> </w:t>
      </w:r>
      <w:r w:rsidRPr="004D2A8B">
        <w:rPr>
          <w:szCs w:val="28"/>
        </w:rPr>
        <w:t xml:space="preserve">предполагает выбор парты и партнера. </w:t>
      </w:r>
    </w:p>
    <w:p w:rsidR="003F200B" w:rsidRPr="004D2A8B" w:rsidRDefault="003F200B" w:rsidP="004A77CD">
      <w:pPr>
        <w:ind w:firstLine="709"/>
        <w:jc w:val="both"/>
        <w:rPr>
          <w:szCs w:val="28"/>
        </w:rPr>
      </w:pPr>
      <w:r w:rsidRPr="004D2A8B">
        <w:rPr>
          <w:szCs w:val="28"/>
        </w:rPr>
        <w:t>Номер парты подбирается тщательно, в соответствии с ростом ученика, что обеспечивает возможность поддерживать правильную позу.</w:t>
      </w:r>
    </w:p>
    <w:p w:rsidR="003F200B" w:rsidRPr="004D2A8B" w:rsidRDefault="003F200B" w:rsidP="004A77CD">
      <w:pPr>
        <w:ind w:firstLine="709"/>
        <w:jc w:val="both"/>
        <w:rPr>
          <w:szCs w:val="28"/>
        </w:rPr>
      </w:pPr>
      <w:r w:rsidRPr="004D2A8B">
        <w:rPr>
          <w:color w:val="auto"/>
          <w:szCs w:val="28"/>
        </w:rPr>
        <w:t xml:space="preserve">Обязательным условием к организации рабочего места обучающегося с ЗПР является </w:t>
      </w:r>
      <w:r w:rsidRPr="004D2A8B">
        <w:rPr>
          <w:szCs w:val="28"/>
        </w:rPr>
        <w:t>обеспечение возможности постоянно находиться в зоне внимания педагога.</w:t>
      </w:r>
    </w:p>
    <w:p w:rsidR="003F200B" w:rsidRPr="004D2A8B" w:rsidRDefault="003F200B" w:rsidP="004A77CD">
      <w:pPr>
        <w:pStyle w:val="Default"/>
        <w:jc w:val="center"/>
        <w:rPr>
          <w:b/>
          <w:i/>
          <w:color w:val="auto"/>
          <w:szCs w:val="28"/>
        </w:rPr>
      </w:pPr>
      <w:r w:rsidRPr="004D2A8B">
        <w:rPr>
          <w:b/>
          <w:i/>
          <w:color w:val="auto"/>
          <w:szCs w:val="28"/>
        </w:rPr>
        <w:t>Требования к организации временного режима</w:t>
      </w:r>
    </w:p>
    <w:p w:rsidR="003F200B" w:rsidRPr="004D2A8B" w:rsidRDefault="003F200B" w:rsidP="004A77CD">
      <w:pPr>
        <w:pStyle w:val="Default"/>
        <w:ind w:firstLine="709"/>
        <w:jc w:val="both"/>
        <w:rPr>
          <w:szCs w:val="28"/>
        </w:rPr>
      </w:pPr>
      <w:r w:rsidRPr="004D2A8B">
        <w:rPr>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3F200B" w:rsidRPr="004D2A8B" w:rsidRDefault="003F200B" w:rsidP="004A77CD">
      <w:pPr>
        <w:ind w:firstLine="709"/>
        <w:jc w:val="both"/>
        <w:rPr>
          <w:szCs w:val="28"/>
        </w:rPr>
      </w:pPr>
      <w:r w:rsidRPr="004D2A8B">
        <w:rPr>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3F200B" w:rsidRPr="004D2A8B" w:rsidRDefault="003F200B" w:rsidP="004A77CD">
      <w:pPr>
        <w:ind w:firstLine="709"/>
        <w:jc w:val="both"/>
        <w:rPr>
          <w:szCs w:val="28"/>
        </w:rPr>
      </w:pPr>
      <w:r w:rsidRPr="004D2A8B">
        <w:rPr>
          <w:szCs w:val="28"/>
        </w:rPr>
        <w:t xml:space="preserve">Сроки освоения АООП НОО обучающимися с ЗПР для </w:t>
      </w:r>
      <w:r w:rsidRPr="004D2A8B">
        <w:rPr>
          <w:b/>
          <w:szCs w:val="28"/>
        </w:rPr>
        <w:t>варианта В7.2</w:t>
      </w:r>
      <w:r w:rsidRPr="004D2A8B">
        <w:rPr>
          <w:szCs w:val="28"/>
        </w:rPr>
        <w:t xml:space="preserve"> составляют 5 лет (с обязательным введением 1</w:t>
      </w:r>
      <w:r w:rsidRPr="004D2A8B">
        <w:rPr>
          <w:szCs w:val="28"/>
          <w:vertAlign w:val="superscript"/>
        </w:rPr>
        <w:t xml:space="preserve"> </w:t>
      </w:r>
      <w:r w:rsidRPr="004D2A8B">
        <w:rPr>
          <w:szCs w:val="28"/>
        </w:rPr>
        <w:t>дополнительного класса).</w:t>
      </w:r>
    </w:p>
    <w:p w:rsidR="003F200B" w:rsidRPr="004D2A8B" w:rsidRDefault="003F200B" w:rsidP="004A77CD">
      <w:pPr>
        <w:ind w:firstLine="709"/>
        <w:jc w:val="both"/>
        <w:rPr>
          <w:szCs w:val="28"/>
        </w:rPr>
      </w:pPr>
      <w:r w:rsidRPr="004D2A8B">
        <w:rPr>
          <w:szCs w:val="28"/>
        </w:rPr>
        <w:t>Устанавливается следующая продолжительность учебного года:</w:t>
      </w:r>
      <w:r w:rsidRPr="004D2A8B">
        <w:rPr>
          <w:szCs w:val="28"/>
        </w:rPr>
        <w:br/>
      </w:r>
      <w:r w:rsidR="00EB3E28" w:rsidRPr="004D2A8B">
        <w:rPr>
          <w:caps/>
          <w:szCs w:val="28"/>
        </w:rPr>
        <w:t>3</w:t>
      </w:r>
      <w:r w:rsidRPr="004D2A8B">
        <w:rPr>
          <w:caps/>
          <w:szCs w:val="28"/>
        </w:rPr>
        <w:t xml:space="preserve"> </w:t>
      </w:r>
      <w:r w:rsidRPr="004D2A8B">
        <w:rPr>
          <w:szCs w:val="28"/>
        </w:rPr>
        <w:t>класс – 34 учебных недели.</w:t>
      </w:r>
    </w:p>
    <w:p w:rsidR="003F200B" w:rsidRPr="004D2A8B" w:rsidRDefault="003F200B" w:rsidP="004A77CD">
      <w:pPr>
        <w:pStyle w:val="Standard"/>
        <w:ind w:firstLine="709"/>
        <w:jc w:val="both"/>
        <w:rPr>
          <w:rFonts w:ascii="Times New Roman" w:hAnsi="Times New Roman" w:cs="Times New Roman"/>
          <w:szCs w:val="28"/>
        </w:rPr>
      </w:pPr>
      <w:r w:rsidRPr="004D2A8B">
        <w:rPr>
          <w:rFonts w:ascii="Times New Roman" w:hAnsi="Times New Roman" w:cs="Times New Roman"/>
          <w:szCs w:val="28"/>
        </w:rPr>
        <w:t xml:space="preserve">Для профилактики переутомления обучающихся с ЗПР в календарном учебном </w:t>
      </w:r>
      <w:r w:rsidR="00EB3E28" w:rsidRPr="004D2A8B">
        <w:rPr>
          <w:rFonts w:ascii="Times New Roman" w:hAnsi="Times New Roman" w:cs="Times New Roman"/>
          <w:szCs w:val="28"/>
        </w:rPr>
        <w:t>графике МБОУ Туроверовская ООШ</w:t>
      </w:r>
      <w:r w:rsidR="00EB3E28" w:rsidRPr="004D2A8B">
        <w:rPr>
          <w:szCs w:val="28"/>
        </w:rPr>
        <w:t xml:space="preserve"> </w:t>
      </w:r>
      <w:r w:rsidRPr="004D2A8B">
        <w:rPr>
          <w:rFonts w:ascii="Times New Roman" w:hAnsi="Times New Roman" w:cs="Times New Roman"/>
          <w:szCs w:val="28"/>
        </w:rPr>
        <w:t>предусмотре</w:t>
      </w:r>
      <w:r w:rsidR="00EB3E28" w:rsidRPr="004D2A8B">
        <w:rPr>
          <w:rFonts w:ascii="Times New Roman" w:hAnsi="Times New Roman" w:cs="Times New Roman"/>
          <w:szCs w:val="28"/>
        </w:rPr>
        <w:t>но</w:t>
      </w:r>
      <w:r w:rsidRPr="004D2A8B">
        <w:rPr>
          <w:rFonts w:ascii="Times New Roman" w:hAnsi="Times New Roman" w:cs="Times New Roman"/>
          <w:szCs w:val="28"/>
        </w:rPr>
        <w:t xml:space="preserve"> равномерное распределение периодов учебного времени и каникул. </w:t>
      </w:r>
    </w:p>
    <w:p w:rsidR="00EB3E28" w:rsidRPr="004D2A8B" w:rsidRDefault="003F200B" w:rsidP="004A77CD">
      <w:pPr>
        <w:pStyle w:val="Standard"/>
        <w:ind w:firstLine="709"/>
        <w:jc w:val="both"/>
        <w:rPr>
          <w:rFonts w:ascii="Times New Roman" w:hAnsi="Times New Roman" w:cs="Times New Roman"/>
          <w:szCs w:val="28"/>
        </w:rPr>
      </w:pPr>
      <w:r w:rsidRPr="004D2A8B">
        <w:rPr>
          <w:rFonts w:ascii="Times New Roman" w:hAnsi="Times New Roman" w:cs="Times New Roman"/>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w:t>
      </w:r>
      <w:r w:rsidR="00EB3E28" w:rsidRPr="004D2A8B">
        <w:rPr>
          <w:rFonts w:ascii="Times New Roman" w:hAnsi="Times New Roman" w:cs="Times New Roman"/>
          <w:szCs w:val="28"/>
        </w:rPr>
        <w:t>с 8.00 до 14.00</w:t>
      </w:r>
      <w:r w:rsidRPr="004D2A8B">
        <w:rPr>
          <w:rFonts w:ascii="Times New Roman" w:hAnsi="Times New Roman" w:cs="Times New Roman"/>
          <w:szCs w:val="28"/>
        </w:rPr>
        <w:t xml:space="preserve"> устанавливается </w:t>
      </w:r>
      <w:r w:rsidR="00EB3E28" w:rsidRPr="004D2A8B">
        <w:rPr>
          <w:rFonts w:ascii="Times New Roman" w:hAnsi="Times New Roman" w:cs="Times New Roman"/>
          <w:szCs w:val="28"/>
        </w:rPr>
        <w:t>МБОУ Туроверовская ООШ</w:t>
      </w:r>
      <w:r w:rsidR="00EB3E28" w:rsidRPr="004D2A8B">
        <w:rPr>
          <w:szCs w:val="28"/>
        </w:rPr>
        <w:t xml:space="preserve"> </w:t>
      </w:r>
      <w:r w:rsidRPr="004D2A8B">
        <w:rPr>
          <w:rFonts w:ascii="Times New Roman" w:hAnsi="Times New Roman" w:cs="Times New Roman"/>
          <w:szCs w:val="28"/>
        </w:rPr>
        <w:t>с учетом особых образовательных потребностей обучающ</w:t>
      </w:r>
      <w:r w:rsidR="00EB3E28" w:rsidRPr="004D2A8B">
        <w:rPr>
          <w:rFonts w:ascii="Times New Roman" w:hAnsi="Times New Roman" w:cs="Times New Roman"/>
          <w:szCs w:val="28"/>
        </w:rPr>
        <w:t>ихся 3 класса</w:t>
      </w:r>
      <w:r w:rsidRPr="004D2A8B">
        <w:rPr>
          <w:rFonts w:ascii="Times New Roman" w:hAnsi="Times New Roman" w:cs="Times New Roman"/>
          <w:szCs w:val="28"/>
        </w:rPr>
        <w:t xml:space="preserve">, </w:t>
      </w:r>
      <w:r w:rsidR="00EB3E28" w:rsidRPr="004D2A8B">
        <w:rPr>
          <w:rFonts w:ascii="Times New Roman" w:hAnsi="Times New Roman" w:cs="Times New Roman"/>
          <w:szCs w:val="28"/>
        </w:rPr>
        <w:t>их</w:t>
      </w:r>
      <w:r w:rsidRPr="004D2A8B">
        <w:rPr>
          <w:rFonts w:ascii="Times New Roman" w:hAnsi="Times New Roman" w:cs="Times New Roman"/>
          <w:szCs w:val="28"/>
        </w:rPr>
        <w:t xml:space="preserve">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4D2A8B">
        <w:rPr>
          <w:rFonts w:ascii="Times New Roman" w:hAnsi="Times New Roman" w:cs="Times New Roman"/>
          <w:szCs w:val="28"/>
        </w:rPr>
        <w:t>здоровьесбережению</w:t>
      </w:r>
      <w:proofErr w:type="spellEnd"/>
      <w:r w:rsidRPr="004D2A8B">
        <w:rPr>
          <w:rFonts w:ascii="Times New Roman" w:hAnsi="Times New Roman" w:cs="Times New Roman"/>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w:t>
      </w:r>
      <w:r w:rsidR="00EB3E28" w:rsidRPr="004D2A8B">
        <w:rPr>
          <w:rFonts w:ascii="Times New Roman" w:hAnsi="Times New Roman" w:cs="Times New Roman"/>
          <w:szCs w:val="28"/>
        </w:rPr>
        <w:t>ет</w:t>
      </w:r>
      <w:r w:rsidRPr="004D2A8B">
        <w:rPr>
          <w:rFonts w:ascii="Times New Roman" w:hAnsi="Times New Roman" w:cs="Times New Roman"/>
          <w:szCs w:val="28"/>
        </w:rPr>
        <w:t xml:space="preserve"> величину недельной образовательной нагрузки, установленную СанПиН 2.4.2.2821-10. </w:t>
      </w:r>
    </w:p>
    <w:p w:rsidR="003F200B" w:rsidRPr="004D2A8B" w:rsidRDefault="003F200B" w:rsidP="004A77CD">
      <w:pPr>
        <w:pStyle w:val="Standard"/>
        <w:ind w:firstLine="709"/>
        <w:jc w:val="both"/>
        <w:rPr>
          <w:rFonts w:ascii="Times New Roman" w:hAnsi="Times New Roman" w:cs="Times New Roman"/>
          <w:i/>
          <w:color w:val="00000A"/>
          <w:szCs w:val="28"/>
        </w:rPr>
      </w:pPr>
      <w:r w:rsidRPr="004D2A8B">
        <w:rPr>
          <w:rFonts w:ascii="Times New Roman" w:hAnsi="Times New Roman" w:cs="Times New Roman"/>
          <w:szCs w:val="28"/>
        </w:rPr>
        <w:t>Учебный день включает в себя специально организованные занятия / уроки.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3F200B" w:rsidRPr="004D2A8B" w:rsidRDefault="003F200B" w:rsidP="004A77CD">
      <w:pPr>
        <w:pStyle w:val="Standard"/>
        <w:ind w:firstLine="709"/>
        <w:jc w:val="both"/>
        <w:rPr>
          <w:rFonts w:ascii="Times New Roman" w:hAnsi="Times New Roman" w:cs="Times New Roman"/>
          <w:szCs w:val="28"/>
        </w:rPr>
      </w:pPr>
      <w:r w:rsidRPr="004D2A8B">
        <w:rPr>
          <w:rFonts w:ascii="Times New Roman" w:hAnsi="Times New Roman" w:cs="Times New Roman"/>
          <w:szCs w:val="28"/>
        </w:rPr>
        <w:lastRenderedPageBreak/>
        <w:t xml:space="preserve">Учебные занятия </w:t>
      </w:r>
      <w:r w:rsidR="00EB3E28" w:rsidRPr="004D2A8B">
        <w:rPr>
          <w:rFonts w:ascii="Times New Roman" w:hAnsi="Times New Roman" w:cs="Times New Roman"/>
          <w:szCs w:val="28"/>
        </w:rPr>
        <w:t>в</w:t>
      </w:r>
      <w:r w:rsidRPr="004D2A8B">
        <w:rPr>
          <w:rFonts w:ascii="Times New Roman" w:hAnsi="Times New Roman" w:cs="Times New Roman"/>
          <w:szCs w:val="28"/>
        </w:rPr>
        <w:t xml:space="preserve"> 8 часов. Проведение нулевых уроков не допускается. Число уроков в день: </w:t>
      </w:r>
    </w:p>
    <w:p w:rsidR="003F200B" w:rsidRPr="004D2A8B" w:rsidRDefault="003F200B" w:rsidP="004A77CD">
      <w:pPr>
        <w:pStyle w:val="Standard"/>
        <w:ind w:firstLine="709"/>
        <w:jc w:val="both"/>
        <w:rPr>
          <w:rFonts w:ascii="Times New Roman" w:hAnsi="Times New Roman" w:cs="Times New Roman"/>
          <w:szCs w:val="28"/>
        </w:rPr>
      </w:pPr>
      <w:r w:rsidRPr="004D2A8B">
        <w:rPr>
          <w:rFonts w:ascii="Times New Roman" w:hAnsi="Times New Roman" w:cs="Times New Roman"/>
          <w:szCs w:val="28"/>
        </w:rPr>
        <w:t xml:space="preserve">для обучающихся </w:t>
      </w:r>
      <w:r w:rsidR="00EB3E28" w:rsidRPr="004D2A8B">
        <w:rPr>
          <w:rFonts w:ascii="Times New Roman" w:hAnsi="Times New Roman" w:cs="Times New Roman"/>
          <w:szCs w:val="28"/>
        </w:rPr>
        <w:t>3</w:t>
      </w:r>
      <w:r w:rsidRPr="004D2A8B">
        <w:rPr>
          <w:rFonts w:ascii="Times New Roman" w:hAnsi="Times New Roman" w:cs="Times New Roman"/>
          <w:caps/>
          <w:szCs w:val="28"/>
        </w:rPr>
        <w:t xml:space="preserve"> </w:t>
      </w:r>
      <w:r w:rsidRPr="004D2A8B">
        <w:rPr>
          <w:rFonts w:ascii="Times New Roman" w:hAnsi="Times New Roman" w:cs="Times New Roman"/>
          <w:szCs w:val="28"/>
        </w:rPr>
        <w:t>класс</w:t>
      </w:r>
      <w:r w:rsidR="00EB3E28" w:rsidRPr="004D2A8B">
        <w:rPr>
          <w:rFonts w:ascii="Times New Roman" w:hAnsi="Times New Roman" w:cs="Times New Roman"/>
          <w:szCs w:val="28"/>
        </w:rPr>
        <w:t>а</w:t>
      </w:r>
      <w:r w:rsidRPr="004D2A8B">
        <w:rPr>
          <w:rFonts w:ascii="Times New Roman" w:hAnsi="Times New Roman" w:cs="Times New Roman"/>
          <w:szCs w:val="28"/>
        </w:rPr>
        <w:t xml:space="preserve"> – не более 5 уроков.</w:t>
      </w:r>
    </w:p>
    <w:p w:rsidR="00EB3E28" w:rsidRPr="004D2A8B" w:rsidRDefault="003F200B" w:rsidP="004A77CD">
      <w:pPr>
        <w:pStyle w:val="Standard"/>
        <w:ind w:firstLine="709"/>
        <w:jc w:val="both"/>
        <w:rPr>
          <w:rFonts w:ascii="Times New Roman" w:hAnsi="Times New Roman" w:cs="Times New Roman"/>
          <w:szCs w:val="28"/>
        </w:rPr>
      </w:pPr>
      <w:r w:rsidRPr="004D2A8B">
        <w:rPr>
          <w:rFonts w:ascii="Times New Roman" w:hAnsi="Times New Roman" w:cs="Times New Roman"/>
          <w:szCs w:val="28"/>
        </w:rPr>
        <w:t xml:space="preserve">Продолжительность учебных занятий  40 минут. Продолжительность перемен между уроками составляет не менее 10 минут, большой перемены (после 2-го и </w:t>
      </w:r>
      <w:r w:rsidR="00EB3E28" w:rsidRPr="004D2A8B">
        <w:rPr>
          <w:rFonts w:ascii="Times New Roman" w:hAnsi="Times New Roman" w:cs="Times New Roman"/>
          <w:szCs w:val="28"/>
        </w:rPr>
        <w:t>4</w:t>
      </w:r>
      <w:r w:rsidRPr="004D2A8B">
        <w:rPr>
          <w:rFonts w:ascii="Times New Roman" w:hAnsi="Times New Roman" w:cs="Times New Roman"/>
          <w:szCs w:val="28"/>
        </w:rPr>
        <w:t xml:space="preserve">-го уроков) - 20  минут. </w:t>
      </w:r>
    </w:p>
    <w:p w:rsidR="003F200B" w:rsidRPr="004D2A8B" w:rsidRDefault="003F200B" w:rsidP="004A77CD">
      <w:pPr>
        <w:pStyle w:val="Standard"/>
        <w:ind w:firstLine="709"/>
        <w:jc w:val="both"/>
        <w:rPr>
          <w:rFonts w:ascii="Times New Roman" w:hAnsi="Times New Roman" w:cs="Times New Roman"/>
          <w:szCs w:val="28"/>
        </w:rPr>
      </w:pPr>
      <w:r w:rsidRPr="004D2A8B">
        <w:rPr>
          <w:rFonts w:ascii="Times New Roman" w:hAnsi="Times New Roman" w:cs="Times New Roman"/>
          <w:szCs w:val="28"/>
        </w:rPr>
        <w:t xml:space="preserve">При обучении детей с ЗПР предусматривается специальный подход при комплектовании класса, в котором будет обучаться ребенок с ЗПР. </w:t>
      </w:r>
    </w:p>
    <w:p w:rsidR="00EB3E28" w:rsidRPr="004D2A8B" w:rsidRDefault="00EB3E28" w:rsidP="004A77CD">
      <w:pPr>
        <w:pStyle w:val="18TexstSPISOK1"/>
        <w:tabs>
          <w:tab w:val="clear" w:pos="360"/>
          <w:tab w:val="clear" w:pos="640"/>
          <w:tab w:val="left" w:pos="0"/>
        </w:tabs>
        <w:spacing w:line="240" w:lineRule="auto"/>
        <w:ind w:left="0" w:firstLine="0"/>
        <w:jc w:val="center"/>
        <w:rPr>
          <w:rFonts w:ascii="Times New Roman" w:hAnsi="Times New Roman" w:cs="Times New Roman"/>
          <w:b/>
          <w:i/>
          <w:color w:val="auto"/>
          <w:sz w:val="24"/>
          <w:szCs w:val="28"/>
        </w:rPr>
      </w:pPr>
      <w:r w:rsidRPr="004D2A8B">
        <w:rPr>
          <w:rFonts w:ascii="Times New Roman" w:hAnsi="Times New Roman" w:cs="Times New Roman"/>
          <w:b/>
          <w:i/>
          <w:color w:val="auto"/>
          <w:sz w:val="24"/>
          <w:szCs w:val="28"/>
        </w:rPr>
        <w:t xml:space="preserve">Обеспечение условий для организации обучения и взаимодействия специалистов, их сотрудничества с родителями </w:t>
      </w:r>
      <w:r w:rsidRPr="004D2A8B">
        <w:rPr>
          <w:rFonts w:ascii="Times New Roman" w:hAnsi="Times New Roman" w:cs="Times New Roman"/>
          <w:b/>
          <w:i/>
          <w:color w:val="auto"/>
          <w:sz w:val="24"/>
          <w:szCs w:val="28"/>
        </w:rPr>
        <w:br/>
        <w:t>(законными представителями) обучающихся</w:t>
      </w:r>
    </w:p>
    <w:p w:rsidR="00EB3E28" w:rsidRPr="004D2A8B" w:rsidRDefault="00EB3E28" w:rsidP="004A77CD">
      <w:pPr>
        <w:pStyle w:val="14TexstOSNOVA1012"/>
        <w:spacing w:line="240" w:lineRule="auto"/>
        <w:ind w:firstLine="709"/>
        <w:rPr>
          <w:rFonts w:ascii="Times New Roman" w:hAnsi="Times New Roman" w:cs="Times New Roman"/>
          <w:color w:val="auto"/>
          <w:sz w:val="24"/>
          <w:szCs w:val="28"/>
        </w:rPr>
      </w:pPr>
      <w:r w:rsidRPr="004D2A8B">
        <w:rPr>
          <w:rFonts w:ascii="Times New Roman" w:hAnsi="Times New Roman" w:cs="Times New Roman"/>
          <w:color w:val="auto"/>
          <w:sz w:val="24"/>
          <w:szCs w:val="28"/>
        </w:rPr>
        <w:t xml:space="preserve">Требования к </w:t>
      </w:r>
      <w:proofErr w:type="spellStart"/>
      <w:r w:rsidRPr="004D2A8B">
        <w:rPr>
          <w:rFonts w:ascii="Times New Roman" w:hAnsi="Times New Roman" w:cs="Times New Roman"/>
          <w:color w:val="auto"/>
          <w:sz w:val="24"/>
          <w:szCs w:val="28"/>
        </w:rPr>
        <w:t>материально­техническому</w:t>
      </w:r>
      <w:proofErr w:type="spellEnd"/>
      <w:r w:rsidRPr="004D2A8B">
        <w:rPr>
          <w:rFonts w:ascii="Times New Roman" w:hAnsi="Times New Roman" w:cs="Times New Roman"/>
          <w:color w:val="auto"/>
          <w:sz w:val="24"/>
          <w:szCs w:val="28"/>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4D2A8B">
        <w:rPr>
          <w:rFonts w:ascii="Times New Roman" w:hAnsi="Times New Roman" w:cs="Times New Roman"/>
          <w:color w:val="auto"/>
          <w:sz w:val="24"/>
          <w:szCs w:val="28"/>
        </w:rPr>
        <w:t>материально­техническая</w:t>
      </w:r>
      <w:proofErr w:type="spellEnd"/>
      <w:r w:rsidRPr="004D2A8B">
        <w:rPr>
          <w:rFonts w:ascii="Times New Roman" w:hAnsi="Times New Roman" w:cs="Times New Roman"/>
          <w:color w:val="auto"/>
          <w:sz w:val="24"/>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EB3E28" w:rsidRPr="004D2A8B" w:rsidRDefault="00EB3E28" w:rsidP="004A77CD">
      <w:pPr>
        <w:pStyle w:val="14TexstOSNOVA1012"/>
        <w:spacing w:line="240" w:lineRule="auto"/>
        <w:ind w:firstLine="709"/>
        <w:rPr>
          <w:rFonts w:ascii="Times New Roman" w:hAnsi="Times New Roman" w:cs="Times New Roman"/>
          <w:i/>
          <w:caps/>
          <w:color w:val="00000A"/>
          <w:sz w:val="24"/>
          <w:szCs w:val="28"/>
        </w:rPr>
      </w:pPr>
      <w:r w:rsidRPr="004D2A8B">
        <w:rPr>
          <w:rFonts w:ascii="Times New Roman" w:hAnsi="Times New Roman" w:cs="Times New Roman"/>
          <w:sz w:val="24"/>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учебных кабинетов</w:t>
      </w:r>
      <w:r w:rsidR="004D2A8B" w:rsidRPr="004D2A8B">
        <w:rPr>
          <w:rFonts w:ascii="Times New Roman" w:hAnsi="Times New Roman" w:cs="Times New Roman"/>
          <w:sz w:val="24"/>
          <w:szCs w:val="28"/>
        </w:rPr>
        <w:t>, а</w:t>
      </w:r>
      <w:r w:rsidRPr="004D2A8B">
        <w:rPr>
          <w:rFonts w:ascii="Times New Roman" w:hAnsi="Times New Roman" w:cs="Times New Roman"/>
          <w:sz w:val="24"/>
          <w:szCs w:val="28"/>
        </w:rPr>
        <w:t xml:space="preserve">дминистративных помещений, </w:t>
      </w:r>
      <w:r w:rsidR="004D2A8B" w:rsidRPr="004D2A8B">
        <w:rPr>
          <w:rFonts w:ascii="Times New Roman" w:hAnsi="Times New Roman" w:cs="Times New Roman"/>
          <w:sz w:val="24"/>
          <w:szCs w:val="28"/>
        </w:rPr>
        <w:t xml:space="preserve"> школьного сайта</w:t>
      </w:r>
      <w:r w:rsidRPr="004D2A8B">
        <w:rPr>
          <w:rFonts w:ascii="Times New Roman" w:hAnsi="Times New Roman" w:cs="Times New Roman"/>
          <w:sz w:val="24"/>
          <w:szCs w:val="28"/>
        </w:rPr>
        <w:t xml:space="preserve">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EB3E28" w:rsidRPr="004D2A8B" w:rsidRDefault="00EB3E28" w:rsidP="004A77CD">
      <w:pPr>
        <w:pStyle w:val="14TexstOSNOVA1012"/>
        <w:spacing w:line="240" w:lineRule="auto"/>
        <w:ind w:firstLine="709"/>
        <w:rPr>
          <w:rFonts w:ascii="Times New Roman" w:hAnsi="Times New Roman" w:cs="Times New Roman"/>
          <w:caps/>
          <w:color w:val="auto"/>
          <w:sz w:val="24"/>
          <w:szCs w:val="28"/>
        </w:rPr>
      </w:pPr>
      <w:r w:rsidRPr="004D2A8B">
        <w:rPr>
          <w:rFonts w:ascii="Times New Roman" w:hAnsi="Times New Roman" w:cs="Times New Roman"/>
          <w:i/>
          <w:color w:val="auto"/>
          <w:sz w:val="24"/>
          <w:szCs w:val="28"/>
        </w:rPr>
        <w:t>Информационное обеспечение</w:t>
      </w:r>
      <w:r w:rsidRPr="004D2A8B">
        <w:rPr>
          <w:rFonts w:ascii="Times New Roman" w:hAnsi="Times New Roman" w:cs="Times New Roman"/>
          <w:color w:val="auto"/>
          <w:sz w:val="24"/>
          <w:szCs w:val="28"/>
        </w:rPr>
        <w:t xml:space="preserve"> включает необходимую нормативную правовую базу образования обучающихся с ЗПР</w:t>
      </w:r>
      <w:r w:rsidRPr="004D2A8B">
        <w:rPr>
          <w:rFonts w:ascii="Times New Roman" w:hAnsi="Times New Roman" w:cs="Times New Roman"/>
          <w:color w:val="C00000"/>
          <w:sz w:val="24"/>
          <w:szCs w:val="28"/>
        </w:rPr>
        <w:t xml:space="preserve"> </w:t>
      </w:r>
      <w:r w:rsidRPr="004D2A8B">
        <w:rPr>
          <w:rFonts w:ascii="Times New Roman" w:hAnsi="Times New Roman" w:cs="Times New Roman"/>
          <w:color w:val="auto"/>
          <w:sz w:val="24"/>
          <w:szCs w:val="28"/>
        </w:rPr>
        <w:t xml:space="preserve">и характеристики предполагаемых информационных связей участников образовательного процесса. </w:t>
      </w:r>
    </w:p>
    <w:p w:rsidR="00EB3E28" w:rsidRPr="004D2A8B" w:rsidRDefault="00EB3E28" w:rsidP="004A77CD">
      <w:pPr>
        <w:ind w:firstLine="709"/>
        <w:jc w:val="both"/>
        <w:rPr>
          <w:color w:val="auto"/>
          <w:kern w:val="2"/>
          <w:szCs w:val="28"/>
        </w:rPr>
      </w:pPr>
      <w:r w:rsidRPr="004D2A8B">
        <w:rPr>
          <w:color w:val="auto"/>
          <w:kern w:val="2"/>
          <w:szCs w:val="28"/>
        </w:rPr>
        <w:t xml:space="preserve">Информационно-методическое обеспечение </w:t>
      </w:r>
      <w:r w:rsidRPr="004D2A8B">
        <w:rPr>
          <w:color w:val="auto"/>
          <w:szCs w:val="28"/>
        </w:rPr>
        <w:t>реализации АООП НОО обучающихся с ЗПР</w:t>
      </w:r>
      <w:r w:rsidRPr="004D2A8B">
        <w:rPr>
          <w:color w:val="auto"/>
          <w:szCs w:val="28"/>
          <w:lang w:eastAsia="ar-SA"/>
        </w:rPr>
        <w:t xml:space="preserve"> </w:t>
      </w:r>
      <w:r w:rsidRPr="004D2A8B">
        <w:rPr>
          <w:iCs/>
          <w:color w:val="auto"/>
          <w:kern w:val="2"/>
          <w:szCs w:val="28"/>
        </w:rPr>
        <w:t xml:space="preserve">направлено на </w:t>
      </w:r>
      <w:r w:rsidRPr="004D2A8B">
        <w:rPr>
          <w:color w:val="auto"/>
          <w:kern w:val="2"/>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EB3E28" w:rsidRPr="004D2A8B" w:rsidRDefault="00EB3E28" w:rsidP="004A77CD">
      <w:pPr>
        <w:ind w:firstLine="709"/>
        <w:jc w:val="both"/>
        <w:rPr>
          <w:color w:val="auto"/>
          <w:kern w:val="2"/>
          <w:szCs w:val="28"/>
        </w:rPr>
      </w:pPr>
      <w:r w:rsidRPr="004D2A8B">
        <w:rPr>
          <w:color w:val="auto"/>
          <w:kern w:val="2"/>
          <w:szCs w:val="28"/>
        </w:rPr>
        <w:t>Требования к информационно-методическому обеспечению образовательного процесса включают:</w:t>
      </w:r>
    </w:p>
    <w:p w:rsidR="00EB3E28" w:rsidRPr="004D2A8B" w:rsidRDefault="00EB3E28" w:rsidP="004A77CD">
      <w:pPr>
        <w:pStyle w:val="af6"/>
        <w:numPr>
          <w:ilvl w:val="0"/>
          <w:numId w:val="61"/>
        </w:numPr>
        <w:spacing w:line="240" w:lineRule="auto"/>
        <w:ind w:left="0" w:firstLine="709"/>
        <w:jc w:val="both"/>
        <w:rPr>
          <w:kern w:val="2"/>
          <w:szCs w:val="28"/>
        </w:rPr>
      </w:pPr>
      <w:r w:rsidRPr="004D2A8B">
        <w:rPr>
          <w:caps w:val="0"/>
          <w:szCs w:val="28"/>
        </w:rPr>
        <w:t>Необходимую нормативную правовую базу образования обучающихся с ЗПР</w:t>
      </w:r>
      <w:r w:rsidRPr="004D2A8B">
        <w:rPr>
          <w:szCs w:val="28"/>
        </w:rPr>
        <w:t>.</w:t>
      </w:r>
    </w:p>
    <w:p w:rsidR="00EB3E28" w:rsidRPr="004D2A8B" w:rsidRDefault="00EB3E28" w:rsidP="004A77CD">
      <w:pPr>
        <w:pStyle w:val="af6"/>
        <w:numPr>
          <w:ilvl w:val="0"/>
          <w:numId w:val="61"/>
        </w:numPr>
        <w:spacing w:line="240" w:lineRule="auto"/>
        <w:ind w:left="0" w:firstLine="709"/>
        <w:jc w:val="both"/>
        <w:rPr>
          <w:kern w:val="2"/>
          <w:szCs w:val="28"/>
        </w:rPr>
      </w:pPr>
      <w:r w:rsidRPr="004D2A8B">
        <w:rPr>
          <w:caps w:val="0"/>
          <w:szCs w:val="28"/>
        </w:rPr>
        <w:t>Характеристики предполагаемых информационных связей участников образовательного процесса</w:t>
      </w:r>
      <w:r w:rsidRPr="004D2A8B">
        <w:rPr>
          <w:szCs w:val="28"/>
        </w:rPr>
        <w:t>.</w:t>
      </w:r>
    </w:p>
    <w:p w:rsidR="00EB3E28" w:rsidRPr="004D2A8B" w:rsidRDefault="00EB3E28" w:rsidP="004A77CD">
      <w:pPr>
        <w:pStyle w:val="af6"/>
        <w:numPr>
          <w:ilvl w:val="0"/>
          <w:numId w:val="61"/>
        </w:numPr>
        <w:spacing w:line="240" w:lineRule="auto"/>
        <w:ind w:left="0" w:firstLine="709"/>
        <w:jc w:val="both"/>
        <w:rPr>
          <w:kern w:val="2"/>
          <w:szCs w:val="28"/>
        </w:rPr>
      </w:pPr>
      <w:r w:rsidRPr="004D2A8B">
        <w:rPr>
          <w:caps w:val="0"/>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4D2A8B">
        <w:rPr>
          <w:szCs w:val="28"/>
        </w:rPr>
        <w:t xml:space="preserve"> ОВЗ.</w:t>
      </w:r>
    </w:p>
    <w:p w:rsidR="00EB3E28" w:rsidRPr="004D2A8B" w:rsidRDefault="00EB3E28" w:rsidP="004A77CD">
      <w:pPr>
        <w:pStyle w:val="Default"/>
        <w:numPr>
          <w:ilvl w:val="0"/>
          <w:numId w:val="61"/>
        </w:numPr>
        <w:ind w:left="0" w:firstLine="709"/>
        <w:jc w:val="both"/>
        <w:rPr>
          <w:color w:val="auto"/>
          <w:szCs w:val="28"/>
        </w:rPr>
      </w:pPr>
      <w:r w:rsidRPr="004D2A8B">
        <w:rPr>
          <w:color w:val="auto"/>
          <w:szCs w:val="28"/>
        </w:rPr>
        <w:t>Получения доступа к информационным ресурсам, различными способами (поиск информации  в сети интернет, работа в библиотеке и др.),</w:t>
      </w:r>
      <w:r w:rsidRPr="004D2A8B">
        <w:rPr>
          <w:color w:val="auto"/>
          <w:kern w:val="2"/>
          <w:szCs w:val="28"/>
        </w:rPr>
        <w:t xml:space="preserve"> в том числе к электронным образовательным ресурсам, размещенным в федеральных и региональных базах данных.</w:t>
      </w:r>
    </w:p>
    <w:p w:rsidR="00EB3E28" w:rsidRPr="004D2A8B" w:rsidRDefault="00EB3E28" w:rsidP="004A77CD">
      <w:pPr>
        <w:pStyle w:val="af6"/>
        <w:numPr>
          <w:ilvl w:val="0"/>
          <w:numId w:val="61"/>
        </w:numPr>
        <w:spacing w:line="240" w:lineRule="auto"/>
        <w:ind w:left="0" w:firstLine="709"/>
        <w:jc w:val="both"/>
        <w:rPr>
          <w:kern w:val="2"/>
          <w:szCs w:val="28"/>
        </w:rPr>
      </w:pPr>
      <w:r w:rsidRPr="004D2A8B">
        <w:rPr>
          <w:caps w:val="0"/>
          <w:szCs w:val="28"/>
        </w:rPr>
        <w:lastRenderedPageBreak/>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EB3E28" w:rsidRPr="004D2A8B" w:rsidRDefault="00EB3E28" w:rsidP="004A77CD">
      <w:pPr>
        <w:pStyle w:val="14TexstOSNOVA1012"/>
        <w:spacing w:line="240" w:lineRule="auto"/>
        <w:ind w:firstLine="709"/>
        <w:rPr>
          <w:rFonts w:ascii="Times New Roman" w:hAnsi="Times New Roman" w:cs="Times New Roman"/>
          <w:color w:val="auto"/>
          <w:sz w:val="24"/>
          <w:szCs w:val="28"/>
        </w:rPr>
      </w:pPr>
      <w:r w:rsidRPr="004D2A8B">
        <w:rPr>
          <w:rFonts w:ascii="Times New Roman" w:hAnsi="Times New Roman" w:cs="Times New Roman"/>
          <w:color w:val="auto"/>
          <w:sz w:val="24"/>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D2A8B" w:rsidRPr="000A06AA" w:rsidRDefault="004D2A8B" w:rsidP="004D2A8B">
      <w:pPr>
        <w:shd w:val="clear" w:color="auto" w:fill="FFFFFF"/>
        <w:spacing w:before="100" w:beforeAutospacing="1" w:after="100" w:afterAutospacing="1"/>
        <w:jc w:val="center"/>
        <w:outlineLvl w:val="0"/>
        <w:rPr>
          <w:b/>
          <w:color w:val="auto"/>
          <w:kern w:val="36"/>
        </w:rPr>
      </w:pPr>
      <w:r w:rsidRPr="000A06AA">
        <w:rPr>
          <w:b/>
          <w:color w:val="auto"/>
          <w:kern w:val="36"/>
        </w:rPr>
        <w:t>Список САЙТОВ по ФГОС НОО</w:t>
      </w:r>
    </w:p>
    <w:p w:rsidR="004D2A8B" w:rsidRPr="000A06AA" w:rsidRDefault="00B12C60" w:rsidP="004D2A8B">
      <w:pPr>
        <w:pStyle w:val="a3"/>
        <w:jc w:val="both"/>
        <w:rPr>
          <w:rFonts w:ascii="Times New Roman" w:hAnsi="Times New Roman"/>
          <w:spacing w:val="-1"/>
          <w:sz w:val="24"/>
          <w:szCs w:val="24"/>
        </w:rPr>
      </w:pPr>
      <w:hyperlink r:id="rId17" w:history="1">
        <w:r w:rsidR="004D2A8B" w:rsidRPr="000A06AA">
          <w:rPr>
            <w:rFonts w:ascii="Times New Roman" w:hAnsi="Times New Roman"/>
            <w:b/>
            <w:sz w:val="24"/>
            <w:szCs w:val="24"/>
            <w:u w:val="single"/>
            <w:lang w:val="en-US"/>
          </w:rPr>
          <w:t>http</w:t>
        </w:r>
        <w:r w:rsidR="004D2A8B" w:rsidRPr="000A06AA">
          <w:rPr>
            <w:rFonts w:ascii="Times New Roman" w:hAnsi="Times New Roman"/>
            <w:b/>
            <w:sz w:val="24"/>
            <w:szCs w:val="24"/>
            <w:u w:val="single"/>
          </w:rPr>
          <w:t>://</w:t>
        </w:r>
        <w:r w:rsidR="004D2A8B" w:rsidRPr="000A06AA">
          <w:rPr>
            <w:rFonts w:ascii="Times New Roman" w:hAnsi="Times New Roman"/>
            <w:b/>
            <w:sz w:val="24"/>
            <w:szCs w:val="24"/>
            <w:u w:val="single"/>
            <w:lang w:val="en-US"/>
          </w:rPr>
          <w:t>mon</w:t>
        </w:r>
        <w:r w:rsidR="004D2A8B" w:rsidRPr="000A06AA">
          <w:rPr>
            <w:rFonts w:ascii="Times New Roman" w:hAnsi="Times New Roman"/>
            <w:b/>
            <w:sz w:val="24"/>
            <w:szCs w:val="24"/>
            <w:u w:val="single"/>
          </w:rPr>
          <w:t>.</w:t>
        </w:r>
        <w:proofErr w:type="spellStart"/>
        <w:r w:rsidR="004D2A8B" w:rsidRPr="000A06AA">
          <w:rPr>
            <w:rFonts w:ascii="Times New Roman" w:hAnsi="Times New Roman"/>
            <w:b/>
            <w:sz w:val="24"/>
            <w:szCs w:val="24"/>
            <w:u w:val="single"/>
            <w:lang w:val="en-US"/>
          </w:rPr>
          <w:t>gov</w:t>
        </w:r>
        <w:proofErr w:type="spellEnd"/>
        <w:r w:rsidR="004D2A8B" w:rsidRPr="000A06AA">
          <w:rPr>
            <w:rFonts w:ascii="Times New Roman" w:hAnsi="Times New Roman"/>
            <w:b/>
            <w:sz w:val="24"/>
            <w:szCs w:val="24"/>
            <w:u w:val="single"/>
          </w:rPr>
          <w:t>.</w:t>
        </w:r>
        <w:proofErr w:type="spellStart"/>
        <w:r w:rsidR="004D2A8B" w:rsidRPr="000A06AA">
          <w:rPr>
            <w:rFonts w:ascii="Times New Roman" w:hAnsi="Times New Roman"/>
            <w:b/>
            <w:sz w:val="24"/>
            <w:szCs w:val="24"/>
            <w:u w:val="single"/>
            <w:lang w:val="en-US"/>
          </w:rPr>
          <w:t>ru</w:t>
        </w:r>
        <w:proofErr w:type="spellEnd"/>
      </w:hyperlink>
      <w:r w:rsidR="004D2A8B" w:rsidRPr="000A06AA">
        <w:rPr>
          <w:rFonts w:ascii="Times New Roman" w:hAnsi="Times New Roman"/>
          <w:b/>
          <w:sz w:val="24"/>
          <w:szCs w:val="24"/>
          <w:u w:val="single"/>
        </w:rPr>
        <w:t> </w:t>
      </w:r>
      <w:r w:rsidR="004D2A8B" w:rsidRPr="000A06AA">
        <w:rPr>
          <w:rFonts w:ascii="Times New Roman" w:hAnsi="Times New Roman"/>
          <w:sz w:val="24"/>
          <w:szCs w:val="24"/>
        </w:rPr>
        <w:t>- сайт Министерства образования и науки РФ. Раздел Федеральные государственные образовательные стандарты содержит текст </w:t>
      </w:r>
      <w:r w:rsidR="004D2A8B" w:rsidRPr="000A06AA">
        <w:rPr>
          <w:rFonts w:ascii="Times New Roman" w:hAnsi="Times New Roman"/>
          <w:spacing w:val="-1"/>
          <w:sz w:val="24"/>
          <w:szCs w:val="24"/>
        </w:rPr>
        <w:t>ФГОС и нормативные акты, регламентирующие введение ФГОС.</w:t>
      </w:r>
    </w:p>
    <w:p w:rsidR="004D2A8B" w:rsidRPr="000A06AA" w:rsidRDefault="00B12C60" w:rsidP="004D2A8B">
      <w:pPr>
        <w:pStyle w:val="a3"/>
        <w:jc w:val="both"/>
        <w:rPr>
          <w:rFonts w:ascii="Times New Roman" w:hAnsi="Times New Roman"/>
          <w:sz w:val="24"/>
          <w:szCs w:val="24"/>
        </w:rPr>
      </w:pPr>
      <w:hyperlink r:id="rId18" w:history="1">
        <w:r w:rsidR="004D2A8B" w:rsidRPr="000A06AA">
          <w:rPr>
            <w:rFonts w:ascii="Times New Roman" w:hAnsi="Times New Roman"/>
            <w:b/>
            <w:sz w:val="24"/>
            <w:szCs w:val="24"/>
            <w:u w:val="single"/>
            <w:lang w:val="en-US"/>
          </w:rPr>
          <w:t>http</w:t>
        </w:r>
        <w:r w:rsidR="004D2A8B" w:rsidRPr="000A06AA">
          <w:rPr>
            <w:rFonts w:ascii="Times New Roman" w:hAnsi="Times New Roman"/>
            <w:b/>
            <w:sz w:val="24"/>
            <w:szCs w:val="24"/>
            <w:u w:val="single"/>
          </w:rPr>
          <w:t>://</w:t>
        </w:r>
        <w:proofErr w:type="spellStart"/>
        <w:r w:rsidR="004D2A8B" w:rsidRPr="000A06AA">
          <w:rPr>
            <w:rFonts w:ascii="Times New Roman" w:hAnsi="Times New Roman"/>
            <w:b/>
            <w:sz w:val="24"/>
            <w:szCs w:val="24"/>
            <w:u w:val="single"/>
            <w:lang w:val="en-US"/>
          </w:rPr>
          <w:t>standart</w:t>
        </w:r>
        <w:proofErr w:type="spellEnd"/>
        <w:r w:rsidR="004D2A8B" w:rsidRPr="000A06AA">
          <w:rPr>
            <w:rFonts w:ascii="Times New Roman" w:hAnsi="Times New Roman"/>
            <w:b/>
            <w:sz w:val="24"/>
            <w:szCs w:val="24"/>
            <w:u w:val="single"/>
          </w:rPr>
          <w:t>.</w:t>
        </w:r>
        <w:proofErr w:type="spellStart"/>
        <w:r w:rsidR="004D2A8B" w:rsidRPr="000A06AA">
          <w:rPr>
            <w:rFonts w:ascii="Times New Roman" w:hAnsi="Times New Roman"/>
            <w:b/>
            <w:sz w:val="24"/>
            <w:szCs w:val="24"/>
            <w:u w:val="single"/>
            <w:lang w:val="en-US"/>
          </w:rPr>
          <w:t>edu</w:t>
        </w:r>
        <w:proofErr w:type="spellEnd"/>
        <w:r w:rsidR="004D2A8B" w:rsidRPr="000A06AA">
          <w:rPr>
            <w:rFonts w:ascii="Times New Roman" w:hAnsi="Times New Roman"/>
            <w:b/>
            <w:sz w:val="24"/>
            <w:szCs w:val="24"/>
            <w:u w:val="single"/>
          </w:rPr>
          <w:t>.</w:t>
        </w:r>
        <w:proofErr w:type="spellStart"/>
        <w:r w:rsidR="004D2A8B" w:rsidRPr="000A06AA">
          <w:rPr>
            <w:rFonts w:ascii="Times New Roman" w:hAnsi="Times New Roman"/>
            <w:b/>
            <w:sz w:val="24"/>
            <w:szCs w:val="24"/>
            <w:u w:val="single"/>
            <w:lang w:val="en-US"/>
          </w:rPr>
          <w:t>ru</w:t>
        </w:r>
        <w:proofErr w:type="spellEnd"/>
      </w:hyperlink>
      <w:r w:rsidR="004D2A8B" w:rsidRPr="000A06AA">
        <w:rPr>
          <w:rFonts w:ascii="Times New Roman" w:hAnsi="Times New Roman"/>
          <w:spacing w:val="-1"/>
          <w:sz w:val="24"/>
          <w:szCs w:val="24"/>
        </w:rPr>
        <w:t> - специализированный сайт, раскрывающий особен</w:t>
      </w:r>
      <w:r w:rsidR="004D2A8B" w:rsidRPr="000A06AA">
        <w:rPr>
          <w:rFonts w:ascii="Times New Roman" w:hAnsi="Times New Roman"/>
          <w:spacing w:val="-1"/>
          <w:sz w:val="24"/>
          <w:szCs w:val="24"/>
        </w:rPr>
        <w:softHyphen/>
      </w:r>
      <w:r w:rsidR="004D2A8B" w:rsidRPr="000A06AA">
        <w:rPr>
          <w:rFonts w:ascii="Times New Roman" w:hAnsi="Times New Roman"/>
          <w:sz w:val="24"/>
          <w:szCs w:val="24"/>
        </w:rPr>
        <w:t>ности ФГОС нового поколения. Он представляет нормативную базу и офици</w:t>
      </w:r>
      <w:r w:rsidR="004D2A8B" w:rsidRPr="000A06AA">
        <w:rPr>
          <w:rFonts w:ascii="Times New Roman" w:hAnsi="Times New Roman"/>
          <w:sz w:val="24"/>
          <w:szCs w:val="24"/>
        </w:rPr>
        <w:softHyphen/>
      </w:r>
      <w:r w:rsidR="004D2A8B" w:rsidRPr="000A06AA">
        <w:rPr>
          <w:rFonts w:ascii="Times New Roman" w:hAnsi="Times New Roman"/>
          <w:spacing w:val="-1"/>
          <w:sz w:val="24"/>
          <w:szCs w:val="24"/>
        </w:rPr>
        <w:t>альные материалы, отражающие содержание и порядок введения ФГОС на</w:t>
      </w:r>
      <w:r w:rsidR="004D2A8B" w:rsidRPr="000A06AA">
        <w:rPr>
          <w:rFonts w:ascii="Times New Roman" w:hAnsi="Times New Roman"/>
          <w:spacing w:val="-1"/>
          <w:sz w:val="24"/>
          <w:szCs w:val="24"/>
        </w:rPr>
        <w:softHyphen/>
        <w:t>чального общего образования, раскрывает ключевые понятия ФГОС.</w:t>
      </w:r>
    </w:p>
    <w:p w:rsidR="004D2A8B" w:rsidRPr="000A06AA" w:rsidRDefault="004D2A8B" w:rsidP="004D2A8B">
      <w:pPr>
        <w:pStyle w:val="a3"/>
        <w:jc w:val="both"/>
        <w:rPr>
          <w:rFonts w:ascii="Times New Roman" w:hAnsi="Times New Roman"/>
          <w:sz w:val="24"/>
          <w:szCs w:val="24"/>
        </w:rPr>
      </w:pPr>
      <w:r w:rsidRPr="000A06AA">
        <w:rPr>
          <w:rFonts w:ascii="Times New Roman" w:hAnsi="Times New Roman"/>
          <w:spacing w:val="-2"/>
          <w:sz w:val="24"/>
          <w:szCs w:val="24"/>
        </w:rPr>
        <w:t>Сайт включает научно-методические разработки, обеспечивающие реали</w:t>
      </w:r>
      <w:r w:rsidRPr="000A06AA">
        <w:rPr>
          <w:rFonts w:ascii="Times New Roman" w:hAnsi="Times New Roman"/>
          <w:spacing w:val="-2"/>
          <w:sz w:val="24"/>
          <w:szCs w:val="24"/>
        </w:rPr>
        <w:softHyphen/>
        <w:t>зацию основной образовательной программы и требования к результатам её ос</w:t>
      </w:r>
      <w:r w:rsidRPr="000A06AA">
        <w:rPr>
          <w:rFonts w:ascii="Times New Roman" w:hAnsi="Times New Roman"/>
          <w:spacing w:val="-2"/>
          <w:sz w:val="24"/>
          <w:szCs w:val="24"/>
        </w:rPr>
        <w:softHyphen/>
        <w:t>воения, рекомендации по организации введения ФГОС, дает возможность зака</w:t>
      </w:r>
      <w:r w:rsidRPr="000A06AA">
        <w:rPr>
          <w:rFonts w:ascii="Times New Roman" w:hAnsi="Times New Roman"/>
          <w:spacing w:val="-2"/>
          <w:sz w:val="24"/>
          <w:szCs w:val="24"/>
        </w:rPr>
        <w:softHyphen/>
      </w:r>
      <w:r w:rsidRPr="000A06AA">
        <w:rPr>
          <w:rFonts w:ascii="Times New Roman" w:hAnsi="Times New Roman"/>
          <w:sz w:val="24"/>
          <w:szCs w:val="24"/>
        </w:rPr>
        <w:t xml:space="preserve">зать методическую литературу. </w:t>
      </w:r>
      <w:r w:rsidRPr="000A06AA">
        <w:rPr>
          <w:rFonts w:ascii="Times New Roman" w:hAnsi="Times New Roman"/>
          <w:spacing w:val="-1"/>
          <w:sz w:val="24"/>
          <w:szCs w:val="24"/>
        </w:rPr>
        <w:t>В материалы сайта включены наиболее интересные публикации по про</w:t>
      </w:r>
      <w:r w:rsidRPr="000A06AA">
        <w:rPr>
          <w:rFonts w:ascii="Times New Roman" w:hAnsi="Times New Roman"/>
          <w:spacing w:val="-1"/>
          <w:sz w:val="24"/>
          <w:szCs w:val="24"/>
        </w:rPr>
        <w:softHyphen/>
      </w:r>
      <w:r w:rsidRPr="000A06AA">
        <w:rPr>
          <w:rFonts w:ascii="Times New Roman" w:hAnsi="Times New Roman"/>
          <w:sz w:val="24"/>
          <w:szCs w:val="24"/>
        </w:rPr>
        <w:t>блемам содержания и внедрения ФГОС.</w:t>
      </w:r>
    </w:p>
    <w:p w:rsidR="004D2A8B" w:rsidRPr="000A06AA" w:rsidRDefault="00B12C60" w:rsidP="004D2A8B">
      <w:pPr>
        <w:pStyle w:val="a3"/>
        <w:jc w:val="both"/>
        <w:rPr>
          <w:rFonts w:ascii="Times New Roman" w:hAnsi="Times New Roman"/>
          <w:spacing w:val="-2"/>
          <w:sz w:val="24"/>
          <w:szCs w:val="24"/>
        </w:rPr>
      </w:pPr>
      <w:hyperlink r:id="rId19" w:history="1">
        <w:r w:rsidR="004D2A8B" w:rsidRPr="000A06AA">
          <w:rPr>
            <w:rFonts w:ascii="Times New Roman" w:hAnsi="Times New Roman"/>
            <w:b/>
            <w:sz w:val="24"/>
            <w:szCs w:val="24"/>
            <w:u w:val="single"/>
            <w:lang w:val="en-US"/>
          </w:rPr>
          <w:t>http</w:t>
        </w:r>
        <w:r w:rsidR="004D2A8B" w:rsidRPr="000A06AA">
          <w:rPr>
            <w:rFonts w:ascii="Times New Roman" w:hAnsi="Times New Roman"/>
            <w:b/>
            <w:sz w:val="24"/>
            <w:szCs w:val="24"/>
            <w:u w:val="single"/>
          </w:rPr>
          <w:t>://</w:t>
        </w:r>
        <w:r w:rsidR="004D2A8B" w:rsidRPr="000A06AA">
          <w:rPr>
            <w:rFonts w:ascii="Times New Roman" w:hAnsi="Times New Roman"/>
            <w:b/>
            <w:sz w:val="24"/>
            <w:szCs w:val="24"/>
            <w:u w:val="single"/>
            <w:lang w:val="en-US"/>
          </w:rPr>
          <w:t>www</w:t>
        </w:r>
        <w:r w:rsidR="004D2A8B" w:rsidRPr="000A06AA">
          <w:rPr>
            <w:rFonts w:ascii="Times New Roman" w:hAnsi="Times New Roman"/>
            <w:b/>
            <w:sz w:val="24"/>
            <w:szCs w:val="24"/>
            <w:u w:val="single"/>
          </w:rPr>
          <w:t>.</w:t>
        </w:r>
        <w:proofErr w:type="spellStart"/>
        <w:r w:rsidR="004D2A8B" w:rsidRPr="000A06AA">
          <w:rPr>
            <w:rFonts w:ascii="Times New Roman" w:hAnsi="Times New Roman"/>
            <w:b/>
            <w:sz w:val="24"/>
            <w:szCs w:val="24"/>
            <w:u w:val="single"/>
            <w:lang w:val="en-US"/>
          </w:rPr>
          <w:t>zavuch</w:t>
        </w:r>
        <w:proofErr w:type="spellEnd"/>
        <w:r w:rsidR="004D2A8B" w:rsidRPr="000A06AA">
          <w:rPr>
            <w:rFonts w:ascii="Times New Roman" w:hAnsi="Times New Roman"/>
            <w:b/>
            <w:sz w:val="24"/>
            <w:szCs w:val="24"/>
            <w:u w:val="single"/>
          </w:rPr>
          <w:t>.</w:t>
        </w:r>
        <w:r w:rsidR="004D2A8B" w:rsidRPr="000A06AA">
          <w:rPr>
            <w:rFonts w:ascii="Times New Roman" w:hAnsi="Times New Roman"/>
            <w:b/>
            <w:sz w:val="24"/>
            <w:szCs w:val="24"/>
            <w:u w:val="single"/>
            <w:lang w:val="en-US"/>
          </w:rPr>
          <w:t>info</w:t>
        </w:r>
      </w:hyperlink>
      <w:r w:rsidR="004D2A8B" w:rsidRPr="000A06AA">
        <w:rPr>
          <w:rFonts w:ascii="Times New Roman" w:hAnsi="Times New Roman"/>
          <w:spacing w:val="-1"/>
          <w:sz w:val="24"/>
          <w:szCs w:val="24"/>
          <w:u w:val="single"/>
        </w:rPr>
        <w:t>-</w:t>
      </w:r>
      <w:r w:rsidR="004D2A8B" w:rsidRPr="000A06AA">
        <w:rPr>
          <w:rFonts w:ascii="Times New Roman" w:hAnsi="Times New Roman"/>
          <w:spacing w:val="-1"/>
          <w:sz w:val="24"/>
          <w:szCs w:val="24"/>
        </w:rPr>
        <w:t> сайт содержит разработанные специалистами ма</w:t>
      </w:r>
      <w:r w:rsidR="004D2A8B" w:rsidRPr="000A06AA">
        <w:rPr>
          <w:rFonts w:ascii="Times New Roman" w:hAnsi="Times New Roman"/>
          <w:spacing w:val="-1"/>
          <w:sz w:val="24"/>
          <w:szCs w:val="24"/>
        </w:rPr>
        <w:softHyphen/>
      </w:r>
      <w:r w:rsidR="004D2A8B" w:rsidRPr="000A06AA">
        <w:rPr>
          <w:rFonts w:ascii="Times New Roman" w:hAnsi="Times New Roman"/>
          <w:spacing w:val="-2"/>
          <w:sz w:val="24"/>
          <w:szCs w:val="24"/>
        </w:rPr>
        <w:t>териалы (презентации, статьи, методические разработки для проведения педсо</w:t>
      </w:r>
      <w:r w:rsidR="004D2A8B" w:rsidRPr="000A06AA">
        <w:rPr>
          <w:rFonts w:ascii="Times New Roman" w:hAnsi="Times New Roman"/>
          <w:spacing w:val="-2"/>
          <w:sz w:val="24"/>
          <w:szCs w:val="24"/>
        </w:rPr>
        <w:softHyphen/>
        <w:t>ветов, организации творческих групп учителей) по отдельным аспектам ФГОС.</w:t>
      </w:r>
    </w:p>
    <w:p w:rsidR="004D2A8B" w:rsidRPr="000A06AA" w:rsidRDefault="00B12C60" w:rsidP="004D2A8B">
      <w:pPr>
        <w:pStyle w:val="a3"/>
        <w:jc w:val="both"/>
        <w:rPr>
          <w:rFonts w:ascii="Times New Roman" w:hAnsi="Times New Roman"/>
          <w:sz w:val="24"/>
          <w:szCs w:val="24"/>
        </w:rPr>
      </w:pPr>
      <w:hyperlink r:id="rId20" w:tgtFrame="_blank" w:history="1">
        <w:r w:rsidR="004D2A8B" w:rsidRPr="000A06AA">
          <w:rPr>
            <w:rFonts w:ascii="Times New Roman" w:hAnsi="Times New Roman"/>
            <w:b/>
            <w:sz w:val="24"/>
            <w:szCs w:val="24"/>
            <w:u w:val="single"/>
          </w:rPr>
          <w:t xml:space="preserve">http:// </w:t>
        </w:r>
        <w:proofErr w:type="spellStart"/>
        <w:r w:rsidR="004D2A8B" w:rsidRPr="000A06AA">
          <w:rPr>
            <w:rFonts w:ascii="Times New Roman" w:hAnsi="Times New Roman"/>
            <w:b/>
            <w:sz w:val="24"/>
            <w:szCs w:val="24"/>
            <w:u w:val="single"/>
          </w:rPr>
          <w:t>www</w:t>
        </w:r>
        <w:proofErr w:type="spellEnd"/>
        <w:r w:rsidR="004D2A8B" w:rsidRPr="000A06AA">
          <w:rPr>
            <w:rFonts w:ascii="Times New Roman" w:hAnsi="Times New Roman"/>
            <w:b/>
            <w:sz w:val="24"/>
            <w:szCs w:val="24"/>
            <w:u w:val="single"/>
          </w:rPr>
          <w:t xml:space="preserve">. </w:t>
        </w:r>
        <w:proofErr w:type="spellStart"/>
        <w:r w:rsidR="004D2A8B" w:rsidRPr="000A06AA">
          <w:rPr>
            <w:rFonts w:ascii="Times New Roman" w:hAnsi="Times New Roman"/>
            <w:b/>
            <w:sz w:val="24"/>
            <w:szCs w:val="24"/>
            <w:u w:val="single"/>
          </w:rPr>
          <w:t>prosv</w:t>
        </w:r>
        <w:proofErr w:type="spellEnd"/>
        <w:r w:rsidR="004D2A8B" w:rsidRPr="000A06AA">
          <w:rPr>
            <w:rFonts w:ascii="Times New Roman" w:hAnsi="Times New Roman"/>
            <w:b/>
            <w:sz w:val="24"/>
            <w:szCs w:val="24"/>
            <w:u w:val="single"/>
          </w:rPr>
          <w:t xml:space="preserve">. </w:t>
        </w:r>
        <w:proofErr w:type="spellStart"/>
        <w:r w:rsidR="004D2A8B" w:rsidRPr="000A06AA">
          <w:rPr>
            <w:rFonts w:ascii="Times New Roman" w:hAnsi="Times New Roman"/>
            <w:b/>
            <w:sz w:val="24"/>
            <w:szCs w:val="24"/>
            <w:u w:val="single"/>
          </w:rPr>
          <w:t>ru</w:t>
        </w:r>
        <w:proofErr w:type="spellEnd"/>
      </w:hyperlink>
      <w:r w:rsidR="004D2A8B" w:rsidRPr="000A06AA">
        <w:rPr>
          <w:rFonts w:ascii="Times New Roman" w:hAnsi="Times New Roman"/>
          <w:b/>
          <w:sz w:val="24"/>
          <w:szCs w:val="24"/>
        </w:rPr>
        <w:t> </w:t>
      </w:r>
      <w:r w:rsidR="004D2A8B" w:rsidRPr="000A06AA">
        <w:rPr>
          <w:rFonts w:ascii="Times New Roman" w:hAnsi="Times New Roman"/>
          <w:sz w:val="24"/>
          <w:szCs w:val="24"/>
        </w:rPr>
        <w:t>- сайт издательства «Просвещение» предлагает мате</w:t>
      </w:r>
      <w:r w:rsidR="004D2A8B" w:rsidRPr="000A06AA">
        <w:rPr>
          <w:rFonts w:ascii="Times New Roman" w:hAnsi="Times New Roman"/>
          <w:sz w:val="24"/>
          <w:szCs w:val="24"/>
        </w:rPr>
        <w:softHyphen/>
        <w:t>риалы по реализации новых образовательных стандартов средствами УМК «Школа России».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формированию УУД, разработке основ</w:t>
      </w:r>
      <w:r w:rsidR="004D2A8B" w:rsidRPr="000A06AA">
        <w:rPr>
          <w:rFonts w:ascii="Times New Roman" w:hAnsi="Times New Roman"/>
          <w:sz w:val="24"/>
          <w:szCs w:val="24"/>
        </w:rPr>
        <w:softHyphen/>
        <w:t xml:space="preserve"> ной образовательной программы, написанию рабочей программы учителя.</w:t>
      </w:r>
    </w:p>
    <w:p w:rsidR="004D2A8B" w:rsidRPr="000A06AA" w:rsidRDefault="00B12C60" w:rsidP="004D2A8B">
      <w:pPr>
        <w:pStyle w:val="a3"/>
        <w:jc w:val="both"/>
        <w:rPr>
          <w:rFonts w:ascii="Times New Roman" w:hAnsi="Times New Roman"/>
          <w:sz w:val="24"/>
          <w:szCs w:val="24"/>
        </w:rPr>
      </w:pPr>
      <w:hyperlink r:id="rId21" w:tgtFrame="_blank" w:history="1">
        <w:r w:rsidR="004D2A8B" w:rsidRPr="000A06AA">
          <w:rPr>
            <w:rStyle w:val="a5"/>
            <w:rFonts w:ascii="Times New Roman" w:hAnsi="Times New Roman"/>
            <w:sz w:val="24"/>
            <w:szCs w:val="24"/>
          </w:rPr>
          <w:t>akademkniga.ru</w:t>
        </w:r>
      </w:hyperlink>
      <w:r w:rsidR="004D2A8B" w:rsidRPr="000A06AA">
        <w:rPr>
          <w:rFonts w:ascii="Times New Roman" w:hAnsi="Times New Roman"/>
          <w:sz w:val="24"/>
          <w:szCs w:val="24"/>
        </w:rPr>
        <w:t>- сайт издательства «Академкнига» предлагает мате</w:t>
      </w:r>
      <w:r w:rsidR="004D2A8B" w:rsidRPr="000A06AA">
        <w:rPr>
          <w:rFonts w:ascii="Times New Roman" w:hAnsi="Times New Roman"/>
          <w:sz w:val="24"/>
          <w:szCs w:val="24"/>
        </w:rPr>
        <w:softHyphen/>
        <w:t>риалы по реализации новых образовательных стандартов средствами УМК «Перспективная начальная школа».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формированию УУД, разработке основ</w:t>
      </w:r>
      <w:r w:rsidR="004D2A8B" w:rsidRPr="000A06AA">
        <w:rPr>
          <w:rFonts w:ascii="Times New Roman" w:hAnsi="Times New Roman"/>
          <w:sz w:val="24"/>
          <w:szCs w:val="24"/>
        </w:rPr>
        <w:softHyphen/>
        <w:t xml:space="preserve"> ной образовательной программы, написанию рабочей программы учителя.</w:t>
      </w:r>
    </w:p>
    <w:p w:rsidR="004D2A8B" w:rsidRPr="000A06AA" w:rsidRDefault="00B12C60" w:rsidP="004D2A8B">
      <w:pPr>
        <w:pStyle w:val="a3"/>
        <w:jc w:val="both"/>
        <w:rPr>
          <w:rFonts w:ascii="Times New Roman" w:hAnsi="Times New Roman"/>
          <w:sz w:val="24"/>
          <w:szCs w:val="24"/>
        </w:rPr>
      </w:pPr>
      <w:hyperlink r:id="rId22" w:tgtFrame="_blank" w:history="1">
        <w:r w:rsidR="004D2A8B" w:rsidRPr="000A06AA">
          <w:rPr>
            <w:rStyle w:val="a5"/>
            <w:rFonts w:ascii="Times New Roman" w:hAnsi="Times New Roman"/>
            <w:sz w:val="24"/>
            <w:szCs w:val="24"/>
          </w:rPr>
          <w:t>ass21vek.ru</w:t>
        </w:r>
      </w:hyperlink>
      <w:r w:rsidR="004D2A8B" w:rsidRPr="000A06AA">
        <w:rPr>
          <w:rFonts w:ascii="Times New Roman" w:hAnsi="Times New Roman"/>
          <w:b/>
          <w:sz w:val="24"/>
          <w:szCs w:val="24"/>
        </w:rPr>
        <w:t xml:space="preserve"> </w:t>
      </w:r>
      <w:r w:rsidR="004D2A8B" w:rsidRPr="000A06AA">
        <w:rPr>
          <w:rFonts w:ascii="Times New Roman" w:hAnsi="Times New Roman"/>
          <w:sz w:val="24"/>
          <w:szCs w:val="24"/>
        </w:rPr>
        <w:t>– сайт издательства «Ассоциация 21 век» предлагает мате</w:t>
      </w:r>
      <w:r w:rsidR="004D2A8B" w:rsidRPr="000A06AA">
        <w:rPr>
          <w:rFonts w:ascii="Times New Roman" w:hAnsi="Times New Roman"/>
          <w:sz w:val="24"/>
          <w:szCs w:val="24"/>
        </w:rPr>
        <w:softHyphen/>
        <w:t>риалы по реализации новых образовательных стандартов средствами УМК «Гармония».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формированию УУД, разработке основ</w:t>
      </w:r>
      <w:r w:rsidR="004D2A8B" w:rsidRPr="000A06AA">
        <w:rPr>
          <w:rFonts w:ascii="Times New Roman" w:hAnsi="Times New Roman"/>
          <w:sz w:val="24"/>
          <w:szCs w:val="24"/>
        </w:rPr>
        <w:softHyphen/>
        <w:t xml:space="preserve"> ной образовательной программы, написанию рабочей программы учителя.</w:t>
      </w:r>
    </w:p>
    <w:p w:rsidR="004D2A8B" w:rsidRPr="000A06AA" w:rsidRDefault="00B12C60" w:rsidP="004D2A8B">
      <w:pPr>
        <w:pStyle w:val="a3"/>
        <w:jc w:val="both"/>
        <w:rPr>
          <w:rFonts w:ascii="Times New Roman" w:hAnsi="Times New Roman"/>
          <w:b/>
          <w:sz w:val="24"/>
          <w:szCs w:val="24"/>
        </w:rPr>
      </w:pPr>
      <w:hyperlink r:id="rId23" w:tgtFrame="_blank" w:history="1">
        <w:r w:rsidR="004D2A8B" w:rsidRPr="000A06AA">
          <w:rPr>
            <w:rStyle w:val="a5"/>
            <w:rFonts w:ascii="Times New Roman" w:hAnsi="Times New Roman"/>
            <w:sz w:val="24"/>
            <w:szCs w:val="24"/>
          </w:rPr>
          <w:t>festival.1september.ru</w:t>
        </w:r>
      </w:hyperlink>
      <w:r w:rsidR="004D2A8B" w:rsidRPr="000A06AA">
        <w:rPr>
          <w:rFonts w:ascii="Times New Roman" w:hAnsi="Times New Roman"/>
          <w:sz w:val="24"/>
          <w:szCs w:val="24"/>
        </w:rPr>
        <w:t xml:space="preserve"> – фестиваль педагогических идей</w:t>
      </w:r>
      <w:r w:rsidR="004D2A8B" w:rsidRPr="000A06AA">
        <w:rPr>
          <w:rFonts w:ascii="Times New Roman" w:hAnsi="Times New Roman"/>
          <w:b/>
          <w:sz w:val="24"/>
          <w:szCs w:val="24"/>
        </w:rPr>
        <w:t xml:space="preserve"> </w:t>
      </w:r>
    </w:p>
    <w:p w:rsidR="004D2A8B" w:rsidRPr="000A06AA" w:rsidRDefault="00B12C60" w:rsidP="004D2A8B">
      <w:pPr>
        <w:pStyle w:val="a3"/>
        <w:jc w:val="both"/>
        <w:rPr>
          <w:rFonts w:ascii="Times New Roman" w:hAnsi="Times New Roman"/>
          <w:sz w:val="24"/>
          <w:szCs w:val="24"/>
        </w:rPr>
      </w:pPr>
      <w:hyperlink r:id="rId24" w:history="1">
        <w:r w:rsidR="004D2A8B" w:rsidRPr="000A06AA">
          <w:rPr>
            <w:rStyle w:val="a5"/>
            <w:rFonts w:ascii="Times New Roman" w:hAnsi="Times New Roman"/>
            <w:sz w:val="24"/>
            <w:szCs w:val="24"/>
          </w:rPr>
          <w:t>www.nachalka.com</w:t>
        </w:r>
      </w:hyperlink>
      <w:r w:rsidR="004D2A8B" w:rsidRPr="000A06AA">
        <w:rPr>
          <w:rFonts w:ascii="Times New Roman" w:hAnsi="Times New Roman"/>
          <w:sz w:val="24"/>
          <w:szCs w:val="24"/>
          <w:u w:val="single"/>
        </w:rPr>
        <w:t xml:space="preserve"> - </w:t>
      </w:r>
      <w:r w:rsidR="004D2A8B" w:rsidRPr="000A06AA">
        <w:rPr>
          <w:rFonts w:ascii="Times New Roman" w:hAnsi="Times New Roman"/>
          <w:sz w:val="24"/>
          <w:szCs w:val="24"/>
        </w:rPr>
        <w:t>Начальная школа - детям, родителям, учителям</w:t>
      </w:r>
    </w:p>
    <w:p w:rsidR="004D2A8B" w:rsidRDefault="004D2A8B" w:rsidP="004D2A8B">
      <w:pPr>
        <w:pStyle w:val="a3"/>
        <w:rPr>
          <w:rFonts w:ascii="Times New Roman" w:hAnsi="Times New Roman"/>
          <w:sz w:val="24"/>
          <w:szCs w:val="24"/>
        </w:rPr>
      </w:pPr>
      <w:r w:rsidRPr="000A06AA">
        <w:rPr>
          <w:rFonts w:ascii="Times New Roman" w:hAnsi="Times New Roman"/>
          <w:b/>
          <w:sz w:val="24"/>
          <w:szCs w:val="24"/>
          <w:u w:val="single"/>
          <w:lang w:val="en-US"/>
        </w:rPr>
        <w:t>digital</w:t>
      </w:r>
      <w:r w:rsidRPr="000A06AA">
        <w:rPr>
          <w:rFonts w:ascii="Times New Roman" w:hAnsi="Times New Roman"/>
          <w:b/>
          <w:sz w:val="24"/>
          <w:szCs w:val="24"/>
          <w:u w:val="single"/>
        </w:rPr>
        <w:t>.1</w:t>
      </w:r>
      <w:r w:rsidRPr="000A06AA">
        <w:rPr>
          <w:rFonts w:ascii="Times New Roman" w:hAnsi="Times New Roman"/>
          <w:b/>
          <w:sz w:val="24"/>
          <w:szCs w:val="24"/>
          <w:u w:val="single"/>
          <w:lang w:val="en-US"/>
        </w:rPr>
        <w:t>September</w:t>
      </w:r>
      <w:r w:rsidRPr="000A06AA">
        <w:rPr>
          <w:rFonts w:ascii="Times New Roman" w:hAnsi="Times New Roman"/>
          <w:b/>
          <w:sz w:val="24"/>
          <w:szCs w:val="24"/>
          <w:u w:val="single"/>
        </w:rPr>
        <w:t>.</w:t>
      </w:r>
      <w:proofErr w:type="spellStart"/>
      <w:r w:rsidRPr="000A06AA">
        <w:rPr>
          <w:rFonts w:ascii="Times New Roman" w:hAnsi="Times New Roman"/>
          <w:b/>
          <w:sz w:val="24"/>
          <w:szCs w:val="24"/>
          <w:u w:val="single"/>
          <w:lang w:val="en-US"/>
        </w:rPr>
        <w:t>ru</w:t>
      </w:r>
      <w:proofErr w:type="spellEnd"/>
      <w:r w:rsidRPr="000A06AA">
        <w:rPr>
          <w:rFonts w:ascii="Times New Roman" w:hAnsi="Times New Roman"/>
          <w:sz w:val="24"/>
          <w:szCs w:val="24"/>
        </w:rPr>
        <w:t xml:space="preserve">   электронная подписка на издания "Первого сентября". </w:t>
      </w:r>
    </w:p>
    <w:p w:rsidR="006A3DE7" w:rsidRPr="000A06AA" w:rsidRDefault="006A3DE7" w:rsidP="006A3DE7">
      <w:pPr>
        <w:pStyle w:val="3"/>
        <w:spacing w:line="276" w:lineRule="auto"/>
        <w:rPr>
          <w:sz w:val="24"/>
          <w:szCs w:val="24"/>
        </w:rPr>
      </w:pPr>
      <w:r w:rsidRPr="000A06AA">
        <w:rPr>
          <w:sz w:val="24"/>
          <w:szCs w:val="24"/>
        </w:rPr>
        <w:t>Механизмы достижения целевых ориентиров в системе условий</w:t>
      </w:r>
      <w:bookmarkEnd w:id="40"/>
      <w:bookmarkEnd w:id="41"/>
    </w:p>
    <w:p w:rsidR="006A3DE7" w:rsidRPr="000A06AA" w:rsidRDefault="006A3DE7" w:rsidP="006A3DE7">
      <w:pPr>
        <w:spacing w:line="276" w:lineRule="auto"/>
        <w:ind w:firstLine="709"/>
        <w:jc w:val="both"/>
        <w:rPr>
          <w:color w:val="auto"/>
        </w:rPr>
      </w:pPr>
      <w:r w:rsidRPr="000A06AA">
        <w:rPr>
          <w:color w:val="auto"/>
        </w:rPr>
        <w:t xml:space="preserve">Интегративным результатом выполнения требований к условиям реализации </w:t>
      </w:r>
      <w:r w:rsidR="00EB3E28">
        <w:rPr>
          <w:color w:val="auto"/>
        </w:rPr>
        <w:t>адаптированной</w:t>
      </w:r>
      <w:r w:rsidR="004A77CD">
        <w:rPr>
          <w:color w:val="auto"/>
        </w:rPr>
        <w:t xml:space="preserve"> </w:t>
      </w:r>
      <w:r w:rsidRPr="000A06AA">
        <w:rPr>
          <w:color w:val="auto"/>
        </w:rPr>
        <w:t>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A3DE7" w:rsidRPr="000A06AA" w:rsidRDefault="006A3DE7" w:rsidP="006A3DE7">
      <w:pPr>
        <w:spacing w:line="276" w:lineRule="auto"/>
        <w:ind w:firstLine="709"/>
        <w:jc w:val="both"/>
        <w:rPr>
          <w:color w:val="auto"/>
        </w:rPr>
      </w:pPr>
      <w:r w:rsidRPr="000A06AA">
        <w:rPr>
          <w:color w:val="auto"/>
        </w:rPr>
        <w:t xml:space="preserve">Созданные в МБОУ </w:t>
      </w:r>
      <w:r>
        <w:rPr>
          <w:color w:val="auto"/>
        </w:rPr>
        <w:t>Туроверовская ООШ</w:t>
      </w:r>
      <w:r w:rsidRPr="000A06AA">
        <w:rPr>
          <w:color w:val="auto"/>
        </w:rPr>
        <w:t>, реализующей АООП НОО ЗПР , условия:</w:t>
      </w:r>
    </w:p>
    <w:p w:rsidR="006A3DE7" w:rsidRPr="000A06AA" w:rsidRDefault="006A3DE7" w:rsidP="0000595B">
      <w:pPr>
        <w:pStyle w:val="af6"/>
        <w:numPr>
          <w:ilvl w:val="0"/>
          <w:numId w:val="44"/>
        </w:numPr>
        <w:tabs>
          <w:tab w:val="left" w:pos="993"/>
        </w:tabs>
        <w:spacing w:line="276" w:lineRule="auto"/>
        <w:ind w:left="0" w:firstLine="709"/>
        <w:jc w:val="both"/>
      </w:pPr>
      <w:r w:rsidRPr="000A06AA">
        <w:rPr>
          <w:caps w:val="0"/>
        </w:rPr>
        <w:t xml:space="preserve">соответствуют требованиям </w:t>
      </w:r>
      <w:r w:rsidR="00CC793A" w:rsidRPr="000A06AA">
        <w:rPr>
          <w:caps w:val="0"/>
        </w:rPr>
        <w:t>ФГОС</w:t>
      </w:r>
      <w:r w:rsidR="00CC793A">
        <w:rPr>
          <w:caps w:val="0"/>
        </w:rPr>
        <w:t xml:space="preserve"> НОО ОВЗ</w:t>
      </w:r>
      <w:r w:rsidRPr="000A06AA">
        <w:rPr>
          <w:caps w:val="0"/>
        </w:rPr>
        <w:t>;</w:t>
      </w:r>
    </w:p>
    <w:p w:rsidR="006A3DE7" w:rsidRPr="000A06AA" w:rsidRDefault="006A3DE7" w:rsidP="0000595B">
      <w:pPr>
        <w:pStyle w:val="af6"/>
        <w:numPr>
          <w:ilvl w:val="0"/>
          <w:numId w:val="44"/>
        </w:numPr>
        <w:tabs>
          <w:tab w:val="left" w:pos="993"/>
        </w:tabs>
        <w:spacing w:line="276" w:lineRule="auto"/>
        <w:ind w:left="0" w:firstLine="709"/>
        <w:jc w:val="both"/>
      </w:pPr>
      <w:r w:rsidRPr="000A06AA">
        <w:rPr>
          <w:caps w:val="0"/>
        </w:rPr>
        <w:t xml:space="preserve">гарантируют сохранность и укрепление физического, психологического и социального здоровья обучающихся с </w:t>
      </w:r>
      <w:r w:rsidR="00CC793A" w:rsidRPr="000A06AA">
        <w:rPr>
          <w:caps w:val="0"/>
        </w:rPr>
        <w:t>ЗПР</w:t>
      </w:r>
      <w:r w:rsidRPr="000A06AA">
        <w:rPr>
          <w:caps w:val="0"/>
        </w:rPr>
        <w:t xml:space="preserve">; </w:t>
      </w:r>
    </w:p>
    <w:p w:rsidR="006A3DE7" w:rsidRPr="000A06AA" w:rsidRDefault="006A3DE7" w:rsidP="0000595B">
      <w:pPr>
        <w:pStyle w:val="af6"/>
        <w:numPr>
          <w:ilvl w:val="0"/>
          <w:numId w:val="44"/>
        </w:numPr>
        <w:tabs>
          <w:tab w:val="left" w:pos="993"/>
        </w:tabs>
        <w:spacing w:line="276" w:lineRule="auto"/>
        <w:ind w:left="0" w:firstLine="709"/>
        <w:jc w:val="both"/>
      </w:pPr>
      <w:r w:rsidRPr="000A06AA">
        <w:rPr>
          <w:caps w:val="0"/>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6A3DE7" w:rsidRPr="000A06AA" w:rsidRDefault="006A3DE7" w:rsidP="0000595B">
      <w:pPr>
        <w:pStyle w:val="af6"/>
        <w:numPr>
          <w:ilvl w:val="0"/>
          <w:numId w:val="44"/>
        </w:numPr>
        <w:tabs>
          <w:tab w:val="left" w:pos="993"/>
        </w:tabs>
        <w:spacing w:line="276" w:lineRule="auto"/>
        <w:ind w:left="0" w:firstLine="709"/>
        <w:jc w:val="both"/>
      </w:pPr>
      <w:r w:rsidRPr="000A06AA">
        <w:rPr>
          <w:caps w:val="0"/>
        </w:rPr>
        <w:t>учитывают особенности образовательной организации, его организационную структуру, запросы участников образовательной деятельности;</w:t>
      </w:r>
    </w:p>
    <w:p w:rsidR="006A3DE7" w:rsidRPr="00370D7F" w:rsidRDefault="006A3DE7" w:rsidP="0000595B">
      <w:pPr>
        <w:pStyle w:val="af6"/>
        <w:numPr>
          <w:ilvl w:val="0"/>
          <w:numId w:val="44"/>
        </w:numPr>
        <w:tabs>
          <w:tab w:val="left" w:pos="993"/>
        </w:tabs>
        <w:spacing w:line="276" w:lineRule="auto"/>
        <w:ind w:left="0" w:firstLine="709"/>
        <w:jc w:val="both"/>
      </w:pPr>
      <w:r w:rsidRPr="000A06AA">
        <w:rPr>
          <w:caps w:val="0"/>
        </w:rPr>
        <w:t>предоставляют возможность взаимодействия с социальными партнерами, использования ресурсов социума.</w:t>
      </w:r>
    </w:p>
    <w:p w:rsidR="004A77CD" w:rsidRDefault="004A77CD" w:rsidP="00370D7F">
      <w:pPr>
        <w:tabs>
          <w:tab w:val="left" w:pos="720"/>
        </w:tabs>
        <w:jc w:val="center"/>
        <w:rPr>
          <w:rStyle w:val="dash041e005f0431005f044b005f0447005f043d005f044b005f0439005f005fchar1char1"/>
          <w:b/>
          <w:color w:val="auto"/>
        </w:rPr>
      </w:pPr>
    </w:p>
    <w:p w:rsidR="00370D7F" w:rsidRPr="000A06AA" w:rsidRDefault="004A77CD" w:rsidP="00370D7F">
      <w:pPr>
        <w:tabs>
          <w:tab w:val="left" w:pos="720"/>
        </w:tabs>
        <w:jc w:val="center"/>
        <w:rPr>
          <w:rStyle w:val="dash041e005f0431005f044b005f0447005f043d005f044b005f0439005f005fchar1char1"/>
          <w:b/>
          <w:color w:val="auto"/>
        </w:rPr>
      </w:pPr>
      <w:r>
        <w:rPr>
          <w:rStyle w:val="dash041e005f0431005f044b005f0447005f043d005f044b005f0439005f005fchar1char1"/>
          <w:b/>
          <w:color w:val="auto"/>
        </w:rPr>
        <w:t xml:space="preserve">3.4. </w:t>
      </w:r>
      <w:r w:rsidR="00370D7F" w:rsidRPr="000A06AA">
        <w:rPr>
          <w:rStyle w:val="dash041e005f0431005f044b005f0447005f043d005f044b005f0439005f005fchar1char1"/>
          <w:b/>
          <w:color w:val="auto"/>
        </w:rPr>
        <w:t>Сетевой график (дорожная карта) по формированию необходимой системы условий реализации АООП НОО ЗПР</w:t>
      </w:r>
    </w:p>
    <w:p w:rsidR="00370D7F" w:rsidRPr="000A06AA" w:rsidRDefault="00370D7F" w:rsidP="00370D7F">
      <w:pPr>
        <w:pStyle w:val="afff1"/>
        <w:spacing w:line="240" w:lineRule="auto"/>
        <w:rPr>
          <w:rStyle w:val="dash041e005f0431005f044b005f0447005f043d005f044b005f0439005f005fchar1char1"/>
          <w:sz w:val="6"/>
          <w:szCs w:val="6"/>
        </w:rPr>
      </w:pPr>
    </w:p>
    <w:p w:rsidR="00370D7F" w:rsidRPr="000A06AA" w:rsidRDefault="00370D7F" w:rsidP="00370D7F">
      <w:pPr>
        <w:pStyle w:val="afff1"/>
        <w:spacing w:line="240" w:lineRule="auto"/>
        <w:rPr>
          <w:rStyle w:val="dash041e005f0431005f044b005f0447005f043d005f044b005f0439005f005fchar1char1"/>
          <w:sz w:val="6"/>
          <w:szCs w:val="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2413"/>
        <w:gridCol w:w="3620"/>
        <w:gridCol w:w="1418"/>
        <w:gridCol w:w="1877"/>
      </w:tblGrid>
      <w:tr w:rsidR="00370D7F" w:rsidRPr="000A06AA" w:rsidTr="00B71E5D">
        <w:tc>
          <w:tcPr>
            <w:tcW w:w="1162" w:type="dxa"/>
          </w:tcPr>
          <w:p w:rsidR="00370D7F" w:rsidRPr="000A06AA" w:rsidRDefault="00370D7F" w:rsidP="00B71E5D">
            <w:pPr>
              <w:jc w:val="center"/>
              <w:rPr>
                <w:color w:val="auto"/>
                <w:sz w:val="23"/>
                <w:szCs w:val="23"/>
              </w:rPr>
            </w:pPr>
            <w:r w:rsidRPr="000A06AA">
              <w:rPr>
                <w:color w:val="auto"/>
                <w:sz w:val="23"/>
                <w:szCs w:val="23"/>
              </w:rPr>
              <w:t>№</w:t>
            </w:r>
          </w:p>
        </w:tc>
        <w:tc>
          <w:tcPr>
            <w:tcW w:w="2413" w:type="dxa"/>
          </w:tcPr>
          <w:p w:rsidR="00370D7F" w:rsidRPr="000A06AA" w:rsidRDefault="00370D7F" w:rsidP="00B71E5D">
            <w:pPr>
              <w:jc w:val="center"/>
              <w:rPr>
                <w:color w:val="auto"/>
                <w:sz w:val="23"/>
                <w:szCs w:val="23"/>
              </w:rPr>
            </w:pPr>
            <w:r w:rsidRPr="000A06AA">
              <w:rPr>
                <w:color w:val="auto"/>
                <w:sz w:val="23"/>
                <w:szCs w:val="23"/>
              </w:rPr>
              <w:t>Направление деятельности</w:t>
            </w:r>
          </w:p>
        </w:tc>
        <w:tc>
          <w:tcPr>
            <w:tcW w:w="3620" w:type="dxa"/>
          </w:tcPr>
          <w:p w:rsidR="00370D7F" w:rsidRPr="000A06AA" w:rsidRDefault="00370D7F" w:rsidP="00B71E5D">
            <w:pPr>
              <w:jc w:val="center"/>
              <w:rPr>
                <w:color w:val="auto"/>
                <w:sz w:val="23"/>
                <w:szCs w:val="23"/>
              </w:rPr>
            </w:pPr>
            <w:r w:rsidRPr="000A06AA">
              <w:rPr>
                <w:color w:val="auto"/>
                <w:sz w:val="23"/>
                <w:szCs w:val="23"/>
              </w:rPr>
              <w:t>Мероприятие</w:t>
            </w:r>
          </w:p>
        </w:tc>
        <w:tc>
          <w:tcPr>
            <w:tcW w:w="1418" w:type="dxa"/>
          </w:tcPr>
          <w:p w:rsidR="00370D7F" w:rsidRPr="000A06AA" w:rsidRDefault="00370D7F" w:rsidP="00B71E5D">
            <w:pPr>
              <w:jc w:val="center"/>
              <w:rPr>
                <w:color w:val="auto"/>
                <w:sz w:val="23"/>
                <w:szCs w:val="23"/>
              </w:rPr>
            </w:pPr>
            <w:r w:rsidRPr="000A06AA">
              <w:rPr>
                <w:color w:val="auto"/>
                <w:sz w:val="23"/>
                <w:szCs w:val="23"/>
              </w:rPr>
              <w:t>Сроки проведения</w:t>
            </w:r>
          </w:p>
        </w:tc>
        <w:tc>
          <w:tcPr>
            <w:tcW w:w="1877" w:type="dxa"/>
          </w:tcPr>
          <w:p w:rsidR="00370D7F" w:rsidRPr="000A06AA" w:rsidRDefault="00370D7F" w:rsidP="00B71E5D">
            <w:pPr>
              <w:jc w:val="center"/>
              <w:rPr>
                <w:color w:val="auto"/>
                <w:sz w:val="23"/>
                <w:szCs w:val="23"/>
              </w:rPr>
            </w:pPr>
            <w:r w:rsidRPr="000A06AA">
              <w:rPr>
                <w:color w:val="auto"/>
                <w:sz w:val="23"/>
                <w:szCs w:val="23"/>
              </w:rPr>
              <w:t>Ответственные</w:t>
            </w:r>
          </w:p>
        </w:tc>
      </w:tr>
      <w:tr w:rsidR="00370D7F" w:rsidRPr="000A06AA" w:rsidTr="00B71E5D">
        <w:tc>
          <w:tcPr>
            <w:tcW w:w="10490" w:type="dxa"/>
            <w:gridSpan w:val="5"/>
          </w:tcPr>
          <w:p w:rsidR="00370D7F" w:rsidRPr="000A06AA" w:rsidRDefault="00370D7F" w:rsidP="00370D7F">
            <w:pPr>
              <w:jc w:val="center"/>
              <w:rPr>
                <w:color w:val="auto"/>
                <w:sz w:val="23"/>
                <w:szCs w:val="23"/>
              </w:rPr>
            </w:pPr>
            <w:r w:rsidRPr="000A06AA">
              <w:rPr>
                <w:b/>
                <w:color w:val="auto"/>
                <w:sz w:val="23"/>
                <w:szCs w:val="23"/>
              </w:rPr>
              <w:t>201</w:t>
            </w:r>
            <w:r>
              <w:rPr>
                <w:b/>
                <w:color w:val="auto"/>
                <w:sz w:val="23"/>
                <w:szCs w:val="23"/>
              </w:rPr>
              <w:t>8</w:t>
            </w:r>
            <w:r w:rsidRPr="000A06AA">
              <w:rPr>
                <w:b/>
                <w:color w:val="auto"/>
                <w:sz w:val="23"/>
                <w:szCs w:val="23"/>
              </w:rPr>
              <w:t>-201</w:t>
            </w:r>
            <w:r>
              <w:rPr>
                <w:b/>
                <w:color w:val="auto"/>
                <w:sz w:val="23"/>
                <w:szCs w:val="23"/>
              </w:rPr>
              <w:t>9</w:t>
            </w:r>
            <w:r w:rsidRPr="000A06AA">
              <w:rPr>
                <w:b/>
                <w:color w:val="auto"/>
                <w:sz w:val="23"/>
                <w:szCs w:val="23"/>
              </w:rPr>
              <w:t xml:space="preserve"> учебный год</w:t>
            </w:r>
          </w:p>
        </w:tc>
      </w:tr>
      <w:tr w:rsidR="00370D7F" w:rsidRPr="000A06AA" w:rsidTr="00B71E5D">
        <w:tc>
          <w:tcPr>
            <w:tcW w:w="1162" w:type="dxa"/>
          </w:tcPr>
          <w:p w:rsidR="00370D7F" w:rsidRPr="000A06AA" w:rsidRDefault="00370D7F" w:rsidP="00B71E5D">
            <w:pPr>
              <w:rPr>
                <w:color w:val="auto"/>
                <w:sz w:val="23"/>
                <w:szCs w:val="23"/>
              </w:rPr>
            </w:pPr>
            <w:r w:rsidRPr="000A06AA">
              <w:rPr>
                <w:color w:val="auto"/>
                <w:sz w:val="23"/>
                <w:szCs w:val="23"/>
              </w:rPr>
              <w:t>1.</w:t>
            </w:r>
          </w:p>
        </w:tc>
        <w:tc>
          <w:tcPr>
            <w:tcW w:w="2413" w:type="dxa"/>
          </w:tcPr>
          <w:p w:rsidR="00370D7F" w:rsidRPr="000A06AA" w:rsidRDefault="00370D7F" w:rsidP="00B71E5D">
            <w:pPr>
              <w:rPr>
                <w:color w:val="auto"/>
                <w:sz w:val="23"/>
                <w:szCs w:val="23"/>
              </w:rPr>
            </w:pPr>
            <w:r w:rsidRPr="000A06AA">
              <w:rPr>
                <w:color w:val="auto"/>
                <w:sz w:val="23"/>
                <w:szCs w:val="23"/>
              </w:rPr>
              <w:t>Выполнение нормативного обеспечения ФГОС</w:t>
            </w:r>
          </w:p>
        </w:tc>
        <w:tc>
          <w:tcPr>
            <w:tcW w:w="3620" w:type="dxa"/>
          </w:tcPr>
          <w:p w:rsidR="00370D7F" w:rsidRPr="000A06AA" w:rsidRDefault="00370D7F" w:rsidP="0000595B">
            <w:pPr>
              <w:numPr>
                <w:ilvl w:val="1"/>
                <w:numId w:val="47"/>
              </w:numPr>
              <w:rPr>
                <w:color w:val="auto"/>
                <w:sz w:val="23"/>
                <w:szCs w:val="23"/>
              </w:rPr>
            </w:pPr>
            <w:r w:rsidRPr="000A06AA">
              <w:rPr>
                <w:color w:val="auto"/>
                <w:sz w:val="23"/>
                <w:szCs w:val="23"/>
              </w:rPr>
              <w:t xml:space="preserve"> Изучение документов федерального, регионального уровня, регламентирующих введение ФГОС ОВЗ</w:t>
            </w:r>
          </w:p>
          <w:p w:rsidR="00370D7F" w:rsidRPr="000A06AA" w:rsidRDefault="00370D7F" w:rsidP="0000595B">
            <w:pPr>
              <w:numPr>
                <w:ilvl w:val="1"/>
                <w:numId w:val="47"/>
              </w:numPr>
              <w:rPr>
                <w:color w:val="auto"/>
                <w:sz w:val="23"/>
                <w:szCs w:val="23"/>
              </w:rPr>
            </w:pPr>
            <w:r w:rsidRPr="000A06AA">
              <w:rPr>
                <w:color w:val="auto"/>
                <w:sz w:val="23"/>
                <w:szCs w:val="23"/>
              </w:rPr>
              <w:t xml:space="preserve"> Внесение в план работы школы целей, задач, </w:t>
            </w:r>
            <w:proofErr w:type="spellStart"/>
            <w:r w:rsidRPr="000A06AA">
              <w:rPr>
                <w:color w:val="auto"/>
                <w:sz w:val="23"/>
                <w:szCs w:val="23"/>
              </w:rPr>
              <w:t>мерориятий</w:t>
            </w:r>
            <w:proofErr w:type="spellEnd"/>
            <w:r w:rsidRPr="000A06AA">
              <w:rPr>
                <w:color w:val="auto"/>
                <w:sz w:val="23"/>
                <w:szCs w:val="23"/>
              </w:rPr>
              <w:t xml:space="preserve">  по  подготовке ресурсов ОУ к введению ФГОС ОВЗ</w:t>
            </w:r>
          </w:p>
          <w:p w:rsidR="00370D7F" w:rsidRPr="000A06AA" w:rsidRDefault="00370D7F" w:rsidP="0000595B">
            <w:pPr>
              <w:numPr>
                <w:ilvl w:val="1"/>
                <w:numId w:val="47"/>
              </w:numPr>
              <w:rPr>
                <w:color w:val="auto"/>
                <w:sz w:val="23"/>
                <w:szCs w:val="23"/>
              </w:rPr>
            </w:pPr>
            <w:r w:rsidRPr="000A06AA">
              <w:rPr>
                <w:color w:val="auto"/>
                <w:sz w:val="23"/>
                <w:szCs w:val="23"/>
              </w:rPr>
              <w:t xml:space="preserve"> Определение списка учебников и учебных пособий в соответствии с требованиями ФГОС ОВЗ</w:t>
            </w:r>
          </w:p>
          <w:p w:rsidR="00370D7F" w:rsidRPr="000A06AA" w:rsidRDefault="00370D7F" w:rsidP="0000595B">
            <w:pPr>
              <w:numPr>
                <w:ilvl w:val="1"/>
                <w:numId w:val="47"/>
              </w:numPr>
              <w:rPr>
                <w:color w:val="auto"/>
                <w:sz w:val="23"/>
                <w:szCs w:val="23"/>
              </w:rPr>
            </w:pPr>
            <w:r w:rsidRPr="000A06AA">
              <w:rPr>
                <w:color w:val="auto"/>
                <w:sz w:val="23"/>
                <w:szCs w:val="23"/>
              </w:rPr>
              <w:t xml:space="preserve"> Корректировка трёхсторонних договоров о предоставлении образовательных услуг.</w:t>
            </w:r>
          </w:p>
          <w:p w:rsidR="00370D7F" w:rsidRPr="000A06AA" w:rsidRDefault="00370D7F" w:rsidP="0000595B">
            <w:pPr>
              <w:numPr>
                <w:ilvl w:val="1"/>
                <w:numId w:val="47"/>
              </w:numPr>
              <w:rPr>
                <w:color w:val="auto"/>
                <w:sz w:val="23"/>
                <w:szCs w:val="23"/>
              </w:rPr>
            </w:pPr>
            <w:r w:rsidRPr="000A06AA">
              <w:rPr>
                <w:color w:val="auto"/>
                <w:spacing w:val="-2"/>
                <w:sz w:val="23"/>
                <w:szCs w:val="23"/>
              </w:rPr>
              <w:t xml:space="preserve">Наличие решения органа </w:t>
            </w:r>
            <w:proofErr w:type="spellStart"/>
            <w:r w:rsidRPr="000A06AA">
              <w:rPr>
                <w:color w:val="auto"/>
                <w:spacing w:val="-2"/>
                <w:sz w:val="23"/>
                <w:szCs w:val="23"/>
              </w:rPr>
              <w:t>государствен</w:t>
            </w:r>
            <w:r w:rsidRPr="000A06AA">
              <w:rPr>
                <w:color w:val="auto"/>
                <w:spacing w:val="2"/>
                <w:sz w:val="23"/>
                <w:szCs w:val="23"/>
              </w:rPr>
              <w:t>но­общественного</w:t>
            </w:r>
            <w:proofErr w:type="spellEnd"/>
            <w:r w:rsidRPr="000A06AA">
              <w:rPr>
                <w:color w:val="auto"/>
                <w:spacing w:val="2"/>
                <w:sz w:val="23"/>
                <w:szCs w:val="23"/>
              </w:rPr>
              <w:t xml:space="preserve"> управления (совета школы,) о введении в образо</w:t>
            </w:r>
            <w:r w:rsidRPr="000A06AA">
              <w:rPr>
                <w:color w:val="auto"/>
                <w:sz w:val="23"/>
                <w:szCs w:val="23"/>
              </w:rPr>
              <w:t xml:space="preserve">вательной </w:t>
            </w:r>
            <w:r w:rsidRPr="000A06AA">
              <w:rPr>
                <w:color w:val="auto"/>
                <w:sz w:val="23"/>
                <w:szCs w:val="23"/>
              </w:rPr>
              <w:lastRenderedPageBreak/>
              <w:t>организации ФГОС НОО ОВЗ</w:t>
            </w:r>
          </w:p>
          <w:p w:rsidR="00370D7F" w:rsidRPr="000A06AA" w:rsidRDefault="00370D7F" w:rsidP="0000595B">
            <w:pPr>
              <w:numPr>
                <w:ilvl w:val="1"/>
                <w:numId w:val="47"/>
              </w:numPr>
              <w:rPr>
                <w:color w:val="auto"/>
                <w:sz w:val="23"/>
                <w:szCs w:val="23"/>
              </w:rPr>
            </w:pPr>
            <w:r w:rsidRPr="000A06AA">
              <w:rPr>
                <w:color w:val="auto"/>
                <w:sz w:val="23"/>
                <w:szCs w:val="23"/>
              </w:rPr>
              <w:t>Разработка на основе примерной АООП</w:t>
            </w:r>
            <w:r w:rsidRPr="000A06AA">
              <w:rPr>
                <w:color w:val="auto"/>
                <w:spacing w:val="2"/>
                <w:sz w:val="23"/>
                <w:szCs w:val="23"/>
              </w:rPr>
              <w:t xml:space="preserve"> основной образовательной программы </w:t>
            </w:r>
            <w:r w:rsidRPr="000A06AA">
              <w:rPr>
                <w:color w:val="auto"/>
                <w:sz w:val="23"/>
                <w:szCs w:val="23"/>
              </w:rPr>
              <w:t xml:space="preserve">образовательной </w:t>
            </w:r>
            <w:r w:rsidRPr="000A06AA">
              <w:rPr>
                <w:color w:val="auto"/>
                <w:spacing w:val="2"/>
                <w:sz w:val="23"/>
                <w:szCs w:val="23"/>
              </w:rPr>
              <w:t>организации, утверждение АООП НОО</w:t>
            </w:r>
          </w:p>
          <w:p w:rsidR="00370D7F" w:rsidRPr="000A06AA" w:rsidRDefault="00370D7F" w:rsidP="0000595B">
            <w:pPr>
              <w:numPr>
                <w:ilvl w:val="1"/>
                <w:numId w:val="47"/>
              </w:numPr>
              <w:rPr>
                <w:color w:val="auto"/>
                <w:sz w:val="23"/>
                <w:szCs w:val="23"/>
              </w:rPr>
            </w:pPr>
            <w:r w:rsidRPr="000A06AA">
              <w:rPr>
                <w:color w:val="auto"/>
                <w:sz w:val="23"/>
                <w:szCs w:val="23"/>
              </w:rPr>
              <w:t xml:space="preserve">Приведение должностных инструкций </w:t>
            </w:r>
            <w:r w:rsidRPr="000A06AA">
              <w:rPr>
                <w:color w:val="auto"/>
                <w:spacing w:val="-2"/>
                <w:sz w:val="23"/>
                <w:szCs w:val="23"/>
              </w:rPr>
              <w:t xml:space="preserve">работников образовательной организации в соответствие с требованиями </w:t>
            </w:r>
            <w:r w:rsidRPr="000A06AA">
              <w:rPr>
                <w:color w:val="auto"/>
                <w:sz w:val="23"/>
                <w:szCs w:val="23"/>
              </w:rPr>
              <w:t>ФГОС НОО</w:t>
            </w:r>
            <w:r w:rsidRPr="000A06AA">
              <w:rPr>
                <w:color w:val="auto"/>
                <w:spacing w:val="-2"/>
                <w:sz w:val="23"/>
                <w:szCs w:val="23"/>
              </w:rPr>
              <w:t xml:space="preserve"> ОВЗ и </w:t>
            </w:r>
            <w:proofErr w:type="spellStart"/>
            <w:r w:rsidRPr="000A06AA">
              <w:rPr>
                <w:color w:val="auto"/>
                <w:spacing w:val="-2"/>
                <w:sz w:val="23"/>
                <w:szCs w:val="23"/>
              </w:rPr>
              <w:t>тарифно­квалификационными</w:t>
            </w:r>
            <w:proofErr w:type="spellEnd"/>
            <w:r w:rsidRPr="000A06AA">
              <w:rPr>
                <w:color w:val="auto"/>
                <w:sz w:val="23"/>
                <w:szCs w:val="23"/>
              </w:rPr>
              <w:t xml:space="preserve"> характеристиками и профессиональным стандартом</w:t>
            </w:r>
          </w:p>
        </w:tc>
        <w:tc>
          <w:tcPr>
            <w:tcW w:w="1418" w:type="dxa"/>
          </w:tcPr>
          <w:p w:rsidR="00370D7F" w:rsidRPr="000A06AA" w:rsidRDefault="00370D7F" w:rsidP="00B71E5D">
            <w:pPr>
              <w:rPr>
                <w:color w:val="auto"/>
                <w:sz w:val="23"/>
                <w:szCs w:val="23"/>
              </w:rPr>
            </w:pPr>
            <w:r w:rsidRPr="000A06AA">
              <w:rPr>
                <w:color w:val="auto"/>
                <w:sz w:val="23"/>
                <w:szCs w:val="23"/>
              </w:rPr>
              <w:lastRenderedPageBreak/>
              <w:t>в течение года</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август-сентябрь</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март текущего года</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январь, май, август</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август</w:t>
            </w:r>
          </w:p>
          <w:p w:rsidR="00370D7F" w:rsidRPr="000A06AA" w:rsidRDefault="00370D7F" w:rsidP="00B71E5D">
            <w:pPr>
              <w:rPr>
                <w:color w:val="auto"/>
                <w:sz w:val="23"/>
                <w:szCs w:val="23"/>
              </w:rPr>
            </w:pPr>
            <w:r w:rsidRPr="000A06AA">
              <w:rPr>
                <w:color w:val="auto"/>
                <w:sz w:val="23"/>
                <w:szCs w:val="23"/>
              </w:rPr>
              <w:t>201</w:t>
            </w:r>
            <w:r>
              <w:rPr>
                <w:color w:val="auto"/>
                <w:sz w:val="23"/>
                <w:szCs w:val="23"/>
              </w:rPr>
              <w:t>8</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tc>
        <w:tc>
          <w:tcPr>
            <w:tcW w:w="1877" w:type="dxa"/>
          </w:tcPr>
          <w:p w:rsidR="00370D7F" w:rsidRDefault="00370D7F" w:rsidP="00B71E5D">
            <w:pPr>
              <w:rPr>
                <w:color w:val="auto"/>
                <w:sz w:val="23"/>
                <w:szCs w:val="23"/>
              </w:rPr>
            </w:pPr>
            <w:r w:rsidRPr="000A06AA">
              <w:rPr>
                <w:color w:val="auto"/>
                <w:sz w:val="23"/>
                <w:szCs w:val="23"/>
              </w:rPr>
              <w:lastRenderedPageBreak/>
              <w:t xml:space="preserve">директор ОУ, </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администрация ОУ</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 xml:space="preserve">рук. ШМО, </w:t>
            </w:r>
          </w:p>
          <w:p w:rsidR="00370D7F" w:rsidRPr="000A06AA" w:rsidRDefault="00370D7F" w:rsidP="00B71E5D">
            <w:pPr>
              <w:rPr>
                <w:color w:val="auto"/>
                <w:sz w:val="23"/>
                <w:szCs w:val="23"/>
              </w:rPr>
            </w:pPr>
            <w:r w:rsidRPr="000A06AA">
              <w:rPr>
                <w:color w:val="auto"/>
                <w:sz w:val="23"/>
                <w:szCs w:val="23"/>
              </w:rPr>
              <w:t>члены рабочей группы</w:t>
            </w: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директор ОУ</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Совет школы</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директор ОУ</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tc>
      </w:tr>
      <w:tr w:rsidR="00370D7F" w:rsidRPr="000A06AA" w:rsidTr="00B71E5D">
        <w:tc>
          <w:tcPr>
            <w:tcW w:w="1162" w:type="dxa"/>
          </w:tcPr>
          <w:p w:rsidR="00370D7F" w:rsidRPr="000A06AA" w:rsidRDefault="00370D7F" w:rsidP="00B71E5D">
            <w:pPr>
              <w:rPr>
                <w:color w:val="auto"/>
                <w:sz w:val="23"/>
                <w:szCs w:val="23"/>
              </w:rPr>
            </w:pPr>
            <w:r w:rsidRPr="000A06AA">
              <w:rPr>
                <w:color w:val="auto"/>
                <w:sz w:val="23"/>
                <w:szCs w:val="23"/>
              </w:rPr>
              <w:lastRenderedPageBreak/>
              <w:t>2.</w:t>
            </w:r>
          </w:p>
        </w:tc>
        <w:tc>
          <w:tcPr>
            <w:tcW w:w="2413" w:type="dxa"/>
          </w:tcPr>
          <w:p w:rsidR="00370D7F" w:rsidRPr="000A06AA" w:rsidRDefault="00370D7F" w:rsidP="00B71E5D">
            <w:pPr>
              <w:rPr>
                <w:color w:val="auto"/>
                <w:sz w:val="23"/>
                <w:szCs w:val="23"/>
              </w:rPr>
            </w:pPr>
            <w:r w:rsidRPr="000A06AA">
              <w:rPr>
                <w:color w:val="auto"/>
                <w:sz w:val="23"/>
                <w:szCs w:val="23"/>
              </w:rPr>
              <w:t>Выполнение финансово – экономического обеспечения введения ФГОС ОВЗ</w:t>
            </w:r>
          </w:p>
        </w:tc>
        <w:tc>
          <w:tcPr>
            <w:tcW w:w="3620" w:type="dxa"/>
          </w:tcPr>
          <w:p w:rsidR="00370D7F" w:rsidRPr="000A06AA" w:rsidRDefault="00370D7F" w:rsidP="00B71E5D">
            <w:pPr>
              <w:rPr>
                <w:color w:val="auto"/>
                <w:sz w:val="23"/>
                <w:szCs w:val="23"/>
              </w:rPr>
            </w:pPr>
            <w:r w:rsidRPr="000A06AA">
              <w:rPr>
                <w:color w:val="auto"/>
                <w:sz w:val="23"/>
                <w:szCs w:val="23"/>
              </w:rPr>
              <w:t xml:space="preserve">2.1. </w:t>
            </w:r>
            <w:r w:rsidRPr="000A06AA">
              <w:rPr>
                <w:color w:val="auto"/>
                <w:spacing w:val="2"/>
                <w:sz w:val="23"/>
                <w:szCs w:val="23"/>
              </w:rPr>
              <w:t>Определение объема расходов, необ</w:t>
            </w:r>
            <w:r w:rsidRPr="000A06AA">
              <w:rPr>
                <w:color w:val="auto"/>
                <w:sz w:val="23"/>
                <w:szCs w:val="23"/>
              </w:rPr>
              <w:t>ходимых для реализации АООП и достижения планируемых результатов</w:t>
            </w:r>
          </w:p>
          <w:p w:rsidR="00370D7F" w:rsidRPr="000A06AA" w:rsidRDefault="00370D7F" w:rsidP="00B71E5D">
            <w:pPr>
              <w:rPr>
                <w:color w:val="auto"/>
                <w:sz w:val="23"/>
                <w:szCs w:val="23"/>
              </w:rPr>
            </w:pPr>
            <w:r w:rsidRPr="000A06AA">
              <w:rPr>
                <w:color w:val="auto"/>
                <w:sz w:val="23"/>
                <w:szCs w:val="23"/>
              </w:rPr>
              <w:t xml:space="preserve">2.2.Корректировка локальных актов (внесение </w:t>
            </w:r>
            <w:r w:rsidRPr="000A06AA">
              <w:rPr>
                <w:color w:val="auto"/>
                <w:spacing w:val="2"/>
                <w:sz w:val="23"/>
                <w:szCs w:val="23"/>
              </w:rPr>
              <w:t xml:space="preserve">изменений в них), регламентирующих </w:t>
            </w:r>
            <w:r w:rsidRPr="000A06AA">
              <w:rPr>
                <w:color w:val="auto"/>
                <w:sz w:val="23"/>
                <w:szCs w:val="23"/>
              </w:rPr>
              <w:t xml:space="preserve">установление заработной платы работников образовательной организации, в том </w:t>
            </w:r>
            <w:r w:rsidRPr="000A06AA">
              <w:rPr>
                <w:color w:val="auto"/>
                <w:spacing w:val="2"/>
                <w:sz w:val="23"/>
                <w:szCs w:val="23"/>
              </w:rPr>
              <w:t>числе стимулирующих надбавок и до</w:t>
            </w:r>
            <w:r w:rsidRPr="000A06AA">
              <w:rPr>
                <w:color w:val="auto"/>
                <w:sz w:val="23"/>
                <w:szCs w:val="23"/>
              </w:rPr>
              <w:t>плат, порядка и размеров премирования</w:t>
            </w:r>
          </w:p>
        </w:tc>
        <w:tc>
          <w:tcPr>
            <w:tcW w:w="1418" w:type="dxa"/>
          </w:tcPr>
          <w:p w:rsidR="00370D7F" w:rsidRPr="000A06AA" w:rsidRDefault="00370D7F" w:rsidP="00B71E5D">
            <w:pPr>
              <w:rPr>
                <w:color w:val="auto"/>
                <w:sz w:val="23"/>
                <w:szCs w:val="23"/>
              </w:rPr>
            </w:pPr>
            <w:r w:rsidRPr="000A06AA">
              <w:rPr>
                <w:color w:val="auto"/>
                <w:sz w:val="23"/>
                <w:szCs w:val="23"/>
              </w:rPr>
              <w:t>август</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 xml:space="preserve">август; </w:t>
            </w:r>
          </w:p>
          <w:p w:rsidR="00370D7F" w:rsidRPr="000A06AA" w:rsidRDefault="00370D7F" w:rsidP="00B71E5D">
            <w:pPr>
              <w:rPr>
                <w:color w:val="auto"/>
                <w:sz w:val="23"/>
                <w:szCs w:val="23"/>
              </w:rPr>
            </w:pPr>
            <w:r w:rsidRPr="000A06AA">
              <w:rPr>
                <w:color w:val="auto"/>
                <w:sz w:val="23"/>
                <w:szCs w:val="23"/>
              </w:rPr>
              <w:t>в течение года</w:t>
            </w:r>
          </w:p>
          <w:p w:rsidR="00370D7F" w:rsidRPr="000A06AA" w:rsidRDefault="00370D7F" w:rsidP="00B71E5D">
            <w:pPr>
              <w:rPr>
                <w:color w:val="auto"/>
                <w:sz w:val="23"/>
                <w:szCs w:val="23"/>
              </w:rPr>
            </w:pPr>
          </w:p>
        </w:tc>
        <w:tc>
          <w:tcPr>
            <w:tcW w:w="1877" w:type="dxa"/>
          </w:tcPr>
          <w:p w:rsidR="00370D7F" w:rsidRPr="000A06AA" w:rsidRDefault="00370D7F" w:rsidP="00B71E5D">
            <w:pPr>
              <w:rPr>
                <w:color w:val="auto"/>
                <w:sz w:val="23"/>
                <w:szCs w:val="23"/>
              </w:rPr>
            </w:pPr>
            <w:r w:rsidRPr="000A06AA">
              <w:rPr>
                <w:color w:val="auto"/>
                <w:sz w:val="23"/>
                <w:szCs w:val="23"/>
              </w:rPr>
              <w:t>директор ОУ</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директор ОУ</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tc>
      </w:tr>
      <w:tr w:rsidR="00370D7F" w:rsidRPr="000A06AA" w:rsidTr="00B71E5D">
        <w:trPr>
          <w:trHeight w:val="415"/>
        </w:trPr>
        <w:tc>
          <w:tcPr>
            <w:tcW w:w="1162" w:type="dxa"/>
          </w:tcPr>
          <w:p w:rsidR="00370D7F" w:rsidRPr="000A06AA" w:rsidRDefault="00370D7F" w:rsidP="00B71E5D">
            <w:pPr>
              <w:rPr>
                <w:color w:val="auto"/>
                <w:sz w:val="23"/>
                <w:szCs w:val="23"/>
              </w:rPr>
            </w:pPr>
            <w:r w:rsidRPr="000A06AA">
              <w:rPr>
                <w:color w:val="auto"/>
                <w:sz w:val="23"/>
                <w:szCs w:val="23"/>
              </w:rPr>
              <w:t>3.</w:t>
            </w:r>
          </w:p>
        </w:tc>
        <w:tc>
          <w:tcPr>
            <w:tcW w:w="2413" w:type="dxa"/>
          </w:tcPr>
          <w:p w:rsidR="00370D7F" w:rsidRPr="000A06AA" w:rsidRDefault="00370D7F" w:rsidP="00B71E5D">
            <w:pPr>
              <w:rPr>
                <w:color w:val="auto"/>
                <w:sz w:val="23"/>
                <w:szCs w:val="23"/>
              </w:rPr>
            </w:pPr>
            <w:r w:rsidRPr="000A06AA">
              <w:rPr>
                <w:color w:val="auto"/>
                <w:sz w:val="23"/>
                <w:szCs w:val="23"/>
              </w:rPr>
              <w:t>Выполнение организационного обеспечения введения ФГОС</w:t>
            </w:r>
          </w:p>
        </w:tc>
        <w:tc>
          <w:tcPr>
            <w:tcW w:w="3620" w:type="dxa"/>
          </w:tcPr>
          <w:p w:rsidR="00370D7F" w:rsidRPr="000A06AA" w:rsidRDefault="00370D7F" w:rsidP="00B71E5D">
            <w:pPr>
              <w:rPr>
                <w:color w:val="auto"/>
                <w:sz w:val="23"/>
                <w:szCs w:val="23"/>
              </w:rPr>
            </w:pPr>
            <w:r w:rsidRPr="000A06AA">
              <w:rPr>
                <w:color w:val="auto"/>
                <w:sz w:val="23"/>
                <w:szCs w:val="23"/>
              </w:rPr>
              <w:t>3.1 Формирование плана научно – методической работы, воспитательной работы, плана работы ОУ, включающих мероприятия  по обеспечению введения ФГОС ОВЗ</w:t>
            </w:r>
          </w:p>
          <w:p w:rsidR="00370D7F" w:rsidRPr="000A06AA" w:rsidRDefault="00370D7F" w:rsidP="00B71E5D">
            <w:pPr>
              <w:rPr>
                <w:color w:val="auto"/>
                <w:sz w:val="23"/>
                <w:szCs w:val="23"/>
              </w:rPr>
            </w:pPr>
            <w:r w:rsidRPr="000A06AA">
              <w:rPr>
                <w:color w:val="auto"/>
                <w:sz w:val="23"/>
                <w:szCs w:val="23"/>
              </w:rPr>
              <w:t>3.2 Организация работы в рамках повышения квалификации и профессиональной подготовки работников образования</w:t>
            </w:r>
          </w:p>
          <w:p w:rsidR="00370D7F" w:rsidRPr="000A06AA" w:rsidRDefault="00370D7F" w:rsidP="00B71E5D">
            <w:pPr>
              <w:rPr>
                <w:color w:val="auto"/>
                <w:sz w:val="23"/>
                <w:szCs w:val="23"/>
              </w:rPr>
            </w:pPr>
            <w:r w:rsidRPr="000A06AA">
              <w:rPr>
                <w:color w:val="auto"/>
                <w:sz w:val="23"/>
                <w:szCs w:val="23"/>
              </w:rPr>
              <w:t>3.3 Работа методического объединения учителей начальных классов по теме  «ФГОС НОО ОВЗ»</w:t>
            </w:r>
          </w:p>
          <w:p w:rsidR="00370D7F" w:rsidRPr="000A06AA" w:rsidRDefault="00370D7F" w:rsidP="0000595B">
            <w:pPr>
              <w:numPr>
                <w:ilvl w:val="1"/>
                <w:numId w:val="48"/>
              </w:numPr>
              <w:rPr>
                <w:color w:val="auto"/>
                <w:sz w:val="23"/>
                <w:szCs w:val="23"/>
              </w:rPr>
            </w:pPr>
            <w:r w:rsidRPr="000A06AA">
              <w:rPr>
                <w:color w:val="auto"/>
                <w:sz w:val="23"/>
                <w:szCs w:val="23"/>
              </w:rPr>
              <w:t xml:space="preserve">Формирование заявки о потребности в </w:t>
            </w:r>
            <w:proofErr w:type="spellStart"/>
            <w:r w:rsidRPr="000A06AA">
              <w:rPr>
                <w:color w:val="auto"/>
                <w:sz w:val="23"/>
                <w:szCs w:val="23"/>
              </w:rPr>
              <w:t>учебно</w:t>
            </w:r>
            <w:proofErr w:type="spellEnd"/>
            <w:r w:rsidRPr="000A06AA">
              <w:rPr>
                <w:color w:val="auto"/>
                <w:sz w:val="23"/>
                <w:szCs w:val="23"/>
              </w:rPr>
              <w:t xml:space="preserve"> – методических комплексах по реализации ФГОС ОВЗ</w:t>
            </w:r>
          </w:p>
          <w:p w:rsidR="00370D7F" w:rsidRPr="000A06AA" w:rsidRDefault="00370D7F" w:rsidP="0000595B">
            <w:pPr>
              <w:numPr>
                <w:ilvl w:val="1"/>
                <w:numId w:val="48"/>
              </w:numPr>
              <w:rPr>
                <w:color w:val="auto"/>
                <w:sz w:val="23"/>
                <w:szCs w:val="23"/>
              </w:rPr>
            </w:pPr>
            <w:r w:rsidRPr="000A06AA">
              <w:rPr>
                <w:color w:val="auto"/>
                <w:sz w:val="23"/>
                <w:szCs w:val="23"/>
              </w:rPr>
              <w:t xml:space="preserve">Разработка и реализация модели, обеспечивающей организацию внеурочной </w:t>
            </w:r>
            <w:r w:rsidRPr="000A06AA">
              <w:rPr>
                <w:color w:val="auto"/>
                <w:sz w:val="23"/>
                <w:szCs w:val="23"/>
              </w:rPr>
              <w:lastRenderedPageBreak/>
              <w:t>деятельности</w:t>
            </w:r>
          </w:p>
          <w:p w:rsidR="00370D7F" w:rsidRPr="000A06AA" w:rsidRDefault="00370D7F" w:rsidP="0000595B">
            <w:pPr>
              <w:numPr>
                <w:ilvl w:val="1"/>
                <w:numId w:val="48"/>
              </w:numPr>
              <w:rPr>
                <w:color w:val="auto"/>
                <w:sz w:val="23"/>
                <w:szCs w:val="23"/>
              </w:rPr>
            </w:pPr>
            <w:r w:rsidRPr="000A06AA">
              <w:rPr>
                <w:color w:val="auto"/>
                <w:spacing w:val="-2"/>
                <w:sz w:val="23"/>
                <w:szCs w:val="23"/>
              </w:rPr>
              <w:t>.</w:t>
            </w:r>
            <w:r w:rsidRPr="000A06AA">
              <w:rPr>
                <w:color w:val="auto"/>
                <w:spacing w:val="-2"/>
                <w:sz w:val="23"/>
                <w:szCs w:val="23"/>
              </w:rPr>
              <w:t> </w:t>
            </w:r>
            <w:r w:rsidRPr="000A06AA">
              <w:rPr>
                <w:color w:val="auto"/>
                <w:spacing w:val="-2"/>
                <w:sz w:val="23"/>
                <w:szCs w:val="23"/>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18" w:type="dxa"/>
          </w:tcPr>
          <w:p w:rsidR="00370D7F" w:rsidRPr="000A06AA" w:rsidRDefault="00370D7F" w:rsidP="00B71E5D">
            <w:pPr>
              <w:rPr>
                <w:color w:val="auto"/>
                <w:sz w:val="23"/>
                <w:szCs w:val="23"/>
              </w:rPr>
            </w:pPr>
            <w:r w:rsidRPr="000A06AA">
              <w:rPr>
                <w:color w:val="auto"/>
                <w:sz w:val="23"/>
                <w:szCs w:val="23"/>
              </w:rPr>
              <w:lastRenderedPageBreak/>
              <w:t>май-сентябрь</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в течение года</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в течение года</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ноябрь – март</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август 201</w:t>
            </w:r>
            <w:r>
              <w:rPr>
                <w:color w:val="auto"/>
                <w:sz w:val="23"/>
                <w:szCs w:val="23"/>
              </w:rPr>
              <w:t>8</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в течение года</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tc>
        <w:tc>
          <w:tcPr>
            <w:tcW w:w="1877" w:type="dxa"/>
          </w:tcPr>
          <w:p w:rsidR="00370D7F" w:rsidRPr="000A06AA" w:rsidRDefault="00370D7F" w:rsidP="00B71E5D">
            <w:pPr>
              <w:rPr>
                <w:color w:val="auto"/>
                <w:sz w:val="23"/>
                <w:szCs w:val="23"/>
              </w:rPr>
            </w:pPr>
            <w:r w:rsidRPr="000A06AA">
              <w:rPr>
                <w:color w:val="auto"/>
                <w:sz w:val="23"/>
                <w:szCs w:val="23"/>
              </w:rPr>
              <w:lastRenderedPageBreak/>
              <w:t>администрация ОУ</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 xml:space="preserve">директор ОУ, </w:t>
            </w:r>
            <w:proofErr w:type="spellStart"/>
            <w:r w:rsidRPr="000A06AA">
              <w:rPr>
                <w:color w:val="auto"/>
                <w:sz w:val="23"/>
                <w:szCs w:val="23"/>
              </w:rPr>
              <w:t>зам.дир</w:t>
            </w:r>
            <w:proofErr w:type="spellEnd"/>
            <w:r w:rsidRPr="000A06AA">
              <w:rPr>
                <w:color w:val="auto"/>
                <w:sz w:val="23"/>
                <w:szCs w:val="23"/>
              </w:rPr>
              <w:t xml:space="preserve"> по УВР, </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 xml:space="preserve">рук. ШМО </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 xml:space="preserve">зав. библиотекой </w:t>
            </w:r>
          </w:p>
          <w:p w:rsidR="00370D7F" w:rsidRPr="000A06AA" w:rsidRDefault="00370D7F" w:rsidP="00B71E5D">
            <w:pPr>
              <w:rPr>
                <w:color w:val="auto"/>
                <w:sz w:val="23"/>
                <w:szCs w:val="23"/>
              </w:rPr>
            </w:pPr>
            <w:r w:rsidRPr="000A06AA">
              <w:rPr>
                <w:color w:val="auto"/>
                <w:sz w:val="23"/>
                <w:szCs w:val="23"/>
              </w:rPr>
              <w:t xml:space="preserve">рук. ШМО </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roofErr w:type="spellStart"/>
            <w:r w:rsidRPr="000A06AA">
              <w:rPr>
                <w:color w:val="auto"/>
                <w:sz w:val="23"/>
                <w:szCs w:val="23"/>
              </w:rPr>
              <w:t>зам.директора</w:t>
            </w:r>
            <w:proofErr w:type="spellEnd"/>
            <w:r w:rsidRPr="000A06AA">
              <w:rPr>
                <w:color w:val="auto"/>
                <w:sz w:val="23"/>
                <w:szCs w:val="23"/>
              </w:rPr>
              <w:t xml:space="preserve"> </w:t>
            </w:r>
            <w:r w:rsidRPr="000A06AA">
              <w:rPr>
                <w:color w:val="auto"/>
                <w:sz w:val="23"/>
                <w:szCs w:val="23"/>
              </w:rPr>
              <w:lastRenderedPageBreak/>
              <w:t>по ВР</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roofErr w:type="spellStart"/>
            <w:r w:rsidRPr="000A06AA">
              <w:rPr>
                <w:color w:val="auto"/>
                <w:sz w:val="23"/>
                <w:szCs w:val="23"/>
              </w:rPr>
              <w:t>зам.директора</w:t>
            </w:r>
            <w:proofErr w:type="spellEnd"/>
            <w:r w:rsidRPr="000A06AA">
              <w:rPr>
                <w:color w:val="auto"/>
                <w:sz w:val="23"/>
                <w:szCs w:val="23"/>
              </w:rPr>
              <w:t xml:space="preserve"> по </w:t>
            </w:r>
            <w:r w:rsidR="0010044B">
              <w:rPr>
                <w:color w:val="auto"/>
                <w:sz w:val="23"/>
                <w:szCs w:val="23"/>
              </w:rPr>
              <w:t>У</w:t>
            </w:r>
            <w:r w:rsidRPr="000A06AA">
              <w:rPr>
                <w:color w:val="auto"/>
                <w:sz w:val="23"/>
                <w:szCs w:val="23"/>
              </w:rPr>
              <w:t>ВР</w:t>
            </w:r>
            <w:r w:rsidR="0010044B">
              <w:rPr>
                <w:color w:val="auto"/>
                <w:sz w:val="23"/>
                <w:szCs w:val="23"/>
              </w:rPr>
              <w:t>, ВР</w:t>
            </w:r>
          </w:p>
        </w:tc>
      </w:tr>
      <w:tr w:rsidR="00370D7F" w:rsidRPr="000A06AA" w:rsidTr="00B71E5D">
        <w:tc>
          <w:tcPr>
            <w:tcW w:w="1162" w:type="dxa"/>
          </w:tcPr>
          <w:p w:rsidR="00370D7F" w:rsidRPr="000A06AA" w:rsidRDefault="00370D7F" w:rsidP="00B71E5D">
            <w:pPr>
              <w:rPr>
                <w:color w:val="auto"/>
                <w:sz w:val="23"/>
                <w:szCs w:val="23"/>
              </w:rPr>
            </w:pPr>
            <w:r w:rsidRPr="000A06AA">
              <w:rPr>
                <w:color w:val="auto"/>
                <w:sz w:val="23"/>
                <w:szCs w:val="23"/>
              </w:rPr>
              <w:lastRenderedPageBreak/>
              <w:t>4.</w:t>
            </w:r>
          </w:p>
        </w:tc>
        <w:tc>
          <w:tcPr>
            <w:tcW w:w="2413" w:type="dxa"/>
          </w:tcPr>
          <w:p w:rsidR="00370D7F" w:rsidRPr="000A06AA" w:rsidRDefault="00370D7F" w:rsidP="00B71E5D">
            <w:pPr>
              <w:rPr>
                <w:color w:val="auto"/>
                <w:sz w:val="23"/>
                <w:szCs w:val="23"/>
              </w:rPr>
            </w:pPr>
            <w:r w:rsidRPr="000A06AA">
              <w:rPr>
                <w:color w:val="auto"/>
                <w:sz w:val="23"/>
                <w:szCs w:val="23"/>
              </w:rPr>
              <w:t>Выполнение кадрового и методического  обеспечения введения ФГОС</w:t>
            </w:r>
          </w:p>
        </w:tc>
        <w:tc>
          <w:tcPr>
            <w:tcW w:w="3620" w:type="dxa"/>
          </w:tcPr>
          <w:p w:rsidR="00370D7F" w:rsidRPr="000A06AA" w:rsidRDefault="00370D7F" w:rsidP="00B71E5D">
            <w:pPr>
              <w:rPr>
                <w:color w:val="auto"/>
                <w:sz w:val="23"/>
                <w:szCs w:val="23"/>
              </w:rPr>
            </w:pPr>
            <w:r w:rsidRPr="000A06AA">
              <w:rPr>
                <w:color w:val="auto"/>
                <w:sz w:val="23"/>
                <w:szCs w:val="23"/>
              </w:rPr>
              <w:t xml:space="preserve">4.1 Посещение педагогами школы  </w:t>
            </w:r>
            <w:r w:rsidR="0010044B" w:rsidRPr="000A06AA">
              <w:rPr>
                <w:color w:val="auto"/>
                <w:sz w:val="23"/>
                <w:szCs w:val="23"/>
              </w:rPr>
              <w:t>практических</w:t>
            </w:r>
            <w:r w:rsidRPr="000A06AA">
              <w:rPr>
                <w:color w:val="auto"/>
                <w:sz w:val="23"/>
                <w:szCs w:val="23"/>
              </w:rPr>
              <w:t xml:space="preserve"> семинаров ГМО в рамках целевой программы «ФГОС ОВЗ» и других мероприятий, обеспечивающих подготовку кадров к введению ФГОС НОО ОВЗ</w:t>
            </w:r>
          </w:p>
          <w:p w:rsidR="00370D7F" w:rsidRPr="000A06AA" w:rsidRDefault="00370D7F" w:rsidP="00B71E5D">
            <w:pPr>
              <w:rPr>
                <w:color w:val="auto"/>
                <w:sz w:val="23"/>
                <w:szCs w:val="23"/>
              </w:rPr>
            </w:pPr>
            <w:r w:rsidRPr="000A06AA">
              <w:rPr>
                <w:color w:val="auto"/>
                <w:sz w:val="23"/>
                <w:szCs w:val="23"/>
              </w:rPr>
              <w:t>4.2 Курсовая подготовка учителей начальной школы по введению ФГОС ОВЗ</w:t>
            </w:r>
          </w:p>
          <w:p w:rsidR="00370D7F" w:rsidRPr="000A06AA" w:rsidRDefault="00370D7F" w:rsidP="00B71E5D">
            <w:pPr>
              <w:rPr>
                <w:color w:val="auto"/>
                <w:sz w:val="23"/>
                <w:szCs w:val="23"/>
              </w:rPr>
            </w:pPr>
            <w:r w:rsidRPr="000A06AA">
              <w:rPr>
                <w:color w:val="auto"/>
                <w:sz w:val="23"/>
                <w:szCs w:val="23"/>
              </w:rPr>
              <w:t>4.3 Знакомство педагогов с информационно – методическими материалами, сопровождающими введение ФГОС НОО ОВЗ</w:t>
            </w:r>
          </w:p>
          <w:p w:rsidR="00370D7F" w:rsidRPr="000A06AA" w:rsidRDefault="00370D7F" w:rsidP="00B71E5D">
            <w:pPr>
              <w:rPr>
                <w:color w:val="auto"/>
                <w:sz w:val="23"/>
                <w:szCs w:val="23"/>
              </w:rPr>
            </w:pPr>
            <w:r w:rsidRPr="000A06AA">
              <w:rPr>
                <w:color w:val="auto"/>
                <w:sz w:val="23"/>
                <w:szCs w:val="23"/>
              </w:rPr>
              <w:t>4.4  Освоение педагогами начальной школы технологией работы с интерактивной доской</w:t>
            </w:r>
          </w:p>
          <w:p w:rsidR="00370D7F" w:rsidRPr="000A06AA" w:rsidRDefault="00370D7F" w:rsidP="0000595B">
            <w:pPr>
              <w:numPr>
                <w:ilvl w:val="1"/>
                <w:numId w:val="49"/>
              </w:numPr>
              <w:rPr>
                <w:color w:val="auto"/>
                <w:sz w:val="23"/>
                <w:szCs w:val="23"/>
              </w:rPr>
            </w:pPr>
            <w:r w:rsidRPr="000A06AA">
              <w:rPr>
                <w:color w:val="auto"/>
                <w:sz w:val="23"/>
                <w:szCs w:val="23"/>
              </w:rPr>
              <w:t xml:space="preserve">  Повышение квалификации педагогов в рамках   курсовой подготовки по темам, связанным с  ФГОС</w:t>
            </w:r>
          </w:p>
          <w:p w:rsidR="00370D7F" w:rsidRPr="000A06AA" w:rsidRDefault="00370D7F" w:rsidP="00B71E5D">
            <w:pPr>
              <w:rPr>
                <w:color w:val="auto"/>
                <w:sz w:val="23"/>
                <w:szCs w:val="23"/>
              </w:rPr>
            </w:pPr>
            <w:r w:rsidRPr="000A06AA">
              <w:rPr>
                <w:color w:val="auto"/>
                <w:sz w:val="23"/>
                <w:szCs w:val="23"/>
              </w:rPr>
              <w:t xml:space="preserve"> 4.7 Изучение требований ФГОС  ОВЗ всеми педагогами школы в рамках педагогических советов, методических совещаний, курсовой подготовки, семинаров и консультаций</w:t>
            </w:r>
          </w:p>
          <w:p w:rsidR="00370D7F" w:rsidRPr="000A06AA" w:rsidRDefault="00370D7F" w:rsidP="00B71E5D">
            <w:pPr>
              <w:rPr>
                <w:color w:val="auto"/>
                <w:sz w:val="23"/>
                <w:szCs w:val="23"/>
              </w:rPr>
            </w:pPr>
            <w:r w:rsidRPr="000A06AA">
              <w:rPr>
                <w:color w:val="auto"/>
                <w:sz w:val="23"/>
                <w:szCs w:val="23"/>
              </w:rPr>
              <w:t>4.8 Разработка и подбор программ дополнительного образования по внеурочной деятельности</w:t>
            </w:r>
          </w:p>
          <w:p w:rsidR="00370D7F" w:rsidRPr="000A06AA" w:rsidRDefault="00370D7F" w:rsidP="00B71E5D">
            <w:pPr>
              <w:rPr>
                <w:color w:val="auto"/>
                <w:sz w:val="23"/>
                <w:szCs w:val="23"/>
              </w:rPr>
            </w:pPr>
            <w:r w:rsidRPr="000A06AA">
              <w:rPr>
                <w:color w:val="auto"/>
                <w:sz w:val="23"/>
                <w:szCs w:val="23"/>
              </w:rPr>
              <w:t>4.9 Подготовка инструментария, разработка уроков, занятий по внеурочной деятельности</w:t>
            </w:r>
          </w:p>
        </w:tc>
        <w:tc>
          <w:tcPr>
            <w:tcW w:w="1418" w:type="dxa"/>
          </w:tcPr>
          <w:p w:rsidR="00370D7F" w:rsidRPr="000A06AA" w:rsidRDefault="00370D7F" w:rsidP="00B71E5D">
            <w:pPr>
              <w:rPr>
                <w:color w:val="auto"/>
                <w:sz w:val="23"/>
                <w:szCs w:val="23"/>
              </w:rPr>
            </w:pPr>
            <w:r w:rsidRPr="000A06AA">
              <w:rPr>
                <w:color w:val="auto"/>
                <w:sz w:val="23"/>
                <w:szCs w:val="23"/>
              </w:rPr>
              <w:t>в течение года</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в течение года</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в течение года</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в течение года</w:t>
            </w: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в течение года</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в течение года</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в течение года</w:t>
            </w: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в течение года</w:t>
            </w:r>
          </w:p>
        </w:tc>
        <w:tc>
          <w:tcPr>
            <w:tcW w:w="1877" w:type="dxa"/>
          </w:tcPr>
          <w:p w:rsidR="00370D7F" w:rsidRPr="000A06AA" w:rsidRDefault="00370D7F" w:rsidP="00B71E5D">
            <w:pPr>
              <w:rPr>
                <w:color w:val="auto"/>
                <w:sz w:val="23"/>
                <w:szCs w:val="23"/>
              </w:rPr>
            </w:pPr>
            <w:r w:rsidRPr="000A06AA">
              <w:rPr>
                <w:color w:val="auto"/>
                <w:sz w:val="23"/>
                <w:szCs w:val="23"/>
              </w:rPr>
              <w:t xml:space="preserve">рук. ШМО </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 xml:space="preserve">зам. директора </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 xml:space="preserve">администрация ОУ, рук. ШМО </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учитель информатики</w:t>
            </w: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 xml:space="preserve">зам. директора </w:t>
            </w:r>
            <w:r w:rsidR="0010044B">
              <w:rPr>
                <w:color w:val="auto"/>
                <w:sz w:val="23"/>
                <w:szCs w:val="23"/>
              </w:rPr>
              <w:t>по УВР</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 xml:space="preserve">зам. директора по ВР, по УВР рук. ШМО </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 xml:space="preserve"> администрация ОУ, члены МО учителей </w:t>
            </w:r>
            <w:proofErr w:type="spellStart"/>
            <w:r w:rsidRPr="000A06AA">
              <w:rPr>
                <w:color w:val="auto"/>
                <w:sz w:val="23"/>
                <w:szCs w:val="23"/>
              </w:rPr>
              <w:t>нач.классов</w:t>
            </w:r>
            <w:proofErr w:type="spellEnd"/>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 xml:space="preserve">администрация ОУ, учителя </w:t>
            </w:r>
            <w:proofErr w:type="spellStart"/>
            <w:r w:rsidRPr="000A06AA">
              <w:rPr>
                <w:color w:val="auto"/>
                <w:sz w:val="23"/>
                <w:szCs w:val="23"/>
              </w:rPr>
              <w:t>нач.классов</w:t>
            </w:r>
            <w:proofErr w:type="spellEnd"/>
          </w:p>
        </w:tc>
      </w:tr>
      <w:tr w:rsidR="00370D7F" w:rsidRPr="000A06AA" w:rsidTr="00B71E5D">
        <w:tc>
          <w:tcPr>
            <w:tcW w:w="1162" w:type="dxa"/>
          </w:tcPr>
          <w:p w:rsidR="00370D7F" w:rsidRPr="000A06AA" w:rsidRDefault="00370D7F" w:rsidP="00B71E5D">
            <w:pPr>
              <w:rPr>
                <w:color w:val="auto"/>
                <w:sz w:val="23"/>
                <w:szCs w:val="23"/>
              </w:rPr>
            </w:pPr>
            <w:r w:rsidRPr="000A06AA">
              <w:rPr>
                <w:color w:val="auto"/>
                <w:sz w:val="23"/>
                <w:szCs w:val="23"/>
              </w:rPr>
              <w:t>5.</w:t>
            </w:r>
          </w:p>
        </w:tc>
        <w:tc>
          <w:tcPr>
            <w:tcW w:w="2413" w:type="dxa"/>
          </w:tcPr>
          <w:p w:rsidR="00370D7F" w:rsidRPr="000A06AA" w:rsidRDefault="00370D7F" w:rsidP="00B71E5D">
            <w:pPr>
              <w:rPr>
                <w:color w:val="auto"/>
                <w:sz w:val="23"/>
                <w:szCs w:val="23"/>
              </w:rPr>
            </w:pPr>
            <w:r w:rsidRPr="000A06AA">
              <w:rPr>
                <w:color w:val="auto"/>
                <w:sz w:val="23"/>
                <w:szCs w:val="23"/>
              </w:rPr>
              <w:t>Выполнение информационного обеспечения введения ФГОС ОВЗ</w:t>
            </w:r>
          </w:p>
        </w:tc>
        <w:tc>
          <w:tcPr>
            <w:tcW w:w="3620" w:type="dxa"/>
          </w:tcPr>
          <w:p w:rsidR="00370D7F" w:rsidRPr="000A06AA" w:rsidRDefault="00370D7F" w:rsidP="00B71E5D">
            <w:pPr>
              <w:rPr>
                <w:color w:val="auto"/>
                <w:sz w:val="23"/>
                <w:szCs w:val="23"/>
              </w:rPr>
            </w:pPr>
            <w:r w:rsidRPr="000A06AA">
              <w:rPr>
                <w:color w:val="auto"/>
                <w:sz w:val="23"/>
                <w:szCs w:val="23"/>
              </w:rPr>
              <w:t>5.1 Знакомство родителей с основными положениями ФГОС  начального общего образования ОВЗ  на заседании Совета школы и общешкольном родительском собрании</w:t>
            </w:r>
          </w:p>
          <w:p w:rsidR="00370D7F" w:rsidRPr="000A06AA" w:rsidRDefault="00370D7F" w:rsidP="00B71E5D">
            <w:pPr>
              <w:rPr>
                <w:color w:val="auto"/>
                <w:sz w:val="23"/>
                <w:szCs w:val="23"/>
              </w:rPr>
            </w:pPr>
            <w:r w:rsidRPr="000A06AA">
              <w:rPr>
                <w:color w:val="auto"/>
                <w:sz w:val="23"/>
                <w:szCs w:val="23"/>
              </w:rPr>
              <w:t xml:space="preserve">5.2 Оформление и постоянное обновление отдельной страницы </w:t>
            </w:r>
            <w:r w:rsidRPr="000A06AA">
              <w:rPr>
                <w:color w:val="auto"/>
                <w:sz w:val="23"/>
                <w:szCs w:val="23"/>
              </w:rPr>
              <w:lastRenderedPageBreak/>
              <w:t>на Сайте школы по ФГОС ОВЗ</w:t>
            </w:r>
          </w:p>
          <w:p w:rsidR="00370D7F" w:rsidRPr="000A06AA" w:rsidRDefault="00370D7F" w:rsidP="00B71E5D">
            <w:pPr>
              <w:rPr>
                <w:color w:val="auto"/>
                <w:sz w:val="23"/>
                <w:szCs w:val="23"/>
              </w:rPr>
            </w:pPr>
            <w:r w:rsidRPr="000A06AA">
              <w:rPr>
                <w:color w:val="auto"/>
                <w:sz w:val="23"/>
                <w:szCs w:val="23"/>
              </w:rPr>
              <w:t>5.4 Подготовка и заключение договоров  для родителей будущих первоклассников по реализации НОО в контексте основных положений ФГОС ОВЗ и особенностей его реализации</w:t>
            </w:r>
          </w:p>
        </w:tc>
        <w:tc>
          <w:tcPr>
            <w:tcW w:w="1418" w:type="dxa"/>
          </w:tcPr>
          <w:p w:rsidR="00370D7F" w:rsidRPr="000A06AA" w:rsidRDefault="00370D7F" w:rsidP="00B71E5D">
            <w:pPr>
              <w:rPr>
                <w:color w:val="auto"/>
                <w:sz w:val="23"/>
                <w:szCs w:val="23"/>
              </w:rPr>
            </w:pPr>
            <w:r w:rsidRPr="000A06AA">
              <w:rPr>
                <w:color w:val="auto"/>
                <w:sz w:val="23"/>
                <w:szCs w:val="23"/>
              </w:rPr>
              <w:lastRenderedPageBreak/>
              <w:t>в течение года</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 xml:space="preserve">в течение </w:t>
            </w:r>
            <w:r w:rsidRPr="000A06AA">
              <w:rPr>
                <w:color w:val="auto"/>
                <w:sz w:val="23"/>
                <w:szCs w:val="23"/>
              </w:rPr>
              <w:lastRenderedPageBreak/>
              <w:t>года</w:t>
            </w: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Апрель-август</w:t>
            </w:r>
          </w:p>
        </w:tc>
        <w:tc>
          <w:tcPr>
            <w:tcW w:w="1877" w:type="dxa"/>
          </w:tcPr>
          <w:p w:rsidR="00370D7F" w:rsidRPr="000A06AA" w:rsidRDefault="00370D7F" w:rsidP="00B71E5D">
            <w:pPr>
              <w:rPr>
                <w:color w:val="auto"/>
                <w:sz w:val="23"/>
                <w:szCs w:val="23"/>
              </w:rPr>
            </w:pPr>
            <w:r w:rsidRPr="000A06AA">
              <w:rPr>
                <w:color w:val="auto"/>
                <w:sz w:val="23"/>
                <w:szCs w:val="23"/>
              </w:rPr>
              <w:lastRenderedPageBreak/>
              <w:t>директор ОУ</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 xml:space="preserve">учитель </w:t>
            </w:r>
            <w:r w:rsidRPr="000A06AA">
              <w:rPr>
                <w:color w:val="auto"/>
                <w:sz w:val="23"/>
                <w:szCs w:val="23"/>
              </w:rPr>
              <w:lastRenderedPageBreak/>
              <w:t xml:space="preserve">информатики </w:t>
            </w: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директор ОУ, зам. директора</w:t>
            </w:r>
          </w:p>
        </w:tc>
      </w:tr>
      <w:tr w:rsidR="00370D7F" w:rsidRPr="000A06AA" w:rsidTr="00B71E5D">
        <w:tc>
          <w:tcPr>
            <w:tcW w:w="1162" w:type="dxa"/>
          </w:tcPr>
          <w:p w:rsidR="00370D7F" w:rsidRPr="000A06AA" w:rsidRDefault="00370D7F" w:rsidP="00B71E5D">
            <w:pPr>
              <w:rPr>
                <w:color w:val="auto"/>
                <w:sz w:val="23"/>
                <w:szCs w:val="23"/>
              </w:rPr>
            </w:pPr>
            <w:r w:rsidRPr="000A06AA">
              <w:rPr>
                <w:color w:val="auto"/>
                <w:sz w:val="23"/>
                <w:szCs w:val="23"/>
              </w:rPr>
              <w:lastRenderedPageBreak/>
              <w:t>6.</w:t>
            </w:r>
          </w:p>
        </w:tc>
        <w:tc>
          <w:tcPr>
            <w:tcW w:w="2413" w:type="dxa"/>
          </w:tcPr>
          <w:p w:rsidR="00370D7F" w:rsidRPr="000A06AA" w:rsidRDefault="00370D7F" w:rsidP="00B71E5D">
            <w:pPr>
              <w:rPr>
                <w:color w:val="auto"/>
                <w:sz w:val="23"/>
                <w:szCs w:val="23"/>
              </w:rPr>
            </w:pPr>
            <w:r w:rsidRPr="000A06AA">
              <w:rPr>
                <w:color w:val="auto"/>
                <w:sz w:val="23"/>
                <w:szCs w:val="23"/>
              </w:rPr>
              <w:t>Выполнение  материально – технического обеспечения  введения ФГОС</w:t>
            </w:r>
          </w:p>
        </w:tc>
        <w:tc>
          <w:tcPr>
            <w:tcW w:w="3620" w:type="dxa"/>
          </w:tcPr>
          <w:p w:rsidR="00370D7F" w:rsidRPr="000A06AA" w:rsidRDefault="00370D7F" w:rsidP="00B71E5D">
            <w:pPr>
              <w:rPr>
                <w:color w:val="auto"/>
                <w:sz w:val="23"/>
                <w:szCs w:val="23"/>
              </w:rPr>
            </w:pPr>
            <w:r w:rsidRPr="000A06AA">
              <w:rPr>
                <w:color w:val="auto"/>
                <w:sz w:val="23"/>
                <w:szCs w:val="23"/>
              </w:rPr>
              <w:t>6.1 Планирование и подготовка помещений  для обучения, проведение ремонтных работ</w:t>
            </w:r>
          </w:p>
          <w:p w:rsidR="00370D7F" w:rsidRPr="000A06AA" w:rsidRDefault="00370D7F" w:rsidP="00B71E5D">
            <w:pPr>
              <w:rPr>
                <w:color w:val="auto"/>
                <w:sz w:val="23"/>
                <w:szCs w:val="23"/>
              </w:rPr>
            </w:pPr>
            <w:r w:rsidRPr="000A06AA">
              <w:rPr>
                <w:color w:val="auto"/>
                <w:sz w:val="23"/>
                <w:szCs w:val="23"/>
              </w:rPr>
              <w:t xml:space="preserve">6.2 Организация игровых зон в кабинетах, оснащение кабинетов современной наглядностью </w:t>
            </w:r>
          </w:p>
          <w:p w:rsidR="00370D7F" w:rsidRPr="000A06AA" w:rsidRDefault="00370D7F" w:rsidP="00B71E5D">
            <w:pPr>
              <w:rPr>
                <w:color w:val="auto"/>
                <w:sz w:val="23"/>
                <w:szCs w:val="23"/>
              </w:rPr>
            </w:pPr>
            <w:r w:rsidRPr="000A06AA">
              <w:rPr>
                <w:color w:val="auto"/>
                <w:sz w:val="23"/>
                <w:szCs w:val="23"/>
              </w:rPr>
              <w:t xml:space="preserve">6.3 Обеспечение учебной литературой учащихся начальной школы, согласно выбранному комплекту </w:t>
            </w:r>
          </w:p>
        </w:tc>
        <w:tc>
          <w:tcPr>
            <w:tcW w:w="1418" w:type="dxa"/>
          </w:tcPr>
          <w:p w:rsidR="00370D7F" w:rsidRPr="000A06AA" w:rsidRDefault="00370D7F" w:rsidP="00B71E5D">
            <w:pPr>
              <w:rPr>
                <w:color w:val="auto"/>
                <w:sz w:val="23"/>
                <w:szCs w:val="23"/>
              </w:rPr>
            </w:pPr>
            <w:r w:rsidRPr="000A06AA">
              <w:rPr>
                <w:color w:val="auto"/>
                <w:sz w:val="23"/>
                <w:szCs w:val="23"/>
              </w:rPr>
              <w:t>июнь – август</w:t>
            </w: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июнь – август</w:t>
            </w: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август</w:t>
            </w:r>
          </w:p>
          <w:p w:rsidR="00370D7F" w:rsidRPr="000A06AA" w:rsidRDefault="00370D7F" w:rsidP="00B71E5D">
            <w:pPr>
              <w:rPr>
                <w:color w:val="auto"/>
                <w:sz w:val="23"/>
                <w:szCs w:val="23"/>
              </w:rPr>
            </w:pPr>
          </w:p>
          <w:p w:rsidR="00370D7F" w:rsidRPr="000A06AA" w:rsidRDefault="00370D7F" w:rsidP="00B71E5D">
            <w:pPr>
              <w:rPr>
                <w:color w:val="auto"/>
                <w:sz w:val="23"/>
                <w:szCs w:val="23"/>
              </w:rPr>
            </w:pPr>
          </w:p>
          <w:p w:rsidR="00370D7F" w:rsidRPr="000A06AA" w:rsidRDefault="00370D7F" w:rsidP="00B71E5D">
            <w:pPr>
              <w:rPr>
                <w:color w:val="auto"/>
                <w:sz w:val="23"/>
                <w:szCs w:val="23"/>
              </w:rPr>
            </w:pPr>
          </w:p>
        </w:tc>
        <w:tc>
          <w:tcPr>
            <w:tcW w:w="1877" w:type="dxa"/>
          </w:tcPr>
          <w:p w:rsidR="00370D7F" w:rsidRPr="000A06AA" w:rsidRDefault="00370D7F" w:rsidP="00B71E5D">
            <w:pPr>
              <w:rPr>
                <w:color w:val="auto"/>
                <w:sz w:val="23"/>
                <w:szCs w:val="23"/>
              </w:rPr>
            </w:pPr>
            <w:r>
              <w:rPr>
                <w:color w:val="auto"/>
                <w:sz w:val="23"/>
                <w:szCs w:val="23"/>
              </w:rPr>
              <w:t>завхоз</w:t>
            </w:r>
          </w:p>
          <w:p w:rsidR="00370D7F" w:rsidRPr="000A06AA" w:rsidRDefault="00370D7F" w:rsidP="00B71E5D">
            <w:pPr>
              <w:rPr>
                <w:color w:val="auto"/>
                <w:sz w:val="23"/>
                <w:szCs w:val="23"/>
              </w:rPr>
            </w:pPr>
          </w:p>
          <w:p w:rsidR="0010044B" w:rsidRDefault="0010044B"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классные руководители</w:t>
            </w:r>
          </w:p>
          <w:p w:rsidR="00370D7F" w:rsidRPr="000A06AA" w:rsidRDefault="00370D7F" w:rsidP="00B71E5D">
            <w:pPr>
              <w:rPr>
                <w:color w:val="auto"/>
                <w:sz w:val="23"/>
                <w:szCs w:val="23"/>
              </w:rPr>
            </w:pPr>
          </w:p>
          <w:p w:rsidR="00370D7F" w:rsidRPr="000A06AA" w:rsidRDefault="00370D7F" w:rsidP="00B71E5D">
            <w:pPr>
              <w:rPr>
                <w:color w:val="auto"/>
                <w:sz w:val="23"/>
                <w:szCs w:val="23"/>
              </w:rPr>
            </w:pPr>
            <w:r w:rsidRPr="000A06AA">
              <w:rPr>
                <w:color w:val="auto"/>
                <w:sz w:val="23"/>
                <w:szCs w:val="23"/>
              </w:rPr>
              <w:t xml:space="preserve">зав. библиотекой </w:t>
            </w:r>
          </w:p>
          <w:p w:rsidR="00370D7F" w:rsidRPr="000A06AA" w:rsidRDefault="00370D7F" w:rsidP="00B71E5D">
            <w:pPr>
              <w:rPr>
                <w:color w:val="auto"/>
                <w:sz w:val="23"/>
                <w:szCs w:val="23"/>
              </w:rPr>
            </w:pPr>
          </w:p>
        </w:tc>
      </w:tr>
    </w:tbl>
    <w:p w:rsidR="00370D7F" w:rsidRPr="000A06AA" w:rsidRDefault="00370D7F" w:rsidP="00370D7F">
      <w:pPr>
        <w:jc w:val="center"/>
        <w:rPr>
          <w:color w:val="auto"/>
          <w:sz w:val="28"/>
          <w:szCs w:val="28"/>
        </w:rPr>
      </w:pPr>
    </w:p>
    <w:p w:rsidR="00370D7F" w:rsidRPr="000A06AA" w:rsidRDefault="00370D7F" w:rsidP="00370D7F">
      <w:pPr>
        <w:jc w:val="center"/>
        <w:rPr>
          <w:color w:val="auto"/>
          <w:sz w:val="28"/>
          <w:szCs w:val="28"/>
        </w:rPr>
      </w:pPr>
    </w:p>
    <w:p w:rsidR="00370D7F" w:rsidRDefault="00370D7F" w:rsidP="00370D7F">
      <w:pPr>
        <w:jc w:val="center"/>
        <w:rPr>
          <w:color w:val="auto"/>
          <w:sz w:val="28"/>
          <w:szCs w:val="28"/>
        </w:rPr>
      </w:pPr>
    </w:p>
    <w:p w:rsidR="00370D7F" w:rsidRDefault="00370D7F" w:rsidP="00370D7F">
      <w:pPr>
        <w:jc w:val="center"/>
        <w:rPr>
          <w:color w:val="auto"/>
          <w:sz w:val="28"/>
          <w:szCs w:val="28"/>
        </w:rPr>
      </w:pPr>
    </w:p>
    <w:p w:rsidR="00370D7F" w:rsidRDefault="00370D7F" w:rsidP="00370D7F">
      <w:pPr>
        <w:jc w:val="center"/>
        <w:rPr>
          <w:color w:val="auto"/>
          <w:sz w:val="28"/>
          <w:szCs w:val="28"/>
        </w:rPr>
      </w:pPr>
    </w:p>
    <w:p w:rsidR="00370D7F" w:rsidRDefault="00370D7F" w:rsidP="00370D7F">
      <w:pPr>
        <w:jc w:val="center"/>
        <w:rPr>
          <w:color w:val="auto"/>
          <w:sz w:val="28"/>
          <w:szCs w:val="28"/>
        </w:rPr>
      </w:pPr>
    </w:p>
    <w:bookmarkEnd w:id="42"/>
    <w:bookmarkEnd w:id="43"/>
    <w:bookmarkEnd w:id="44"/>
    <w:p w:rsidR="00370D7F" w:rsidRPr="000A06AA" w:rsidRDefault="00370D7F" w:rsidP="00370D7F">
      <w:pPr>
        <w:pStyle w:val="af6"/>
        <w:tabs>
          <w:tab w:val="left" w:pos="993"/>
        </w:tabs>
        <w:spacing w:line="276" w:lineRule="auto"/>
        <w:ind w:left="709"/>
        <w:jc w:val="both"/>
      </w:pPr>
    </w:p>
    <w:sectPr w:rsidR="00370D7F" w:rsidRPr="000A06AA" w:rsidSect="00E34B0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7E" w:rsidRDefault="0042607E" w:rsidP="00886FC7">
      <w:r>
        <w:separator/>
      </w:r>
    </w:p>
  </w:endnote>
  <w:endnote w:type="continuationSeparator" w:id="0">
    <w:p w:rsidR="0042607E" w:rsidRDefault="0042607E" w:rsidP="0088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937835"/>
      <w:docPartObj>
        <w:docPartGallery w:val="Page Numbers (Bottom of Page)"/>
        <w:docPartUnique/>
      </w:docPartObj>
    </w:sdtPr>
    <w:sdtEndPr/>
    <w:sdtContent>
      <w:p w:rsidR="0042607E" w:rsidRDefault="0042607E">
        <w:pPr>
          <w:pStyle w:val="afc"/>
          <w:jc w:val="right"/>
        </w:pPr>
        <w:r>
          <w:fldChar w:fldCharType="begin"/>
        </w:r>
        <w:r>
          <w:instrText>PAGE   \* MERGEFORMAT</w:instrText>
        </w:r>
        <w:r>
          <w:fldChar w:fldCharType="separate"/>
        </w:r>
        <w:r w:rsidR="00B12C60">
          <w:rPr>
            <w:noProof/>
          </w:rPr>
          <w:t>2</w:t>
        </w:r>
        <w:r>
          <w:fldChar w:fldCharType="end"/>
        </w:r>
      </w:p>
    </w:sdtContent>
  </w:sdt>
  <w:p w:rsidR="0042607E" w:rsidRDefault="0042607E">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7E" w:rsidRDefault="0042607E" w:rsidP="00886FC7">
      <w:r>
        <w:separator/>
      </w:r>
    </w:p>
  </w:footnote>
  <w:footnote w:type="continuationSeparator" w:id="0">
    <w:p w:rsidR="0042607E" w:rsidRDefault="0042607E" w:rsidP="00886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D5CBE96"/>
    <w:lvl w:ilvl="0">
      <w:numFmt w:val="bullet"/>
      <w:lvlText w:val="*"/>
      <w:lvlJc w:val="left"/>
      <w:pPr>
        <w:ind w:left="0" w:firstLine="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1">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2">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00FC695D"/>
    <w:multiLevelType w:val="multilevel"/>
    <w:tmpl w:val="AC7ED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11662C6"/>
    <w:multiLevelType w:val="multilevel"/>
    <w:tmpl w:val="16644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51408FD"/>
    <w:multiLevelType w:val="multilevel"/>
    <w:tmpl w:val="E3C8FA9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A4331F"/>
    <w:multiLevelType w:val="multilevel"/>
    <w:tmpl w:val="B2587C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5DA08BF"/>
    <w:multiLevelType w:val="hybridMultilevel"/>
    <w:tmpl w:val="50DC7D52"/>
    <w:lvl w:ilvl="0" w:tplc="1E54C77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97D0CD6"/>
    <w:multiLevelType w:val="hybridMultilevel"/>
    <w:tmpl w:val="B43CF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BFE02C7"/>
    <w:multiLevelType w:val="hybridMultilevel"/>
    <w:tmpl w:val="7D78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7C72C3"/>
    <w:multiLevelType w:val="multilevel"/>
    <w:tmpl w:val="FFF05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9847F3"/>
    <w:multiLevelType w:val="multilevel"/>
    <w:tmpl w:val="05BA0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3322B7"/>
    <w:multiLevelType w:val="multilevel"/>
    <w:tmpl w:val="0F1AD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671991"/>
    <w:multiLevelType w:val="multilevel"/>
    <w:tmpl w:val="0AB66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775FBB"/>
    <w:multiLevelType w:val="multilevel"/>
    <w:tmpl w:val="9AD2D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B76132F"/>
    <w:multiLevelType w:val="multilevel"/>
    <w:tmpl w:val="35B0F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BA74F9D"/>
    <w:multiLevelType w:val="multilevel"/>
    <w:tmpl w:val="23F4952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CD768F3"/>
    <w:multiLevelType w:val="hybridMultilevel"/>
    <w:tmpl w:val="E2BE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684EED"/>
    <w:multiLevelType w:val="hybridMultilevel"/>
    <w:tmpl w:val="6E1816C0"/>
    <w:lvl w:ilvl="0" w:tplc="7C2AE69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A440DC1"/>
    <w:multiLevelType w:val="multilevel"/>
    <w:tmpl w:val="B92C5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701E49"/>
    <w:multiLevelType w:val="hybridMultilevel"/>
    <w:tmpl w:val="5E3CB3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623728E"/>
    <w:multiLevelType w:val="hybridMultilevel"/>
    <w:tmpl w:val="EBC0D67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E6D7498"/>
    <w:multiLevelType w:val="multilevel"/>
    <w:tmpl w:val="6DB08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F2F0386"/>
    <w:multiLevelType w:val="multilevel"/>
    <w:tmpl w:val="90A20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2124500"/>
    <w:multiLevelType w:val="hybridMultilevel"/>
    <w:tmpl w:val="BB02C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5">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8">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9">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0">
    <w:nsid w:val="68474891"/>
    <w:multiLevelType w:val="multilevel"/>
    <w:tmpl w:val="50A06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FE15973"/>
    <w:multiLevelType w:val="hybridMultilevel"/>
    <w:tmpl w:val="CCA6978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2">
    <w:nsid w:val="708D25D2"/>
    <w:multiLevelType w:val="multilevel"/>
    <w:tmpl w:val="69B24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4012298"/>
    <w:multiLevelType w:val="multilevel"/>
    <w:tmpl w:val="CB2CE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8">
    <w:nsid w:val="784C49FC"/>
    <w:multiLevelType w:val="multilevel"/>
    <w:tmpl w:val="FABCC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A4B7524"/>
    <w:multiLevelType w:val="hybridMultilevel"/>
    <w:tmpl w:val="4942FA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C255AC1"/>
    <w:multiLevelType w:val="multilevel"/>
    <w:tmpl w:val="C5FE2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6"/>
  </w:num>
  <w:num w:numId="3">
    <w:abstractNumId w:val="3"/>
  </w:num>
  <w:num w:numId="4">
    <w:abstractNumId w:val="4"/>
  </w:num>
  <w:num w:numId="5">
    <w:abstractNumId w:val="7"/>
  </w:num>
  <w:num w:numId="6">
    <w:abstractNumId w:val="8"/>
  </w:num>
  <w:num w:numId="7">
    <w:abstractNumId w:val="9"/>
  </w:num>
  <w:num w:numId="8">
    <w:abstractNumId w:val="10"/>
  </w:num>
  <w:num w:numId="9">
    <w:abstractNumId w:val="11"/>
  </w:num>
  <w:num w:numId="10">
    <w:abstractNumId w:val="47"/>
  </w:num>
  <w:num w:numId="11">
    <w:abstractNumId w:val="44"/>
  </w:num>
  <w:num w:numId="12">
    <w:abstractNumId w:val="34"/>
  </w:num>
  <w:num w:numId="13">
    <w:abstractNumId w:val="62"/>
  </w:num>
  <w:num w:numId="14">
    <w:abstractNumId w:val="37"/>
  </w:num>
  <w:num w:numId="15">
    <w:abstractNumId w:val="0"/>
  </w:num>
  <w:num w:numId="16">
    <w:abstractNumId w:val="21"/>
  </w:num>
  <w:num w:numId="17">
    <w:abstractNumId w:val="40"/>
  </w:num>
  <w:num w:numId="18">
    <w:abstractNumId w:val="39"/>
  </w:num>
  <w:num w:numId="19">
    <w:abstractNumId w:val="42"/>
  </w:num>
  <w:num w:numId="20">
    <w:abstractNumId w:val="16"/>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49"/>
  </w:num>
  <w:num w:numId="24">
    <w:abstractNumId w:val="63"/>
  </w:num>
  <w:num w:numId="25">
    <w:abstractNumId w:val="48"/>
  </w:num>
  <w:num w:numId="26">
    <w:abstractNumId w:val="54"/>
  </w:num>
  <w:num w:numId="27">
    <w:abstractNumId w:val="28"/>
  </w:num>
  <w:num w:numId="28">
    <w:abstractNumId w:val="59"/>
  </w:num>
  <w:num w:numId="29">
    <w:abstractNumId w:val="13"/>
  </w:num>
  <w:num w:numId="30">
    <w:abstractNumId w:val="14"/>
  </w:num>
  <w:num w:numId="31">
    <w:abstractNumId w:val="58"/>
  </w:num>
  <w:num w:numId="32">
    <w:abstractNumId w:val="50"/>
  </w:num>
  <w:num w:numId="33">
    <w:abstractNumId w:val="41"/>
  </w:num>
  <w:num w:numId="34">
    <w:abstractNumId w:val="29"/>
  </w:num>
  <w:num w:numId="35">
    <w:abstractNumId w:val="27"/>
  </w:num>
  <w:num w:numId="36">
    <w:abstractNumId w:val="15"/>
  </w:num>
  <w:num w:numId="37">
    <w:abstractNumId w:val="23"/>
  </w:num>
  <w:num w:numId="38">
    <w:abstractNumId w:val="20"/>
  </w:num>
  <w:num w:numId="39">
    <w:abstractNumId w:val="22"/>
  </w:num>
  <w:num w:numId="40">
    <w:abstractNumId w:val="24"/>
  </w:num>
  <w:num w:numId="41">
    <w:abstractNumId w:val="53"/>
  </w:num>
  <w:num w:numId="42">
    <w:abstractNumId w:val="35"/>
  </w:num>
  <w:num w:numId="43">
    <w:abstractNumId w:val="25"/>
  </w:num>
  <w:num w:numId="44">
    <w:abstractNumId w:val="60"/>
  </w:num>
  <w:num w:numId="45">
    <w:abstractNumId w:val="1"/>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46">
    <w:abstractNumId w:val="38"/>
  </w:num>
  <w:num w:numId="47">
    <w:abstractNumId w:val="61"/>
  </w:num>
  <w:num w:numId="48">
    <w:abstractNumId w:val="17"/>
  </w:num>
  <w:num w:numId="49">
    <w:abstractNumId w:val="30"/>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18"/>
  </w:num>
  <w:num w:numId="53">
    <w:abstractNumId w:val="31"/>
  </w:num>
  <w:num w:numId="54">
    <w:abstractNumId w:val="43"/>
  </w:num>
  <w:num w:numId="55">
    <w:abstractNumId w:val="51"/>
  </w:num>
  <w:num w:numId="56">
    <w:abstractNumId w:val="36"/>
  </w:num>
  <w:num w:numId="57">
    <w:abstractNumId w:val="19"/>
  </w:num>
  <w:num w:numId="58">
    <w:abstractNumId w:val="55"/>
  </w:num>
  <w:num w:numId="59">
    <w:abstractNumId w:val="33"/>
  </w:num>
  <w:num w:numId="60">
    <w:abstractNumId w:val="45"/>
  </w:num>
  <w:num w:numId="61">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4561"/>
    <w:rsid w:val="0000595B"/>
    <w:rsid w:val="00071394"/>
    <w:rsid w:val="00076818"/>
    <w:rsid w:val="000E4288"/>
    <w:rsid w:val="0010044B"/>
    <w:rsid w:val="0019748F"/>
    <w:rsid w:val="001D317F"/>
    <w:rsid w:val="001D4BB9"/>
    <w:rsid w:val="001D7CBA"/>
    <w:rsid w:val="00213172"/>
    <w:rsid w:val="00214EBB"/>
    <w:rsid w:val="00235508"/>
    <w:rsid w:val="00251817"/>
    <w:rsid w:val="00264E25"/>
    <w:rsid w:val="00267F3F"/>
    <w:rsid w:val="00276264"/>
    <w:rsid w:val="002C70F5"/>
    <w:rsid w:val="002D6AAA"/>
    <w:rsid w:val="00326A5D"/>
    <w:rsid w:val="00360843"/>
    <w:rsid w:val="00370D7F"/>
    <w:rsid w:val="00394F77"/>
    <w:rsid w:val="003B28A5"/>
    <w:rsid w:val="003B65CB"/>
    <w:rsid w:val="003E4561"/>
    <w:rsid w:val="003F1B9F"/>
    <w:rsid w:val="003F200B"/>
    <w:rsid w:val="00415ADD"/>
    <w:rsid w:val="0042607E"/>
    <w:rsid w:val="00426CA8"/>
    <w:rsid w:val="00436B7F"/>
    <w:rsid w:val="00440734"/>
    <w:rsid w:val="004868D3"/>
    <w:rsid w:val="00490183"/>
    <w:rsid w:val="004A02B1"/>
    <w:rsid w:val="004A0AEC"/>
    <w:rsid w:val="004A77CD"/>
    <w:rsid w:val="004D2A8B"/>
    <w:rsid w:val="00517C10"/>
    <w:rsid w:val="005773BD"/>
    <w:rsid w:val="00590159"/>
    <w:rsid w:val="005B4312"/>
    <w:rsid w:val="00692D35"/>
    <w:rsid w:val="006A3DE7"/>
    <w:rsid w:val="00712A4D"/>
    <w:rsid w:val="007170DB"/>
    <w:rsid w:val="00721BBE"/>
    <w:rsid w:val="00724FAE"/>
    <w:rsid w:val="00740A14"/>
    <w:rsid w:val="00743F8B"/>
    <w:rsid w:val="007E593D"/>
    <w:rsid w:val="008163BF"/>
    <w:rsid w:val="008778ED"/>
    <w:rsid w:val="00881348"/>
    <w:rsid w:val="00886FC7"/>
    <w:rsid w:val="008A518A"/>
    <w:rsid w:val="008B6D75"/>
    <w:rsid w:val="00924507"/>
    <w:rsid w:val="00932870"/>
    <w:rsid w:val="00941815"/>
    <w:rsid w:val="009F15DA"/>
    <w:rsid w:val="00A5366A"/>
    <w:rsid w:val="00A771FE"/>
    <w:rsid w:val="00A80817"/>
    <w:rsid w:val="00AE20FB"/>
    <w:rsid w:val="00AE3694"/>
    <w:rsid w:val="00AE4B27"/>
    <w:rsid w:val="00AF33C6"/>
    <w:rsid w:val="00B12C60"/>
    <w:rsid w:val="00B25C1E"/>
    <w:rsid w:val="00B25CE5"/>
    <w:rsid w:val="00B71E5D"/>
    <w:rsid w:val="00BA219B"/>
    <w:rsid w:val="00BC25BE"/>
    <w:rsid w:val="00C5009A"/>
    <w:rsid w:val="00CC7568"/>
    <w:rsid w:val="00CC793A"/>
    <w:rsid w:val="00CF1741"/>
    <w:rsid w:val="00D711CE"/>
    <w:rsid w:val="00D86C66"/>
    <w:rsid w:val="00D937AA"/>
    <w:rsid w:val="00DA431F"/>
    <w:rsid w:val="00DB4501"/>
    <w:rsid w:val="00DB5EE2"/>
    <w:rsid w:val="00DC173B"/>
    <w:rsid w:val="00E34B04"/>
    <w:rsid w:val="00E5356C"/>
    <w:rsid w:val="00E6206F"/>
    <w:rsid w:val="00EB3E28"/>
    <w:rsid w:val="00F00D3A"/>
    <w:rsid w:val="00F12F57"/>
    <w:rsid w:val="00F13A83"/>
    <w:rsid w:val="00F1613F"/>
    <w:rsid w:val="00F31869"/>
    <w:rsid w:val="00F60545"/>
    <w:rsid w:val="00F93BDC"/>
    <w:rsid w:val="00F944A4"/>
    <w:rsid w:val="00F97BD6"/>
    <w:rsid w:val="00FB5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rules v:ext="edit">
        <o:r id="V:Rule8" type="connector" idref="#Прямая со стрелкой 4"/>
        <o:r id="V:Rule9" type="connector" idref="#Прямая со стрелкой 2"/>
        <o:r id="V:Rule10" type="connector" idref="#Прямая со стрелкой 5"/>
        <o:r id="V:Rule11" type="connector" idref="#Прямая со стрелкой 7"/>
        <o:r id="V:Rule12" type="connector" idref="#Прямая со стрелкой 6"/>
        <o:r id="V:Rule13" type="connector" idref="#Прямая со стрелкой 1"/>
        <o:r id="V:Rule14"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4561"/>
    <w:pPr>
      <w:spacing w:after="0" w:line="240" w:lineRule="auto"/>
    </w:pPr>
    <w:rPr>
      <w:rFonts w:ascii="Times New Roman" w:hAnsi="Times New Roman" w:cs="Times New Roman"/>
      <w:color w:val="000000"/>
      <w:sz w:val="24"/>
      <w:szCs w:val="24"/>
      <w:lang w:eastAsia="ru-RU"/>
    </w:rPr>
  </w:style>
  <w:style w:type="paragraph" w:styleId="1">
    <w:name w:val="heading 1"/>
    <w:basedOn w:val="a"/>
    <w:next w:val="a"/>
    <w:link w:val="10"/>
    <w:uiPriority w:val="9"/>
    <w:qFormat/>
    <w:rsid w:val="00886FC7"/>
    <w:pPr>
      <w:keepNext/>
      <w:suppressAutoHyphens/>
      <w:spacing w:before="240" w:after="60" w:line="276" w:lineRule="auto"/>
      <w:outlineLvl w:val="0"/>
    </w:pPr>
    <w:rPr>
      <w:rFonts w:ascii="Cambria" w:hAnsi="Cambria"/>
      <w:b/>
      <w:bCs/>
      <w:color w:val="00000A"/>
      <w:kern w:val="32"/>
      <w:sz w:val="32"/>
      <w:szCs w:val="32"/>
      <w:lang w:eastAsia="en-US"/>
    </w:rPr>
  </w:style>
  <w:style w:type="paragraph" w:styleId="2">
    <w:name w:val="heading 2"/>
    <w:basedOn w:val="a"/>
    <w:next w:val="a"/>
    <w:link w:val="20"/>
    <w:uiPriority w:val="9"/>
    <w:unhideWhenUsed/>
    <w:qFormat/>
    <w:rsid w:val="00886FC7"/>
    <w:pPr>
      <w:keepNext/>
      <w:suppressAutoHyphens/>
      <w:spacing w:before="240" w:after="60" w:line="276" w:lineRule="auto"/>
      <w:outlineLvl w:val="1"/>
    </w:pPr>
    <w:rPr>
      <w:rFonts w:ascii="Cambria" w:hAnsi="Cambria"/>
      <w:b/>
      <w:bCs/>
      <w:i/>
      <w:iCs/>
      <w:color w:val="00000A"/>
      <w:kern w:val="1"/>
      <w:sz w:val="28"/>
      <w:szCs w:val="28"/>
      <w:lang w:eastAsia="en-US"/>
    </w:rPr>
  </w:style>
  <w:style w:type="paragraph" w:styleId="3">
    <w:name w:val="heading 3"/>
    <w:basedOn w:val="a"/>
    <w:next w:val="a"/>
    <w:link w:val="30"/>
    <w:qFormat/>
    <w:rsid w:val="00886FC7"/>
    <w:pPr>
      <w:keepNext/>
      <w:spacing w:before="240" w:after="60"/>
      <w:jc w:val="center"/>
      <w:outlineLvl w:val="2"/>
    </w:pPr>
    <w:rPr>
      <w:rFonts w:cs="Arial"/>
      <w:b/>
      <w:bCs/>
      <w:i/>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sid w:val="003E4561"/>
    <w:rPr>
      <w:sz w:val="20"/>
      <w:szCs w:val="20"/>
      <w:shd w:val="clear" w:color="auto" w:fill="FFFFFF"/>
    </w:rPr>
  </w:style>
  <w:style w:type="character" w:customStyle="1" w:styleId="4">
    <w:name w:val="Основной текст (4)_"/>
    <w:basedOn w:val="a0"/>
    <w:link w:val="40"/>
    <w:rsid w:val="003E4561"/>
    <w:rPr>
      <w:rFonts w:ascii="Garamond" w:eastAsia="Garamond" w:hAnsi="Garamond" w:cs="Garamond"/>
      <w:sz w:val="15"/>
      <w:szCs w:val="15"/>
      <w:shd w:val="clear" w:color="auto" w:fill="FFFFFF"/>
    </w:rPr>
  </w:style>
  <w:style w:type="paragraph" w:customStyle="1" w:styleId="32">
    <w:name w:val="Основной текст (3)"/>
    <w:basedOn w:val="a"/>
    <w:link w:val="31"/>
    <w:rsid w:val="003E4561"/>
    <w:pPr>
      <w:shd w:val="clear" w:color="auto" w:fill="FFFFFF"/>
      <w:spacing w:line="0" w:lineRule="atLeast"/>
      <w:jc w:val="center"/>
    </w:pPr>
    <w:rPr>
      <w:rFonts w:asciiTheme="minorHAnsi" w:hAnsiTheme="minorHAnsi" w:cstheme="minorBidi"/>
      <w:color w:val="auto"/>
      <w:sz w:val="20"/>
      <w:szCs w:val="20"/>
      <w:lang w:eastAsia="en-US"/>
    </w:rPr>
  </w:style>
  <w:style w:type="paragraph" w:customStyle="1" w:styleId="40">
    <w:name w:val="Основной текст (4)"/>
    <w:basedOn w:val="a"/>
    <w:link w:val="4"/>
    <w:rsid w:val="003E4561"/>
    <w:pPr>
      <w:shd w:val="clear" w:color="auto" w:fill="FFFFFF"/>
      <w:spacing w:line="0" w:lineRule="atLeast"/>
    </w:pPr>
    <w:rPr>
      <w:rFonts w:ascii="Garamond" w:eastAsia="Garamond" w:hAnsi="Garamond" w:cs="Garamond"/>
      <w:color w:val="auto"/>
      <w:sz w:val="15"/>
      <w:szCs w:val="15"/>
      <w:lang w:eastAsia="en-US"/>
    </w:rPr>
  </w:style>
  <w:style w:type="paragraph" w:styleId="a3">
    <w:name w:val="No Spacing"/>
    <w:aliases w:val="основа"/>
    <w:link w:val="a4"/>
    <w:uiPriority w:val="1"/>
    <w:qFormat/>
    <w:rsid w:val="003E4561"/>
    <w:pPr>
      <w:spacing w:after="0" w:line="240" w:lineRule="auto"/>
    </w:pPr>
    <w:rPr>
      <w:rFonts w:ascii="Calibri" w:hAnsi="Calibri" w:cs="Times New Roman"/>
      <w:lang w:eastAsia="ru-RU"/>
    </w:rPr>
  </w:style>
  <w:style w:type="character" w:customStyle="1" w:styleId="a4">
    <w:name w:val="Без интервала Знак"/>
    <w:aliases w:val="основа Знак"/>
    <w:link w:val="a3"/>
    <w:uiPriority w:val="1"/>
    <w:locked/>
    <w:rsid w:val="003E4561"/>
    <w:rPr>
      <w:rFonts w:ascii="Calibri" w:hAnsi="Calibri" w:cs="Times New Roman"/>
      <w:lang w:eastAsia="ru-RU"/>
    </w:rPr>
  </w:style>
  <w:style w:type="paragraph" w:styleId="11">
    <w:name w:val="toc 1"/>
    <w:basedOn w:val="a"/>
    <w:next w:val="a"/>
    <w:autoRedefine/>
    <w:uiPriority w:val="39"/>
    <w:unhideWhenUsed/>
    <w:rsid w:val="00360843"/>
    <w:pPr>
      <w:suppressAutoHyphens/>
      <w:spacing w:after="200" w:line="276" w:lineRule="auto"/>
    </w:pPr>
    <w:rPr>
      <w:rFonts w:ascii="Calibri" w:eastAsia="Arial Unicode MS" w:hAnsi="Calibri" w:cs="Calibri"/>
      <w:color w:val="00000A"/>
      <w:kern w:val="1"/>
      <w:sz w:val="22"/>
      <w:szCs w:val="22"/>
      <w:lang w:eastAsia="en-US"/>
    </w:rPr>
  </w:style>
  <w:style w:type="paragraph" w:styleId="33">
    <w:name w:val="toc 3"/>
    <w:basedOn w:val="a"/>
    <w:next w:val="a"/>
    <w:autoRedefine/>
    <w:uiPriority w:val="39"/>
    <w:unhideWhenUsed/>
    <w:rsid w:val="00360843"/>
    <w:pPr>
      <w:tabs>
        <w:tab w:val="right" w:leader="dot" w:pos="9628"/>
      </w:tabs>
      <w:suppressAutoHyphens/>
      <w:spacing w:after="200" w:line="276" w:lineRule="auto"/>
      <w:ind w:left="426"/>
    </w:pPr>
    <w:rPr>
      <w:rFonts w:ascii="Calibri" w:eastAsia="Arial Unicode MS" w:hAnsi="Calibri" w:cs="Calibri"/>
      <w:color w:val="00000A"/>
      <w:kern w:val="1"/>
      <w:sz w:val="22"/>
      <w:szCs w:val="22"/>
      <w:lang w:eastAsia="en-US"/>
    </w:rPr>
  </w:style>
  <w:style w:type="character" w:styleId="a5">
    <w:name w:val="Hyperlink"/>
    <w:uiPriority w:val="99"/>
    <w:unhideWhenUsed/>
    <w:rsid w:val="00360843"/>
    <w:rPr>
      <w:color w:val="0000FF"/>
      <w:u w:val="single"/>
    </w:rPr>
  </w:style>
  <w:style w:type="paragraph" w:styleId="22">
    <w:name w:val="toc 2"/>
    <w:basedOn w:val="a"/>
    <w:next w:val="a"/>
    <w:autoRedefine/>
    <w:uiPriority w:val="39"/>
    <w:unhideWhenUsed/>
    <w:rsid w:val="00360843"/>
    <w:pPr>
      <w:suppressAutoHyphens/>
      <w:spacing w:after="200" w:line="276" w:lineRule="auto"/>
      <w:ind w:left="220"/>
    </w:pPr>
    <w:rPr>
      <w:rFonts w:ascii="Calibri" w:eastAsia="Arial Unicode MS" w:hAnsi="Calibri" w:cs="Calibri"/>
      <w:color w:val="00000A"/>
      <w:kern w:val="1"/>
      <w:sz w:val="22"/>
      <w:szCs w:val="22"/>
      <w:lang w:eastAsia="en-US"/>
    </w:rPr>
  </w:style>
  <w:style w:type="character" w:customStyle="1" w:styleId="23">
    <w:name w:val="Основной текст (2)_"/>
    <w:basedOn w:val="a0"/>
    <w:link w:val="24"/>
    <w:rsid w:val="00886FC7"/>
    <w:rPr>
      <w:sz w:val="27"/>
      <w:szCs w:val="27"/>
      <w:shd w:val="clear" w:color="auto" w:fill="FFFFFF"/>
    </w:rPr>
  </w:style>
  <w:style w:type="character" w:customStyle="1" w:styleId="a6">
    <w:name w:val="Основной текст_"/>
    <w:basedOn w:val="a0"/>
    <w:link w:val="45"/>
    <w:rsid w:val="00886FC7"/>
    <w:rPr>
      <w:sz w:val="27"/>
      <w:szCs w:val="27"/>
      <w:shd w:val="clear" w:color="auto" w:fill="FFFFFF"/>
    </w:rPr>
  </w:style>
  <w:style w:type="paragraph" w:customStyle="1" w:styleId="24">
    <w:name w:val="Основной текст (2)"/>
    <w:basedOn w:val="a"/>
    <w:link w:val="23"/>
    <w:rsid w:val="00886FC7"/>
    <w:pPr>
      <w:shd w:val="clear" w:color="auto" w:fill="FFFFFF"/>
      <w:spacing w:line="480" w:lineRule="exact"/>
      <w:jc w:val="center"/>
    </w:pPr>
    <w:rPr>
      <w:rFonts w:asciiTheme="minorHAnsi" w:hAnsiTheme="minorHAnsi" w:cstheme="minorBidi"/>
      <w:color w:val="auto"/>
      <w:sz w:val="27"/>
      <w:szCs w:val="27"/>
      <w:lang w:eastAsia="en-US"/>
    </w:rPr>
  </w:style>
  <w:style w:type="paragraph" w:customStyle="1" w:styleId="45">
    <w:name w:val="Основной текст45"/>
    <w:basedOn w:val="a"/>
    <w:link w:val="a6"/>
    <w:rsid w:val="00886FC7"/>
    <w:pPr>
      <w:shd w:val="clear" w:color="auto" w:fill="FFFFFF"/>
      <w:spacing w:line="480" w:lineRule="exact"/>
      <w:jc w:val="both"/>
    </w:pPr>
    <w:rPr>
      <w:rFonts w:asciiTheme="minorHAnsi" w:hAnsiTheme="minorHAnsi" w:cstheme="minorBidi"/>
      <w:color w:val="auto"/>
      <w:sz w:val="27"/>
      <w:szCs w:val="27"/>
      <w:lang w:eastAsia="en-US"/>
    </w:rPr>
  </w:style>
  <w:style w:type="character" w:customStyle="1" w:styleId="10">
    <w:name w:val="Заголовок 1 Знак"/>
    <w:basedOn w:val="a0"/>
    <w:link w:val="1"/>
    <w:uiPriority w:val="9"/>
    <w:rsid w:val="00886FC7"/>
    <w:rPr>
      <w:rFonts w:ascii="Cambria" w:hAnsi="Cambria" w:cs="Times New Roman"/>
      <w:b/>
      <w:bCs/>
      <w:color w:val="00000A"/>
      <w:kern w:val="32"/>
      <w:sz w:val="32"/>
      <w:szCs w:val="32"/>
    </w:rPr>
  </w:style>
  <w:style w:type="character" w:customStyle="1" w:styleId="20">
    <w:name w:val="Заголовок 2 Знак"/>
    <w:basedOn w:val="a0"/>
    <w:link w:val="2"/>
    <w:uiPriority w:val="9"/>
    <w:rsid w:val="00886FC7"/>
    <w:rPr>
      <w:rFonts w:ascii="Cambria" w:hAnsi="Cambria" w:cs="Times New Roman"/>
      <w:b/>
      <w:bCs/>
      <w:i/>
      <w:iCs/>
      <w:color w:val="00000A"/>
      <w:kern w:val="1"/>
      <w:sz w:val="28"/>
      <w:szCs w:val="28"/>
    </w:rPr>
  </w:style>
  <w:style w:type="character" w:customStyle="1" w:styleId="30">
    <w:name w:val="Заголовок 3 Знак"/>
    <w:basedOn w:val="a0"/>
    <w:link w:val="3"/>
    <w:rsid w:val="00886FC7"/>
    <w:rPr>
      <w:rFonts w:ascii="Times New Roman" w:hAnsi="Times New Roman" w:cs="Arial"/>
      <w:b/>
      <w:bCs/>
      <w:i/>
      <w:sz w:val="28"/>
      <w:szCs w:val="28"/>
      <w:lang w:eastAsia="ru-RU"/>
    </w:rPr>
  </w:style>
  <w:style w:type="paragraph" w:customStyle="1" w:styleId="12">
    <w:name w:val="Абзац списка1"/>
    <w:basedOn w:val="a"/>
    <w:rsid w:val="00886FC7"/>
    <w:pPr>
      <w:suppressAutoHyphens/>
      <w:spacing w:line="360" w:lineRule="auto"/>
      <w:ind w:left="720"/>
    </w:pPr>
    <w:rPr>
      <w:color w:val="auto"/>
      <w:kern w:val="1"/>
      <w:lang w:eastAsia="ar-SA"/>
    </w:rPr>
  </w:style>
  <w:style w:type="paragraph" w:customStyle="1" w:styleId="ConsPlusNormal">
    <w:name w:val="ConsPlusNormal"/>
    <w:rsid w:val="00886FC7"/>
    <w:pPr>
      <w:widowControl w:val="0"/>
      <w:autoSpaceDE w:val="0"/>
      <w:autoSpaceDN w:val="0"/>
      <w:adjustRightInd w:val="0"/>
      <w:spacing w:after="0" w:line="240" w:lineRule="auto"/>
    </w:pPr>
    <w:rPr>
      <w:rFonts w:ascii="Arial" w:hAnsi="Arial" w:cs="Arial"/>
      <w:sz w:val="20"/>
      <w:szCs w:val="20"/>
      <w:lang w:eastAsia="ru-RU"/>
    </w:rPr>
  </w:style>
  <w:style w:type="paragraph" w:customStyle="1" w:styleId="a7">
    <w:name w:val="Абзац"/>
    <w:basedOn w:val="a"/>
    <w:rsid w:val="00886FC7"/>
    <w:pPr>
      <w:spacing w:line="312" w:lineRule="auto"/>
      <w:ind w:firstLine="567"/>
      <w:jc w:val="both"/>
    </w:pPr>
    <w:rPr>
      <w:color w:val="auto"/>
      <w:szCs w:val="20"/>
    </w:rPr>
  </w:style>
  <w:style w:type="character" w:styleId="a8">
    <w:name w:val="footnote reference"/>
    <w:uiPriority w:val="99"/>
    <w:rsid w:val="00886FC7"/>
    <w:rPr>
      <w:vertAlign w:val="superscript"/>
    </w:rPr>
  </w:style>
  <w:style w:type="paragraph" w:styleId="a9">
    <w:name w:val="Normal (Web)"/>
    <w:basedOn w:val="a"/>
    <w:uiPriority w:val="99"/>
    <w:rsid w:val="00886FC7"/>
    <w:pPr>
      <w:autoSpaceDE w:val="0"/>
      <w:autoSpaceDN w:val="0"/>
      <w:adjustRightInd w:val="0"/>
      <w:spacing w:before="130" w:after="130" w:line="360" w:lineRule="auto"/>
    </w:pPr>
    <w:rPr>
      <w:color w:val="auto"/>
    </w:rPr>
  </w:style>
  <w:style w:type="paragraph" w:customStyle="1" w:styleId="14TexstOSNOVA1012">
    <w:name w:val="14TexstOSNOVA_10/12"/>
    <w:basedOn w:val="a"/>
    <w:uiPriority w:val="99"/>
    <w:rsid w:val="00886FC7"/>
    <w:pPr>
      <w:autoSpaceDE w:val="0"/>
      <w:autoSpaceDN w:val="0"/>
      <w:adjustRightInd w:val="0"/>
      <w:spacing w:line="240" w:lineRule="atLeast"/>
      <w:ind w:firstLine="340"/>
      <w:jc w:val="both"/>
      <w:textAlignment w:val="center"/>
    </w:pPr>
    <w:rPr>
      <w:rFonts w:ascii="PragmaticaC" w:hAnsi="PragmaticaC" w:cs="PragmaticaC"/>
      <w:sz w:val="20"/>
      <w:szCs w:val="20"/>
    </w:rPr>
  </w:style>
  <w:style w:type="character" w:customStyle="1" w:styleId="aa">
    <w:name w:val="Символ сноски"/>
    <w:rsid w:val="00886FC7"/>
    <w:rPr>
      <w:vertAlign w:val="superscript"/>
    </w:rPr>
  </w:style>
  <w:style w:type="character" w:customStyle="1" w:styleId="13">
    <w:name w:val="Знак сноски1"/>
    <w:rsid w:val="00886FC7"/>
    <w:rPr>
      <w:vertAlign w:val="superscript"/>
    </w:rPr>
  </w:style>
  <w:style w:type="paragraph" w:styleId="ab">
    <w:name w:val="Body Text Indent"/>
    <w:aliases w:val=" Знак"/>
    <w:basedOn w:val="a"/>
    <w:link w:val="ac"/>
    <w:rsid w:val="00886FC7"/>
    <w:pPr>
      <w:ind w:firstLine="340"/>
    </w:pPr>
    <w:rPr>
      <w:rFonts w:ascii="Calibri" w:eastAsia="Arial Unicode MS" w:hAnsi="Calibri" w:cs="Calibri"/>
      <w:color w:val="00000A"/>
      <w:kern w:val="1"/>
    </w:rPr>
  </w:style>
  <w:style w:type="character" w:customStyle="1" w:styleId="ac">
    <w:name w:val="Основной текст с отступом Знак"/>
    <w:aliases w:val=" Знак Знак"/>
    <w:basedOn w:val="a0"/>
    <w:link w:val="ab"/>
    <w:rsid w:val="00886FC7"/>
    <w:rPr>
      <w:rFonts w:ascii="Calibri" w:eastAsia="Arial Unicode MS" w:hAnsi="Calibri" w:cs="Calibri"/>
      <w:color w:val="00000A"/>
      <w:kern w:val="1"/>
      <w:sz w:val="24"/>
      <w:szCs w:val="24"/>
      <w:lang w:eastAsia="ru-RU"/>
    </w:rPr>
  </w:style>
  <w:style w:type="paragraph" w:styleId="ad">
    <w:name w:val="footnote text"/>
    <w:aliases w:val="Основной текст с отступом1,Основной текст с отступом11,Body Text Indent,Знак1,Body Text Indent1"/>
    <w:basedOn w:val="a"/>
    <w:link w:val="ae"/>
    <w:rsid w:val="00886FC7"/>
    <w:rPr>
      <w:rFonts w:ascii="Calibri" w:eastAsia="Arial Unicode MS" w:hAnsi="Calibri" w:cs="Calibri"/>
      <w:color w:val="00000A"/>
      <w:kern w:val="1"/>
    </w:rPr>
  </w:style>
  <w:style w:type="character" w:customStyle="1" w:styleId="ae">
    <w:name w:val="Текст сноски Знак"/>
    <w:aliases w:val="Основной текст с отступом1 Знак,Основной текст с отступом11 Знак,Body Text Indent Знак,Знак1 Знак,Body Text Indent1 Знак"/>
    <w:basedOn w:val="a0"/>
    <w:link w:val="ad"/>
    <w:rsid w:val="00886FC7"/>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886FC7"/>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886FC7"/>
    <w:pPr>
      <w:spacing w:before="100" w:beforeAutospacing="1"/>
    </w:pPr>
  </w:style>
  <w:style w:type="paragraph" w:styleId="25">
    <w:name w:val="Body Text 2"/>
    <w:basedOn w:val="a"/>
    <w:link w:val="26"/>
    <w:rsid w:val="00886FC7"/>
    <w:pPr>
      <w:spacing w:after="120" w:line="480" w:lineRule="auto"/>
    </w:pPr>
    <w:rPr>
      <w:color w:val="auto"/>
    </w:rPr>
  </w:style>
  <w:style w:type="character" w:customStyle="1" w:styleId="26">
    <w:name w:val="Основной текст 2 Знак"/>
    <w:basedOn w:val="a0"/>
    <w:link w:val="25"/>
    <w:rsid w:val="00886FC7"/>
    <w:rPr>
      <w:rFonts w:ascii="Times New Roman" w:hAnsi="Times New Roman" w:cs="Times New Roman"/>
      <w:sz w:val="24"/>
      <w:szCs w:val="24"/>
      <w:lang w:eastAsia="ru-RU"/>
    </w:rPr>
  </w:style>
  <w:style w:type="paragraph" w:styleId="af">
    <w:name w:val="TOC Heading"/>
    <w:basedOn w:val="1"/>
    <w:next w:val="a"/>
    <w:uiPriority w:val="39"/>
    <w:semiHidden/>
    <w:unhideWhenUsed/>
    <w:qFormat/>
    <w:rsid w:val="00886FC7"/>
    <w:pPr>
      <w:keepLines/>
      <w:suppressAutoHyphens w:val="0"/>
      <w:spacing w:before="480" w:after="0"/>
      <w:outlineLvl w:val="9"/>
    </w:pPr>
    <w:rPr>
      <w:color w:val="365F91"/>
      <w:kern w:val="0"/>
      <w:sz w:val="28"/>
      <w:szCs w:val="28"/>
    </w:rPr>
  </w:style>
  <w:style w:type="paragraph" w:customStyle="1" w:styleId="p4">
    <w:name w:val="p4"/>
    <w:basedOn w:val="a"/>
    <w:rsid w:val="00886FC7"/>
    <w:pPr>
      <w:spacing w:before="100" w:beforeAutospacing="1" w:after="100" w:afterAutospacing="1"/>
    </w:pPr>
    <w:rPr>
      <w:rFonts w:eastAsia="Calibri"/>
      <w:color w:val="auto"/>
    </w:rPr>
  </w:style>
  <w:style w:type="character" w:customStyle="1" w:styleId="s1">
    <w:name w:val="s1"/>
    <w:rsid w:val="00886FC7"/>
  </w:style>
  <w:style w:type="paragraph" w:customStyle="1" w:styleId="18TexstSPISOK1">
    <w:name w:val="18TexstSPISOK_1"/>
    <w:aliases w:val="1"/>
    <w:basedOn w:val="a"/>
    <w:rsid w:val="00886FC7"/>
    <w:pPr>
      <w:tabs>
        <w:tab w:val="left" w:pos="360"/>
        <w:tab w:val="left" w:pos="640"/>
      </w:tabs>
      <w:autoSpaceDE w:val="0"/>
      <w:autoSpaceDN w:val="0"/>
      <w:adjustRightInd w:val="0"/>
      <w:spacing w:line="240" w:lineRule="atLeast"/>
      <w:ind w:left="640" w:hanging="300"/>
      <w:jc w:val="both"/>
      <w:textAlignment w:val="center"/>
    </w:pPr>
    <w:rPr>
      <w:rFonts w:ascii="PragmaticaC" w:hAnsi="PragmaticaC" w:cs="PragmaticaC"/>
      <w:sz w:val="20"/>
      <w:szCs w:val="20"/>
    </w:rPr>
  </w:style>
  <w:style w:type="paragraph" w:styleId="af0">
    <w:name w:val="Body Text"/>
    <w:basedOn w:val="a"/>
    <w:link w:val="af1"/>
    <w:uiPriority w:val="99"/>
    <w:semiHidden/>
    <w:unhideWhenUsed/>
    <w:rsid w:val="00886FC7"/>
    <w:pPr>
      <w:suppressAutoHyphens/>
      <w:spacing w:after="120" w:line="276" w:lineRule="auto"/>
    </w:pPr>
    <w:rPr>
      <w:rFonts w:ascii="Calibri" w:eastAsia="Arial Unicode MS" w:hAnsi="Calibri"/>
      <w:color w:val="00000A"/>
      <w:kern w:val="1"/>
      <w:sz w:val="22"/>
      <w:szCs w:val="22"/>
      <w:lang w:eastAsia="en-US"/>
    </w:rPr>
  </w:style>
  <w:style w:type="character" w:customStyle="1" w:styleId="af1">
    <w:name w:val="Основной текст Знак"/>
    <w:basedOn w:val="a0"/>
    <w:link w:val="af0"/>
    <w:uiPriority w:val="99"/>
    <w:semiHidden/>
    <w:rsid w:val="00886FC7"/>
    <w:rPr>
      <w:rFonts w:ascii="Calibri" w:eastAsia="Arial Unicode MS" w:hAnsi="Calibri" w:cs="Times New Roman"/>
      <w:color w:val="00000A"/>
      <w:kern w:val="1"/>
    </w:rPr>
  </w:style>
  <w:style w:type="paragraph" w:customStyle="1" w:styleId="af2">
    <w:name w:val="Основной"/>
    <w:basedOn w:val="a"/>
    <w:link w:val="af3"/>
    <w:rsid w:val="00886FC7"/>
    <w:pPr>
      <w:autoSpaceDE w:val="0"/>
      <w:autoSpaceDN w:val="0"/>
      <w:adjustRightInd w:val="0"/>
      <w:spacing w:line="214" w:lineRule="atLeast"/>
      <w:ind w:firstLine="283"/>
      <w:jc w:val="both"/>
      <w:textAlignment w:val="center"/>
    </w:pPr>
    <w:rPr>
      <w:rFonts w:ascii="NewtonCSanPin" w:hAnsi="NewtonCSanPin"/>
      <w:sz w:val="21"/>
      <w:szCs w:val="21"/>
      <w:lang w:eastAsia="en-US"/>
    </w:rPr>
  </w:style>
  <w:style w:type="paragraph" w:customStyle="1" w:styleId="af4">
    <w:name w:val="Буллит"/>
    <w:basedOn w:val="af2"/>
    <w:link w:val="af5"/>
    <w:rsid w:val="00886FC7"/>
    <w:pPr>
      <w:ind w:firstLine="244"/>
    </w:pPr>
  </w:style>
  <w:style w:type="paragraph" w:styleId="af6">
    <w:name w:val="List Paragraph"/>
    <w:basedOn w:val="a"/>
    <w:link w:val="af7"/>
    <w:uiPriority w:val="34"/>
    <w:qFormat/>
    <w:rsid w:val="00886FC7"/>
    <w:pPr>
      <w:spacing w:line="360" w:lineRule="auto"/>
      <w:ind w:left="720"/>
      <w:contextualSpacing/>
    </w:pPr>
    <w:rPr>
      <w:caps/>
      <w:color w:val="auto"/>
    </w:rPr>
  </w:style>
  <w:style w:type="paragraph" w:styleId="27">
    <w:name w:val="Body Text Indent 2"/>
    <w:basedOn w:val="a"/>
    <w:link w:val="28"/>
    <w:uiPriority w:val="99"/>
    <w:semiHidden/>
    <w:unhideWhenUsed/>
    <w:rsid w:val="00886FC7"/>
    <w:pPr>
      <w:suppressAutoHyphens/>
      <w:spacing w:after="120" w:line="480" w:lineRule="auto"/>
      <w:ind w:left="283"/>
    </w:pPr>
    <w:rPr>
      <w:rFonts w:ascii="Calibri" w:eastAsia="Arial Unicode MS" w:hAnsi="Calibri"/>
      <w:color w:val="00000A"/>
      <w:kern w:val="1"/>
      <w:sz w:val="22"/>
      <w:szCs w:val="22"/>
      <w:lang w:eastAsia="en-US"/>
    </w:rPr>
  </w:style>
  <w:style w:type="character" w:customStyle="1" w:styleId="28">
    <w:name w:val="Основной текст с отступом 2 Знак"/>
    <w:basedOn w:val="a0"/>
    <w:link w:val="27"/>
    <w:uiPriority w:val="99"/>
    <w:semiHidden/>
    <w:rsid w:val="00886FC7"/>
    <w:rPr>
      <w:rFonts w:ascii="Calibri" w:eastAsia="Arial Unicode MS" w:hAnsi="Calibri" w:cs="Times New Roman"/>
      <w:color w:val="00000A"/>
      <w:kern w:val="1"/>
    </w:rPr>
  </w:style>
  <w:style w:type="character" w:customStyle="1" w:styleId="14">
    <w:name w:val="Сноска1"/>
    <w:rsid w:val="00886FC7"/>
    <w:rPr>
      <w:rFonts w:ascii="Times New Roman" w:hAnsi="Times New Roman" w:cs="Times New Roman"/>
      <w:vertAlign w:val="superscript"/>
    </w:rPr>
  </w:style>
  <w:style w:type="paragraph" w:customStyle="1" w:styleId="34">
    <w:name w:val="Заг 3"/>
    <w:basedOn w:val="a"/>
    <w:rsid w:val="00886FC7"/>
    <w:pPr>
      <w:keepNext/>
      <w:autoSpaceDE w:val="0"/>
      <w:autoSpaceDN w:val="0"/>
      <w:adjustRightInd w:val="0"/>
      <w:spacing w:before="255" w:after="113" w:line="240" w:lineRule="atLeast"/>
      <w:jc w:val="center"/>
      <w:textAlignment w:val="center"/>
    </w:pPr>
    <w:rPr>
      <w:rFonts w:ascii="PragmaticaC" w:hAnsi="PragmaticaC" w:cs="PragmaticaC"/>
      <w:b/>
      <w:bCs/>
      <w:i/>
      <w:iCs/>
      <w:sz w:val="23"/>
      <w:szCs w:val="23"/>
    </w:rPr>
  </w:style>
  <w:style w:type="paragraph" w:customStyle="1" w:styleId="41">
    <w:name w:val="Заг 4"/>
    <w:basedOn w:val="34"/>
    <w:rsid w:val="00886FC7"/>
    <w:rPr>
      <w:b w:val="0"/>
      <w:bCs w:val="0"/>
    </w:rPr>
  </w:style>
  <w:style w:type="paragraph" w:customStyle="1" w:styleId="af8">
    <w:name w:val="Сноска"/>
    <w:basedOn w:val="af2"/>
    <w:rsid w:val="00886FC7"/>
    <w:pPr>
      <w:spacing w:line="174" w:lineRule="atLeast"/>
    </w:pPr>
    <w:rPr>
      <w:sz w:val="17"/>
      <w:szCs w:val="17"/>
    </w:rPr>
  </w:style>
  <w:style w:type="paragraph" w:customStyle="1" w:styleId="af9">
    <w:name w:val="Подзаг"/>
    <w:basedOn w:val="af2"/>
    <w:rsid w:val="00886FC7"/>
    <w:pPr>
      <w:spacing w:before="113" w:after="28"/>
      <w:jc w:val="center"/>
    </w:pPr>
    <w:rPr>
      <w:b/>
      <w:bCs/>
      <w:i/>
      <w:iCs/>
    </w:rPr>
  </w:style>
  <w:style w:type="character" w:customStyle="1" w:styleId="c12">
    <w:name w:val="c12"/>
    <w:basedOn w:val="a0"/>
    <w:rsid w:val="00886FC7"/>
  </w:style>
  <w:style w:type="paragraph" w:customStyle="1" w:styleId="c11">
    <w:name w:val="c11"/>
    <w:basedOn w:val="a"/>
    <w:rsid w:val="00886FC7"/>
    <w:pPr>
      <w:spacing w:before="100" w:beforeAutospacing="1" w:after="100" w:afterAutospacing="1"/>
    </w:pPr>
    <w:rPr>
      <w:color w:val="auto"/>
    </w:rPr>
  </w:style>
  <w:style w:type="paragraph" w:customStyle="1" w:styleId="15">
    <w:name w:val="Без интервала1"/>
    <w:rsid w:val="00886FC7"/>
    <w:pPr>
      <w:spacing w:after="0" w:line="240" w:lineRule="auto"/>
    </w:pPr>
    <w:rPr>
      <w:rFonts w:ascii="Calibri" w:hAnsi="Calibri" w:cs="Calibri"/>
    </w:rPr>
  </w:style>
  <w:style w:type="paragraph" w:customStyle="1" w:styleId="Default">
    <w:name w:val="Default"/>
    <w:rsid w:val="00886FC7"/>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blk">
    <w:name w:val="blk"/>
    <w:basedOn w:val="a0"/>
    <w:rsid w:val="00886FC7"/>
  </w:style>
  <w:style w:type="paragraph" w:styleId="afa">
    <w:name w:val="header"/>
    <w:basedOn w:val="a"/>
    <w:link w:val="afb"/>
    <w:uiPriority w:val="99"/>
    <w:unhideWhenUsed/>
    <w:rsid w:val="00886FC7"/>
    <w:pPr>
      <w:tabs>
        <w:tab w:val="center" w:pos="4677"/>
        <w:tab w:val="right" w:pos="9355"/>
      </w:tabs>
      <w:suppressAutoHyphens/>
      <w:spacing w:after="200" w:line="276" w:lineRule="auto"/>
    </w:pPr>
    <w:rPr>
      <w:rFonts w:ascii="Calibri" w:eastAsia="Arial Unicode MS" w:hAnsi="Calibri"/>
      <w:color w:val="00000A"/>
      <w:kern w:val="1"/>
      <w:sz w:val="22"/>
      <w:szCs w:val="22"/>
      <w:lang w:eastAsia="en-US"/>
    </w:rPr>
  </w:style>
  <w:style w:type="character" w:customStyle="1" w:styleId="afb">
    <w:name w:val="Верхний колонтитул Знак"/>
    <w:basedOn w:val="a0"/>
    <w:link w:val="afa"/>
    <w:uiPriority w:val="99"/>
    <w:rsid w:val="00886FC7"/>
    <w:rPr>
      <w:rFonts w:ascii="Calibri" w:eastAsia="Arial Unicode MS" w:hAnsi="Calibri" w:cs="Times New Roman"/>
      <w:color w:val="00000A"/>
      <w:kern w:val="1"/>
    </w:rPr>
  </w:style>
  <w:style w:type="paragraph" w:styleId="afc">
    <w:name w:val="footer"/>
    <w:basedOn w:val="a"/>
    <w:link w:val="afd"/>
    <w:unhideWhenUsed/>
    <w:rsid w:val="00886FC7"/>
    <w:pPr>
      <w:tabs>
        <w:tab w:val="center" w:pos="4677"/>
        <w:tab w:val="right" w:pos="9355"/>
      </w:tabs>
      <w:suppressAutoHyphens/>
      <w:spacing w:after="200" w:line="276" w:lineRule="auto"/>
    </w:pPr>
    <w:rPr>
      <w:rFonts w:ascii="Calibri" w:eastAsia="Arial Unicode MS" w:hAnsi="Calibri"/>
      <w:color w:val="00000A"/>
      <w:kern w:val="1"/>
      <w:sz w:val="22"/>
      <w:szCs w:val="22"/>
      <w:lang w:eastAsia="en-US"/>
    </w:rPr>
  </w:style>
  <w:style w:type="character" w:customStyle="1" w:styleId="afd">
    <w:name w:val="Нижний колонтитул Знак"/>
    <w:basedOn w:val="a0"/>
    <w:link w:val="afc"/>
    <w:rsid w:val="00886FC7"/>
    <w:rPr>
      <w:rFonts w:ascii="Calibri" w:eastAsia="Arial Unicode MS" w:hAnsi="Calibri" w:cs="Times New Roman"/>
      <w:color w:val="00000A"/>
      <w:kern w:val="1"/>
    </w:rPr>
  </w:style>
  <w:style w:type="paragraph" w:styleId="afe">
    <w:name w:val="Balloon Text"/>
    <w:basedOn w:val="a"/>
    <w:link w:val="aff"/>
    <w:uiPriority w:val="99"/>
    <w:semiHidden/>
    <w:unhideWhenUsed/>
    <w:rsid w:val="00886FC7"/>
    <w:pPr>
      <w:suppressAutoHyphens/>
    </w:pPr>
    <w:rPr>
      <w:rFonts w:ascii="Segoe UI" w:eastAsia="Arial Unicode MS" w:hAnsi="Segoe UI"/>
      <w:color w:val="00000A"/>
      <w:kern w:val="1"/>
      <w:sz w:val="18"/>
      <w:szCs w:val="18"/>
      <w:lang w:eastAsia="en-US"/>
    </w:rPr>
  </w:style>
  <w:style w:type="character" w:customStyle="1" w:styleId="aff">
    <w:name w:val="Текст выноски Знак"/>
    <w:basedOn w:val="a0"/>
    <w:link w:val="afe"/>
    <w:uiPriority w:val="99"/>
    <w:semiHidden/>
    <w:rsid w:val="00886FC7"/>
    <w:rPr>
      <w:rFonts w:ascii="Segoe UI" w:eastAsia="Arial Unicode MS" w:hAnsi="Segoe UI" w:cs="Times New Roman"/>
      <w:color w:val="00000A"/>
      <w:kern w:val="1"/>
      <w:sz w:val="18"/>
      <w:szCs w:val="18"/>
    </w:rPr>
  </w:style>
  <w:style w:type="paragraph" w:customStyle="1" w:styleId="09PodZAG">
    <w:name w:val="09PodZAG_п/ж"/>
    <w:basedOn w:val="a"/>
    <w:uiPriority w:val="99"/>
    <w:rsid w:val="00886FC7"/>
    <w:pPr>
      <w:autoSpaceDE w:val="0"/>
      <w:autoSpaceDN w:val="0"/>
      <w:adjustRightInd w:val="0"/>
      <w:spacing w:after="113" w:line="240" w:lineRule="atLeast"/>
      <w:jc w:val="center"/>
      <w:textAlignment w:val="center"/>
    </w:pPr>
    <w:rPr>
      <w:rFonts w:ascii="FuturisC" w:hAnsi="FuturisC" w:cs="FuturisC"/>
      <w:b/>
      <w:bCs/>
      <w:caps/>
      <w:sz w:val="22"/>
      <w:szCs w:val="22"/>
    </w:rPr>
  </w:style>
  <w:style w:type="paragraph" w:customStyle="1" w:styleId="aff0">
    <w:name w:val="А ОСН ТЕКСТ"/>
    <w:basedOn w:val="a"/>
    <w:link w:val="aff1"/>
    <w:rsid w:val="00886FC7"/>
    <w:pPr>
      <w:spacing w:line="360" w:lineRule="auto"/>
      <w:ind w:firstLine="454"/>
      <w:jc w:val="both"/>
    </w:pPr>
    <w:rPr>
      <w:rFonts w:eastAsia="Arial Unicode MS"/>
      <w:caps/>
      <w:kern w:val="1"/>
      <w:sz w:val="28"/>
      <w:szCs w:val="28"/>
      <w:lang w:eastAsia="en-US"/>
    </w:rPr>
  </w:style>
  <w:style w:type="character" w:customStyle="1" w:styleId="aff1">
    <w:name w:val="А ОСН ТЕКСТ Знак"/>
    <w:link w:val="aff0"/>
    <w:rsid w:val="00886FC7"/>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886FC7"/>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886FC7"/>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9">
    <w:name w:val="Знак сноски2"/>
    <w:rsid w:val="00886FC7"/>
    <w:rPr>
      <w:vertAlign w:val="superscript"/>
    </w:rPr>
  </w:style>
  <w:style w:type="paragraph" w:customStyle="1" w:styleId="aff2">
    <w:name w:val="Знак"/>
    <w:basedOn w:val="a"/>
    <w:rsid w:val="00886FC7"/>
    <w:pPr>
      <w:spacing w:after="160" w:line="240" w:lineRule="exact"/>
    </w:pPr>
    <w:rPr>
      <w:rFonts w:ascii="Verdana" w:hAnsi="Verdana"/>
      <w:color w:val="auto"/>
      <w:sz w:val="20"/>
      <w:szCs w:val="20"/>
      <w:lang w:val="en-US" w:eastAsia="en-US"/>
    </w:rPr>
  </w:style>
  <w:style w:type="character" w:customStyle="1" w:styleId="16">
    <w:name w:val="Основной текст + Курсив1"/>
    <w:rsid w:val="00886FC7"/>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886FC7"/>
    <w:pPr>
      <w:suppressAutoHyphens/>
      <w:autoSpaceDE w:val="0"/>
      <w:spacing w:line="180" w:lineRule="atLeast"/>
      <w:jc w:val="both"/>
      <w:textAlignment w:val="center"/>
    </w:pPr>
    <w:rPr>
      <w:rFonts w:ascii="PragmaticaC" w:hAnsi="PragmaticaC" w:cs="PragmaticaC"/>
      <w:sz w:val="16"/>
      <w:szCs w:val="16"/>
      <w:lang w:eastAsia="ar-SA"/>
    </w:rPr>
  </w:style>
  <w:style w:type="character" w:customStyle="1" w:styleId="17">
    <w:name w:val="Текст сноски Знак1"/>
    <w:uiPriority w:val="99"/>
    <w:rsid w:val="00886FC7"/>
    <w:rPr>
      <w:caps/>
      <w:lang w:eastAsia="ar-SA"/>
    </w:rPr>
  </w:style>
  <w:style w:type="character" w:customStyle="1" w:styleId="aff3">
    <w:name w:val="Сноска_"/>
    <w:rsid w:val="00886FC7"/>
    <w:rPr>
      <w:sz w:val="16"/>
      <w:szCs w:val="16"/>
      <w:lang w:bidi="ar-SA"/>
    </w:rPr>
  </w:style>
  <w:style w:type="character" w:customStyle="1" w:styleId="CenturySchoolbook">
    <w:name w:val="Сноска + Century Schoolbook"/>
    <w:aliases w:val="9 pt,Курсив,Основной текст + Полужирный26"/>
    <w:semiHidden/>
    <w:rsid w:val="00886FC7"/>
    <w:rPr>
      <w:rFonts w:ascii="Century Schoolbook" w:hAnsi="Century Schoolbook" w:cs="Century Schoolbook"/>
      <w:i/>
      <w:iCs/>
      <w:sz w:val="18"/>
      <w:szCs w:val="18"/>
      <w:lang w:bidi="ar-SA"/>
    </w:rPr>
  </w:style>
  <w:style w:type="character" w:customStyle="1" w:styleId="210">
    <w:name w:val="Основной текст + Полужирный21"/>
    <w:rsid w:val="00886FC7"/>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886FC7"/>
    <w:rPr>
      <w:rFonts w:ascii="Times New Roman" w:hAnsi="Times New Roman" w:cs="Times New Roman"/>
      <w:b/>
      <w:bCs/>
      <w:i/>
      <w:iCs/>
      <w:spacing w:val="0"/>
      <w:sz w:val="22"/>
      <w:szCs w:val="22"/>
      <w:lang w:bidi="ar-SA"/>
    </w:rPr>
  </w:style>
  <w:style w:type="character" w:customStyle="1" w:styleId="35">
    <w:name w:val="Основной текст + Курсив3"/>
    <w:rsid w:val="00886FC7"/>
    <w:rPr>
      <w:rFonts w:ascii="Times New Roman" w:hAnsi="Times New Roman" w:cs="Times New Roman"/>
      <w:i/>
      <w:iCs/>
      <w:spacing w:val="0"/>
      <w:sz w:val="22"/>
      <w:szCs w:val="22"/>
      <w:lang w:bidi="ar-SA"/>
    </w:rPr>
  </w:style>
  <w:style w:type="character" w:customStyle="1" w:styleId="110">
    <w:name w:val="Основной текст (11) + Не курсив"/>
    <w:rsid w:val="00886FC7"/>
    <w:rPr>
      <w:rFonts w:ascii="Times New Roman" w:hAnsi="Times New Roman" w:cs="Times New Roman"/>
      <w:b/>
      <w:bCs/>
      <w:i/>
      <w:iCs/>
      <w:spacing w:val="0"/>
      <w:sz w:val="22"/>
      <w:szCs w:val="22"/>
      <w:lang w:bidi="ar-SA"/>
    </w:rPr>
  </w:style>
  <w:style w:type="character" w:customStyle="1" w:styleId="1116">
    <w:name w:val="Основной текст (11)16"/>
    <w:rsid w:val="00886FC7"/>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886FC7"/>
    <w:rPr>
      <w:rFonts w:ascii="Arial" w:eastAsia="SimSun" w:hAnsi="Arial" w:cs="Mangal"/>
      <w:kern w:val="3"/>
      <w:sz w:val="24"/>
      <w:szCs w:val="24"/>
      <w:lang w:eastAsia="zh-CN" w:bidi="hi-IN"/>
    </w:rPr>
  </w:style>
  <w:style w:type="character" w:customStyle="1" w:styleId="aff4">
    <w:name w:val="Основной текст + Полужирный"/>
    <w:rsid w:val="00886FC7"/>
    <w:rPr>
      <w:rFonts w:ascii="Century Schoolbook" w:hAnsi="Century Schoolbook"/>
      <w:b/>
      <w:bCs/>
      <w:sz w:val="24"/>
      <w:szCs w:val="24"/>
      <w:lang w:bidi="ar-SA"/>
    </w:rPr>
  </w:style>
  <w:style w:type="paragraph" w:customStyle="1" w:styleId="2a">
    <w:name w:val="Абзац списка2"/>
    <w:basedOn w:val="a"/>
    <w:rsid w:val="00886FC7"/>
    <w:pPr>
      <w:suppressAutoHyphens/>
      <w:spacing w:line="360" w:lineRule="auto"/>
      <w:ind w:left="720"/>
    </w:pPr>
    <w:rPr>
      <w:color w:val="auto"/>
      <w:kern w:val="1"/>
      <w:lang w:eastAsia="ar-SA"/>
    </w:rPr>
  </w:style>
  <w:style w:type="character" w:styleId="aff5">
    <w:name w:val="annotation reference"/>
    <w:semiHidden/>
    <w:unhideWhenUsed/>
    <w:rsid w:val="00886FC7"/>
    <w:rPr>
      <w:sz w:val="16"/>
      <w:szCs w:val="16"/>
    </w:rPr>
  </w:style>
  <w:style w:type="paragraph" w:customStyle="1" w:styleId="WW-12">
    <w:name w:val="WW-????????12"/>
    <w:basedOn w:val="a"/>
    <w:uiPriority w:val="99"/>
    <w:rsid w:val="00886FC7"/>
    <w:pPr>
      <w:widowControl w:val="0"/>
      <w:suppressAutoHyphens/>
      <w:overflowPunct w:val="0"/>
      <w:autoSpaceDE w:val="0"/>
      <w:autoSpaceDN w:val="0"/>
      <w:adjustRightInd w:val="0"/>
      <w:spacing w:line="214" w:lineRule="atLeast"/>
      <w:ind w:firstLine="283"/>
      <w:jc w:val="both"/>
      <w:textAlignment w:val="baseline"/>
    </w:pPr>
    <w:rPr>
      <w:rFonts w:ascii="NewtonCSanPin" w:hAnsi="NewtonCSanPin"/>
      <w:kern w:val="1"/>
      <w:sz w:val="21"/>
      <w:szCs w:val="20"/>
    </w:rPr>
  </w:style>
  <w:style w:type="paragraph" w:customStyle="1" w:styleId="aff6">
    <w:name w:val="??????"/>
    <w:basedOn w:val="WW-12"/>
    <w:uiPriority w:val="99"/>
    <w:rsid w:val="00886FC7"/>
    <w:pPr>
      <w:ind w:firstLine="244"/>
    </w:pPr>
  </w:style>
  <w:style w:type="character" w:customStyle="1" w:styleId="Standard0">
    <w:name w:val="Standard Знак"/>
    <w:rsid w:val="00886FC7"/>
    <w:rPr>
      <w:rFonts w:ascii="Times New Roman" w:hAnsi="Times New Roman"/>
      <w:kern w:val="3"/>
      <w:sz w:val="24"/>
      <w:szCs w:val="24"/>
      <w:lang w:bidi="ar-SA"/>
    </w:rPr>
  </w:style>
  <w:style w:type="paragraph" w:styleId="aff7">
    <w:name w:val="Block Text"/>
    <w:basedOn w:val="a"/>
    <w:semiHidden/>
    <w:rsid w:val="00886FC7"/>
    <w:pPr>
      <w:widowControl w:val="0"/>
      <w:autoSpaceDE w:val="0"/>
      <w:autoSpaceDN w:val="0"/>
      <w:adjustRightInd w:val="0"/>
      <w:ind w:left="144" w:right="720" w:firstLine="576"/>
      <w:jc w:val="both"/>
    </w:pPr>
    <w:rPr>
      <w:color w:val="auto"/>
    </w:rPr>
  </w:style>
  <w:style w:type="paragraph" w:customStyle="1" w:styleId="2b">
    <w:name w:val="Без интервала2"/>
    <w:rsid w:val="00886FC7"/>
    <w:pPr>
      <w:spacing w:after="0" w:line="240" w:lineRule="auto"/>
    </w:pPr>
    <w:rPr>
      <w:rFonts w:ascii="Calibri" w:hAnsi="Calibri" w:cs="Calibri"/>
    </w:rPr>
  </w:style>
  <w:style w:type="character" w:customStyle="1" w:styleId="36">
    <w:name w:val="Основной текст + Полужирный3"/>
    <w:aliases w:val="Курсив7"/>
    <w:rsid w:val="00886FC7"/>
    <w:rPr>
      <w:rFonts w:ascii="Times New Roman" w:hAnsi="Times New Roman" w:cs="Times New Roman"/>
      <w:b/>
      <w:bCs/>
      <w:i/>
      <w:iCs/>
      <w:spacing w:val="0"/>
      <w:sz w:val="22"/>
      <w:szCs w:val="22"/>
      <w:lang w:bidi="ar-SA"/>
    </w:rPr>
  </w:style>
  <w:style w:type="character" w:customStyle="1" w:styleId="527">
    <w:name w:val="Заголовок №527"/>
    <w:rsid w:val="00886FC7"/>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886FC7"/>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886FC7"/>
  </w:style>
  <w:style w:type="character" w:styleId="aff8">
    <w:name w:val="Emphasis"/>
    <w:basedOn w:val="a0"/>
    <w:uiPriority w:val="20"/>
    <w:qFormat/>
    <w:rsid w:val="00886FC7"/>
    <w:rPr>
      <w:i/>
      <w:iCs/>
    </w:rPr>
  </w:style>
  <w:style w:type="paragraph" w:customStyle="1" w:styleId="21">
    <w:name w:val="Средняя сетка 21"/>
    <w:basedOn w:val="a"/>
    <w:uiPriority w:val="1"/>
    <w:qFormat/>
    <w:rsid w:val="00886FC7"/>
    <w:pPr>
      <w:numPr>
        <w:numId w:val="15"/>
      </w:numPr>
      <w:spacing w:line="360" w:lineRule="auto"/>
      <w:contextualSpacing/>
      <w:jc w:val="both"/>
      <w:outlineLvl w:val="1"/>
    </w:pPr>
    <w:rPr>
      <w:color w:val="auto"/>
      <w:sz w:val="28"/>
    </w:rPr>
  </w:style>
  <w:style w:type="character" w:customStyle="1" w:styleId="af3">
    <w:name w:val="Основной Знак"/>
    <w:link w:val="af2"/>
    <w:rsid w:val="00886FC7"/>
    <w:rPr>
      <w:rFonts w:ascii="NewtonCSanPin" w:hAnsi="NewtonCSanPin" w:cs="Times New Roman"/>
      <w:color w:val="000000"/>
      <w:sz w:val="21"/>
      <w:szCs w:val="21"/>
    </w:rPr>
  </w:style>
  <w:style w:type="paragraph" w:styleId="aff9">
    <w:name w:val="Title"/>
    <w:basedOn w:val="a"/>
    <w:next w:val="a"/>
    <w:link w:val="affa"/>
    <w:uiPriority w:val="99"/>
    <w:qFormat/>
    <w:rsid w:val="00886FC7"/>
    <w:pPr>
      <w:spacing w:before="240" w:after="60"/>
      <w:jc w:val="center"/>
      <w:outlineLvl w:val="0"/>
    </w:pPr>
    <w:rPr>
      <w:rFonts w:ascii="Cambria" w:eastAsia="Calibri" w:hAnsi="Cambria"/>
      <w:b/>
      <w:bCs/>
      <w:color w:val="auto"/>
      <w:kern w:val="28"/>
      <w:sz w:val="32"/>
      <w:szCs w:val="32"/>
    </w:rPr>
  </w:style>
  <w:style w:type="character" w:customStyle="1" w:styleId="affa">
    <w:name w:val="Название Знак"/>
    <w:basedOn w:val="a0"/>
    <w:link w:val="aff9"/>
    <w:uiPriority w:val="99"/>
    <w:rsid w:val="00886FC7"/>
    <w:rPr>
      <w:rFonts w:ascii="Cambria" w:eastAsia="Calibri" w:hAnsi="Cambria" w:cs="Times New Roman"/>
      <w:b/>
      <w:bCs/>
      <w:kern w:val="28"/>
      <w:sz w:val="32"/>
      <w:szCs w:val="32"/>
      <w:lang w:eastAsia="ru-RU"/>
    </w:rPr>
  </w:style>
  <w:style w:type="character" w:customStyle="1" w:styleId="2c">
    <w:name w:val="Заголовок №2_"/>
    <w:basedOn w:val="a0"/>
    <w:link w:val="2d"/>
    <w:rsid w:val="00F13A83"/>
    <w:rPr>
      <w:sz w:val="27"/>
      <w:szCs w:val="27"/>
      <w:shd w:val="clear" w:color="auto" w:fill="FFFFFF"/>
    </w:rPr>
  </w:style>
  <w:style w:type="character" w:customStyle="1" w:styleId="affb">
    <w:name w:val="Основной текст + Курсив"/>
    <w:basedOn w:val="a6"/>
    <w:rsid w:val="00F13A83"/>
    <w:rPr>
      <w:b w:val="0"/>
      <w:bCs w:val="0"/>
      <w:i/>
      <w:iCs/>
      <w:smallCaps w:val="0"/>
      <w:strike w:val="0"/>
      <w:spacing w:val="0"/>
      <w:sz w:val="27"/>
      <w:szCs w:val="27"/>
      <w:shd w:val="clear" w:color="auto" w:fill="FFFFFF"/>
    </w:rPr>
  </w:style>
  <w:style w:type="paragraph" w:customStyle="1" w:styleId="2d">
    <w:name w:val="Заголовок №2"/>
    <w:basedOn w:val="a"/>
    <w:link w:val="2c"/>
    <w:rsid w:val="00F13A83"/>
    <w:pPr>
      <w:shd w:val="clear" w:color="auto" w:fill="FFFFFF"/>
      <w:spacing w:after="300" w:line="0" w:lineRule="atLeast"/>
      <w:outlineLvl w:val="1"/>
    </w:pPr>
    <w:rPr>
      <w:rFonts w:asciiTheme="minorHAnsi" w:hAnsiTheme="minorHAnsi" w:cstheme="minorBidi"/>
      <w:color w:val="auto"/>
      <w:sz w:val="27"/>
      <w:szCs w:val="27"/>
      <w:lang w:eastAsia="en-US"/>
    </w:rPr>
  </w:style>
  <w:style w:type="character" w:customStyle="1" w:styleId="37">
    <w:name w:val="Заголовок №3_"/>
    <w:basedOn w:val="a0"/>
    <w:link w:val="38"/>
    <w:rsid w:val="00F13A83"/>
    <w:rPr>
      <w:sz w:val="23"/>
      <w:szCs w:val="23"/>
      <w:shd w:val="clear" w:color="auto" w:fill="FFFFFF"/>
    </w:rPr>
  </w:style>
  <w:style w:type="paragraph" w:customStyle="1" w:styleId="38">
    <w:name w:val="Заголовок №3"/>
    <w:basedOn w:val="a"/>
    <w:link w:val="37"/>
    <w:rsid w:val="00F13A83"/>
    <w:pPr>
      <w:shd w:val="clear" w:color="auto" w:fill="FFFFFF"/>
      <w:spacing w:before="360" w:line="274" w:lineRule="exact"/>
      <w:ind w:hanging="2120"/>
      <w:jc w:val="both"/>
      <w:outlineLvl w:val="2"/>
    </w:pPr>
    <w:rPr>
      <w:rFonts w:asciiTheme="minorHAnsi" w:hAnsiTheme="minorHAnsi" w:cstheme="minorBidi"/>
      <w:color w:val="auto"/>
      <w:sz w:val="23"/>
      <w:szCs w:val="23"/>
      <w:lang w:eastAsia="en-US"/>
    </w:rPr>
  </w:style>
  <w:style w:type="character" w:customStyle="1" w:styleId="39">
    <w:name w:val="Заголовок №3 + Не полужирный"/>
    <w:basedOn w:val="37"/>
    <w:rsid w:val="004A0AEC"/>
    <w:rPr>
      <w:b/>
      <w:bCs/>
      <w:sz w:val="23"/>
      <w:szCs w:val="23"/>
      <w:shd w:val="clear" w:color="auto" w:fill="FFFFFF"/>
    </w:rPr>
  </w:style>
  <w:style w:type="character" w:customStyle="1" w:styleId="5">
    <w:name w:val="Основной текст (5) + Не курсив"/>
    <w:basedOn w:val="a0"/>
    <w:rsid w:val="004A0AEC"/>
    <w:rPr>
      <w:b w:val="0"/>
      <w:bCs w:val="0"/>
      <w:i/>
      <w:iCs/>
      <w:smallCaps w:val="0"/>
      <w:strike w:val="0"/>
      <w:spacing w:val="0"/>
      <w:sz w:val="23"/>
      <w:szCs w:val="23"/>
    </w:rPr>
  </w:style>
  <w:style w:type="character" w:customStyle="1" w:styleId="Zag11">
    <w:name w:val="Zag_11"/>
    <w:uiPriority w:val="99"/>
    <w:rsid w:val="00F60545"/>
    <w:rPr>
      <w:color w:val="000000"/>
      <w:w w:val="100"/>
    </w:rPr>
  </w:style>
  <w:style w:type="paragraph" w:customStyle="1" w:styleId="1-21">
    <w:name w:val="Средняя сетка 1 - Акцент 21"/>
    <w:basedOn w:val="a"/>
    <w:link w:val="1-2"/>
    <w:uiPriority w:val="34"/>
    <w:qFormat/>
    <w:rsid w:val="00F60545"/>
    <w:pPr>
      <w:ind w:left="720"/>
      <w:contextualSpacing/>
    </w:pPr>
    <w:rPr>
      <w:rFonts w:ascii="Calibri" w:eastAsia="Calibri" w:hAnsi="Calibri"/>
      <w:color w:val="auto"/>
    </w:rPr>
  </w:style>
  <w:style w:type="character" w:customStyle="1" w:styleId="1-2">
    <w:name w:val="Средняя сетка 1 - Акцент 2 Знак"/>
    <w:link w:val="1-21"/>
    <w:uiPriority w:val="34"/>
    <w:locked/>
    <w:rsid w:val="00F60545"/>
    <w:rPr>
      <w:rFonts w:ascii="Calibri" w:eastAsia="Calibri" w:hAnsi="Calibri" w:cs="Times New Roman"/>
      <w:sz w:val="24"/>
      <w:szCs w:val="24"/>
      <w:lang w:eastAsia="ru-RU"/>
    </w:rPr>
  </w:style>
  <w:style w:type="paragraph" w:customStyle="1" w:styleId="affc">
    <w:name w:val="О_Т"/>
    <w:basedOn w:val="a"/>
    <w:link w:val="affd"/>
    <w:rsid w:val="00F60545"/>
    <w:pPr>
      <w:spacing w:line="288" w:lineRule="auto"/>
      <w:ind w:firstLine="539"/>
      <w:jc w:val="both"/>
    </w:pPr>
    <w:rPr>
      <w:rFonts w:ascii="Arial" w:hAnsi="Arial"/>
      <w:color w:val="auto"/>
      <w:sz w:val="28"/>
      <w:szCs w:val="28"/>
    </w:rPr>
  </w:style>
  <w:style w:type="character" w:customStyle="1" w:styleId="affd">
    <w:name w:val="О_Т Знак"/>
    <w:link w:val="affc"/>
    <w:rsid w:val="00F60545"/>
    <w:rPr>
      <w:rFonts w:ascii="Arial" w:hAnsi="Arial" w:cs="Times New Roman"/>
      <w:sz w:val="28"/>
      <w:szCs w:val="28"/>
      <w:lang w:eastAsia="ru-RU"/>
    </w:rPr>
  </w:style>
  <w:style w:type="character" w:customStyle="1" w:styleId="af5">
    <w:name w:val="Буллит Знак"/>
    <w:basedOn w:val="af3"/>
    <w:link w:val="af4"/>
    <w:rsid w:val="00F60545"/>
    <w:rPr>
      <w:rFonts w:ascii="NewtonCSanPin" w:hAnsi="NewtonCSanPin" w:cs="Times New Roman"/>
      <w:color w:val="000000"/>
      <w:sz w:val="21"/>
      <w:szCs w:val="21"/>
    </w:rPr>
  </w:style>
  <w:style w:type="paragraph" w:customStyle="1" w:styleId="dash041e005f0431005f044b005f0447005f043d005f044b005f0439">
    <w:name w:val="dash041e_005f0431_005f044b_005f0447_005f043d_005f044b_005f0439"/>
    <w:basedOn w:val="a"/>
    <w:rsid w:val="003B65CB"/>
    <w:rPr>
      <w:rFonts w:eastAsia="Calibri"/>
      <w:color w:val="auto"/>
    </w:rPr>
  </w:style>
  <w:style w:type="character" w:customStyle="1" w:styleId="dash041e005f0431005f044b005f0447005f043d005f044b005f0439005f005fchar1char1">
    <w:name w:val="dash041e_005f0431_005f044b_005f0447_005f043d_005f044b_005f0439_005f_005fchar1__char1"/>
    <w:rsid w:val="003B65CB"/>
  </w:style>
  <w:style w:type="paragraph" w:customStyle="1" w:styleId="-12">
    <w:name w:val="Цветной список - Акцент 12"/>
    <w:basedOn w:val="a"/>
    <w:qFormat/>
    <w:rsid w:val="003B65CB"/>
    <w:pPr>
      <w:spacing w:after="200"/>
      <w:ind w:left="720"/>
      <w:contextualSpacing/>
    </w:pPr>
    <w:rPr>
      <w:rFonts w:ascii="Cambria" w:eastAsia="Cambria" w:hAnsi="Cambria"/>
      <w:color w:val="auto"/>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B65CB"/>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3B65CB"/>
    <w:pPr>
      <w:spacing w:after="200" w:line="276" w:lineRule="auto"/>
      <w:ind w:left="720"/>
      <w:contextualSpacing/>
    </w:pPr>
    <w:rPr>
      <w:rFonts w:ascii="Calibri" w:eastAsia="Calibri" w:hAnsi="Calibri"/>
      <w:color w:val="auto"/>
      <w:sz w:val="22"/>
      <w:szCs w:val="22"/>
      <w:lang w:eastAsia="en-US"/>
    </w:rPr>
  </w:style>
  <w:style w:type="character" w:customStyle="1" w:styleId="-1">
    <w:name w:val="Цветной список - Акцент 1 Знак"/>
    <w:link w:val="-11"/>
    <w:uiPriority w:val="34"/>
    <w:locked/>
    <w:rsid w:val="003B65CB"/>
    <w:rPr>
      <w:rFonts w:ascii="Calibri" w:eastAsia="Calibri" w:hAnsi="Calibri" w:cs="Times New Roman"/>
    </w:rPr>
  </w:style>
  <w:style w:type="paragraph" w:customStyle="1" w:styleId="220">
    <w:name w:val="Основной текст 22"/>
    <w:basedOn w:val="a"/>
    <w:rsid w:val="003B65CB"/>
    <w:pPr>
      <w:ind w:firstLine="709"/>
      <w:jc w:val="both"/>
    </w:pPr>
    <w:rPr>
      <w:color w:val="auto"/>
    </w:rPr>
  </w:style>
  <w:style w:type="character" w:customStyle="1" w:styleId="af7">
    <w:name w:val="Абзац списка Знак"/>
    <w:link w:val="af6"/>
    <w:uiPriority w:val="34"/>
    <w:locked/>
    <w:rsid w:val="003B65CB"/>
    <w:rPr>
      <w:rFonts w:ascii="Times New Roman" w:hAnsi="Times New Roman" w:cs="Times New Roman"/>
      <w:caps/>
      <w:sz w:val="24"/>
      <w:szCs w:val="24"/>
      <w:lang w:eastAsia="ru-RU"/>
    </w:rPr>
  </w:style>
  <w:style w:type="character" w:customStyle="1" w:styleId="50">
    <w:name w:val="Основной текст (5)_"/>
    <w:basedOn w:val="a0"/>
    <w:link w:val="52"/>
    <w:rsid w:val="003B65CB"/>
    <w:rPr>
      <w:sz w:val="27"/>
      <w:szCs w:val="27"/>
      <w:shd w:val="clear" w:color="auto" w:fill="FFFFFF"/>
    </w:rPr>
  </w:style>
  <w:style w:type="character" w:customStyle="1" w:styleId="6">
    <w:name w:val="Основной текст (6)_"/>
    <w:basedOn w:val="a0"/>
    <w:link w:val="60"/>
    <w:rsid w:val="003B65CB"/>
    <w:rPr>
      <w:sz w:val="25"/>
      <w:szCs w:val="25"/>
      <w:shd w:val="clear" w:color="auto" w:fill="FFFFFF"/>
    </w:rPr>
  </w:style>
  <w:style w:type="character" w:customStyle="1" w:styleId="7">
    <w:name w:val="Основной текст (7)_"/>
    <w:basedOn w:val="a0"/>
    <w:link w:val="70"/>
    <w:rsid w:val="003B65CB"/>
    <w:rPr>
      <w:spacing w:val="20"/>
      <w:sz w:val="24"/>
      <w:szCs w:val="24"/>
      <w:shd w:val="clear" w:color="auto" w:fill="FFFFFF"/>
    </w:rPr>
  </w:style>
  <w:style w:type="paragraph" w:customStyle="1" w:styleId="52">
    <w:name w:val="Основной текст (5)"/>
    <w:basedOn w:val="a"/>
    <w:link w:val="50"/>
    <w:rsid w:val="003B65CB"/>
    <w:pPr>
      <w:shd w:val="clear" w:color="auto" w:fill="FFFFFF"/>
      <w:spacing w:line="480" w:lineRule="exact"/>
    </w:pPr>
    <w:rPr>
      <w:rFonts w:asciiTheme="minorHAnsi" w:hAnsiTheme="minorHAnsi" w:cstheme="minorBidi"/>
      <w:color w:val="auto"/>
      <w:sz w:val="27"/>
      <w:szCs w:val="27"/>
      <w:lang w:eastAsia="en-US"/>
    </w:rPr>
  </w:style>
  <w:style w:type="paragraph" w:customStyle="1" w:styleId="60">
    <w:name w:val="Основной текст (6)"/>
    <w:basedOn w:val="a"/>
    <w:link w:val="6"/>
    <w:rsid w:val="003B65CB"/>
    <w:pPr>
      <w:shd w:val="clear" w:color="auto" w:fill="FFFFFF"/>
      <w:spacing w:after="360" w:line="0" w:lineRule="atLeast"/>
    </w:pPr>
    <w:rPr>
      <w:rFonts w:asciiTheme="minorHAnsi" w:hAnsiTheme="minorHAnsi" w:cstheme="minorBidi"/>
      <w:color w:val="auto"/>
      <w:sz w:val="25"/>
      <w:szCs w:val="25"/>
      <w:lang w:eastAsia="en-US"/>
    </w:rPr>
  </w:style>
  <w:style w:type="paragraph" w:customStyle="1" w:styleId="70">
    <w:name w:val="Основной текст (7)"/>
    <w:basedOn w:val="a"/>
    <w:link w:val="7"/>
    <w:rsid w:val="003B65CB"/>
    <w:pPr>
      <w:shd w:val="clear" w:color="auto" w:fill="FFFFFF"/>
      <w:spacing w:line="0" w:lineRule="atLeast"/>
    </w:pPr>
    <w:rPr>
      <w:rFonts w:asciiTheme="minorHAnsi" w:hAnsiTheme="minorHAnsi" w:cstheme="minorBidi"/>
      <w:color w:val="auto"/>
      <w:spacing w:val="20"/>
      <w:lang w:eastAsia="en-US"/>
    </w:rPr>
  </w:style>
  <w:style w:type="character" w:customStyle="1" w:styleId="42">
    <w:name w:val="Заголовок №4"/>
    <w:basedOn w:val="a0"/>
    <w:rsid w:val="003B65CB"/>
    <w:rPr>
      <w:b w:val="0"/>
      <w:bCs w:val="0"/>
      <w:i w:val="0"/>
      <w:iCs w:val="0"/>
      <w:smallCaps w:val="0"/>
      <w:strike w:val="0"/>
      <w:spacing w:val="0"/>
      <w:sz w:val="23"/>
      <w:szCs w:val="23"/>
    </w:rPr>
  </w:style>
  <w:style w:type="table" w:styleId="affe">
    <w:name w:val="Table Grid"/>
    <w:basedOn w:val="a1"/>
    <w:uiPriority w:val="59"/>
    <w:rsid w:val="003B65CB"/>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Не курсив"/>
    <w:basedOn w:val="7"/>
    <w:rsid w:val="003B65CB"/>
    <w:rPr>
      <w:i/>
      <w:iCs/>
      <w:spacing w:val="0"/>
      <w:sz w:val="23"/>
      <w:szCs w:val="23"/>
      <w:shd w:val="clear" w:color="auto" w:fill="FFFFFF"/>
    </w:rPr>
  </w:style>
  <w:style w:type="character" w:customStyle="1" w:styleId="61">
    <w:name w:val="Основной текст (6) + Курсив"/>
    <w:basedOn w:val="6"/>
    <w:rsid w:val="003B65CB"/>
    <w:rPr>
      <w:i/>
      <w:iCs/>
      <w:sz w:val="23"/>
      <w:szCs w:val="23"/>
      <w:shd w:val="clear" w:color="auto" w:fill="FFFFFF"/>
    </w:rPr>
  </w:style>
  <w:style w:type="paragraph" w:styleId="afff">
    <w:name w:val="Subtitle"/>
    <w:basedOn w:val="a"/>
    <w:next w:val="a"/>
    <w:link w:val="afff0"/>
    <w:qFormat/>
    <w:rsid w:val="006A3DE7"/>
    <w:pPr>
      <w:spacing w:line="360" w:lineRule="auto"/>
      <w:outlineLvl w:val="1"/>
    </w:pPr>
    <w:rPr>
      <w:rFonts w:eastAsia="MS Gothic"/>
      <w:b/>
      <w:color w:val="auto"/>
      <w:sz w:val="28"/>
    </w:rPr>
  </w:style>
  <w:style w:type="character" w:customStyle="1" w:styleId="afff0">
    <w:name w:val="Подзаголовок Знак"/>
    <w:basedOn w:val="a0"/>
    <w:link w:val="afff"/>
    <w:rsid w:val="006A3DE7"/>
    <w:rPr>
      <w:rFonts w:ascii="Times New Roman" w:eastAsia="MS Gothic" w:hAnsi="Times New Roman" w:cs="Times New Roman"/>
      <w:b/>
      <w:sz w:val="28"/>
      <w:szCs w:val="24"/>
      <w:lang w:eastAsia="ru-RU"/>
    </w:rPr>
  </w:style>
  <w:style w:type="paragraph" w:customStyle="1" w:styleId="afff1">
    <w:name w:val="А_основной"/>
    <w:basedOn w:val="a"/>
    <w:link w:val="afff2"/>
    <w:qFormat/>
    <w:rsid w:val="00370D7F"/>
    <w:pPr>
      <w:spacing w:line="360" w:lineRule="auto"/>
      <w:ind w:firstLine="454"/>
      <w:jc w:val="both"/>
    </w:pPr>
    <w:rPr>
      <w:rFonts w:eastAsia="Calibri"/>
      <w:color w:val="auto"/>
      <w:sz w:val="28"/>
      <w:szCs w:val="28"/>
      <w:lang w:eastAsia="en-US"/>
    </w:rPr>
  </w:style>
  <w:style w:type="character" w:customStyle="1" w:styleId="afff2">
    <w:name w:val="А_основной Знак"/>
    <w:link w:val="afff1"/>
    <w:rsid w:val="00370D7F"/>
    <w:rPr>
      <w:rFonts w:ascii="Times New Roman" w:eastAsia="Calibri" w:hAnsi="Times New Roman" w:cs="Times New Roman"/>
      <w:sz w:val="28"/>
      <w:szCs w:val="28"/>
    </w:rPr>
  </w:style>
  <w:style w:type="paragraph" w:customStyle="1" w:styleId="ConsNormal">
    <w:name w:val="ConsNormal"/>
    <w:uiPriority w:val="99"/>
    <w:rsid w:val="00B71E5D"/>
    <w:pPr>
      <w:widowControl w:val="0"/>
      <w:spacing w:after="0" w:line="240" w:lineRule="auto"/>
      <w:ind w:firstLine="720"/>
    </w:pPr>
    <w:rPr>
      <w:rFonts w:ascii="Arial" w:hAnsi="Arial" w:cs="Arial"/>
      <w:sz w:val="20"/>
      <w:szCs w:val="20"/>
      <w:lang w:eastAsia="ru-RU"/>
    </w:rPr>
  </w:style>
  <w:style w:type="paragraph" w:customStyle="1" w:styleId="Osnova">
    <w:name w:val="Osnova"/>
    <w:basedOn w:val="a"/>
    <w:uiPriority w:val="99"/>
    <w:rsid w:val="00B71E5D"/>
    <w:pPr>
      <w:widowControl w:val="0"/>
      <w:autoSpaceDE w:val="0"/>
      <w:autoSpaceDN w:val="0"/>
      <w:adjustRightInd w:val="0"/>
      <w:spacing w:line="213" w:lineRule="exact"/>
      <w:ind w:firstLine="339"/>
      <w:jc w:val="both"/>
    </w:pPr>
    <w:rPr>
      <w:rFonts w:ascii="NewtonCSanPin" w:hAnsi="NewtonCSanPin" w:cs="NewtonCSanPin"/>
      <w:sz w:val="21"/>
      <w:szCs w:val="21"/>
      <w:lang w:val="en-US"/>
    </w:rPr>
  </w:style>
  <w:style w:type="character" w:customStyle="1" w:styleId="apple-converted-space">
    <w:name w:val="apple-converted-space"/>
    <w:rsid w:val="00F944A4"/>
  </w:style>
  <w:style w:type="character" w:styleId="afff3">
    <w:name w:val="Strong"/>
    <w:uiPriority w:val="22"/>
    <w:qFormat/>
    <w:rsid w:val="00F944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1504">
      <w:bodyDiv w:val="1"/>
      <w:marLeft w:val="0"/>
      <w:marRight w:val="0"/>
      <w:marTop w:val="0"/>
      <w:marBottom w:val="0"/>
      <w:divBdr>
        <w:top w:val="none" w:sz="0" w:space="0" w:color="auto"/>
        <w:left w:val="none" w:sz="0" w:space="0" w:color="auto"/>
        <w:bottom w:val="none" w:sz="0" w:space="0" w:color="auto"/>
        <w:right w:val="none" w:sz="0" w:space="0" w:color="auto"/>
      </w:divBdr>
    </w:div>
    <w:div w:id="14802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russia.prosv.ru/info.aspx?ob_no=18216" TargetMode="External"/><Relationship Id="rId18" Type="http://schemas.openxmlformats.org/officeDocument/2006/relationships/hyperlink" Target="http://standart.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kademkniga.ru/" TargetMode="External"/><Relationship Id="rId7" Type="http://schemas.openxmlformats.org/officeDocument/2006/relationships/footnotes" Target="footnotes.xml"/><Relationship Id="rId12" Type="http://schemas.openxmlformats.org/officeDocument/2006/relationships/hyperlink" Target="http://school-russia.prosv.ru/info.aspx?ob_no=19122" TargetMode="External"/><Relationship Id="rId17" Type="http://schemas.openxmlformats.org/officeDocument/2006/relationships/hyperlink" Target="http://mon.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hool-russia.prosv.ru/info.aspx?ob_no=19284" TargetMode="External"/><Relationship Id="rId20" Type="http://schemas.openxmlformats.org/officeDocument/2006/relationships/hyperlink" Target="http://2berega.spb.ru/golink/www.pros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russia.prosv.ru/info.aspx?ob_no=18213" TargetMode="External"/><Relationship Id="rId24" Type="http://schemas.openxmlformats.org/officeDocument/2006/relationships/hyperlink" Target="http://www.nachalka.com" TargetMode="External"/><Relationship Id="rId5" Type="http://schemas.openxmlformats.org/officeDocument/2006/relationships/settings" Target="settings.xml"/><Relationship Id="rId15" Type="http://schemas.openxmlformats.org/officeDocument/2006/relationships/hyperlink" Target="http://school-russia.prosv.ru/info.aspx?ob_no=27075" TargetMode="External"/><Relationship Id="rId23" Type="http://schemas.openxmlformats.org/officeDocument/2006/relationships/hyperlink" Target="http://festival.1september.ru/" TargetMode="External"/><Relationship Id="rId10" Type="http://schemas.openxmlformats.org/officeDocument/2006/relationships/hyperlink" Target="file:///C:\Users\User\AppData\Local\Temp\Rar$DIa0.885\&#1055;&#1056;%207%20-%20&#1059;&#1063;&#1045;&#1041;&#1053;&#1067;&#1049;%20&#1055;&#1051;&#1040;&#1053;%20&#1053;&#1054;&#1054;%20&#1076;&#1083;&#1103;%20&#1091;&#1095;&#1072;&#1097;&#1080;&#1093;&#1089;&#1103;%20&#1089;%20&#1047;&#1055;&#1056;%20&#1074;&#1072;&#1088;&#1080;&#1072;&#1085;&#1090;%207.1.%20&#1080;%20&#1074;&#1072;&#1088;&#1080;&#1072;&#1085;&#1090;%207.2..docx" TargetMode="External"/><Relationship Id="rId19" Type="http://schemas.openxmlformats.org/officeDocument/2006/relationships/hyperlink" Target="http://www.zavuch.info/" TargetMode="External"/><Relationship Id="rId4" Type="http://schemas.microsoft.com/office/2007/relationships/stylesWithEffects" Target="stylesWithEffects.xml"/><Relationship Id="rId9" Type="http://schemas.openxmlformats.org/officeDocument/2006/relationships/hyperlink" Target="file:///C:\Users\User\AppData\Local\Temp\Rar$DIa0.885\&#1055;&#1056;%207%20-%20&#1059;&#1063;&#1045;&#1041;&#1053;&#1067;&#1049;%20&#1055;&#1051;&#1040;&#1053;%20&#1053;&#1054;&#1054;%20&#1076;&#1083;&#1103;%20&#1091;&#1095;&#1072;&#1097;&#1080;&#1093;&#1089;&#1103;%20&#1089;%20&#1047;&#1055;&#1056;%20&#1074;&#1072;&#1088;&#1080;&#1072;&#1085;&#1090;%207.1.%20&#1080;%20&#1074;&#1072;&#1088;&#1080;&#1072;&#1085;&#1090;%207.2..docx" TargetMode="External"/><Relationship Id="rId14" Type="http://schemas.openxmlformats.org/officeDocument/2006/relationships/hyperlink" Target="http://school-russia.prosv.ru/info.aspx?ob_no=27074" TargetMode="External"/><Relationship Id="rId22" Type="http://schemas.openxmlformats.org/officeDocument/2006/relationships/hyperlink" Target="http://www.ass21ve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6C661-B090-46C3-9CBD-AA1A89EB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158</Pages>
  <Words>65518</Words>
  <Characters>373457</Characters>
  <Application>Microsoft Office Word</Application>
  <DocSecurity>0</DocSecurity>
  <Lines>3112</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2019-01-29T09:49:00Z</cp:lastPrinted>
  <dcterms:created xsi:type="dcterms:W3CDTF">2018-10-21T09:14:00Z</dcterms:created>
  <dcterms:modified xsi:type="dcterms:W3CDTF">2019-04-12T07:13:00Z</dcterms:modified>
</cp:coreProperties>
</file>