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80" w:rsidRPr="004B4698" w:rsidRDefault="00D510DC" w:rsidP="004B4698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Аннотация</w:t>
      </w:r>
      <w:bookmarkStart w:id="0" w:name="_GoBack"/>
      <w:bookmarkEnd w:id="0"/>
      <w:r w:rsidR="004B4698">
        <w:rPr>
          <w:rFonts w:ascii="Times New Roman" w:hAnsi="Times New Roman"/>
          <w:b/>
          <w:bCs/>
          <w:i/>
          <w:sz w:val="28"/>
          <w:szCs w:val="28"/>
        </w:rPr>
        <w:t xml:space="preserve"> к рабочей программе по </w:t>
      </w:r>
      <w:r w:rsidR="00361180" w:rsidRPr="00A85C8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технологии</w:t>
      </w:r>
      <w:r w:rsidR="004B469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1A625A" w:rsidRPr="0093608D">
        <w:rPr>
          <w:rFonts w:ascii="Times New Roman" w:hAnsi="Times New Roman"/>
          <w:b/>
          <w:sz w:val="28"/>
          <w:szCs w:val="28"/>
        </w:rPr>
        <w:t>8</w:t>
      </w:r>
      <w:r w:rsidR="00361180" w:rsidRPr="0093608D">
        <w:rPr>
          <w:rFonts w:ascii="Times New Roman" w:hAnsi="Times New Roman"/>
          <w:b/>
          <w:sz w:val="28"/>
          <w:szCs w:val="28"/>
        </w:rPr>
        <w:t xml:space="preserve"> </w:t>
      </w:r>
      <w:r w:rsidR="0093608D">
        <w:rPr>
          <w:rFonts w:ascii="Times New Roman" w:hAnsi="Times New Roman"/>
          <w:b/>
          <w:sz w:val="28"/>
          <w:szCs w:val="28"/>
          <w:u w:val="single"/>
        </w:rPr>
        <w:t>класс</w:t>
      </w:r>
    </w:p>
    <w:p w:rsidR="00361180" w:rsidRPr="00A85C85" w:rsidRDefault="00361180" w:rsidP="003611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5C85">
        <w:rPr>
          <w:rFonts w:ascii="Times New Roman" w:hAnsi="Times New Roman"/>
          <w:sz w:val="28"/>
          <w:szCs w:val="28"/>
        </w:rPr>
        <w:t xml:space="preserve">Количество часов </w:t>
      </w:r>
      <w:r w:rsidR="00001047">
        <w:rPr>
          <w:rFonts w:ascii="Times New Roman" w:hAnsi="Times New Roman"/>
          <w:b/>
          <w:sz w:val="28"/>
          <w:szCs w:val="28"/>
          <w:u w:val="single"/>
        </w:rPr>
        <w:t>3</w:t>
      </w:r>
      <w:r w:rsidR="00001047">
        <w:rPr>
          <w:rFonts w:ascii="Times New Roman" w:hAnsi="Times New Roman"/>
          <w:b/>
          <w:sz w:val="28"/>
          <w:szCs w:val="28"/>
        </w:rPr>
        <w:t>4</w:t>
      </w:r>
      <w:r w:rsidR="001A625A" w:rsidRPr="00A85C85">
        <w:rPr>
          <w:rFonts w:ascii="Times New Roman" w:hAnsi="Times New Roman"/>
          <w:b/>
          <w:sz w:val="28"/>
          <w:szCs w:val="28"/>
        </w:rPr>
        <w:t xml:space="preserve">  (1</w:t>
      </w:r>
      <w:r w:rsidRPr="00A85C85">
        <w:rPr>
          <w:rFonts w:ascii="Times New Roman" w:hAnsi="Times New Roman"/>
          <w:b/>
          <w:sz w:val="28"/>
          <w:szCs w:val="28"/>
        </w:rPr>
        <w:t xml:space="preserve"> ч в неделю)</w:t>
      </w:r>
    </w:p>
    <w:p w:rsidR="00361180" w:rsidRPr="00A85C85" w:rsidRDefault="00E732D2" w:rsidP="0036118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Учитель  Мирошниченко Т.М.</w:t>
      </w:r>
    </w:p>
    <w:p w:rsidR="00361180" w:rsidRPr="00A85C85" w:rsidRDefault="00361180" w:rsidP="00361180">
      <w:pPr>
        <w:shd w:val="clear" w:color="auto" w:fill="FFFFFF"/>
        <w:spacing w:after="0" w:line="317" w:lineRule="exact"/>
        <w:ind w:left="29" w:hanging="2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A85C85">
        <w:rPr>
          <w:rFonts w:ascii="Times New Roman" w:hAnsi="Times New Roman"/>
          <w:color w:val="000000"/>
          <w:sz w:val="28"/>
          <w:szCs w:val="28"/>
          <w:u w:val="single"/>
        </w:rPr>
        <w:t>Учебник Техноло</w:t>
      </w:r>
      <w:r w:rsidR="00BA1AD7">
        <w:rPr>
          <w:rFonts w:ascii="Times New Roman" w:hAnsi="Times New Roman"/>
          <w:color w:val="000000"/>
          <w:sz w:val="28"/>
          <w:szCs w:val="28"/>
          <w:u w:val="single"/>
        </w:rPr>
        <w:t>г</w:t>
      </w:r>
      <w:r w:rsidRPr="00A85C85">
        <w:rPr>
          <w:rFonts w:ascii="Times New Roman" w:hAnsi="Times New Roman"/>
          <w:color w:val="000000"/>
          <w:sz w:val="28"/>
          <w:szCs w:val="28"/>
          <w:u w:val="single"/>
        </w:rPr>
        <w:t>ия</w:t>
      </w:r>
    </w:p>
    <w:p w:rsidR="00361180" w:rsidRPr="00A85C85" w:rsidRDefault="001A625A" w:rsidP="00361180">
      <w:pPr>
        <w:shd w:val="clear" w:color="auto" w:fill="FFFFFF"/>
        <w:spacing w:after="0" w:line="317" w:lineRule="exact"/>
        <w:ind w:left="29" w:hanging="2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A85C85">
        <w:rPr>
          <w:rFonts w:ascii="Times New Roman" w:hAnsi="Times New Roman"/>
          <w:color w:val="000000"/>
          <w:sz w:val="28"/>
          <w:szCs w:val="28"/>
          <w:u w:val="single"/>
        </w:rPr>
        <w:t xml:space="preserve">Авторы </w:t>
      </w:r>
      <w:r w:rsidR="0093608D">
        <w:rPr>
          <w:rFonts w:ascii="Times New Roman" w:hAnsi="Times New Roman"/>
          <w:color w:val="000000"/>
          <w:sz w:val="28"/>
          <w:szCs w:val="28"/>
          <w:u w:val="single"/>
        </w:rPr>
        <w:t xml:space="preserve"> Н.В. Синица, </w:t>
      </w:r>
      <w:r w:rsidR="00361180" w:rsidRPr="00A85C85">
        <w:rPr>
          <w:rFonts w:ascii="Times New Roman" w:hAnsi="Times New Roman"/>
          <w:color w:val="000000"/>
          <w:sz w:val="28"/>
          <w:szCs w:val="28"/>
          <w:u w:val="single"/>
        </w:rPr>
        <w:t xml:space="preserve"> В.Д. Симоненко</w:t>
      </w:r>
      <w:r w:rsidR="0093608D">
        <w:rPr>
          <w:rFonts w:ascii="Times New Roman" w:hAnsi="Times New Roman"/>
          <w:color w:val="000000"/>
          <w:sz w:val="28"/>
          <w:szCs w:val="28"/>
          <w:u w:val="single"/>
        </w:rPr>
        <w:t xml:space="preserve"> Москва «</w:t>
      </w:r>
      <w:proofErr w:type="spellStart"/>
      <w:r w:rsidR="0093608D">
        <w:rPr>
          <w:rFonts w:ascii="Times New Roman" w:hAnsi="Times New Roman"/>
          <w:color w:val="000000"/>
          <w:sz w:val="28"/>
          <w:szCs w:val="28"/>
          <w:u w:val="single"/>
        </w:rPr>
        <w:t>Вентана</w:t>
      </w:r>
      <w:proofErr w:type="spellEnd"/>
      <w:r w:rsidR="0093608D">
        <w:rPr>
          <w:rFonts w:ascii="Times New Roman" w:hAnsi="Times New Roman"/>
          <w:color w:val="000000"/>
          <w:sz w:val="28"/>
          <w:szCs w:val="28"/>
          <w:u w:val="single"/>
        </w:rPr>
        <w:t>-Граф» 2013год</w:t>
      </w:r>
    </w:p>
    <w:p w:rsidR="004B4698" w:rsidRDefault="00EB134D" w:rsidP="00210C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10C43" w:rsidRPr="004B4698" w:rsidRDefault="00A85C85" w:rsidP="00210C43">
      <w:pPr>
        <w:pStyle w:val="a3"/>
      </w:pPr>
      <w:r w:rsidRPr="00A85C85">
        <w:rPr>
          <w:rFonts w:ascii="Times New Roman" w:hAnsi="Times New Roman"/>
          <w:sz w:val="28"/>
          <w:szCs w:val="28"/>
        </w:rPr>
        <w:t xml:space="preserve">ПОЯСНИТЕЛЬНАЯ </w:t>
      </w:r>
      <w:proofErr w:type="spellStart"/>
      <w:r w:rsidRPr="00A85C85">
        <w:rPr>
          <w:rFonts w:ascii="Times New Roman" w:hAnsi="Times New Roman"/>
          <w:sz w:val="28"/>
          <w:szCs w:val="28"/>
        </w:rPr>
        <w:t>ЗАПИСКА</w:t>
      </w:r>
      <w:proofErr w:type="gramStart"/>
      <w:r w:rsidRPr="00A85C85">
        <w:rPr>
          <w:rFonts w:ascii="Times New Roman" w:hAnsi="Times New Roman"/>
          <w:sz w:val="28"/>
          <w:szCs w:val="28"/>
        </w:rPr>
        <w:t>.</w:t>
      </w:r>
      <w:r w:rsidR="00210C43" w:rsidRPr="00210C43">
        <w:rPr>
          <w:rFonts w:ascii="Times New Roman" w:eastAsiaTheme="minorHAnsi" w:hAnsi="Times New Roman"/>
          <w:sz w:val="24"/>
          <w:szCs w:val="24"/>
          <w:lang w:eastAsia="en-US"/>
        </w:rPr>
        <w:t>Р</w:t>
      </w:r>
      <w:proofErr w:type="gramEnd"/>
      <w:r w:rsidR="00210C43" w:rsidRPr="00210C43">
        <w:rPr>
          <w:rFonts w:ascii="Times New Roman" w:eastAsiaTheme="minorHAnsi" w:hAnsi="Times New Roman"/>
          <w:sz w:val="24"/>
          <w:szCs w:val="24"/>
          <w:lang w:eastAsia="en-US"/>
        </w:rPr>
        <w:t>абочая</w:t>
      </w:r>
      <w:proofErr w:type="spellEnd"/>
      <w:r w:rsidR="00210C43" w:rsidRPr="00210C43">
        <w:rPr>
          <w:rFonts w:ascii="Times New Roman" w:eastAsiaTheme="minorHAnsi" w:hAnsi="Times New Roman"/>
          <w:sz w:val="24"/>
          <w:szCs w:val="24"/>
          <w:lang w:eastAsia="en-US"/>
        </w:rPr>
        <w:t xml:space="preserve">  программа </w:t>
      </w:r>
      <w:r w:rsidR="00210C43">
        <w:rPr>
          <w:rFonts w:ascii="Times New Roman" w:eastAsiaTheme="minorHAnsi" w:hAnsi="Times New Roman"/>
          <w:sz w:val="24"/>
          <w:szCs w:val="24"/>
          <w:lang w:eastAsia="en-US"/>
        </w:rPr>
        <w:t>по технологии для 8</w:t>
      </w:r>
      <w:r w:rsidR="00210C43" w:rsidRPr="00210C43">
        <w:rPr>
          <w:rFonts w:ascii="Times New Roman" w:eastAsiaTheme="minorHAnsi" w:hAnsi="Times New Roman"/>
          <w:sz w:val="24"/>
          <w:szCs w:val="24"/>
          <w:lang w:eastAsia="en-US"/>
        </w:rPr>
        <w:t xml:space="preserve"> класса разработана </w:t>
      </w:r>
      <w:r w:rsidR="003B32A3" w:rsidRPr="003B32A3">
        <w:rPr>
          <w:rFonts w:ascii="Times New Roman" w:eastAsiaTheme="minorHAnsi" w:hAnsi="Times New Roman"/>
          <w:sz w:val="24"/>
          <w:szCs w:val="24"/>
          <w:lang w:eastAsia="en-US"/>
        </w:rPr>
        <w:t xml:space="preserve">с учётом требований   Федерального Государственного образовательного стандарта основного общего образования, </w:t>
      </w:r>
      <w:r w:rsidR="003B32A3" w:rsidRPr="003B32A3">
        <w:rPr>
          <w:rFonts w:ascii="Times New Roman" w:eastAsiaTheme="minorHAnsi" w:hAnsi="Times New Roman"/>
          <w:color w:val="000000"/>
          <w:lang w:eastAsia="en-US"/>
        </w:rPr>
        <w:t>федерального перечня учебников, рекомендованных или допущенных к использованию в образовательном процессе в образовательных учреждениях</w:t>
      </w:r>
      <w:r w:rsidR="003B32A3" w:rsidRPr="003B32A3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210C43" w:rsidRPr="00210C43">
        <w:rPr>
          <w:rFonts w:ascii="Times New Roman" w:eastAsiaTheme="minorHAnsi" w:hAnsi="Times New Roman"/>
          <w:sz w:val="24"/>
          <w:szCs w:val="24"/>
          <w:lang w:eastAsia="en-US"/>
        </w:rPr>
        <w:t>на основе  примерной программы Технология: 5-8 классы /</w:t>
      </w:r>
      <w:proofErr w:type="spellStart"/>
      <w:r w:rsidR="00210C43" w:rsidRPr="00210C43">
        <w:rPr>
          <w:rFonts w:ascii="Times New Roman" w:eastAsiaTheme="minorHAnsi" w:hAnsi="Times New Roman"/>
          <w:sz w:val="24"/>
          <w:szCs w:val="24"/>
          <w:lang w:eastAsia="en-US"/>
        </w:rPr>
        <w:t>А.Т.Тищенко</w:t>
      </w:r>
      <w:proofErr w:type="spellEnd"/>
      <w:r w:rsidR="00210C43" w:rsidRPr="00210C43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="00210C43" w:rsidRPr="00210C43">
        <w:rPr>
          <w:rFonts w:ascii="Times New Roman" w:eastAsiaTheme="minorHAnsi" w:hAnsi="Times New Roman"/>
          <w:sz w:val="24"/>
          <w:szCs w:val="24"/>
          <w:lang w:eastAsia="en-US"/>
        </w:rPr>
        <w:t>Н.В.Синица</w:t>
      </w:r>
      <w:proofErr w:type="spellEnd"/>
      <w:r w:rsidR="00210C43" w:rsidRPr="00210C43">
        <w:rPr>
          <w:rFonts w:ascii="Times New Roman" w:eastAsiaTheme="minorHAnsi" w:hAnsi="Times New Roman"/>
          <w:sz w:val="24"/>
          <w:szCs w:val="24"/>
          <w:lang w:eastAsia="en-US"/>
        </w:rPr>
        <w:t xml:space="preserve"> (М: </w:t>
      </w:r>
      <w:proofErr w:type="spellStart"/>
      <w:r w:rsidR="00210C43" w:rsidRPr="00210C43">
        <w:rPr>
          <w:rFonts w:ascii="Times New Roman" w:eastAsiaTheme="minorHAnsi" w:hAnsi="Times New Roman"/>
          <w:sz w:val="24"/>
          <w:szCs w:val="24"/>
          <w:lang w:eastAsia="en-US"/>
        </w:rPr>
        <w:t>Вентана</w:t>
      </w:r>
      <w:proofErr w:type="spellEnd"/>
      <w:r w:rsidR="00210C43" w:rsidRPr="00210C43">
        <w:rPr>
          <w:rFonts w:ascii="Times New Roman" w:eastAsiaTheme="minorHAnsi" w:hAnsi="Times New Roman"/>
          <w:sz w:val="24"/>
          <w:szCs w:val="24"/>
          <w:lang w:eastAsia="en-US"/>
        </w:rPr>
        <w:t xml:space="preserve"> - Граф, 2012), </w:t>
      </w:r>
    </w:p>
    <w:p w:rsidR="00210C43" w:rsidRPr="00210C43" w:rsidRDefault="00210C43" w:rsidP="00210C43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B32A3" w:rsidRPr="003B32A3" w:rsidRDefault="00210C43" w:rsidP="003B32A3">
      <w:pPr>
        <w:pStyle w:val="a3"/>
        <w:rPr>
          <w:rFonts w:ascii="Times New Roman" w:eastAsiaTheme="minorHAnsi" w:hAnsi="Times New Roman"/>
          <w:sz w:val="24"/>
          <w:szCs w:val="24"/>
          <w:lang w:eastAsia="en-US"/>
        </w:rPr>
      </w:pPr>
      <w:r w:rsidRPr="00210C43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</w:t>
      </w:r>
      <w:r w:rsidR="003B32A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B32A3" w:rsidRPr="003B32A3">
        <w:rPr>
          <w:rFonts w:ascii="Times New Roman" w:eastAsiaTheme="minorHAnsi" w:hAnsi="Times New Roman"/>
          <w:sz w:val="24"/>
          <w:szCs w:val="24"/>
          <w:lang w:eastAsia="en-US"/>
        </w:rPr>
        <w:t>Используется учебник для учащихся общеобразовательных организаций «Техноло</w:t>
      </w:r>
      <w:r w:rsidR="003B32A3">
        <w:rPr>
          <w:rFonts w:ascii="Times New Roman" w:eastAsiaTheme="minorHAnsi" w:hAnsi="Times New Roman"/>
          <w:sz w:val="24"/>
          <w:szCs w:val="24"/>
          <w:lang w:eastAsia="en-US"/>
        </w:rPr>
        <w:t>гия» 8</w:t>
      </w:r>
      <w:r w:rsidR="003B32A3" w:rsidRPr="003B32A3">
        <w:rPr>
          <w:rFonts w:ascii="Times New Roman" w:eastAsiaTheme="minorHAnsi" w:hAnsi="Times New Roman"/>
          <w:sz w:val="24"/>
          <w:szCs w:val="24"/>
          <w:lang w:eastAsia="en-US"/>
        </w:rPr>
        <w:t>класс автор Н.В. Синица, В.Д. Симоненко. Москва издате</w:t>
      </w:r>
      <w:r w:rsidR="003B32A3">
        <w:rPr>
          <w:rFonts w:ascii="Times New Roman" w:eastAsiaTheme="minorHAnsi" w:hAnsi="Times New Roman"/>
          <w:sz w:val="24"/>
          <w:szCs w:val="24"/>
          <w:lang w:eastAsia="en-US"/>
        </w:rPr>
        <w:t>льский центр «</w:t>
      </w:r>
      <w:proofErr w:type="spellStart"/>
      <w:r w:rsidR="003B32A3">
        <w:rPr>
          <w:rFonts w:ascii="Times New Roman" w:eastAsiaTheme="minorHAnsi" w:hAnsi="Times New Roman"/>
          <w:sz w:val="24"/>
          <w:szCs w:val="24"/>
          <w:lang w:eastAsia="en-US"/>
        </w:rPr>
        <w:t>Вентана</w:t>
      </w:r>
      <w:proofErr w:type="spellEnd"/>
      <w:r w:rsidR="003B32A3">
        <w:rPr>
          <w:rFonts w:ascii="Times New Roman" w:eastAsiaTheme="minorHAnsi" w:hAnsi="Times New Roman"/>
          <w:sz w:val="24"/>
          <w:szCs w:val="24"/>
          <w:lang w:eastAsia="en-US"/>
        </w:rPr>
        <w:t>-Граф» 2013</w:t>
      </w:r>
      <w:r w:rsidR="003B32A3" w:rsidRPr="003B32A3">
        <w:rPr>
          <w:rFonts w:ascii="Times New Roman" w:eastAsiaTheme="minorHAnsi" w:hAnsi="Times New Roman"/>
          <w:sz w:val="24"/>
          <w:szCs w:val="24"/>
          <w:lang w:eastAsia="en-US"/>
        </w:rPr>
        <w:t xml:space="preserve"> год.</w:t>
      </w:r>
    </w:p>
    <w:p w:rsidR="003B32A3" w:rsidRPr="003B32A3" w:rsidRDefault="003B32A3" w:rsidP="003B32A3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10C43" w:rsidRPr="00210C43" w:rsidRDefault="00210C43" w:rsidP="00210C43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10C43">
        <w:rPr>
          <w:rFonts w:ascii="Times New Roman" w:eastAsiaTheme="minorHAnsi" w:hAnsi="Times New Roman"/>
          <w:sz w:val="24"/>
          <w:szCs w:val="24"/>
          <w:lang w:eastAsia="en-US"/>
        </w:rPr>
        <w:t xml:space="preserve">Для изучения образовательной области «Технология» учебным планом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отведен</w:t>
      </w:r>
      <w:r w:rsidRPr="00210C4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 учебный</w:t>
      </w:r>
      <w:r w:rsidRPr="00210C43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часа в неделю.</w:t>
      </w:r>
      <w:r w:rsidRPr="00210C43">
        <w:rPr>
          <w:rFonts w:ascii="Times New Roman" w:eastAsiaTheme="minorHAnsi" w:hAnsi="Times New Roman"/>
          <w:lang w:eastAsia="en-US"/>
        </w:rPr>
        <w:t xml:space="preserve"> В связи с тем, что некоторые рабочие дни совпадают с </w:t>
      </w:r>
      <w:proofErr w:type="gramStart"/>
      <w:r w:rsidRPr="00210C43">
        <w:rPr>
          <w:rFonts w:ascii="Times New Roman" w:eastAsiaTheme="minorHAnsi" w:hAnsi="Times New Roman"/>
          <w:lang w:eastAsia="en-US"/>
        </w:rPr>
        <w:t>праздничными</w:t>
      </w:r>
      <w:proofErr w:type="gramEnd"/>
      <w:r w:rsidR="003B23D9">
        <w:rPr>
          <w:rFonts w:ascii="Times New Roman" w:eastAsiaTheme="minorHAnsi" w:hAnsi="Times New Roman"/>
          <w:lang w:eastAsia="en-US"/>
        </w:rPr>
        <w:t xml:space="preserve"> </w:t>
      </w:r>
      <w:r w:rsidR="00001047">
        <w:rPr>
          <w:rFonts w:ascii="Times New Roman" w:hAnsi="Times New Roman"/>
        </w:rPr>
        <w:t>(1</w:t>
      </w:r>
      <w:r w:rsidR="003B23D9">
        <w:rPr>
          <w:rFonts w:ascii="Times New Roman" w:hAnsi="Times New Roman"/>
        </w:rPr>
        <w:t xml:space="preserve"> мая),</w:t>
      </w:r>
      <w:r w:rsidRPr="00210C43">
        <w:rPr>
          <w:rFonts w:ascii="Times New Roman" w:eastAsiaTheme="minorHAnsi" w:hAnsi="Times New Roman"/>
          <w:lang w:eastAsia="en-US"/>
        </w:rPr>
        <w:t xml:space="preserve">, на основании календарного учебного плана МБОУ </w:t>
      </w:r>
      <w:proofErr w:type="spellStart"/>
      <w:r w:rsidRPr="00210C43">
        <w:rPr>
          <w:rFonts w:ascii="Times New Roman" w:eastAsiaTheme="minorHAnsi" w:hAnsi="Times New Roman"/>
          <w:lang w:eastAsia="en-US"/>
        </w:rPr>
        <w:t>Туроверовская</w:t>
      </w:r>
      <w:proofErr w:type="spellEnd"/>
      <w:r w:rsidRPr="00210C43">
        <w:rPr>
          <w:rFonts w:ascii="Times New Roman" w:eastAsiaTheme="minorHAnsi" w:hAnsi="Times New Roman"/>
          <w:lang w:eastAsia="en-US"/>
        </w:rPr>
        <w:t xml:space="preserve"> </w:t>
      </w:r>
      <w:r w:rsidR="003B32A3" w:rsidRPr="00210C43">
        <w:rPr>
          <w:rFonts w:ascii="Times New Roman" w:eastAsiaTheme="minorHAnsi" w:hAnsi="Times New Roman"/>
          <w:lang w:eastAsia="en-US"/>
        </w:rPr>
        <w:t>ООШ, программа</w:t>
      </w:r>
      <w:r w:rsidRPr="00210C43">
        <w:rPr>
          <w:rFonts w:ascii="Times New Roman" w:eastAsiaTheme="minorHAnsi" w:hAnsi="Times New Roman"/>
          <w:lang w:eastAsia="en-US"/>
        </w:rPr>
        <w:t xml:space="preserve">  будет выполнена </w:t>
      </w:r>
      <w:r w:rsidR="00A15543" w:rsidRPr="00210C43">
        <w:rPr>
          <w:rFonts w:ascii="Times New Roman" w:eastAsiaTheme="minorHAnsi" w:hAnsi="Times New Roman"/>
          <w:lang w:eastAsia="en-US"/>
        </w:rPr>
        <w:t xml:space="preserve">за </w:t>
      </w:r>
      <w:r w:rsidR="00001047">
        <w:rPr>
          <w:rFonts w:ascii="Times New Roman" w:eastAsiaTheme="minorHAnsi" w:hAnsi="Times New Roman"/>
          <w:color w:val="000000" w:themeColor="text1"/>
          <w:lang w:eastAsia="en-US"/>
        </w:rPr>
        <w:t>34</w:t>
      </w:r>
      <w:r w:rsidR="00A15543">
        <w:rPr>
          <w:rFonts w:ascii="Times New Roman" w:eastAsiaTheme="minorHAnsi" w:hAnsi="Times New Roman"/>
          <w:color w:val="000000" w:themeColor="text1"/>
          <w:lang w:eastAsia="en-US"/>
        </w:rPr>
        <w:t xml:space="preserve"> часа,</w:t>
      </w:r>
      <w:r w:rsidR="00A15543" w:rsidRPr="00210C4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10C43">
        <w:rPr>
          <w:rFonts w:ascii="Times New Roman" w:eastAsiaTheme="minorHAnsi" w:hAnsi="Times New Roman"/>
          <w:lang w:eastAsia="en-US"/>
        </w:rPr>
        <w:t>за счёт уплотнения материала</w:t>
      </w:r>
      <w:r w:rsidR="00FF4CF3">
        <w:rPr>
          <w:rFonts w:ascii="Times New Roman" w:eastAsiaTheme="minorHAnsi" w:hAnsi="Times New Roman"/>
          <w:lang w:eastAsia="en-US"/>
        </w:rPr>
        <w:t xml:space="preserve"> по теме «Сельскохозяйственный труд. Весенние работы»</w:t>
      </w:r>
      <w:r w:rsidR="00001047">
        <w:rPr>
          <w:rFonts w:ascii="Times New Roman" w:eastAsiaTheme="minorHAnsi" w:hAnsi="Times New Roman"/>
          <w:lang w:eastAsia="en-US"/>
        </w:rPr>
        <w:t xml:space="preserve"> на 1</w:t>
      </w:r>
      <w:r w:rsidR="00A15543">
        <w:rPr>
          <w:rFonts w:ascii="Times New Roman" w:eastAsiaTheme="minorHAnsi" w:hAnsi="Times New Roman"/>
          <w:lang w:eastAsia="en-US"/>
        </w:rPr>
        <w:t xml:space="preserve"> часа.</w:t>
      </w:r>
      <w:r w:rsidRPr="00210C43">
        <w:rPr>
          <w:rFonts w:ascii="Times New Roman" w:eastAsiaTheme="minorHAnsi" w:hAnsi="Times New Roman"/>
          <w:lang w:eastAsia="en-US"/>
        </w:rPr>
        <w:t xml:space="preserve"> </w:t>
      </w:r>
    </w:p>
    <w:p w:rsidR="00A9758E" w:rsidRDefault="00A85C85" w:rsidP="00A9758E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</w:t>
      </w:r>
    </w:p>
    <w:p w:rsidR="00A9758E" w:rsidRDefault="00EB134D" w:rsidP="00A9758E">
      <w:pPr>
        <w:pStyle w:val="a3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226BF8">
        <w:rPr>
          <w:rFonts w:ascii="Times New Roman" w:hAnsi="Times New Roman"/>
          <w:b/>
          <w:color w:val="000000"/>
          <w:spacing w:val="4"/>
          <w:sz w:val="24"/>
          <w:szCs w:val="24"/>
        </w:rPr>
        <w:t>Планируемые предметные результаты изучения учебного предмета «Технология</w:t>
      </w:r>
      <w:r w:rsidR="00A86E26">
        <w:rPr>
          <w:rFonts w:ascii="Times New Roman" w:hAnsi="Times New Roman"/>
          <w:b/>
          <w:color w:val="000000"/>
          <w:spacing w:val="4"/>
          <w:sz w:val="24"/>
          <w:szCs w:val="24"/>
        </w:rPr>
        <w:t>»</w:t>
      </w:r>
    </w:p>
    <w:p w:rsidR="00A86E26" w:rsidRDefault="00A86E26" w:rsidP="00A9758E">
      <w:pPr>
        <w:pStyle w:val="a3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210C43" w:rsidRPr="00A9758E" w:rsidRDefault="00A85C85" w:rsidP="00A9758E">
      <w:pPr>
        <w:pStyle w:val="a3"/>
        <w:rPr>
          <w:rFonts w:ascii="Times New Roman" w:hAnsi="Times New Roman"/>
          <w:sz w:val="24"/>
          <w:szCs w:val="24"/>
        </w:rPr>
      </w:pPr>
      <w:r w:rsidRPr="00A9758E">
        <w:rPr>
          <w:rFonts w:ascii="Times New Roman" w:hAnsi="Times New Roman"/>
          <w:sz w:val="24"/>
          <w:szCs w:val="24"/>
        </w:rPr>
        <w:t xml:space="preserve"> </w:t>
      </w:r>
      <w:r w:rsidR="00837B71">
        <w:rPr>
          <w:rFonts w:ascii="Times New Roman" w:hAnsi="Times New Roman"/>
          <w:sz w:val="24"/>
          <w:szCs w:val="28"/>
        </w:rPr>
        <w:t>В соответствии с требованиями Ф</w:t>
      </w:r>
      <w:r w:rsidR="00210C43" w:rsidRPr="00A9758E">
        <w:rPr>
          <w:rFonts w:ascii="Times New Roman" w:hAnsi="Times New Roman"/>
          <w:sz w:val="24"/>
          <w:szCs w:val="28"/>
        </w:rPr>
        <w:t xml:space="preserve">едерального государственного образовательного стандарта основного общего образования планируемые результаты освоения предмета «Технология» в 8 классе отражают: </w:t>
      </w:r>
    </w:p>
    <w:p w:rsidR="00210C43" w:rsidRPr="00A9758E" w:rsidRDefault="00210C43" w:rsidP="00A9758E">
      <w:pPr>
        <w:pStyle w:val="af2"/>
        <w:keepNext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/>
          <w:sz w:val="24"/>
          <w:szCs w:val="28"/>
        </w:rPr>
      </w:pPr>
      <w:r w:rsidRPr="00A9758E">
        <w:rPr>
          <w:rFonts w:ascii="Times New Roman" w:eastAsia="Calibri" w:hAnsi="Times New Roman"/>
          <w:sz w:val="24"/>
          <w:szCs w:val="28"/>
        </w:rPr>
        <w:t xml:space="preserve">осознание роли техники и технологий в прогрессивном развитии общества; формирование целостного представления о </w:t>
      </w:r>
      <w:proofErr w:type="spellStart"/>
      <w:r w:rsidRPr="00A9758E">
        <w:rPr>
          <w:rFonts w:ascii="Times New Roman" w:eastAsia="Calibri" w:hAnsi="Times New Roman"/>
          <w:sz w:val="24"/>
          <w:szCs w:val="28"/>
        </w:rPr>
        <w:t>техносфере</w:t>
      </w:r>
      <w:proofErr w:type="spellEnd"/>
      <w:r w:rsidRPr="00A9758E">
        <w:rPr>
          <w:rFonts w:ascii="Times New Roman" w:eastAsia="Calibri" w:hAnsi="Times New Roman"/>
          <w:sz w:val="24"/>
          <w:szCs w:val="28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 </w:t>
      </w:r>
    </w:p>
    <w:p w:rsidR="00210C43" w:rsidRPr="00210C43" w:rsidRDefault="00210C43" w:rsidP="00A9758E">
      <w:pPr>
        <w:keepNext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/>
          <w:sz w:val="24"/>
          <w:szCs w:val="28"/>
        </w:rPr>
      </w:pPr>
      <w:r w:rsidRPr="00210C43">
        <w:rPr>
          <w:rFonts w:ascii="Times New Roman" w:eastAsia="Calibri" w:hAnsi="Times New Roman"/>
          <w:sz w:val="24"/>
          <w:szCs w:val="28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210C43" w:rsidRPr="00210C43" w:rsidRDefault="00210C43" w:rsidP="00A9758E">
      <w:pPr>
        <w:keepNext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/>
          <w:sz w:val="24"/>
          <w:szCs w:val="28"/>
        </w:rPr>
      </w:pPr>
      <w:r w:rsidRPr="00210C43">
        <w:rPr>
          <w:rFonts w:ascii="Times New Roman" w:eastAsia="Calibri" w:hAnsi="Times New Roman"/>
          <w:sz w:val="24"/>
          <w:szCs w:val="28"/>
        </w:rPr>
        <w:t xml:space="preserve"> овладение минимально достаточным для курса объёмом средств и форм графического отображения объектов или процессов, правилами выполнения графической документации; </w:t>
      </w:r>
    </w:p>
    <w:p w:rsidR="00210C43" w:rsidRPr="00210C43" w:rsidRDefault="00210C43" w:rsidP="00A9758E">
      <w:pPr>
        <w:keepNext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/>
          <w:sz w:val="24"/>
          <w:szCs w:val="28"/>
        </w:rPr>
      </w:pPr>
      <w:r w:rsidRPr="00210C43">
        <w:rPr>
          <w:rFonts w:ascii="Times New Roman" w:eastAsia="Calibri" w:hAnsi="Times New Roman"/>
          <w:sz w:val="24"/>
          <w:szCs w:val="28"/>
        </w:rPr>
        <w:t xml:space="preserve"> формирование умений устанавливать взаимосвязь знаний по разным учебным предметам для решения прикладных учебных задач; </w:t>
      </w:r>
    </w:p>
    <w:p w:rsidR="00210C43" w:rsidRPr="00210C43" w:rsidRDefault="00210C43" w:rsidP="00A9758E">
      <w:pPr>
        <w:keepNext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/>
          <w:sz w:val="24"/>
          <w:szCs w:val="28"/>
        </w:rPr>
      </w:pPr>
      <w:r w:rsidRPr="00210C43">
        <w:rPr>
          <w:rFonts w:ascii="Times New Roman" w:eastAsia="Calibri" w:hAnsi="Times New Roman"/>
          <w:sz w:val="24"/>
          <w:szCs w:val="28"/>
        </w:rPr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 </w:t>
      </w:r>
    </w:p>
    <w:p w:rsidR="00210C43" w:rsidRPr="00210C43" w:rsidRDefault="00210C43" w:rsidP="00A9758E">
      <w:pPr>
        <w:keepNext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/>
          <w:sz w:val="24"/>
          <w:szCs w:val="28"/>
        </w:rPr>
      </w:pPr>
      <w:r w:rsidRPr="00210C43">
        <w:rPr>
          <w:rFonts w:ascii="Times New Roman" w:eastAsia="Calibri" w:hAnsi="Times New Roman"/>
          <w:sz w:val="24"/>
          <w:szCs w:val="28"/>
        </w:rPr>
        <w:t xml:space="preserve">формирование представлений о мире профессий, связанных с изучаемыми технологиями, их востребованности на рынке труда. </w:t>
      </w:r>
    </w:p>
    <w:p w:rsidR="00210C43" w:rsidRPr="00210C43" w:rsidRDefault="00A9758E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210C43"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</w:t>
      </w:r>
      <w:r w:rsidR="00210C43" w:rsidRPr="00210C43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общего образования к личностным, </w:t>
      </w:r>
      <w:proofErr w:type="spellStart"/>
      <w:r w:rsidR="00210C43" w:rsidRPr="00210C43">
        <w:rPr>
          <w:rFonts w:ascii="Times New Roman" w:eastAsia="Calibri" w:hAnsi="Times New Roman"/>
          <w:sz w:val="24"/>
          <w:szCs w:val="24"/>
          <w:lang w:eastAsia="en-US"/>
        </w:rPr>
        <w:t>метапредметным</w:t>
      </w:r>
      <w:proofErr w:type="spellEnd"/>
      <w:r w:rsidR="00210C43" w:rsidRPr="00210C43">
        <w:rPr>
          <w:rFonts w:ascii="Times New Roman" w:eastAsia="Calibri" w:hAnsi="Times New Roman"/>
          <w:sz w:val="24"/>
          <w:szCs w:val="24"/>
          <w:lang w:eastAsia="en-US"/>
        </w:rPr>
        <w:t>, предметным результатам и требования индивидуализации обучения.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b/>
          <w:i/>
          <w:sz w:val="24"/>
          <w:szCs w:val="24"/>
          <w:lang w:eastAsia="en-US"/>
        </w:rPr>
        <w:t>Личностные результаты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1. Проявление познавательных интересов и творческой активности в данной области предметной технологической деятельности.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2. Выражение желания учиться и трудиться на производстве для удовлетворения текущих и перспективных потребностей.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3. Развитие трудолюбия и ответственности за качество своей деятельности.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4. Овладение установками, нормами и правилами научной организации умственного и физического труда.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>5. Самооценка своих умственных и физических способностей для деятельности в различных сферах с позиций будущей социализации.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6. Планирование образовательной и профессиональной карьеры.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7. Осознание необходимости общественно полезного труда как условия безопасной и эффективной социализации.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>8. Бережное отношение к природным и хозяйственным ресурсам.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>9. Готовность к рациональному ведению домашнего хозяйства.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10. Проявление технико-технологического и экономического мышления при организации своей деятельности.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</w:p>
    <w:p w:rsidR="00210C43" w:rsidRPr="00210C43" w:rsidRDefault="00210C43" w:rsidP="00210C43">
      <w:pPr>
        <w:pStyle w:val="a3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proofErr w:type="spellStart"/>
      <w:r w:rsidRPr="00210C43">
        <w:rPr>
          <w:rFonts w:ascii="Times New Roman" w:eastAsia="Calibri" w:hAnsi="Times New Roman"/>
          <w:b/>
          <w:i/>
          <w:sz w:val="24"/>
          <w:szCs w:val="24"/>
          <w:lang w:eastAsia="en-US"/>
        </w:rPr>
        <w:t>Метапредметные</w:t>
      </w:r>
      <w:proofErr w:type="spellEnd"/>
      <w:r w:rsidRPr="00210C4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результаты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>1. Планирование процесса познавательной деятельности.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2. Ответственное отношение к культуре питания, соответствующего нормам здорового образа жизни.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3. Определение адекватных условиям способов решения учебной или трудовой задачи на основе заданных алгоритмов.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4. Проявление нестандартного подхода к решению учебных и практических задач в процессе моделирования изделия или технологического процесса.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>6. Виртуальное и натурное моделирование художественных и технологических процессов и объектов.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7.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деятельности.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8. Выявление потребностей, проектирование и создание объектов, имеющих субъективную потребительную стоимость или социальную значимость.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9.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>11. Согласование и координация совместной познавательно-трудовой деятельности с другими её участниками.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 12. Объективная оценка своего вклада в решение общих задач коллектива.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 13.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>14. Обоснование путей и средств устранения ошибок или разрешения противоречий в выполняемых технологических процессах.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 15. Соблюдение норм и правил культуры труда в соответствии с технологической культурой производства.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lastRenderedPageBreak/>
        <w:t>16. Соблюдение безопасных приёмов познавательно-трудовой деятельности и созидательного труда.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</w:p>
    <w:p w:rsidR="00210C43" w:rsidRPr="00210C43" w:rsidRDefault="00210C43" w:rsidP="00210C43">
      <w:pPr>
        <w:pStyle w:val="a3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b/>
          <w:i/>
          <w:sz w:val="24"/>
          <w:szCs w:val="24"/>
          <w:lang w:eastAsia="en-US"/>
        </w:rPr>
        <w:t>Предметные результаты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В познавательной сфере: </w:t>
      </w:r>
    </w:p>
    <w:p w:rsidR="00210C43" w:rsidRPr="00210C43" w:rsidRDefault="00A9758E" w:rsidP="00210C43">
      <w:pPr>
        <w:pStyle w:val="a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1) </w:t>
      </w:r>
      <w:r w:rsidR="00210C43" w:rsidRPr="00210C43">
        <w:rPr>
          <w:rFonts w:ascii="Times New Roman" w:eastAsia="Calibri" w:hAnsi="Times New Roman"/>
          <w:sz w:val="24"/>
          <w:szCs w:val="24"/>
        </w:rPr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210C43" w:rsidRPr="00210C43" w:rsidRDefault="00A9758E" w:rsidP="00210C43">
      <w:pPr>
        <w:pStyle w:val="a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2) </w:t>
      </w:r>
      <w:r w:rsidR="00210C43" w:rsidRPr="00210C43">
        <w:rPr>
          <w:rFonts w:ascii="Times New Roman" w:eastAsia="Calibri" w:hAnsi="Times New Roman"/>
          <w:sz w:val="24"/>
          <w:szCs w:val="24"/>
        </w:rPr>
        <w:t xml:space="preserve">оценка технологических свойств материалов и областей их применения;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</w:rPr>
      </w:pPr>
      <w:r w:rsidRPr="00210C43">
        <w:rPr>
          <w:rFonts w:ascii="Times New Roman" w:eastAsia="Calibri" w:hAnsi="Times New Roman"/>
          <w:sz w:val="24"/>
          <w:szCs w:val="24"/>
        </w:rPr>
        <w:t>ориентация в имеющихся и возможных технических средствах, и технологиях создания объектов труда;</w:t>
      </w:r>
    </w:p>
    <w:p w:rsidR="00210C43" w:rsidRPr="00210C43" w:rsidRDefault="00A9758E" w:rsidP="00210C43">
      <w:pPr>
        <w:pStyle w:val="a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3) </w:t>
      </w:r>
      <w:r w:rsidR="00210C43" w:rsidRPr="00210C43">
        <w:rPr>
          <w:rFonts w:ascii="Times New Roman" w:eastAsia="Calibri" w:hAnsi="Times New Roman"/>
          <w:sz w:val="24"/>
          <w:szCs w:val="24"/>
        </w:rP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210C43" w:rsidRPr="00210C43" w:rsidRDefault="00A9758E" w:rsidP="00210C43">
      <w:pPr>
        <w:pStyle w:val="a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4) </w:t>
      </w:r>
      <w:r w:rsidR="00210C43" w:rsidRPr="00210C43">
        <w:rPr>
          <w:rFonts w:ascii="Times New Roman" w:eastAsia="Calibri" w:hAnsi="Times New Roman"/>
          <w:sz w:val="24"/>
          <w:szCs w:val="24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210C43" w:rsidRPr="00210C43" w:rsidRDefault="00A9758E" w:rsidP="00210C43">
      <w:pPr>
        <w:pStyle w:val="a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5) </w:t>
      </w:r>
      <w:r w:rsidR="00210C43" w:rsidRPr="00210C43">
        <w:rPr>
          <w:rFonts w:ascii="Times New Roman" w:eastAsia="Calibri" w:hAnsi="Times New Roman"/>
          <w:sz w:val="24"/>
          <w:szCs w:val="24"/>
        </w:rPr>
        <w:t>владение кодами и методами чтения, и способами графического представления технической, технологической и инструктивной информации;</w:t>
      </w:r>
    </w:p>
    <w:p w:rsidR="00210C43" w:rsidRPr="00210C43" w:rsidRDefault="00A9758E" w:rsidP="00210C43">
      <w:pPr>
        <w:pStyle w:val="a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6) </w:t>
      </w:r>
      <w:r w:rsidR="00210C43" w:rsidRPr="00210C43">
        <w:rPr>
          <w:rFonts w:ascii="Times New Roman" w:eastAsia="Calibri" w:hAnsi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210C43" w:rsidRPr="00210C43" w:rsidRDefault="00A9758E" w:rsidP="00210C43">
      <w:pPr>
        <w:pStyle w:val="a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7) </w:t>
      </w:r>
      <w:r w:rsidR="00210C43" w:rsidRPr="00210C43">
        <w:rPr>
          <w:rFonts w:ascii="Times New Roman" w:eastAsia="Calibri" w:hAnsi="Times New Roman"/>
          <w:sz w:val="24"/>
          <w:szCs w:val="24"/>
        </w:rPr>
        <w:t>применение общенаучных знаний в процессе осуществления рациональной технологической деятельности;</w:t>
      </w:r>
    </w:p>
    <w:p w:rsidR="00210C43" w:rsidRPr="00210C43" w:rsidRDefault="00A9758E" w:rsidP="00210C43">
      <w:pPr>
        <w:pStyle w:val="a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8) </w:t>
      </w:r>
      <w:r w:rsidR="00210C43" w:rsidRPr="00210C43">
        <w:rPr>
          <w:rFonts w:ascii="Times New Roman" w:eastAsia="Calibri" w:hAnsi="Times New Roman"/>
          <w:sz w:val="24"/>
          <w:szCs w:val="24"/>
        </w:rPr>
        <w:t>применение элементов прикладной экономики при обосновании технологий и проектов;</w:t>
      </w:r>
    </w:p>
    <w:p w:rsidR="00210C43" w:rsidRPr="00210C43" w:rsidRDefault="00A9758E" w:rsidP="00210C43">
      <w:pPr>
        <w:pStyle w:val="a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9)</w:t>
      </w:r>
      <w:r w:rsidR="00210C43" w:rsidRPr="00210C43">
        <w:rPr>
          <w:rFonts w:ascii="Times New Roman" w:eastAsia="Calibri" w:hAnsi="Times New Roman"/>
          <w:sz w:val="24"/>
          <w:szCs w:val="24"/>
        </w:rPr>
        <w:t xml:space="preserve"> владение алгоритмами и методами решения технических и технологических задач.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В трудовой сфере: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 1) планирование технологического процесса и процесса труда;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 2) организация рабочего места с учётом требований эргономики и научной организации труда;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3) подбор материалов с учётом характера объекта труда и технологии;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4) проведение необходимых опытов и исследований при подборе материалов и проектировании объекта труда;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5) подбор инструментов и оборудования с учётом требований технологии и материально-энергетических ресурсов;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6) анализ, разработка и (или) реализация прикладных проектов, предполагающих: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>–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>–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>–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7) анализ, разработка и (или)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>8) анализ, разработка и (или)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9) планирование (разработка) материального продукта на основе самостоятельно проведённых исследований потребительских интересов;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>10) разработка плана продвижения продукта;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lastRenderedPageBreak/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>13) выполнение технологических операций с соблюдением установленных норм, стандартов и ограничений;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14) определение качества сырья и пищевых продуктов органолептическими и лабораторными методами;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15) приготовление кулинарных блюд из молока, овощей, рыбы, мяса, птицы, круп и др. с учётом требований здорового образа жизни;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16) формирование ответственного отношения к сохранению своего здоровья;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17) составление меню для подростка, отвечающего требованию сохранения здоровья;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18) заготовка продуктов для длительного хранения с максимальным сохранением их пищевой ценности;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>19) соблюдение безопасных приёмов труда, правил пожарной безопасности, санитарии и гигиены;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>20) соблюдение трудовой и технологической дисциплины;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21) выбор и использование кодов и средств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>22)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23) выявление допущенных ошибок в процессе труда и обоснование способов их исправления;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>24) документирование результатов труда и проектной деятельности;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25) расчёт себестоимости продукта труда.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В мотивационной сфере: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1) оценка своей способности и готовности к труду в конкретной предметной деятельности;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образования;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>3) выраженная готовность к труду в сфере материального производства;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 4) согласование своих потребностей и требований с другими участниками познавательно-трудовой деятельности;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 5) осознание ответственности за качество результатов труда;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 6) наличие экологической культуры при обосновании объекта труда и выполнении работ;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 7) стремление к экономии и бережливости в расходовании времени, материалов, денежных средств и труда.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i/>
          <w:sz w:val="24"/>
          <w:szCs w:val="24"/>
          <w:lang w:eastAsia="en-US"/>
        </w:rPr>
        <w:t>В эстетической сфере: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 1) </w:t>
      </w:r>
      <w:r w:rsidR="00420EC8" w:rsidRPr="00210C43">
        <w:rPr>
          <w:rFonts w:ascii="Times New Roman" w:eastAsia="Calibri" w:hAnsi="Times New Roman"/>
          <w:sz w:val="24"/>
          <w:szCs w:val="24"/>
          <w:lang w:eastAsia="en-US"/>
        </w:rPr>
        <w:t>дизайнерское проектирование</w:t>
      </w: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 изделия или рациональная эстетическая организация работ;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шитьё и др.) в создании изделий материальной культуры;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 3) моделирование художественного оформления объекта труда;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4) способность выбрать свой стиль одежды с учётом особенности своей фигуры;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5) эстетическое оформление рабочего места и рабочей одежды;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>6) сочетание образного и логического мышления в процессе творческой деятельности;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7) создание художественного образа и воплощение его в продукте;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8) развитие пространственного художественного воображения;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lastRenderedPageBreak/>
        <w:t>9) развитие композиционного мышления, чувства цвета, гармонии, контраста, пропорции, ритма, стиля и формы;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>10) понимание роли света в образовании формы и цвета;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>11) решение художественного образа средствами фактуры материалов;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 12) использование природных элементов в создании орнаментов, художественных образов моделей;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13) сохранение и развитие традиций декоративно-прикладного искусства и народных промыслов в современном творчестве;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14) применение методов художественного проектирования одежды;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15) художественное оформление кулинарных блюд и сервировка стола;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>16) соблюдение правил этикета.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10C43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В коммуникативной сфере: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>1) умение быть лидером и рядовым членом коллектива;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 2) формирование рабочей группы с учётом общности интересов и возможностей будущих членов трудового коллектива;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3) выбор знаковых систем и средств для кодирования и оформления информации в процессе коммуникации;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4) публичная презентация и защита идеи, варианта изделия, выбранной технологии и др.;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5) способность к коллективному решению творческих задач;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6) способность объективно и доброжелательно оценивать идеи и художественные достоинства работ членов коллектива;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7) способность прийти на помощь товарищу;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8) способность бесконфликтного общения в коллективе. </w:t>
      </w:r>
    </w:p>
    <w:p w:rsidR="00210C43" w:rsidRPr="00210C43" w:rsidRDefault="00420EC8" w:rsidP="00210C43">
      <w:pPr>
        <w:pStyle w:val="a3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i/>
          <w:sz w:val="24"/>
          <w:szCs w:val="24"/>
          <w:lang w:eastAsia="en-US"/>
        </w:rPr>
        <w:t>В</w:t>
      </w: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 физиолого</w:t>
      </w:r>
      <w:r w:rsidR="00210C43" w:rsidRPr="00210C43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-психологической сфере: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>1) развитие моторики и координации движений рук при работе с ручными инструментами и приспособлениями;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 2) достижение необходимой точности движений и ритма при выполнении различных технологических операций;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 3) соблюдение требуемой величины усилия, прилагаемого к инструменту, с учётом технологических требований;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4) развитие глазомера;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5) развитие осязания, вкуса, обоняния.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>В результате обучения по данной программе учащиеся должны овладеть: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труда, в соответствии с предполагаемыми функциональными и эстетическими свойствами;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210C43" w:rsidRPr="00210C43" w:rsidRDefault="00210C43" w:rsidP="00210C4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 xml:space="preserve">навыками самостоятельного планирования и ведения домашнего хозяйства, культуры труда, уважительного отношения к труду и результатам труда; </w:t>
      </w:r>
    </w:p>
    <w:p w:rsidR="00210C43" w:rsidRDefault="00210C43" w:rsidP="00A85C85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10C43">
        <w:rPr>
          <w:rFonts w:ascii="Times New Roman" w:eastAsia="Calibri" w:hAnsi="Times New Roman"/>
          <w:sz w:val="24"/>
          <w:szCs w:val="24"/>
          <w:lang w:eastAsia="en-US"/>
        </w:rPr>
        <w:t>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:rsidR="00420EC8" w:rsidRPr="00420EC8" w:rsidRDefault="00420EC8" w:rsidP="00A85C85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</w:p>
    <w:p w:rsidR="00A85C85" w:rsidRPr="00A85C85" w:rsidRDefault="00420EC8" w:rsidP="00A85C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85C85" w:rsidRPr="00A85C85">
        <w:rPr>
          <w:rFonts w:ascii="Times New Roman" w:hAnsi="Times New Roman"/>
          <w:sz w:val="24"/>
          <w:szCs w:val="24"/>
        </w:rPr>
        <w:t xml:space="preserve">Основная часть учебного </w:t>
      </w:r>
      <w:r w:rsidRPr="00A85C85">
        <w:rPr>
          <w:rFonts w:ascii="Times New Roman" w:hAnsi="Times New Roman"/>
          <w:sz w:val="24"/>
          <w:szCs w:val="24"/>
        </w:rPr>
        <w:t>времени отводится</w:t>
      </w:r>
      <w:r w:rsidR="00A85C85" w:rsidRPr="00A85C85">
        <w:rPr>
          <w:rFonts w:ascii="Times New Roman" w:hAnsi="Times New Roman"/>
          <w:sz w:val="24"/>
          <w:szCs w:val="24"/>
        </w:rPr>
        <w:t xml:space="preserve"> на практическую деятельность -  овладение </w:t>
      </w:r>
      <w:proofErr w:type="spellStart"/>
      <w:r w:rsidR="00A85C85" w:rsidRPr="00A85C85">
        <w:rPr>
          <w:rFonts w:ascii="Times New Roman" w:hAnsi="Times New Roman"/>
          <w:sz w:val="24"/>
          <w:szCs w:val="24"/>
        </w:rPr>
        <w:t>общетрудовыми</w:t>
      </w:r>
      <w:proofErr w:type="spellEnd"/>
      <w:r w:rsidR="00A85C85" w:rsidRPr="00A85C85">
        <w:rPr>
          <w:rFonts w:ascii="Times New Roman" w:hAnsi="Times New Roman"/>
          <w:sz w:val="24"/>
          <w:szCs w:val="24"/>
        </w:rPr>
        <w:t xml:space="preserve"> умениями и навыками. </w:t>
      </w:r>
    </w:p>
    <w:p w:rsidR="00A85C85" w:rsidRPr="00A85C85" w:rsidRDefault="00420EC8" w:rsidP="00A85C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85C85" w:rsidRPr="00A85C85">
        <w:rPr>
          <w:rFonts w:ascii="Times New Roman" w:hAnsi="Times New Roman"/>
          <w:sz w:val="24"/>
          <w:szCs w:val="24"/>
        </w:rPr>
        <w:t xml:space="preserve">Наряду с традиционными методами обучения рекомендуется применять метод проектов </w:t>
      </w:r>
      <w:r w:rsidRPr="00A85C85">
        <w:rPr>
          <w:rFonts w:ascii="Times New Roman" w:hAnsi="Times New Roman"/>
          <w:sz w:val="24"/>
          <w:szCs w:val="24"/>
        </w:rPr>
        <w:t>и кооперированную</w:t>
      </w:r>
      <w:r w:rsidR="00A85C85" w:rsidRPr="00A85C85">
        <w:rPr>
          <w:rFonts w:ascii="Times New Roman" w:hAnsi="Times New Roman"/>
          <w:sz w:val="24"/>
          <w:szCs w:val="24"/>
        </w:rPr>
        <w:t xml:space="preserve"> деятельность учащихся.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Приоритетными методами являются упражнения, лабораторно-</w:t>
      </w:r>
      <w:r w:rsidR="00420EC8" w:rsidRPr="00A85C85">
        <w:rPr>
          <w:rFonts w:ascii="Times New Roman" w:hAnsi="Times New Roman"/>
          <w:sz w:val="24"/>
          <w:szCs w:val="24"/>
        </w:rPr>
        <w:t>практические, учебно</w:t>
      </w:r>
      <w:r w:rsidRPr="00A85C85">
        <w:rPr>
          <w:rFonts w:ascii="Times New Roman" w:hAnsi="Times New Roman"/>
          <w:sz w:val="24"/>
          <w:szCs w:val="24"/>
        </w:rPr>
        <w:t xml:space="preserve">-практические работы, предусмотрено выполнение школьниками творческих </w:t>
      </w:r>
      <w:r w:rsidR="00420EC8" w:rsidRPr="00A85C85">
        <w:rPr>
          <w:rFonts w:ascii="Times New Roman" w:hAnsi="Times New Roman"/>
          <w:sz w:val="24"/>
          <w:szCs w:val="24"/>
        </w:rPr>
        <w:t>или проектных</w:t>
      </w:r>
      <w:r w:rsidRPr="00A85C85">
        <w:rPr>
          <w:rFonts w:ascii="Times New Roman" w:hAnsi="Times New Roman"/>
          <w:sz w:val="24"/>
          <w:szCs w:val="24"/>
        </w:rPr>
        <w:t xml:space="preserve"> работ.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lastRenderedPageBreak/>
        <w:t xml:space="preserve">    Ведущей  структурной  моделью  для  организации  занятий  по  технологии  является  комбинированный урок (бинарный). 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Формы организации работы  учащихся: индивидуальная, фронтальная, групповая.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</w:t>
      </w:r>
      <w:r w:rsidR="00420EC8" w:rsidRPr="00A85C85">
        <w:rPr>
          <w:rFonts w:ascii="Times New Roman" w:hAnsi="Times New Roman"/>
          <w:sz w:val="24"/>
          <w:szCs w:val="24"/>
        </w:rPr>
        <w:t>Формы учебных занятий: ролевые игры, урок</w:t>
      </w:r>
      <w:r w:rsidRPr="00A85C85">
        <w:rPr>
          <w:rFonts w:ascii="Times New Roman" w:hAnsi="Times New Roman"/>
          <w:sz w:val="24"/>
          <w:szCs w:val="24"/>
        </w:rPr>
        <w:t>-</w:t>
      </w:r>
      <w:r w:rsidR="00420EC8" w:rsidRPr="00A85C85">
        <w:rPr>
          <w:rFonts w:ascii="Times New Roman" w:hAnsi="Times New Roman"/>
          <w:sz w:val="24"/>
          <w:szCs w:val="24"/>
        </w:rPr>
        <w:t>лекция, лабораторные работы</w:t>
      </w:r>
      <w:r w:rsidRPr="00A85C85">
        <w:rPr>
          <w:rFonts w:ascii="Times New Roman" w:hAnsi="Times New Roman"/>
          <w:sz w:val="24"/>
          <w:szCs w:val="24"/>
        </w:rPr>
        <w:t xml:space="preserve">, практическое занятие, проектные работы, </w:t>
      </w:r>
      <w:r w:rsidR="00420EC8" w:rsidRPr="00A85C85">
        <w:rPr>
          <w:rFonts w:ascii="Times New Roman" w:hAnsi="Times New Roman"/>
          <w:sz w:val="24"/>
          <w:szCs w:val="24"/>
        </w:rPr>
        <w:t>экскурсия, презентации</w:t>
      </w:r>
      <w:r w:rsidRPr="00A85C85">
        <w:rPr>
          <w:rFonts w:ascii="Times New Roman" w:hAnsi="Times New Roman"/>
          <w:sz w:val="24"/>
          <w:szCs w:val="24"/>
        </w:rPr>
        <w:t xml:space="preserve">. </w:t>
      </w:r>
    </w:p>
    <w:p w:rsidR="00A85C85" w:rsidRPr="00A85C85" w:rsidRDefault="00420EC8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Виды деятельности </w:t>
      </w:r>
      <w:r w:rsidR="009912CB" w:rsidRPr="00A85C85">
        <w:rPr>
          <w:rFonts w:ascii="Times New Roman" w:hAnsi="Times New Roman"/>
          <w:sz w:val="24"/>
          <w:szCs w:val="24"/>
        </w:rPr>
        <w:t>учащихся: устные сообщения, защита презентаций, защита проектов</w:t>
      </w:r>
      <w:r w:rsidR="00A85C85" w:rsidRPr="00A85C85">
        <w:rPr>
          <w:rFonts w:ascii="Times New Roman" w:hAnsi="Times New Roman"/>
          <w:sz w:val="24"/>
          <w:szCs w:val="24"/>
        </w:rPr>
        <w:t xml:space="preserve">, лабораторная работа, практическая работа, тестирование, рефлексия.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 </w:t>
      </w:r>
      <w:r w:rsidR="00001047" w:rsidRPr="00A85C85">
        <w:rPr>
          <w:rFonts w:ascii="Times New Roman" w:hAnsi="Times New Roman"/>
          <w:sz w:val="24"/>
          <w:szCs w:val="24"/>
        </w:rPr>
        <w:t>Методика проведения урока «Технологии» отличается</w:t>
      </w:r>
      <w:r w:rsidRPr="00A85C85">
        <w:rPr>
          <w:rFonts w:ascii="Times New Roman" w:hAnsi="Times New Roman"/>
          <w:sz w:val="24"/>
          <w:szCs w:val="24"/>
        </w:rPr>
        <w:t xml:space="preserve">  от  уроков  гуманитарного  и  естественно-математического  циклов,  в    нем    предусматривается  взаимодействие  теоретической и практической деятельност</w:t>
      </w:r>
      <w:r w:rsidR="00E732D2">
        <w:rPr>
          <w:rFonts w:ascii="Times New Roman" w:hAnsi="Times New Roman"/>
          <w:sz w:val="24"/>
          <w:szCs w:val="24"/>
        </w:rPr>
        <w:t xml:space="preserve">и учащихся в </w:t>
      </w:r>
      <w:r w:rsidRPr="00A85C85">
        <w:rPr>
          <w:rFonts w:ascii="Times New Roman" w:hAnsi="Times New Roman"/>
          <w:sz w:val="24"/>
          <w:szCs w:val="24"/>
        </w:rPr>
        <w:t xml:space="preserve">и составляет  сдвоенность уроков.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Типы </w:t>
      </w:r>
      <w:r w:rsidR="00001047" w:rsidRPr="00A85C85">
        <w:rPr>
          <w:rFonts w:ascii="Times New Roman" w:hAnsi="Times New Roman"/>
          <w:sz w:val="24"/>
          <w:szCs w:val="24"/>
        </w:rPr>
        <w:t xml:space="preserve">уроков: </w:t>
      </w:r>
      <w:r w:rsidR="00001047">
        <w:rPr>
          <w:rFonts w:ascii="Times New Roman" w:hAnsi="Times New Roman"/>
          <w:sz w:val="24"/>
          <w:szCs w:val="24"/>
        </w:rPr>
        <w:t>урок</w:t>
      </w:r>
      <w:r w:rsidRPr="00A85C85">
        <w:rPr>
          <w:rFonts w:ascii="Times New Roman" w:hAnsi="Times New Roman"/>
          <w:sz w:val="24"/>
          <w:szCs w:val="24"/>
        </w:rPr>
        <w:t xml:space="preserve"> изучение нового </w:t>
      </w:r>
      <w:r w:rsidR="00001047" w:rsidRPr="00A85C85">
        <w:rPr>
          <w:rFonts w:ascii="Times New Roman" w:hAnsi="Times New Roman"/>
          <w:sz w:val="24"/>
          <w:szCs w:val="24"/>
        </w:rPr>
        <w:t>материала; урок</w:t>
      </w:r>
      <w:r w:rsidRPr="00A85C85">
        <w:rPr>
          <w:rFonts w:ascii="Times New Roman" w:hAnsi="Times New Roman"/>
          <w:sz w:val="24"/>
          <w:szCs w:val="24"/>
        </w:rPr>
        <w:t xml:space="preserve"> совершенствования знаний, умений и </w:t>
      </w:r>
      <w:r w:rsidR="00001047" w:rsidRPr="00A85C85">
        <w:rPr>
          <w:rFonts w:ascii="Times New Roman" w:hAnsi="Times New Roman"/>
          <w:sz w:val="24"/>
          <w:szCs w:val="24"/>
        </w:rPr>
        <w:t>навыков; урок</w:t>
      </w:r>
      <w:r w:rsidRPr="00A85C85">
        <w:rPr>
          <w:rFonts w:ascii="Times New Roman" w:hAnsi="Times New Roman"/>
          <w:sz w:val="24"/>
          <w:szCs w:val="24"/>
        </w:rPr>
        <w:t xml:space="preserve"> обобщения и систематизации знаний, умений и навыков;  бинарный урок;  урок контроля умений и навыков. </w:t>
      </w:r>
    </w:p>
    <w:p w:rsidR="00210C43" w:rsidRPr="00226BF8" w:rsidRDefault="00210C43" w:rsidP="00210C43">
      <w:pPr>
        <w:shd w:val="clear" w:color="auto" w:fill="FFFFFF"/>
        <w:spacing w:before="238" w:line="396" w:lineRule="exact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226BF8">
        <w:rPr>
          <w:rFonts w:ascii="Times New Roman" w:hAnsi="Times New Roman"/>
          <w:b/>
          <w:color w:val="000000"/>
          <w:spacing w:val="-4"/>
          <w:sz w:val="24"/>
          <w:szCs w:val="24"/>
        </w:rPr>
        <w:t>Содержание учебного предмета «Технология»</w:t>
      </w:r>
    </w:p>
    <w:p w:rsidR="008A54E4" w:rsidRPr="00AB6F94" w:rsidRDefault="00AB6F94" w:rsidP="00FE7153">
      <w:pPr>
        <w:rPr>
          <w:rFonts w:ascii="Times New Roman" w:hAnsi="Times New Roman"/>
          <w:b/>
          <w:sz w:val="24"/>
          <w:szCs w:val="24"/>
        </w:rPr>
      </w:pPr>
      <w:r w:rsidRPr="00AB6F94">
        <w:rPr>
          <w:rFonts w:ascii="Times New Roman" w:hAnsi="Times New Roman"/>
          <w:b/>
          <w:sz w:val="24"/>
          <w:szCs w:val="24"/>
        </w:rPr>
        <w:t xml:space="preserve">Раздел 1. </w:t>
      </w:r>
      <w:r w:rsidR="00420EC8" w:rsidRPr="00AB6F94">
        <w:rPr>
          <w:rFonts w:ascii="Times New Roman" w:hAnsi="Times New Roman"/>
          <w:b/>
          <w:sz w:val="24"/>
          <w:szCs w:val="24"/>
        </w:rPr>
        <w:t>Выращивание овощных культур</w:t>
      </w:r>
      <w:r w:rsidR="008A54E4" w:rsidRPr="00AB6F94">
        <w:rPr>
          <w:rFonts w:ascii="Times New Roman" w:hAnsi="Times New Roman"/>
          <w:b/>
          <w:sz w:val="24"/>
          <w:szCs w:val="24"/>
        </w:rPr>
        <w:t xml:space="preserve"> </w:t>
      </w:r>
      <w:r w:rsidR="00001047">
        <w:rPr>
          <w:rFonts w:ascii="Times New Roman" w:hAnsi="Times New Roman"/>
          <w:b/>
          <w:sz w:val="24"/>
          <w:szCs w:val="24"/>
        </w:rPr>
        <w:t>(12</w:t>
      </w:r>
      <w:r w:rsidR="001D389D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8A54E4" w:rsidRPr="00420EC8" w:rsidRDefault="00420EC8" w:rsidP="00AB6F94">
      <w:pPr>
        <w:pStyle w:val="a3"/>
        <w:rPr>
          <w:rFonts w:ascii="Times New Roman" w:hAnsi="Times New Roman"/>
          <w:i/>
          <w:sz w:val="24"/>
          <w:szCs w:val="24"/>
        </w:rPr>
      </w:pPr>
      <w:r w:rsidRPr="00420EC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A54E4" w:rsidRPr="00420EC8">
        <w:rPr>
          <w:rFonts w:ascii="Times New Roman" w:hAnsi="Times New Roman"/>
          <w:i/>
          <w:sz w:val="24"/>
          <w:szCs w:val="24"/>
        </w:rPr>
        <w:t xml:space="preserve">Осенние </w:t>
      </w:r>
      <w:r w:rsidRPr="00420EC8">
        <w:rPr>
          <w:rFonts w:ascii="Times New Roman" w:hAnsi="Times New Roman"/>
          <w:i/>
          <w:sz w:val="24"/>
          <w:szCs w:val="24"/>
        </w:rPr>
        <w:t>работы (</w:t>
      </w:r>
      <w:r w:rsidR="008A54E4" w:rsidRPr="00420EC8">
        <w:rPr>
          <w:rFonts w:ascii="Times New Roman" w:hAnsi="Times New Roman"/>
          <w:i/>
          <w:sz w:val="24"/>
          <w:szCs w:val="24"/>
        </w:rPr>
        <w:t>6 часов)</w:t>
      </w:r>
    </w:p>
    <w:p w:rsidR="008A54E4" w:rsidRPr="00AB6F94" w:rsidRDefault="008A54E4" w:rsidP="00AB6F94">
      <w:pPr>
        <w:pStyle w:val="a3"/>
        <w:rPr>
          <w:rFonts w:ascii="Times New Roman" w:hAnsi="Times New Roman"/>
          <w:sz w:val="24"/>
          <w:szCs w:val="24"/>
        </w:rPr>
      </w:pPr>
      <w:r w:rsidRPr="00AB6F94">
        <w:rPr>
          <w:rFonts w:ascii="Times New Roman" w:hAnsi="Times New Roman"/>
          <w:sz w:val="24"/>
          <w:szCs w:val="24"/>
        </w:rPr>
        <w:t>Осенние работы в овощеводство. Отбор семенников двулетних овощных культур и закладка их на хранение. Значение овощеводства. Краткая характеристика основных овощных культур. Характеристика почв.</w:t>
      </w:r>
    </w:p>
    <w:p w:rsidR="008A54E4" w:rsidRPr="00AB6F94" w:rsidRDefault="008A54E4" w:rsidP="00AB6F94">
      <w:pPr>
        <w:pStyle w:val="a3"/>
        <w:rPr>
          <w:rFonts w:ascii="Times New Roman" w:hAnsi="Times New Roman"/>
          <w:sz w:val="24"/>
          <w:szCs w:val="24"/>
        </w:rPr>
      </w:pPr>
      <w:r w:rsidRPr="00AB6F94">
        <w:rPr>
          <w:rFonts w:ascii="Times New Roman" w:hAnsi="Times New Roman"/>
          <w:sz w:val="24"/>
          <w:szCs w:val="24"/>
        </w:rPr>
        <w:t>Уборка и учет урожая столовой свеклы и моркови.</w:t>
      </w:r>
    </w:p>
    <w:p w:rsidR="008A54E4" w:rsidRPr="00AB6F94" w:rsidRDefault="008A54E4" w:rsidP="00AB6F94">
      <w:pPr>
        <w:pStyle w:val="a3"/>
        <w:rPr>
          <w:rFonts w:ascii="Times New Roman" w:hAnsi="Times New Roman"/>
          <w:sz w:val="24"/>
          <w:szCs w:val="24"/>
        </w:rPr>
      </w:pPr>
      <w:r w:rsidRPr="00AB6F94">
        <w:rPr>
          <w:rFonts w:ascii="Times New Roman" w:hAnsi="Times New Roman"/>
          <w:sz w:val="24"/>
          <w:szCs w:val="24"/>
        </w:rPr>
        <w:t xml:space="preserve"> Сбор семян овощных культур: столовой свеклы, моркови, лука.</w:t>
      </w:r>
    </w:p>
    <w:p w:rsidR="008A54E4" w:rsidRPr="00AB6F94" w:rsidRDefault="008A54E4" w:rsidP="00AB6F94">
      <w:pPr>
        <w:pStyle w:val="a3"/>
        <w:rPr>
          <w:rFonts w:ascii="Times New Roman" w:hAnsi="Times New Roman"/>
          <w:sz w:val="24"/>
          <w:szCs w:val="24"/>
        </w:rPr>
      </w:pPr>
      <w:r w:rsidRPr="00AB6F94">
        <w:rPr>
          <w:rFonts w:ascii="Times New Roman" w:hAnsi="Times New Roman"/>
          <w:sz w:val="24"/>
          <w:szCs w:val="24"/>
        </w:rPr>
        <w:t xml:space="preserve"> Осенняя обработка почвы под овощные культуры.</w:t>
      </w:r>
    </w:p>
    <w:p w:rsidR="00CA0EB5" w:rsidRDefault="00CA0EB5" w:rsidP="00420EC8">
      <w:pPr>
        <w:pStyle w:val="a3"/>
        <w:rPr>
          <w:rFonts w:ascii="Times New Roman" w:hAnsi="Times New Roman"/>
          <w:i/>
          <w:sz w:val="24"/>
          <w:szCs w:val="24"/>
        </w:rPr>
      </w:pPr>
    </w:p>
    <w:p w:rsidR="00420EC8" w:rsidRPr="00420EC8" w:rsidRDefault="00001047" w:rsidP="00420EC8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Весенние работы (6</w:t>
      </w:r>
      <w:r w:rsidR="00420EC8" w:rsidRPr="00420EC8">
        <w:rPr>
          <w:rFonts w:ascii="Times New Roman" w:hAnsi="Times New Roman"/>
          <w:i/>
          <w:sz w:val="24"/>
          <w:szCs w:val="24"/>
        </w:rPr>
        <w:t xml:space="preserve"> часов)</w:t>
      </w:r>
    </w:p>
    <w:p w:rsidR="008A54E4" w:rsidRPr="00AB6F94" w:rsidRDefault="008A54E4" w:rsidP="00AB6F94">
      <w:pPr>
        <w:pStyle w:val="a3"/>
        <w:rPr>
          <w:rFonts w:ascii="Times New Roman" w:hAnsi="Times New Roman"/>
          <w:sz w:val="24"/>
          <w:szCs w:val="24"/>
        </w:rPr>
      </w:pPr>
      <w:r w:rsidRPr="00AB6F94">
        <w:rPr>
          <w:rFonts w:ascii="Times New Roman" w:hAnsi="Times New Roman"/>
          <w:sz w:val="24"/>
          <w:szCs w:val="24"/>
        </w:rPr>
        <w:t>Высадка семенников овощных культур в грунт. Защита культурных растений от сорняков. Защита культурных растений от вредителей. Посев и посадки полевых культур. Рыхление почвы, борьба с сорняками. Прореживание и окучивание растений. Поливы и подкормки. Биологическая защита растений.</w:t>
      </w:r>
    </w:p>
    <w:p w:rsidR="008A54E4" w:rsidRPr="00AB6F94" w:rsidRDefault="008A54E4" w:rsidP="00AB6F94">
      <w:pPr>
        <w:pStyle w:val="a3"/>
        <w:rPr>
          <w:rFonts w:ascii="Times New Roman" w:hAnsi="Times New Roman"/>
          <w:i/>
          <w:sz w:val="24"/>
          <w:szCs w:val="24"/>
        </w:rPr>
      </w:pPr>
      <w:r w:rsidRPr="00AB6F94">
        <w:rPr>
          <w:rFonts w:ascii="Times New Roman" w:hAnsi="Times New Roman"/>
          <w:sz w:val="24"/>
          <w:szCs w:val="24"/>
        </w:rPr>
        <w:t>Высадка семенников столовой свеклы, моркови.</w:t>
      </w:r>
    </w:p>
    <w:p w:rsidR="008A54E4" w:rsidRPr="00CA0EB5" w:rsidRDefault="008A54E4" w:rsidP="00AB6F94">
      <w:pPr>
        <w:pStyle w:val="a3"/>
        <w:rPr>
          <w:rFonts w:ascii="Times New Roman" w:hAnsi="Times New Roman"/>
          <w:i/>
          <w:sz w:val="24"/>
          <w:szCs w:val="24"/>
        </w:rPr>
      </w:pPr>
      <w:r w:rsidRPr="00AB6F94">
        <w:rPr>
          <w:rFonts w:ascii="Times New Roman" w:hAnsi="Times New Roman"/>
          <w:sz w:val="24"/>
          <w:szCs w:val="24"/>
        </w:rPr>
        <w:t xml:space="preserve"> Посев яровых зерновых.  </w:t>
      </w:r>
      <w:r w:rsidRPr="00AB6F94">
        <w:rPr>
          <w:rFonts w:ascii="Times New Roman" w:hAnsi="Times New Roman"/>
          <w:sz w:val="24"/>
          <w:szCs w:val="24"/>
        </w:rPr>
        <w:cr/>
      </w:r>
    </w:p>
    <w:p w:rsidR="00FE7153" w:rsidRPr="00FE7153" w:rsidRDefault="00FE7153" w:rsidP="00FE7153">
      <w:pPr>
        <w:pStyle w:val="a3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E7153">
        <w:rPr>
          <w:rFonts w:ascii="Times New Roman" w:eastAsia="Calibri" w:hAnsi="Times New Roman"/>
          <w:b/>
          <w:sz w:val="24"/>
          <w:szCs w:val="24"/>
          <w:lang w:eastAsia="en-US"/>
        </w:rPr>
        <w:t>РАЗДЕЛ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2</w:t>
      </w:r>
      <w:r w:rsidR="00CA0EB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«Семейная экономика» (7</w:t>
      </w:r>
      <w:r w:rsidRPr="00FE7153">
        <w:rPr>
          <w:rFonts w:ascii="Times New Roman" w:eastAsia="Calibri" w:hAnsi="Times New Roman"/>
          <w:b/>
          <w:sz w:val="24"/>
          <w:szCs w:val="24"/>
          <w:lang w:eastAsia="en-US"/>
        </w:rPr>
        <w:t>ч.).</w:t>
      </w:r>
    </w:p>
    <w:p w:rsidR="00CA0EB5" w:rsidRPr="00CA0EB5" w:rsidRDefault="00CA0EB5" w:rsidP="00CA0EB5">
      <w:pPr>
        <w:shd w:val="clear" w:color="auto" w:fill="FFFFFF"/>
        <w:spacing w:line="324" w:lineRule="exact"/>
        <w:rPr>
          <w:rFonts w:ascii="Times New Roman" w:eastAsiaTheme="minorEastAsia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 xml:space="preserve">Тема. </w:t>
      </w:r>
      <w:r w:rsidRPr="00CA0EB5"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>Вводное занятие (1 ч)</w:t>
      </w:r>
    </w:p>
    <w:p w:rsidR="009912CB" w:rsidRDefault="00CA0EB5" w:rsidP="009912CB">
      <w:pPr>
        <w:shd w:val="clear" w:color="auto" w:fill="FFFFFF"/>
        <w:spacing w:line="324" w:lineRule="exact"/>
        <w:ind w:left="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</w:rPr>
        <w:t xml:space="preserve">  </w:t>
      </w:r>
      <w:r w:rsidRPr="00A85C85"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</w:rPr>
        <w:t xml:space="preserve">Основные теоретические сведения. </w:t>
      </w:r>
      <w:r w:rsidRPr="00A85C85">
        <w:rPr>
          <w:rFonts w:ascii="Times New Roman" w:hAnsi="Times New Roman"/>
          <w:color w:val="000000"/>
          <w:spacing w:val="-6"/>
          <w:sz w:val="24"/>
          <w:szCs w:val="24"/>
        </w:rPr>
        <w:t xml:space="preserve">Технология как учебная дисциплина и как наука. Цель и задачи изучения </w:t>
      </w:r>
      <w:r w:rsidRPr="00A85C85">
        <w:rPr>
          <w:rFonts w:ascii="Times New Roman" w:hAnsi="Times New Roman"/>
          <w:color w:val="000000"/>
          <w:spacing w:val="-5"/>
          <w:sz w:val="24"/>
          <w:szCs w:val="24"/>
        </w:rPr>
        <w:t xml:space="preserve">предмета «Технология» в 8 классе. Содержание предмета. Последовательность его изучения. Санитарно-гигиенические </w:t>
      </w:r>
      <w:r w:rsidRPr="00A85C85">
        <w:rPr>
          <w:rFonts w:ascii="Times New Roman" w:hAnsi="Times New Roman"/>
          <w:color w:val="000000"/>
          <w:spacing w:val="-6"/>
          <w:sz w:val="24"/>
          <w:szCs w:val="24"/>
        </w:rPr>
        <w:t>требования и правила внутреннего распорядка при работе в школьных мастерских. Организация теоретической и прак</w:t>
      </w:r>
      <w:r w:rsidRPr="00A85C85">
        <w:rPr>
          <w:rFonts w:ascii="Times New Roman" w:hAnsi="Times New Roman"/>
          <w:color w:val="000000"/>
          <w:spacing w:val="-6"/>
          <w:sz w:val="24"/>
          <w:szCs w:val="24"/>
        </w:rPr>
        <w:softHyphen/>
        <w:t>тической частей урока.</w:t>
      </w:r>
    </w:p>
    <w:p w:rsidR="00CA0EB5" w:rsidRPr="00A85C85" w:rsidRDefault="00CA0EB5" w:rsidP="009912CB">
      <w:pPr>
        <w:shd w:val="clear" w:color="auto" w:fill="FFFFFF"/>
        <w:spacing w:line="324" w:lineRule="exact"/>
        <w:ind w:left="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-5"/>
          <w:sz w:val="24"/>
          <w:szCs w:val="24"/>
        </w:rPr>
        <w:t xml:space="preserve"> </w:t>
      </w:r>
      <w:r w:rsidRPr="00A85C85">
        <w:rPr>
          <w:rFonts w:ascii="Times New Roman" w:hAnsi="Times New Roman"/>
          <w:b/>
          <w:bCs/>
          <w:i/>
          <w:iCs/>
          <w:color w:val="000000"/>
          <w:spacing w:val="-5"/>
          <w:sz w:val="24"/>
          <w:szCs w:val="24"/>
        </w:rPr>
        <w:t xml:space="preserve">Практические работы. </w:t>
      </w:r>
      <w:r w:rsidRPr="00A85C85">
        <w:rPr>
          <w:rFonts w:ascii="Times New Roman" w:hAnsi="Times New Roman"/>
          <w:color w:val="000000"/>
          <w:spacing w:val="-5"/>
          <w:sz w:val="24"/>
          <w:szCs w:val="24"/>
        </w:rPr>
        <w:t xml:space="preserve">Знакомство с содержанием и последовательностью изучения предмета «Технология» в 8 </w:t>
      </w:r>
      <w:r w:rsidRPr="00A85C85">
        <w:rPr>
          <w:rFonts w:ascii="Times New Roman" w:hAnsi="Times New Roman"/>
          <w:color w:val="000000"/>
          <w:spacing w:val="-6"/>
          <w:sz w:val="24"/>
          <w:szCs w:val="24"/>
        </w:rPr>
        <w:t>классе. Знакомство с библиотечкой кабинета, электронными средствами обучения.</w:t>
      </w:r>
    </w:p>
    <w:p w:rsidR="00CA0EB5" w:rsidRPr="00A85C85" w:rsidRDefault="00CA0EB5" w:rsidP="00CA0EB5">
      <w:pPr>
        <w:shd w:val="clear" w:color="auto" w:fill="FFFFFF"/>
        <w:spacing w:before="7" w:line="324" w:lineRule="exact"/>
        <w:ind w:right="13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 xml:space="preserve">  В</w:t>
      </w:r>
      <w:r w:rsidRPr="00A85C85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 xml:space="preserve">арианты объектов труда. </w:t>
      </w:r>
      <w:r w:rsidRPr="00A85C85">
        <w:rPr>
          <w:rFonts w:ascii="Times New Roman" w:hAnsi="Times New Roman"/>
          <w:color w:val="000000"/>
          <w:spacing w:val="-3"/>
          <w:sz w:val="24"/>
          <w:szCs w:val="24"/>
        </w:rPr>
        <w:t>Учебник «Технология» для 8-х неделимых классов, библиотечка кабинета. Элек</w:t>
      </w:r>
      <w:r w:rsidRPr="00A85C85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A85C85">
        <w:rPr>
          <w:rFonts w:ascii="Times New Roman" w:hAnsi="Times New Roman"/>
          <w:color w:val="000000"/>
          <w:spacing w:val="-6"/>
          <w:sz w:val="24"/>
          <w:szCs w:val="24"/>
        </w:rPr>
        <w:t>тронные средства обучения.</w:t>
      </w:r>
    </w:p>
    <w:p w:rsidR="002650CF" w:rsidRPr="002650CF" w:rsidRDefault="00CA0EB5" w:rsidP="002650CF">
      <w:pPr>
        <w:pStyle w:val="a3"/>
        <w:rPr>
          <w:rFonts w:ascii="Times New Roman" w:eastAsiaTheme="minorEastAsia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Тема. </w:t>
      </w:r>
      <w:r w:rsidR="002650CF" w:rsidRPr="002650CF">
        <w:rPr>
          <w:rFonts w:ascii="Times New Roman" w:hAnsi="Times New Roman"/>
          <w:i/>
          <w:sz w:val="24"/>
          <w:szCs w:val="24"/>
        </w:rPr>
        <w:t>Элементы домашней экономики</w:t>
      </w:r>
      <w:r w:rsidR="002650CF">
        <w:rPr>
          <w:rFonts w:ascii="Times New Roman" w:hAnsi="Times New Roman"/>
          <w:i/>
          <w:sz w:val="24"/>
          <w:szCs w:val="24"/>
        </w:rPr>
        <w:t xml:space="preserve">. </w:t>
      </w:r>
      <w:r w:rsidR="002650CF">
        <w:rPr>
          <w:rFonts w:ascii="Times New Roman" w:eastAsia="Calibri" w:hAnsi="Times New Roman"/>
          <w:i/>
          <w:sz w:val="24"/>
          <w:szCs w:val="24"/>
          <w:lang w:eastAsia="en-US"/>
        </w:rPr>
        <w:t>Бюджет семьи</w:t>
      </w:r>
    </w:p>
    <w:p w:rsidR="002650CF" w:rsidRPr="002650CF" w:rsidRDefault="00CA0EB5" w:rsidP="002650CF">
      <w:pPr>
        <w:pStyle w:val="a3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i/>
          <w:spacing w:val="-6"/>
          <w:sz w:val="24"/>
          <w:szCs w:val="24"/>
        </w:rPr>
        <w:lastRenderedPageBreak/>
        <w:t xml:space="preserve">  </w:t>
      </w:r>
      <w:r w:rsidR="002650CF" w:rsidRPr="002650CF">
        <w:rPr>
          <w:rFonts w:ascii="Times New Roman" w:hAnsi="Times New Roman"/>
          <w:i/>
          <w:spacing w:val="-6"/>
          <w:sz w:val="24"/>
          <w:szCs w:val="24"/>
        </w:rPr>
        <w:t>Теоретические сведения.</w:t>
      </w:r>
      <w:r w:rsidR="002650CF" w:rsidRPr="002650CF">
        <w:rPr>
          <w:rFonts w:ascii="Times New Roman" w:hAnsi="Times New Roman"/>
          <w:spacing w:val="-6"/>
          <w:sz w:val="24"/>
          <w:szCs w:val="24"/>
        </w:rPr>
        <w:t xml:space="preserve"> Понятие «семья». Роль семьи в государстве. Основные функции семьи. Семейная экономи</w:t>
      </w:r>
      <w:r w:rsidR="002650CF" w:rsidRPr="002650CF">
        <w:rPr>
          <w:rFonts w:ascii="Times New Roman" w:hAnsi="Times New Roman"/>
          <w:spacing w:val="-6"/>
          <w:sz w:val="24"/>
          <w:szCs w:val="24"/>
        </w:rPr>
        <w:softHyphen/>
        <w:t>ка как наука, ее задачи. Виды доходов и расходов семьи. Источники доходов школьников.</w:t>
      </w:r>
    </w:p>
    <w:p w:rsidR="002650CF" w:rsidRPr="002650CF" w:rsidRDefault="002650CF" w:rsidP="002650CF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2650CF">
        <w:rPr>
          <w:rFonts w:ascii="Times New Roman" w:hAnsi="Times New Roman"/>
          <w:spacing w:val="-5"/>
          <w:sz w:val="24"/>
          <w:szCs w:val="24"/>
        </w:rPr>
        <w:t xml:space="preserve">Понятия «предпринимательская деятельность», «личное предпринимательство», «прибыль», «лицензия», «патент». </w:t>
      </w:r>
      <w:r w:rsidRPr="002650CF">
        <w:rPr>
          <w:rFonts w:ascii="Times New Roman" w:hAnsi="Times New Roman"/>
          <w:spacing w:val="-6"/>
          <w:sz w:val="24"/>
          <w:szCs w:val="24"/>
        </w:rPr>
        <w:t>Формы семейного предпринимательства, факторы, влияющие на них.</w:t>
      </w:r>
    </w:p>
    <w:p w:rsidR="002650CF" w:rsidRPr="002650CF" w:rsidRDefault="002650CF" w:rsidP="002650CF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2650CF">
        <w:rPr>
          <w:rFonts w:ascii="Times New Roman" w:hAnsi="Times New Roman"/>
          <w:spacing w:val="-5"/>
          <w:sz w:val="24"/>
          <w:szCs w:val="24"/>
        </w:rPr>
        <w:t>Понятие «потребность». Потребности функциональные, ложные, материальные, духовные, физиологические, соци</w:t>
      </w:r>
      <w:r w:rsidRPr="002650CF">
        <w:rPr>
          <w:rFonts w:ascii="Times New Roman" w:hAnsi="Times New Roman"/>
          <w:spacing w:val="-5"/>
          <w:sz w:val="24"/>
          <w:szCs w:val="24"/>
        </w:rPr>
        <w:softHyphen/>
      </w:r>
      <w:r w:rsidRPr="002650CF">
        <w:rPr>
          <w:rFonts w:ascii="Times New Roman" w:hAnsi="Times New Roman"/>
          <w:spacing w:val="-6"/>
          <w:sz w:val="24"/>
          <w:szCs w:val="24"/>
        </w:rPr>
        <w:t>альные. Потребности в безопасности и самореализации. Пирамида потребностей. Уровень благосостояния семьи. Клас</w:t>
      </w:r>
      <w:r w:rsidRPr="002650CF">
        <w:rPr>
          <w:rFonts w:ascii="Times New Roman" w:hAnsi="Times New Roman"/>
          <w:spacing w:val="-6"/>
          <w:sz w:val="24"/>
          <w:szCs w:val="24"/>
        </w:rPr>
        <w:softHyphen/>
        <w:t>сификация покупок. Анализ необходимости покупки. Потребительский портрет вещи. Правила покупки.</w:t>
      </w:r>
    </w:p>
    <w:p w:rsidR="002650CF" w:rsidRPr="002650CF" w:rsidRDefault="002650CF" w:rsidP="002650CF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2650CF">
        <w:rPr>
          <w:rFonts w:ascii="Times New Roman" w:hAnsi="Times New Roman"/>
          <w:spacing w:val="-5"/>
          <w:sz w:val="24"/>
          <w:szCs w:val="24"/>
        </w:rPr>
        <w:t xml:space="preserve">Понятие «информация о товарах». Источники информации о товарах или услугах. Понятие «сертификация». Задачи </w:t>
      </w:r>
      <w:r w:rsidRPr="002650CF">
        <w:rPr>
          <w:rFonts w:ascii="Times New Roman" w:hAnsi="Times New Roman"/>
          <w:spacing w:val="-6"/>
          <w:sz w:val="24"/>
          <w:szCs w:val="24"/>
        </w:rPr>
        <w:t>сертификации. Виды сертификатов.</w:t>
      </w:r>
    </w:p>
    <w:p w:rsidR="002650CF" w:rsidRPr="002650CF" w:rsidRDefault="002650CF" w:rsidP="002650CF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2650CF">
        <w:rPr>
          <w:rFonts w:ascii="Times New Roman" w:hAnsi="Times New Roman"/>
          <w:spacing w:val="-1"/>
          <w:sz w:val="24"/>
          <w:szCs w:val="24"/>
        </w:rPr>
        <w:t xml:space="preserve">Понятия «маркировка», «этикетка», «вкладыш». Виды торговых знаков. Штриховое кодирование и его функции. </w:t>
      </w:r>
      <w:r w:rsidRPr="002650CF">
        <w:rPr>
          <w:rFonts w:ascii="Times New Roman" w:hAnsi="Times New Roman"/>
          <w:spacing w:val="-6"/>
          <w:sz w:val="24"/>
          <w:szCs w:val="24"/>
        </w:rPr>
        <w:t>Информация, заложенная в штрих коде.</w:t>
      </w:r>
    </w:p>
    <w:p w:rsidR="002650CF" w:rsidRPr="002650CF" w:rsidRDefault="002650CF" w:rsidP="002650CF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2650CF">
        <w:rPr>
          <w:rFonts w:ascii="Times New Roman" w:hAnsi="Times New Roman"/>
          <w:spacing w:val="-5"/>
          <w:sz w:val="24"/>
          <w:szCs w:val="24"/>
        </w:rPr>
        <w:t>Понятия «бюджет семьи», «доход», «расход». Бюджет сбалансированный, дефицитный, избыточный. Структура се</w:t>
      </w:r>
      <w:r w:rsidRPr="002650CF">
        <w:rPr>
          <w:rFonts w:ascii="Times New Roman" w:hAnsi="Times New Roman"/>
          <w:spacing w:val="-5"/>
          <w:sz w:val="24"/>
          <w:szCs w:val="24"/>
        </w:rPr>
        <w:softHyphen/>
      </w:r>
      <w:r w:rsidRPr="002650CF">
        <w:rPr>
          <w:rFonts w:ascii="Times New Roman" w:hAnsi="Times New Roman"/>
          <w:spacing w:val="-6"/>
          <w:sz w:val="24"/>
          <w:szCs w:val="24"/>
        </w:rPr>
        <w:t>мейного бюджета. Планирование семейного бюджета. Виды доходов и расходов семьи.</w:t>
      </w:r>
    </w:p>
    <w:p w:rsidR="002650CF" w:rsidRPr="002650CF" w:rsidRDefault="002650CF" w:rsidP="002650CF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2650CF">
        <w:rPr>
          <w:rFonts w:ascii="Times New Roman" w:hAnsi="Times New Roman"/>
          <w:spacing w:val="-1"/>
          <w:sz w:val="24"/>
          <w:szCs w:val="24"/>
        </w:rPr>
        <w:t>Понятие «культура питания». Сбалансированное, рациональное питание. Правила покупки продуктов питания. Учет потребления продуктов питания в семье, домашняя расходная книга.</w:t>
      </w:r>
    </w:p>
    <w:p w:rsidR="002650CF" w:rsidRPr="002650CF" w:rsidRDefault="002650CF" w:rsidP="002650CF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2650CF">
        <w:rPr>
          <w:rFonts w:ascii="Times New Roman" w:hAnsi="Times New Roman"/>
          <w:spacing w:val="-6"/>
          <w:sz w:val="24"/>
          <w:szCs w:val="24"/>
        </w:rPr>
        <w:t xml:space="preserve">Способы сбережения денежных средств. Личный бюджет школьника. Учетная книга школьника. </w:t>
      </w:r>
      <w:r w:rsidRPr="002650CF">
        <w:rPr>
          <w:rFonts w:ascii="Times New Roman" w:hAnsi="Times New Roman"/>
          <w:spacing w:val="-4"/>
          <w:sz w:val="24"/>
          <w:szCs w:val="24"/>
        </w:rPr>
        <w:t xml:space="preserve">Приусадебный участок. Его влияние на семейный бюджет. Варианты использования приусадебного участка в целях </w:t>
      </w:r>
      <w:r w:rsidRPr="002650CF">
        <w:rPr>
          <w:rFonts w:ascii="Times New Roman" w:hAnsi="Times New Roman"/>
          <w:spacing w:val="-6"/>
          <w:sz w:val="24"/>
          <w:szCs w:val="24"/>
        </w:rPr>
        <w:t>предпринимательства. Правила расчета стоимости продукции садового участка.</w:t>
      </w:r>
    </w:p>
    <w:p w:rsidR="002650CF" w:rsidRPr="002650CF" w:rsidRDefault="00CA0EB5" w:rsidP="002650CF">
      <w:pPr>
        <w:pStyle w:val="a3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i/>
          <w:spacing w:val="-7"/>
          <w:sz w:val="24"/>
          <w:szCs w:val="24"/>
        </w:rPr>
        <w:t xml:space="preserve">  </w:t>
      </w:r>
      <w:r w:rsidR="002650CF" w:rsidRPr="002650CF">
        <w:rPr>
          <w:rFonts w:ascii="Times New Roman" w:hAnsi="Times New Roman"/>
          <w:i/>
          <w:spacing w:val="-7"/>
          <w:sz w:val="24"/>
          <w:szCs w:val="24"/>
        </w:rPr>
        <w:t>Практические работы</w:t>
      </w:r>
      <w:r w:rsidR="002650CF" w:rsidRPr="002650CF">
        <w:rPr>
          <w:rFonts w:ascii="Times New Roman" w:hAnsi="Times New Roman"/>
          <w:spacing w:val="-7"/>
          <w:sz w:val="24"/>
          <w:szCs w:val="24"/>
        </w:rPr>
        <w:t>. Определение видов расходов семьи. Составление перечня товаров и услуг — источников дохо</w:t>
      </w:r>
      <w:r w:rsidR="002650CF" w:rsidRPr="002650CF">
        <w:rPr>
          <w:rFonts w:ascii="Times New Roman" w:hAnsi="Times New Roman"/>
          <w:spacing w:val="-7"/>
          <w:sz w:val="24"/>
          <w:szCs w:val="24"/>
        </w:rPr>
        <w:softHyphen/>
      </w:r>
      <w:r w:rsidR="002650CF" w:rsidRPr="002650CF">
        <w:rPr>
          <w:rFonts w:ascii="Times New Roman" w:hAnsi="Times New Roman"/>
          <w:spacing w:val="-6"/>
          <w:sz w:val="24"/>
          <w:szCs w:val="24"/>
        </w:rPr>
        <w:t>дов школьников.</w:t>
      </w:r>
    </w:p>
    <w:p w:rsidR="002650CF" w:rsidRPr="002650CF" w:rsidRDefault="002650CF" w:rsidP="002650CF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2650CF">
        <w:rPr>
          <w:rFonts w:ascii="Times New Roman" w:hAnsi="Times New Roman"/>
          <w:spacing w:val="-5"/>
          <w:sz w:val="24"/>
          <w:szCs w:val="24"/>
        </w:rPr>
        <w:t>Расчет затрат на приобретение необходимых для учащегося 8 класса вещей. Определение положительных и отрица</w:t>
      </w:r>
      <w:r w:rsidRPr="002650CF">
        <w:rPr>
          <w:rFonts w:ascii="Times New Roman" w:hAnsi="Times New Roman"/>
          <w:spacing w:val="-5"/>
          <w:sz w:val="24"/>
          <w:szCs w:val="24"/>
        </w:rPr>
        <w:softHyphen/>
      </w:r>
      <w:r w:rsidRPr="002650CF">
        <w:rPr>
          <w:rFonts w:ascii="Times New Roman" w:hAnsi="Times New Roman"/>
          <w:spacing w:val="-6"/>
          <w:sz w:val="24"/>
          <w:szCs w:val="24"/>
        </w:rPr>
        <w:t>тельных потребительских качеств вещей.</w:t>
      </w:r>
    </w:p>
    <w:p w:rsidR="002650CF" w:rsidRPr="002650CF" w:rsidRDefault="002650CF" w:rsidP="002650CF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2650CF">
        <w:rPr>
          <w:rFonts w:ascii="Times New Roman" w:hAnsi="Times New Roman"/>
          <w:spacing w:val="-6"/>
          <w:sz w:val="24"/>
          <w:szCs w:val="24"/>
        </w:rPr>
        <w:t>Анализ сертификата соответствия на купленный товар.</w:t>
      </w:r>
    </w:p>
    <w:p w:rsidR="002650CF" w:rsidRPr="002650CF" w:rsidRDefault="002650CF" w:rsidP="002650CF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2650CF">
        <w:rPr>
          <w:rFonts w:ascii="Times New Roman" w:hAnsi="Times New Roman"/>
          <w:spacing w:val="-6"/>
          <w:sz w:val="24"/>
          <w:szCs w:val="24"/>
        </w:rPr>
        <w:t>Разработка этикетки на предполагаемый товар. Определение по штрих коду страны-изготовителя. Сравнение предме</w:t>
      </w:r>
      <w:r w:rsidRPr="002650CF">
        <w:rPr>
          <w:rFonts w:ascii="Times New Roman" w:hAnsi="Times New Roman"/>
          <w:spacing w:val="-6"/>
          <w:sz w:val="24"/>
          <w:szCs w:val="24"/>
        </w:rPr>
        <w:softHyphen/>
      </w:r>
      <w:r w:rsidRPr="002650CF">
        <w:rPr>
          <w:rFonts w:ascii="Times New Roman" w:hAnsi="Times New Roman"/>
          <w:spacing w:val="-5"/>
          <w:sz w:val="24"/>
          <w:szCs w:val="24"/>
        </w:rPr>
        <w:t>тов по различным признакам.</w:t>
      </w:r>
    </w:p>
    <w:p w:rsidR="002650CF" w:rsidRPr="002650CF" w:rsidRDefault="002650CF" w:rsidP="002650CF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2650CF">
        <w:rPr>
          <w:rFonts w:ascii="Times New Roman" w:hAnsi="Times New Roman"/>
          <w:sz w:val="24"/>
          <w:szCs w:val="24"/>
        </w:rPr>
        <w:t xml:space="preserve">Составление списка расходов семьи. Разработка проекта снижения затрат на оплату коммунальных услуг. </w:t>
      </w:r>
      <w:r w:rsidRPr="002650CF">
        <w:rPr>
          <w:rFonts w:ascii="Times New Roman" w:hAnsi="Times New Roman"/>
          <w:spacing w:val="-1"/>
          <w:sz w:val="24"/>
          <w:szCs w:val="24"/>
        </w:rPr>
        <w:t>Оценка затрат на питание семьи на неделю. Определение пути снижения затрат на питание. Составление бухгалтерской книги расходов школьника.</w:t>
      </w:r>
    </w:p>
    <w:p w:rsidR="002650CF" w:rsidRPr="002650CF" w:rsidRDefault="002650CF" w:rsidP="002650CF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2650CF">
        <w:rPr>
          <w:rFonts w:ascii="Times New Roman" w:hAnsi="Times New Roman"/>
          <w:spacing w:val="2"/>
          <w:sz w:val="24"/>
          <w:szCs w:val="24"/>
        </w:rPr>
        <w:t xml:space="preserve">Расчет площади для выращивания садово-огородных культур, необходимых семье. Расчет прибыли от реализации </w:t>
      </w:r>
      <w:r w:rsidRPr="002650CF">
        <w:rPr>
          <w:rFonts w:ascii="Times New Roman" w:hAnsi="Times New Roman"/>
          <w:spacing w:val="-1"/>
          <w:sz w:val="24"/>
          <w:szCs w:val="24"/>
        </w:rPr>
        <w:t>урожая. Расчет стоимости продукции садового участка.</w:t>
      </w:r>
    </w:p>
    <w:p w:rsidR="00FE7153" w:rsidRDefault="002650CF" w:rsidP="00DD5B7E">
      <w:pPr>
        <w:pStyle w:val="a3"/>
        <w:rPr>
          <w:rFonts w:ascii="Times New Roman" w:hAnsi="Times New Roman"/>
          <w:spacing w:val="-6"/>
          <w:sz w:val="24"/>
          <w:szCs w:val="24"/>
        </w:rPr>
      </w:pPr>
      <w:r w:rsidRPr="002650CF">
        <w:rPr>
          <w:rFonts w:ascii="Times New Roman" w:hAnsi="Times New Roman"/>
          <w:spacing w:val="-4"/>
          <w:sz w:val="24"/>
          <w:szCs w:val="24"/>
        </w:rPr>
        <w:t xml:space="preserve">Варианты объектов труда. Сертификат соответствия на товар. Этикетка на товар. Список расходов семьи. Проект </w:t>
      </w:r>
      <w:r w:rsidRPr="002650CF">
        <w:rPr>
          <w:rFonts w:ascii="Times New Roman" w:hAnsi="Times New Roman"/>
          <w:spacing w:val="-6"/>
          <w:sz w:val="24"/>
          <w:szCs w:val="24"/>
        </w:rPr>
        <w:t>снижения расходов.</w:t>
      </w:r>
    </w:p>
    <w:p w:rsidR="00DD5B7E" w:rsidRPr="00DD5B7E" w:rsidRDefault="00DD5B7E" w:rsidP="00DD5B7E">
      <w:pPr>
        <w:pStyle w:val="a3"/>
        <w:rPr>
          <w:rFonts w:ascii="Times New Roman" w:eastAsiaTheme="minorEastAsia" w:hAnsi="Times New Roman"/>
          <w:sz w:val="24"/>
          <w:szCs w:val="24"/>
        </w:rPr>
      </w:pPr>
    </w:p>
    <w:p w:rsidR="00FE7153" w:rsidRPr="00FE7153" w:rsidRDefault="00FE7153" w:rsidP="00FE7153">
      <w:pPr>
        <w:pStyle w:val="a3"/>
        <w:rPr>
          <w:rFonts w:ascii="Times New Roman" w:hAnsi="Times New Roman"/>
          <w:b/>
          <w:sz w:val="24"/>
          <w:szCs w:val="24"/>
          <w:lang w:eastAsia="en-US"/>
        </w:rPr>
      </w:pPr>
      <w:r w:rsidRPr="00FE7153">
        <w:rPr>
          <w:rFonts w:ascii="Times New Roman" w:hAnsi="Times New Roman"/>
          <w:b/>
          <w:sz w:val="24"/>
          <w:szCs w:val="24"/>
          <w:lang w:eastAsia="en-US"/>
        </w:rPr>
        <w:t>РАЗДЕЛ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3</w:t>
      </w:r>
      <w:r w:rsidRPr="00FE7153">
        <w:rPr>
          <w:rFonts w:ascii="Times New Roman" w:hAnsi="Times New Roman"/>
          <w:b/>
          <w:sz w:val="24"/>
          <w:szCs w:val="24"/>
          <w:lang w:eastAsia="en-US"/>
        </w:rPr>
        <w:t xml:space="preserve">  «Тех</w:t>
      </w:r>
      <w:r w:rsidR="00DD5B7E">
        <w:rPr>
          <w:rFonts w:ascii="Times New Roman" w:hAnsi="Times New Roman"/>
          <w:b/>
          <w:sz w:val="24"/>
          <w:szCs w:val="24"/>
          <w:lang w:eastAsia="en-US"/>
        </w:rPr>
        <w:t>нологии домашнего хозяйства». (6</w:t>
      </w:r>
      <w:r w:rsidRPr="00FE7153">
        <w:rPr>
          <w:rFonts w:ascii="Times New Roman" w:hAnsi="Times New Roman"/>
          <w:b/>
          <w:sz w:val="24"/>
          <w:szCs w:val="24"/>
          <w:lang w:eastAsia="en-US"/>
        </w:rPr>
        <w:t xml:space="preserve"> ч.)</w:t>
      </w:r>
    </w:p>
    <w:p w:rsidR="00FE7153" w:rsidRPr="00FE7153" w:rsidRDefault="00CA0EB5" w:rsidP="00FE7153">
      <w:pPr>
        <w:pStyle w:val="a3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 xml:space="preserve">  </w:t>
      </w:r>
      <w:r w:rsidR="00FE7153" w:rsidRPr="00FE7153">
        <w:rPr>
          <w:rFonts w:ascii="Times New Roman" w:hAnsi="Times New Roman"/>
          <w:i/>
          <w:sz w:val="24"/>
          <w:szCs w:val="24"/>
          <w:lang w:eastAsia="en-US"/>
        </w:rPr>
        <w:t>Тема: «Экология жилища</w:t>
      </w:r>
      <w:r w:rsidR="001D389D">
        <w:rPr>
          <w:rFonts w:ascii="Times New Roman" w:hAnsi="Times New Roman"/>
          <w:i/>
          <w:sz w:val="24"/>
          <w:szCs w:val="24"/>
          <w:lang w:eastAsia="en-US"/>
        </w:rPr>
        <w:t xml:space="preserve">». </w:t>
      </w:r>
    </w:p>
    <w:p w:rsidR="00FE7153" w:rsidRPr="00FE7153" w:rsidRDefault="00CA0EB5" w:rsidP="00FE715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="00FE7153" w:rsidRPr="00FE7153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="00FE7153" w:rsidRPr="00FE7153">
        <w:rPr>
          <w:rFonts w:ascii="Times New Roman" w:hAnsi="Times New Roman"/>
          <w:sz w:val="24"/>
          <w:szCs w:val="24"/>
        </w:rPr>
        <w:t xml:space="preserve"> 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</w:t>
      </w:r>
    </w:p>
    <w:p w:rsidR="00FE7153" w:rsidRPr="00FE7153" w:rsidRDefault="00FE7153" w:rsidP="00FE7153">
      <w:pPr>
        <w:pStyle w:val="a3"/>
        <w:rPr>
          <w:rFonts w:ascii="Times New Roman" w:hAnsi="Times New Roman"/>
          <w:i/>
          <w:sz w:val="24"/>
          <w:szCs w:val="24"/>
          <w:lang w:eastAsia="en-US"/>
        </w:rPr>
      </w:pPr>
      <w:r w:rsidRPr="00FE7153"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Pr="00FE7153">
        <w:rPr>
          <w:rFonts w:ascii="Times New Roman" w:hAnsi="Times New Roman"/>
          <w:i/>
          <w:sz w:val="24"/>
          <w:szCs w:val="24"/>
          <w:lang w:eastAsia="en-US"/>
        </w:rPr>
        <w:t>Лабораторно-практические и практические работы.</w:t>
      </w:r>
    </w:p>
    <w:p w:rsidR="00FE7153" w:rsidRPr="00FE7153" w:rsidRDefault="00CA0EB5" w:rsidP="00FE715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FE7153" w:rsidRPr="00FE7153">
        <w:rPr>
          <w:rFonts w:ascii="Times New Roman" w:eastAsia="Calibri" w:hAnsi="Times New Roman"/>
          <w:sz w:val="24"/>
          <w:szCs w:val="24"/>
          <w:lang w:eastAsia="en-US"/>
        </w:rPr>
        <w:t>Ознакомление с приточно-вытяжной естественной вентиляцией в помещении. Знакомиться с системой фильтрации воды (на лабораторном стенде). Изучение конструкции водопроводных систем.</w:t>
      </w:r>
    </w:p>
    <w:p w:rsidR="00FE7153" w:rsidRPr="00FE7153" w:rsidRDefault="00CA0EB5" w:rsidP="00FE7153">
      <w:pPr>
        <w:pStyle w:val="a3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 xml:space="preserve">  </w:t>
      </w:r>
      <w:r w:rsidR="00FE7153" w:rsidRPr="00FE7153">
        <w:rPr>
          <w:rFonts w:ascii="Times New Roman" w:hAnsi="Times New Roman"/>
          <w:i/>
          <w:sz w:val="24"/>
          <w:szCs w:val="24"/>
          <w:lang w:eastAsia="en-US"/>
        </w:rPr>
        <w:t>Тема: «Технологии ремонта элементов систем в</w:t>
      </w:r>
      <w:r w:rsidR="001D389D">
        <w:rPr>
          <w:rFonts w:ascii="Times New Roman" w:hAnsi="Times New Roman"/>
          <w:i/>
          <w:sz w:val="24"/>
          <w:szCs w:val="24"/>
          <w:lang w:eastAsia="en-US"/>
        </w:rPr>
        <w:t>одоснабжение и канализации»</w:t>
      </w:r>
    </w:p>
    <w:p w:rsidR="00FE7153" w:rsidRPr="00FE7153" w:rsidRDefault="00CA0EB5" w:rsidP="00FE715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="00FE7153" w:rsidRPr="00FE7153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="00FE7153" w:rsidRPr="00FE7153">
        <w:rPr>
          <w:rFonts w:ascii="Times New Roman" w:hAnsi="Times New Roman"/>
          <w:sz w:val="24"/>
          <w:szCs w:val="24"/>
        </w:rPr>
        <w:t xml:space="preserve"> Схемы горячего и холодного водоснабжения в многоэтажном доме.</w:t>
      </w:r>
    </w:p>
    <w:p w:rsidR="00FE7153" w:rsidRPr="00FE7153" w:rsidRDefault="00FE7153" w:rsidP="00FE715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FE7153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Система канализации в доме. Мусоропроводы и мусоросборники. Работа счётчика расхода воды. Способы определения расхода и стоимости расхода воды. Экологические проблемы, связанные с утилизацией.</w:t>
      </w:r>
    </w:p>
    <w:p w:rsidR="00CA0EB5" w:rsidRPr="009912CB" w:rsidRDefault="00CA0EB5" w:rsidP="009912CB">
      <w:pPr>
        <w:pStyle w:val="a3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 </w:t>
      </w:r>
      <w:r w:rsidR="00FE7153" w:rsidRPr="00FE7153">
        <w:rPr>
          <w:rFonts w:ascii="Times New Roman" w:eastAsia="Calibri" w:hAnsi="Times New Roman"/>
          <w:i/>
          <w:sz w:val="24"/>
          <w:szCs w:val="24"/>
          <w:lang w:eastAsia="en-US"/>
        </w:rPr>
        <w:t>Лабораторно-практические и практические работы.</w:t>
      </w:r>
      <w:r w:rsidR="00FE7153" w:rsidRPr="00FE7153">
        <w:rPr>
          <w:rFonts w:ascii="Times New Roman" w:eastAsia="Calibri" w:hAnsi="Times New Roman"/>
          <w:sz w:val="24"/>
          <w:szCs w:val="24"/>
          <w:lang w:eastAsia="en-US"/>
        </w:rPr>
        <w:t xml:space="preserve"> Ознакомление со схемой системы водоснабжения и канализации в школе и дома. Определение расхода и стоимости горячей и холодной воды за месяц.</w:t>
      </w:r>
    </w:p>
    <w:p w:rsidR="00CA0EB5" w:rsidRDefault="00DD5B7E" w:rsidP="00DD5B7E">
      <w:pPr>
        <w:shd w:val="clear" w:color="auto" w:fill="FFFFFF"/>
        <w:spacing w:before="7" w:line="324" w:lineRule="exact"/>
        <w:rPr>
          <w:rFonts w:ascii="Times New Roman" w:eastAsiaTheme="minorEastAsia" w:hAnsi="Times New Roman"/>
          <w:i/>
          <w:sz w:val="24"/>
          <w:szCs w:val="24"/>
        </w:rPr>
      </w:pPr>
      <w:r w:rsidRPr="00DD5B7E"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</w:rPr>
        <w:t xml:space="preserve">Тема. Технология ремонта и отделки жилых помещений </w:t>
      </w:r>
    </w:p>
    <w:p w:rsidR="00DD5B7E" w:rsidRPr="00CA0EB5" w:rsidRDefault="00DD5B7E" w:rsidP="00DD5B7E">
      <w:pPr>
        <w:shd w:val="clear" w:color="auto" w:fill="FFFFFF"/>
        <w:spacing w:before="7" w:line="324" w:lineRule="exact"/>
        <w:rPr>
          <w:rFonts w:ascii="Times New Roman" w:eastAsiaTheme="minorEastAsia" w:hAnsi="Times New Roman"/>
          <w:i/>
          <w:sz w:val="24"/>
          <w:szCs w:val="24"/>
        </w:rPr>
      </w:pPr>
      <w:r w:rsidRPr="00A85C85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Теоретические сведения. </w:t>
      </w:r>
      <w:r w:rsidRPr="00A85C85">
        <w:rPr>
          <w:rFonts w:ascii="Times New Roman" w:hAnsi="Times New Roman"/>
          <w:color w:val="000000"/>
          <w:spacing w:val="4"/>
          <w:sz w:val="24"/>
          <w:szCs w:val="24"/>
        </w:rPr>
        <w:t xml:space="preserve">Интерьер жилых помещений и их комфортность. Современные стили в оформлении </w:t>
      </w:r>
      <w:r w:rsidRPr="00A85C85">
        <w:rPr>
          <w:rFonts w:ascii="Times New Roman" w:hAnsi="Times New Roman"/>
          <w:color w:val="000000"/>
          <w:spacing w:val="-1"/>
          <w:sz w:val="24"/>
          <w:szCs w:val="24"/>
        </w:rPr>
        <w:t>жилых помещений.</w:t>
      </w:r>
    </w:p>
    <w:p w:rsidR="00DD5B7E" w:rsidRPr="00A85C85" w:rsidRDefault="00CA0EB5" w:rsidP="00CA0EB5">
      <w:pPr>
        <w:shd w:val="clear" w:color="auto" w:fill="FFFFFF"/>
        <w:spacing w:line="324" w:lineRule="exact"/>
        <w:ind w:left="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D5B7E" w:rsidRPr="00A85C85">
        <w:rPr>
          <w:rFonts w:ascii="Times New Roman" w:hAnsi="Times New Roman"/>
          <w:color w:val="000000"/>
          <w:sz w:val="24"/>
          <w:szCs w:val="24"/>
        </w:rPr>
        <w:t>Подбор средств оформления интерьера жилого помещения с учетом запросов и потребностей семьи и санитарно-</w:t>
      </w:r>
      <w:r w:rsidR="00DD5B7E" w:rsidRPr="00A85C85">
        <w:rPr>
          <w:rFonts w:ascii="Times New Roman" w:hAnsi="Times New Roman"/>
          <w:color w:val="000000"/>
          <w:spacing w:val="-1"/>
          <w:sz w:val="24"/>
          <w:szCs w:val="24"/>
        </w:rPr>
        <w:t>гигиенических требований. Использование декоративных растений для оформления интерьера жилых помещений. Оформление приусадебного (пришкольного) участка с использованием декоративных растений.</w:t>
      </w:r>
    </w:p>
    <w:p w:rsidR="00DD5B7E" w:rsidRPr="00A85C85" w:rsidRDefault="00CA0EB5" w:rsidP="00CA0EB5">
      <w:pPr>
        <w:shd w:val="clear" w:color="auto" w:fill="FFFFFF"/>
        <w:spacing w:line="324" w:lineRule="exact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D5B7E" w:rsidRPr="00A85C85">
        <w:rPr>
          <w:rFonts w:ascii="Times New Roman" w:hAnsi="Times New Roman"/>
          <w:color w:val="000000"/>
          <w:sz w:val="24"/>
          <w:szCs w:val="24"/>
        </w:rPr>
        <w:t>Характеристика основных элементов систем энергоснабжения, теплоснабжения, водопровода и канализации в го</w:t>
      </w:r>
      <w:r w:rsidR="00DD5B7E" w:rsidRPr="00A85C85">
        <w:rPr>
          <w:rFonts w:ascii="Times New Roman" w:hAnsi="Times New Roman"/>
          <w:color w:val="000000"/>
          <w:sz w:val="24"/>
          <w:szCs w:val="24"/>
        </w:rPr>
        <w:softHyphen/>
      </w:r>
      <w:r w:rsidR="00DD5B7E" w:rsidRPr="00A85C85">
        <w:rPr>
          <w:rFonts w:ascii="Times New Roman" w:hAnsi="Times New Roman"/>
          <w:color w:val="000000"/>
          <w:spacing w:val="-1"/>
          <w:sz w:val="24"/>
          <w:szCs w:val="24"/>
        </w:rPr>
        <w:t>родском и сельском (дачном) домах. Правила их эксплуатации.</w:t>
      </w:r>
    </w:p>
    <w:p w:rsidR="00CA0EB5" w:rsidRDefault="00CA0EB5" w:rsidP="00CA0EB5">
      <w:pPr>
        <w:shd w:val="clear" w:color="auto" w:fill="FFFFFF"/>
        <w:spacing w:line="324" w:lineRule="exact"/>
        <w:ind w:left="43" w:right="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</w:t>
      </w:r>
      <w:r w:rsidR="00DD5B7E" w:rsidRPr="00A85C85">
        <w:rPr>
          <w:rFonts w:ascii="Times New Roman" w:hAnsi="Times New Roman"/>
          <w:color w:val="000000"/>
          <w:spacing w:val="2"/>
          <w:sz w:val="24"/>
          <w:szCs w:val="24"/>
        </w:rPr>
        <w:t>Характеристика распространенных технологий ремонта и отделки жилых помещений. Подбор строительно-</w:t>
      </w:r>
      <w:r w:rsidR="00DD5B7E" w:rsidRPr="00A85C85">
        <w:rPr>
          <w:rFonts w:ascii="Times New Roman" w:hAnsi="Times New Roman"/>
          <w:color w:val="000000"/>
          <w:spacing w:val="-1"/>
          <w:sz w:val="24"/>
          <w:szCs w:val="24"/>
        </w:rPr>
        <w:t>отделочных материалов. Оснащение рабочего места для ремонта и отделки помещений. Применение основных инстру</w:t>
      </w:r>
      <w:r w:rsidR="00DD5B7E" w:rsidRPr="00A85C85">
        <w:rPr>
          <w:rFonts w:ascii="Times New Roman" w:hAnsi="Times New Roman"/>
          <w:color w:val="000000"/>
          <w:spacing w:val="-1"/>
          <w:sz w:val="24"/>
          <w:szCs w:val="24"/>
        </w:rPr>
        <w:softHyphen/>
        <w:t>ментов для ремонтно-отделочных работ.</w:t>
      </w:r>
    </w:p>
    <w:p w:rsidR="00DD5B7E" w:rsidRPr="00A85C85" w:rsidRDefault="00CA0EB5" w:rsidP="00CA0EB5">
      <w:pPr>
        <w:shd w:val="clear" w:color="auto" w:fill="FFFFFF"/>
        <w:spacing w:line="324" w:lineRule="exact"/>
        <w:ind w:left="43" w:right="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</w:t>
      </w:r>
      <w:r w:rsidR="00DD5B7E" w:rsidRPr="00A85C85">
        <w:rPr>
          <w:rFonts w:ascii="Times New Roman" w:hAnsi="Times New Roman"/>
          <w:color w:val="000000"/>
          <w:spacing w:val="-6"/>
          <w:sz w:val="24"/>
          <w:szCs w:val="24"/>
        </w:rPr>
        <w:t>Экологическая безопасность материалов и технологий выполнения ремонтно-отделочных работ.</w:t>
      </w:r>
    </w:p>
    <w:p w:rsidR="00DD5B7E" w:rsidRPr="00A85C85" w:rsidRDefault="00CA0EB5" w:rsidP="00CA0EB5">
      <w:pPr>
        <w:shd w:val="clear" w:color="auto" w:fill="FFFFFF"/>
        <w:spacing w:line="324" w:lineRule="exact"/>
        <w:ind w:left="43" w:right="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</w:t>
      </w:r>
      <w:r w:rsidR="00DD5B7E" w:rsidRPr="00A85C85">
        <w:rPr>
          <w:rFonts w:ascii="Times New Roman" w:hAnsi="Times New Roman"/>
          <w:color w:val="000000"/>
          <w:spacing w:val="-6"/>
          <w:sz w:val="24"/>
          <w:szCs w:val="24"/>
        </w:rPr>
        <w:t>Подготовка поверхностей помещения к отделке. Нанесение на подготовленные поверхности водорастворимых кра</w:t>
      </w:r>
      <w:r w:rsidR="00DD5B7E" w:rsidRPr="00A85C85">
        <w:rPr>
          <w:rFonts w:ascii="Times New Roman" w:hAnsi="Times New Roman"/>
          <w:color w:val="000000"/>
          <w:spacing w:val="-6"/>
          <w:sz w:val="24"/>
          <w:szCs w:val="24"/>
        </w:rPr>
        <w:softHyphen/>
        <w:t>сок, наклейка обоев и пленок.</w:t>
      </w:r>
    </w:p>
    <w:p w:rsidR="00DD5B7E" w:rsidRPr="00A85C85" w:rsidRDefault="00CA0EB5" w:rsidP="00CA0EB5">
      <w:pPr>
        <w:shd w:val="clear" w:color="auto" w:fill="FFFFFF"/>
        <w:spacing w:line="324" w:lineRule="exact"/>
        <w:ind w:left="36" w:right="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</w:t>
      </w:r>
      <w:r w:rsidR="00DD5B7E" w:rsidRPr="00A85C85">
        <w:rPr>
          <w:rFonts w:ascii="Times New Roman" w:hAnsi="Times New Roman"/>
          <w:color w:val="000000"/>
          <w:spacing w:val="-6"/>
          <w:sz w:val="24"/>
          <w:szCs w:val="24"/>
        </w:rPr>
        <w:t>Соблюдение правил безопасности труда и гигиены при выполнении ремонтно-отделочных работ. Применение ин</w:t>
      </w:r>
      <w:r w:rsidR="00DD5B7E" w:rsidRPr="00A85C85">
        <w:rPr>
          <w:rFonts w:ascii="Times New Roman" w:hAnsi="Times New Roman"/>
          <w:color w:val="000000"/>
          <w:spacing w:val="-6"/>
          <w:sz w:val="24"/>
          <w:szCs w:val="24"/>
        </w:rPr>
        <w:softHyphen/>
        <w:t>дивидуальных средств защиты и гигиены.</w:t>
      </w:r>
    </w:p>
    <w:p w:rsidR="00FE7153" w:rsidRPr="00CA0EB5" w:rsidRDefault="00CA0EB5" w:rsidP="00CA0EB5">
      <w:pPr>
        <w:shd w:val="clear" w:color="auto" w:fill="FFFFFF"/>
        <w:spacing w:line="324" w:lineRule="exact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 </w:t>
      </w:r>
      <w:r w:rsidR="00DD5B7E" w:rsidRPr="00A85C85">
        <w:rPr>
          <w:rFonts w:ascii="Times New Roman" w:hAnsi="Times New Roman"/>
          <w:color w:val="000000"/>
          <w:spacing w:val="-7"/>
          <w:sz w:val="24"/>
          <w:szCs w:val="24"/>
        </w:rPr>
        <w:t xml:space="preserve">Уход за различными видами половых покрытий. Удаление загрязнений с одежды бытовыми средствами. Выбор и </w:t>
      </w:r>
      <w:r w:rsidR="00DD5B7E" w:rsidRPr="00A85C85">
        <w:rPr>
          <w:rFonts w:ascii="Times New Roman" w:hAnsi="Times New Roman"/>
          <w:color w:val="000000"/>
          <w:spacing w:val="-6"/>
          <w:sz w:val="24"/>
          <w:szCs w:val="24"/>
        </w:rPr>
        <w:t>использование современных средств ухода за обувью. Выбор технологий и средств для длительного хранения одежды и обуви. Подбор на основе рекламной информации современной бытовой техники с учетом потребностей и доходов семьи. Соблюдение правил безопасного пользования бытовой техникой.</w:t>
      </w:r>
    </w:p>
    <w:p w:rsidR="00FE7153" w:rsidRPr="00FE7153" w:rsidRDefault="00FE7153" w:rsidP="00FE7153">
      <w:pPr>
        <w:pStyle w:val="a3"/>
        <w:rPr>
          <w:rFonts w:ascii="Times New Roman" w:hAnsi="Times New Roman"/>
          <w:b/>
          <w:sz w:val="24"/>
          <w:szCs w:val="24"/>
          <w:lang w:eastAsia="en-US"/>
        </w:rPr>
      </w:pPr>
      <w:r w:rsidRPr="00FE7153">
        <w:rPr>
          <w:rFonts w:ascii="Times New Roman" w:hAnsi="Times New Roman"/>
          <w:b/>
          <w:sz w:val="24"/>
          <w:szCs w:val="24"/>
          <w:lang w:eastAsia="en-US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4.  «Электротехника». </w:t>
      </w:r>
      <w:r w:rsidR="009912CB">
        <w:rPr>
          <w:rFonts w:ascii="Times New Roman" w:hAnsi="Times New Roman"/>
          <w:b/>
          <w:sz w:val="24"/>
          <w:szCs w:val="24"/>
          <w:lang w:eastAsia="en-US"/>
        </w:rPr>
        <w:t>(4</w:t>
      </w:r>
      <w:r w:rsidR="002650CF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FE7153">
        <w:rPr>
          <w:rFonts w:ascii="Times New Roman" w:hAnsi="Times New Roman"/>
          <w:b/>
          <w:sz w:val="24"/>
          <w:szCs w:val="24"/>
          <w:lang w:eastAsia="en-US"/>
        </w:rPr>
        <w:t>ч.)</w:t>
      </w:r>
    </w:p>
    <w:p w:rsidR="00FE7153" w:rsidRPr="00FE7153" w:rsidRDefault="00CA0EB5" w:rsidP="00FE7153">
      <w:pPr>
        <w:pStyle w:val="a3"/>
        <w:rPr>
          <w:rFonts w:ascii="Times New Roman" w:hAnsi="Times New Roman"/>
          <w:i/>
          <w:sz w:val="24"/>
          <w:szCs w:val="24"/>
          <w:lang w:eastAsia="en-US"/>
        </w:rPr>
      </w:pPr>
      <w:r w:rsidRPr="00FE7153">
        <w:rPr>
          <w:rFonts w:ascii="Times New Roman" w:hAnsi="Times New Roman"/>
          <w:i/>
          <w:sz w:val="24"/>
          <w:szCs w:val="24"/>
          <w:lang w:eastAsia="en-US"/>
        </w:rPr>
        <w:t>Тема:</w:t>
      </w:r>
      <w:r w:rsidR="00FE7153" w:rsidRPr="00FE7153">
        <w:rPr>
          <w:rFonts w:ascii="Times New Roman" w:hAnsi="Times New Roman"/>
          <w:i/>
          <w:sz w:val="24"/>
          <w:szCs w:val="24"/>
          <w:lang w:eastAsia="en-US"/>
        </w:rPr>
        <w:t xml:space="preserve"> «Бытовые электроприборы</w:t>
      </w:r>
      <w:r>
        <w:rPr>
          <w:rFonts w:ascii="Times New Roman" w:hAnsi="Times New Roman"/>
          <w:i/>
          <w:sz w:val="24"/>
          <w:szCs w:val="24"/>
          <w:lang w:eastAsia="en-US"/>
        </w:rPr>
        <w:t>.</w:t>
      </w:r>
    </w:p>
    <w:p w:rsidR="00FE7153" w:rsidRPr="00FE7153" w:rsidRDefault="00FE7153" w:rsidP="00FE715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FE7153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   </w:t>
      </w:r>
      <w:r w:rsidRPr="00FE7153"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>Теоретические сведения.</w:t>
      </w:r>
      <w:r w:rsidRPr="00FE715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FE7153">
        <w:rPr>
          <w:rFonts w:ascii="Times New Roman" w:eastAsia="Calibri" w:hAnsi="Times New Roman"/>
          <w:sz w:val="24"/>
          <w:szCs w:val="24"/>
          <w:lang w:eastAsia="en-US"/>
        </w:rPr>
        <w:t>Применение электрической энергии в промышленности, на транспорте и в быту.</w:t>
      </w:r>
    </w:p>
    <w:p w:rsidR="00FE7153" w:rsidRPr="00FE7153" w:rsidRDefault="00CA0EB5" w:rsidP="00FE715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E7153" w:rsidRPr="00FE7153">
        <w:rPr>
          <w:rFonts w:ascii="Times New Roman" w:hAnsi="Times New Roman"/>
          <w:sz w:val="24"/>
          <w:szCs w:val="24"/>
        </w:rPr>
        <w:t>Электронагревательные приборы, их характеристики по мощности и рабочему напряжению. Электрическая и индукционная плиты на кухне: принцип действия, правила эксплуатации. Преимущества и недостатки. Пути экономии электрической энергии в быту. Правила безопасного пользования бытовыми электроприборами. Устройство и принцип действия электрического фена.</w:t>
      </w:r>
      <w:r w:rsidR="00FE7153" w:rsidRPr="00FE7153">
        <w:rPr>
          <w:rFonts w:ascii="Times New Roman" w:hAnsi="Times New Roman"/>
          <w:sz w:val="24"/>
          <w:szCs w:val="24"/>
        </w:rPr>
        <w:cr/>
        <w:t>Общие сведения о принципе работы, видах и правилах эксплуатации бытовых холодильников и стиральных машин-автоматов, электрических вытяжных устройств.</w:t>
      </w:r>
    </w:p>
    <w:p w:rsidR="00FE7153" w:rsidRPr="00FE7153" w:rsidRDefault="00FE7153" w:rsidP="00FE715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FE7153">
        <w:rPr>
          <w:rFonts w:ascii="Times New Roman" w:eastAsia="Calibri" w:hAnsi="Times New Roman"/>
          <w:sz w:val="24"/>
          <w:szCs w:val="24"/>
          <w:lang w:eastAsia="en-US"/>
        </w:rPr>
        <w:lastRenderedPageBreak/>
        <w:t>Электронные приборы: телевизоры, DVD, музыкальные центры, компьютеры, часы и др. Сокращение срока их службы и поломка при скачках напряжения. Способ защиты</w:t>
      </w:r>
      <w:r w:rsidR="00CA0EB5">
        <w:rPr>
          <w:rFonts w:ascii="Times New Roman" w:eastAsia="Calibri" w:hAnsi="Times New Roman"/>
          <w:sz w:val="24"/>
          <w:szCs w:val="24"/>
          <w:lang w:eastAsia="en-US"/>
        </w:rPr>
        <w:t xml:space="preserve"> приборов от скачков напряжения</w:t>
      </w:r>
    </w:p>
    <w:p w:rsidR="00FE7153" w:rsidRPr="00FE7153" w:rsidRDefault="00CA0EB5" w:rsidP="00FE7153">
      <w:pPr>
        <w:pStyle w:val="a3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="00FE7153" w:rsidRPr="00FE7153">
        <w:rPr>
          <w:rFonts w:ascii="Times New Roman" w:eastAsia="Calibri" w:hAnsi="Times New Roman"/>
          <w:i/>
          <w:sz w:val="24"/>
          <w:szCs w:val="24"/>
          <w:lang w:eastAsia="en-US"/>
        </w:rPr>
        <w:t>Лабораторно-практические и практические работы.</w:t>
      </w:r>
    </w:p>
    <w:p w:rsidR="00FE7153" w:rsidRPr="00FE7153" w:rsidRDefault="00FE7153" w:rsidP="00FE715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FE7153">
        <w:rPr>
          <w:rFonts w:ascii="Times New Roman" w:eastAsia="Calibri" w:hAnsi="Times New Roman"/>
          <w:sz w:val="24"/>
          <w:szCs w:val="24"/>
          <w:lang w:eastAsia="en-US"/>
        </w:rPr>
        <w:t xml:space="preserve"> Оценка допустимой суммарной мощности электроприборов, подключаемых к одной розетке и квартирной (домовой) сети. Исследование соотношения потребляемой мощности и силы света различных ламп. Ознакомление с устройством и принципом действия стиральной машины-автомата, электрического фена. Изучение способов защиты электронных приборов от скачков напряже</w:t>
      </w:r>
      <w:r w:rsidR="00CA0EB5">
        <w:rPr>
          <w:rFonts w:ascii="Times New Roman" w:eastAsia="Calibri" w:hAnsi="Times New Roman"/>
          <w:sz w:val="24"/>
          <w:szCs w:val="24"/>
          <w:lang w:eastAsia="en-US"/>
        </w:rPr>
        <w:t>ния</w:t>
      </w:r>
    </w:p>
    <w:p w:rsidR="00FE7153" w:rsidRPr="00DD5B7E" w:rsidRDefault="00CA0EB5" w:rsidP="00FE7153">
      <w:pPr>
        <w:pStyle w:val="a3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="00FE7153" w:rsidRPr="00DD5B7E">
        <w:rPr>
          <w:rFonts w:ascii="Times New Roman" w:eastAsia="Calibri" w:hAnsi="Times New Roman"/>
          <w:i/>
          <w:sz w:val="24"/>
          <w:szCs w:val="24"/>
          <w:lang w:eastAsia="en-US"/>
        </w:rPr>
        <w:t>Тема: «</w:t>
      </w:r>
      <w:r w:rsidRPr="00DD5B7E">
        <w:rPr>
          <w:rFonts w:ascii="Times New Roman" w:eastAsia="Calibri" w:hAnsi="Times New Roman"/>
          <w:i/>
          <w:sz w:val="24"/>
          <w:szCs w:val="24"/>
          <w:lang w:eastAsia="en-US"/>
        </w:rPr>
        <w:t>Электромонтажные и</w:t>
      </w:r>
      <w:r w:rsidR="002650CF" w:rsidRPr="00DD5B7E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сборочные технологии» </w:t>
      </w:r>
    </w:p>
    <w:p w:rsidR="00FE7153" w:rsidRPr="00FE7153" w:rsidRDefault="00CA0EB5" w:rsidP="00FE715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="00FE7153" w:rsidRPr="00FE7153">
        <w:rPr>
          <w:rFonts w:ascii="Times New Roman" w:eastAsia="Calibri" w:hAnsi="Times New Roman"/>
          <w:i/>
          <w:sz w:val="24"/>
          <w:szCs w:val="24"/>
          <w:lang w:eastAsia="en-US"/>
        </w:rPr>
        <w:t>Теоретические сведения.</w:t>
      </w:r>
      <w:r w:rsidR="00FE7153" w:rsidRPr="00FE7153">
        <w:rPr>
          <w:rFonts w:ascii="Times New Roman" w:eastAsia="Calibri" w:hAnsi="Times New Roman"/>
          <w:sz w:val="24"/>
          <w:szCs w:val="24"/>
          <w:lang w:eastAsia="en-US"/>
        </w:rPr>
        <w:t xml:space="preserve"> Принципы работы и способы подключения плавких и </w:t>
      </w:r>
      <w:r w:rsidR="0054775F">
        <w:rPr>
          <w:rFonts w:ascii="Times New Roman" w:eastAsia="Calibri" w:hAnsi="Times New Roman"/>
          <w:sz w:val="24"/>
          <w:szCs w:val="24"/>
          <w:lang w:eastAsia="en-US"/>
        </w:rPr>
        <w:t>автоматических предохранителей.</w:t>
      </w:r>
      <w:r w:rsidR="00FE7153" w:rsidRPr="00FE7153">
        <w:rPr>
          <w:rFonts w:ascii="Times New Roman" w:eastAsia="Calibri" w:hAnsi="Times New Roman"/>
          <w:sz w:val="24"/>
          <w:szCs w:val="24"/>
          <w:lang w:eastAsia="en-US"/>
        </w:rPr>
        <w:t xml:space="preserve"> Сх</w:t>
      </w:r>
      <w:r w:rsidR="0054775F">
        <w:rPr>
          <w:rFonts w:ascii="Times New Roman" w:eastAsia="Calibri" w:hAnsi="Times New Roman"/>
          <w:sz w:val="24"/>
          <w:szCs w:val="24"/>
          <w:lang w:eastAsia="en-US"/>
        </w:rPr>
        <w:t xml:space="preserve">ема квартирной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электропроводки. </w:t>
      </w:r>
      <w:r w:rsidRPr="00FE7153">
        <w:rPr>
          <w:rFonts w:ascii="Times New Roman" w:eastAsia="Calibri" w:hAnsi="Times New Roman"/>
          <w:sz w:val="24"/>
          <w:szCs w:val="24"/>
          <w:lang w:eastAsia="en-US"/>
        </w:rPr>
        <w:t>Подключение</w:t>
      </w:r>
      <w:r w:rsidR="00FE7153" w:rsidRPr="00FE7153">
        <w:rPr>
          <w:rFonts w:ascii="Times New Roman" w:eastAsia="Calibri" w:hAnsi="Times New Roman"/>
          <w:sz w:val="24"/>
          <w:szCs w:val="24"/>
          <w:lang w:eastAsia="en-US"/>
        </w:rPr>
        <w:t xml:space="preserve"> бытовых пр</w:t>
      </w:r>
      <w:r w:rsidR="0054775F">
        <w:rPr>
          <w:rFonts w:ascii="Times New Roman" w:eastAsia="Calibri" w:hAnsi="Times New Roman"/>
          <w:sz w:val="24"/>
          <w:szCs w:val="24"/>
          <w:lang w:eastAsia="en-US"/>
        </w:rPr>
        <w:t>иемников электрической энергии.</w:t>
      </w:r>
    </w:p>
    <w:p w:rsidR="00FE7153" w:rsidRPr="00FE7153" w:rsidRDefault="00FE7153" w:rsidP="00FE715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FE7153">
        <w:rPr>
          <w:rFonts w:ascii="Times New Roman" w:eastAsia="Calibri" w:hAnsi="Times New Roman"/>
          <w:sz w:val="24"/>
          <w:szCs w:val="24"/>
          <w:lang w:eastAsia="en-US"/>
        </w:rPr>
        <w:t xml:space="preserve"> Работа </w:t>
      </w:r>
      <w:r w:rsidR="0054775F">
        <w:rPr>
          <w:rFonts w:ascii="Times New Roman" w:eastAsia="Calibri" w:hAnsi="Times New Roman"/>
          <w:sz w:val="24"/>
          <w:szCs w:val="24"/>
          <w:lang w:eastAsia="en-US"/>
        </w:rPr>
        <w:t>счетчика электрической энергии.</w:t>
      </w:r>
      <w:r w:rsidRPr="00FE7153">
        <w:rPr>
          <w:rFonts w:ascii="Times New Roman" w:eastAsia="Calibri" w:hAnsi="Times New Roman"/>
          <w:sz w:val="24"/>
          <w:szCs w:val="24"/>
          <w:lang w:eastAsia="en-US"/>
        </w:rPr>
        <w:t xml:space="preserve"> Способы определения расхода и с</w:t>
      </w:r>
      <w:r w:rsidR="00CA0EB5">
        <w:rPr>
          <w:rFonts w:ascii="Times New Roman" w:eastAsia="Calibri" w:hAnsi="Times New Roman"/>
          <w:sz w:val="24"/>
          <w:szCs w:val="24"/>
          <w:lang w:eastAsia="en-US"/>
        </w:rPr>
        <w:t>тоимости электрической энергии.</w:t>
      </w:r>
      <w:r w:rsidRPr="00FE7153">
        <w:rPr>
          <w:rFonts w:ascii="Times New Roman" w:eastAsia="Calibri" w:hAnsi="Times New Roman"/>
          <w:sz w:val="24"/>
          <w:szCs w:val="24"/>
          <w:lang w:eastAsia="en-US"/>
        </w:rPr>
        <w:t xml:space="preserve"> Возможность одновременного включения нескольких бытовых прибор</w:t>
      </w:r>
      <w:r w:rsidR="00CA0EB5">
        <w:rPr>
          <w:rFonts w:ascii="Times New Roman" w:eastAsia="Calibri" w:hAnsi="Times New Roman"/>
          <w:sz w:val="24"/>
          <w:szCs w:val="24"/>
          <w:lang w:eastAsia="en-US"/>
        </w:rPr>
        <w:t>ов в сеть с учетом их мощности.</w:t>
      </w:r>
      <w:r w:rsidRPr="00FE7153">
        <w:rPr>
          <w:rFonts w:ascii="Times New Roman" w:eastAsia="Calibri" w:hAnsi="Times New Roman"/>
          <w:sz w:val="24"/>
          <w:szCs w:val="24"/>
          <w:lang w:eastAsia="en-US"/>
        </w:rPr>
        <w:t xml:space="preserve"> Пути </w:t>
      </w:r>
      <w:r w:rsidR="00CA0EB5">
        <w:rPr>
          <w:rFonts w:ascii="Times New Roman" w:eastAsia="Calibri" w:hAnsi="Times New Roman"/>
          <w:sz w:val="24"/>
          <w:szCs w:val="24"/>
          <w:lang w:eastAsia="en-US"/>
        </w:rPr>
        <w:t>экономии электрической энергии.</w:t>
      </w:r>
    </w:p>
    <w:p w:rsidR="00FE7153" w:rsidRPr="00FE7153" w:rsidRDefault="00FE7153" w:rsidP="00FE715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FE7153">
        <w:rPr>
          <w:rFonts w:ascii="Times New Roman" w:eastAsia="Calibri" w:hAnsi="Times New Roman"/>
          <w:sz w:val="24"/>
          <w:szCs w:val="24"/>
          <w:lang w:eastAsia="en-US"/>
        </w:rPr>
        <w:t xml:space="preserve">  Устройство и принцип работы бытового электрического</w:t>
      </w:r>
      <w:r w:rsidR="00CA0EB5">
        <w:rPr>
          <w:rFonts w:ascii="Times New Roman" w:eastAsia="Calibri" w:hAnsi="Times New Roman"/>
          <w:sz w:val="24"/>
          <w:szCs w:val="24"/>
          <w:lang w:eastAsia="en-US"/>
        </w:rPr>
        <w:t xml:space="preserve"> утюга с элементами автоматики.</w:t>
      </w:r>
    </w:p>
    <w:p w:rsidR="00FE7153" w:rsidRPr="00FE7153" w:rsidRDefault="00FE7153" w:rsidP="00FE715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FE7153">
        <w:rPr>
          <w:rFonts w:ascii="Times New Roman" w:eastAsia="Calibri" w:hAnsi="Times New Roman"/>
          <w:sz w:val="24"/>
          <w:szCs w:val="24"/>
          <w:lang w:eastAsia="en-US"/>
        </w:rPr>
        <w:t xml:space="preserve">  Влияние электротехнических и электронных</w:t>
      </w:r>
      <w:r w:rsidR="00CA0EB5">
        <w:rPr>
          <w:rFonts w:ascii="Times New Roman" w:eastAsia="Calibri" w:hAnsi="Times New Roman"/>
          <w:sz w:val="24"/>
          <w:szCs w:val="24"/>
          <w:lang w:eastAsia="en-US"/>
        </w:rPr>
        <w:t xml:space="preserve"> приборов на здоровье человека.</w:t>
      </w:r>
      <w:r w:rsidRPr="00FE7153">
        <w:rPr>
          <w:rFonts w:ascii="Times New Roman" w:eastAsia="Calibri" w:hAnsi="Times New Roman"/>
          <w:sz w:val="24"/>
          <w:szCs w:val="24"/>
          <w:lang w:eastAsia="en-US"/>
        </w:rPr>
        <w:t xml:space="preserve"> Правила безопасной работы электроустановками и при выпо</w:t>
      </w:r>
      <w:r w:rsidR="00CA0EB5">
        <w:rPr>
          <w:rFonts w:ascii="Times New Roman" w:eastAsia="Calibri" w:hAnsi="Times New Roman"/>
          <w:sz w:val="24"/>
          <w:szCs w:val="24"/>
          <w:lang w:eastAsia="en-US"/>
        </w:rPr>
        <w:t>лнении электромонтажных работ.</w:t>
      </w:r>
    </w:p>
    <w:p w:rsidR="00FE7153" w:rsidRPr="00FE7153" w:rsidRDefault="00FE7153" w:rsidP="00FE715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FE7153">
        <w:rPr>
          <w:rFonts w:ascii="Times New Roman" w:eastAsia="Calibri" w:hAnsi="Times New Roman"/>
          <w:sz w:val="24"/>
          <w:szCs w:val="24"/>
          <w:lang w:eastAsia="en-US"/>
        </w:rPr>
        <w:t xml:space="preserve">  Профессии, связанные с производством, эксплуатацией и обслуживанием электротехни</w:t>
      </w:r>
      <w:r w:rsidR="00CA0EB5">
        <w:rPr>
          <w:rFonts w:ascii="Times New Roman" w:eastAsia="Calibri" w:hAnsi="Times New Roman"/>
          <w:sz w:val="24"/>
          <w:szCs w:val="24"/>
          <w:lang w:eastAsia="en-US"/>
        </w:rPr>
        <w:t>ческих и электронных устройств.</w:t>
      </w:r>
    </w:p>
    <w:p w:rsidR="00420EC8" w:rsidRPr="00A85C85" w:rsidRDefault="00CA0EB5" w:rsidP="00FE7153">
      <w:pPr>
        <w:pStyle w:val="a3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="00FE7153" w:rsidRPr="00FE7153">
        <w:rPr>
          <w:rFonts w:ascii="Times New Roman" w:eastAsia="Calibri" w:hAnsi="Times New Roman"/>
          <w:i/>
          <w:sz w:val="24"/>
          <w:szCs w:val="24"/>
          <w:lang w:eastAsia="en-US"/>
        </w:rPr>
        <w:t>Лабораторно-практические и практические работы.</w:t>
      </w:r>
      <w:r w:rsidR="00FE7153" w:rsidRPr="00FE7153">
        <w:rPr>
          <w:rFonts w:ascii="Times New Roman" w:eastAsia="Calibri" w:hAnsi="Times New Roman"/>
          <w:sz w:val="24"/>
          <w:szCs w:val="24"/>
          <w:lang w:eastAsia="en-US"/>
        </w:rPr>
        <w:t xml:space="preserve"> Изучение с</w:t>
      </w:r>
      <w:r>
        <w:rPr>
          <w:rFonts w:ascii="Times New Roman" w:eastAsia="Calibri" w:hAnsi="Times New Roman"/>
          <w:sz w:val="24"/>
          <w:szCs w:val="24"/>
          <w:lang w:eastAsia="en-US"/>
        </w:rPr>
        <w:t>хем квартирной электропроводки.</w:t>
      </w:r>
      <w:r w:rsidR="00FE7153" w:rsidRPr="00FE7153">
        <w:rPr>
          <w:rFonts w:ascii="Times New Roman" w:eastAsia="Calibri" w:hAnsi="Times New Roman"/>
          <w:sz w:val="24"/>
          <w:szCs w:val="24"/>
          <w:lang w:eastAsia="en-US"/>
        </w:rPr>
        <w:t xml:space="preserve"> Определение расхода и сто</w:t>
      </w:r>
      <w:r>
        <w:rPr>
          <w:rFonts w:ascii="Times New Roman" w:eastAsia="Calibri" w:hAnsi="Times New Roman"/>
          <w:sz w:val="24"/>
          <w:szCs w:val="24"/>
          <w:lang w:eastAsia="en-US"/>
        </w:rPr>
        <w:t>имости электроэнергии за месяц.</w:t>
      </w:r>
      <w:r w:rsidR="00FE7153" w:rsidRPr="00FE7153">
        <w:rPr>
          <w:rFonts w:ascii="Times New Roman" w:eastAsia="Calibri" w:hAnsi="Times New Roman"/>
          <w:sz w:val="24"/>
          <w:szCs w:val="24"/>
          <w:lang w:eastAsia="en-US"/>
        </w:rPr>
        <w:t xml:space="preserve"> Ознакомление с устройством и принципом работы </w:t>
      </w:r>
      <w:r w:rsidRPr="00FE7153">
        <w:rPr>
          <w:rFonts w:ascii="Times New Roman" w:eastAsia="Calibri" w:hAnsi="Times New Roman"/>
          <w:sz w:val="24"/>
          <w:szCs w:val="24"/>
          <w:lang w:eastAsia="en-US"/>
        </w:rPr>
        <w:t>бытового электрического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утюга с элементами автоматики.</w:t>
      </w:r>
    </w:p>
    <w:p w:rsidR="002650CF" w:rsidRDefault="002650CF" w:rsidP="002650CF">
      <w:pPr>
        <w:pStyle w:val="a3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650CF" w:rsidRPr="002650CF" w:rsidRDefault="003B23D9" w:rsidP="002650CF">
      <w:pPr>
        <w:pStyle w:val="a3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2650CF" w:rsidRPr="002650C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РАЗДЕЛ 5. «Современное производство и профессиональное </w:t>
      </w:r>
      <w:r w:rsidR="00DD5B7E" w:rsidRPr="002650CF">
        <w:rPr>
          <w:rFonts w:ascii="Times New Roman" w:eastAsia="Calibri" w:hAnsi="Times New Roman"/>
          <w:b/>
          <w:sz w:val="24"/>
          <w:szCs w:val="24"/>
          <w:lang w:eastAsia="en-US"/>
        </w:rPr>
        <w:t>самоопределение» (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5 </w:t>
      </w:r>
      <w:r w:rsidR="002650CF" w:rsidRPr="002650CF">
        <w:rPr>
          <w:rFonts w:ascii="Times New Roman" w:eastAsia="Calibri" w:hAnsi="Times New Roman"/>
          <w:b/>
          <w:sz w:val="24"/>
          <w:szCs w:val="24"/>
          <w:lang w:eastAsia="en-US"/>
        </w:rPr>
        <w:t>ч.)</w:t>
      </w:r>
    </w:p>
    <w:p w:rsidR="002650CF" w:rsidRPr="001D389D" w:rsidRDefault="001D389D" w:rsidP="002650CF">
      <w:pPr>
        <w:pStyle w:val="a3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Тема: </w:t>
      </w:r>
      <w:r w:rsidR="004C2D08" w:rsidRPr="001D389D">
        <w:rPr>
          <w:rFonts w:ascii="Times New Roman" w:eastAsia="Calibri" w:hAnsi="Times New Roman"/>
          <w:i/>
          <w:sz w:val="24"/>
          <w:szCs w:val="24"/>
          <w:lang w:eastAsia="en-US"/>
        </w:rPr>
        <w:t>Профессиональное образование.</w:t>
      </w:r>
    </w:p>
    <w:p w:rsidR="002650CF" w:rsidRPr="002650CF" w:rsidRDefault="002650CF" w:rsidP="002650CF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650CF">
        <w:rPr>
          <w:rFonts w:ascii="Times New Roman" w:eastAsia="Calibri" w:hAnsi="Times New Roman"/>
          <w:i/>
          <w:sz w:val="24"/>
          <w:szCs w:val="24"/>
          <w:lang w:eastAsia="en-US"/>
        </w:rPr>
        <w:t>Теоретические сведения.</w:t>
      </w:r>
      <w:r w:rsidRPr="002650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C2D08">
        <w:rPr>
          <w:rFonts w:ascii="Times New Roman" w:eastAsia="Calibri" w:hAnsi="Times New Roman"/>
          <w:sz w:val="24"/>
          <w:szCs w:val="24"/>
          <w:lang w:eastAsia="en-US"/>
        </w:rPr>
        <w:t xml:space="preserve">Пути освоения профессий. </w:t>
      </w:r>
      <w:r w:rsidR="001D389D">
        <w:rPr>
          <w:rFonts w:ascii="Times New Roman" w:eastAsia="Calibri" w:hAnsi="Times New Roman"/>
          <w:sz w:val="24"/>
          <w:szCs w:val="24"/>
          <w:lang w:eastAsia="en-US"/>
        </w:rPr>
        <w:t xml:space="preserve">Ситуация выбора профессии. Классификация профессий. </w:t>
      </w:r>
      <w:proofErr w:type="spellStart"/>
      <w:r w:rsidR="001D389D">
        <w:rPr>
          <w:rFonts w:ascii="Times New Roman" w:eastAsia="Calibri" w:hAnsi="Times New Roman"/>
          <w:sz w:val="24"/>
          <w:szCs w:val="24"/>
          <w:lang w:eastAsia="en-US"/>
        </w:rPr>
        <w:t>Профессиоргама</w:t>
      </w:r>
      <w:proofErr w:type="spellEnd"/>
      <w:r w:rsidR="001D389D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proofErr w:type="spellStart"/>
      <w:r w:rsidR="001D389D">
        <w:rPr>
          <w:rFonts w:ascii="Times New Roman" w:eastAsia="Calibri" w:hAnsi="Times New Roman"/>
          <w:sz w:val="24"/>
          <w:szCs w:val="24"/>
          <w:lang w:eastAsia="en-US"/>
        </w:rPr>
        <w:t>психограмма</w:t>
      </w:r>
      <w:proofErr w:type="spellEnd"/>
      <w:r w:rsidR="001D389D">
        <w:rPr>
          <w:rFonts w:ascii="Times New Roman" w:eastAsia="Calibri" w:hAnsi="Times New Roman"/>
          <w:sz w:val="24"/>
          <w:szCs w:val="24"/>
          <w:lang w:eastAsia="en-US"/>
        </w:rPr>
        <w:t xml:space="preserve"> профессии.  </w:t>
      </w:r>
    </w:p>
    <w:p w:rsidR="002650CF" w:rsidRPr="002650CF" w:rsidRDefault="002650CF" w:rsidP="002650CF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650CF">
        <w:rPr>
          <w:rFonts w:ascii="Times New Roman" w:eastAsia="Calibri" w:hAnsi="Times New Roman"/>
          <w:sz w:val="24"/>
          <w:szCs w:val="24"/>
          <w:lang w:eastAsia="en-US"/>
        </w:rPr>
        <w:t xml:space="preserve">  Влияние техники и технологии на виды, содержание и уровень квалификации труда. Уровни квалификации и уровни образования. Факторы, влияющие на уровень оплаты труда.</w:t>
      </w:r>
    </w:p>
    <w:p w:rsidR="002650CF" w:rsidRPr="002650CF" w:rsidRDefault="002650CF" w:rsidP="002650CF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650CF">
        <w:rPr>
          <w:rFonts w:ascii="Times New Roman" w:eastAsia="Calibri" w:hAnsi="Times New Roman"/>
          <w:sz w:val="24"/>
          <w:szCs w:val="24"/>
          <w:lang w:eastAsia="en-US"/>
        </w:rPr>
        <w:t xml:space="preserve">  Понятие о профессии, специальности, квалификации и компетентности работника.</w:t>
      </w:r>
    </w:p>
    <w:p w:rsidR="002650CF" w:rsidRPr="002650CF" w:rsidRDefault="002650CF" w:rsidP="002650CF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650CF">
        <w:rPr>
          <w:rFonts w:ascii="Times New Roman" w:eastAsia="Calibri" w:hAnsi="Times New Roman"/>
          <w:i/>
          <w:sz w:val="24"/>
          <w:szCs w:val="24"/>
          <w:lang w:eastAsia="en-US"/>
        </w:rPr>
        <w:t>Лабораторно-практические и практические работы.</w:t>
      </w:r>
      <w:r w:rsidRPr="002650CF">
        <w:rPr>
          <w:rFonts w:ascii="Times New Roman" w:eastAsia="Calibri" w:hAnsi="Times New Roman"/>
          <w:sz w:val="24"/>
          <w:szCs w:val="24"/>
          <w:lang w:eastAsia="en-US"/>
        </w:rPr>
        <w:t xml:space="preserve"> Ознакомление с деятельностью производственного предприятия.</w:t>
      </w:r>
    </w:p>
    <w:p w:rsidR="002650CF" w:rsidRPr="002650CF" w:rsidRDefault="002650CF" w:rsidP="002650CF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650CF">
        <w:rPr>
          <w:rFonts w:ascii="Times New Roman" w:eastAsia="Calibri" w:hAnsi="Times New Roman"/>
          <w:sz w:val="24"/>
          <w:szCs w:val="24"/>
          <w:lang w:eastAsia="en-US"/>
        </w:rPr>
        <w:t xml:space="preserve">  Анализ структуры предприятия и профессионального разделения труда.</w:t>
      </w:r>
    </w:p>
    <w:p w:rsidR="00CA0EB5" w:rsidRDefault="001D389D" w:rsidP="002650CF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Тема: </w:t>
      </w:r>
      <w:r w:rsidR="00CA0EB5" w:rsidRPr="00CA0EB5">
        <w:rPr>
          <w:rFonts w:ascii="Times New Roman" w:eastAsia="Calibri" w:hAnsi="Times New Roman"/>
          <w:i/>
          <w:sz w:val="24"/>
          <w:szCs w:val="24"/>
          <w:lang w:eastAsia="en-US"/>
        </w:rPr>
        <w:t>Внутренний мир человека и профессиональное самоопределение.</w:t>
      </w:r>
      <w:r w:rsidR="00CA0EB5" w:rsidRPr="002650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2650CF" w:rsidRPr="002650CF" w:rsidRDefault="002650CF" w:rsidP="002650CF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650CF">
        <w:rPr>
          <w:rFonts w:ascii="Times New Roman" w:eastAsia="Calibri" w:hAnsi="Times New Roman"/>
          <w:i/>
          <w:sz w:val="24"/>
          <w:szCs w:val="24"/>
          <w:lang w:eastAsia="en-US"/>
        </w:rPr>
        <w:t>Теоретические сведения.</w:t>
      </w:r>
      <w:r w:rsidRPr="002650CF">
        <w:rPr>
          <w:rFonts w:ascii="Times New Roman" w:eastAsia="Calibri" w:hAnsi="Times New Roman"/>
          <w:sz w:val="24"/>
          <w:szCs w:val="24"/>
          <w:lang w:eastAsia="en-US"/>
        </w:rPr>
        <w:t xml:space="preserve"> Роль профессии в жизни человека. Виды массовых профессий сферы индустриального производства и сервиса в регионе. Региональный рынок труда и его конъюнктура. Специальность, производительность и оплата труда.</w:t>
      </w:r>
    </w:p>
    <w:p w:rsidR="002650CF" w:rsidRPr="002650CF" w:rsidRDefault="002650CF" w:rsidP="002650CF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650CF">
        <w:rPr>
          <w:rFonts w:ascii="Times New Roman" w:eastAsia="Calibri" w:hAnsi="Times New Roman"/>
          <w:sz w:val="24"/>
          <w:szCs w:val="24"/>
          <w:lang w:eastAsia="en-US"/>
        </w:rPr>
        <w:t xml:space="preserve">  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</w:t>
      </w:r>
    </w:p>
    <w:p w:rsidR="002650CF" w:rsidRPr="002650CF" w:rsidRDefault="002650CF" w:rsidP="002650CF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650CF">
        <w:rPr>
          <w:rFonts w:ascii="Times New Roman" w:eastAsia="Calibri" w:hAnsi="Times New Roman"/>
          <w:sz w:val="24"/>
          <w:szCs w:val="24"/>
          <w:lang w:eastAsia="en-US"/>
        </w:rPr>
        <w:t xml:space="preserve">  Источники получения информации о профессиях, путях и уровня</w:t>
      </w:r>
      <w:r w:rsidR="001D389D">
        <w:rPr>
          <w:rFonts w:ascii="Times New Roman" w:eastAsia="Calibri" w:hAnsi="Times New Roman"/>
          <w:sz w:val="24"/>
          <w:szCs w:val="24"/>
          <w:lang w:eastAsia="en-US"/>
        </w:rPr>
        <w:t>х профессионального образования</w:t>
      </w:r>
      <w:r w:rsidRPr="002650CF">
        <w:rPr>
          <w:rFonts w:ascii="Times New Roman" w:eastAsia="Calibri" w:hAnsi="Times New Roman"/>
          <w:sz w:val="24"/>
          <w:szCs w:val="24"/>
          <w:lang w:eastAsia="en-US"/>
        </w:rPr>
        <w:t>. Выбор по справочнику профессионального учебного заведения, характеристика условий поступления в него и обучение там.</w:t>
      </w:r>
    </w:p>
    <w:p w:rsidR="002650CF" w:rsidRPr="002650CF" w:rsidRDefault="002650CF" w:rsidP="002650CF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650CF">
        <w:rPr>
          <w:rFonts w:ascii="Times New Roman" w:eastAsia="Calibri" w:hAnsi="Times New Roman"/>
          <w:sz w:val="24"/>
          <w:szCs w:val="24"/>
          <w:lang w:eastAsia="en-US"/>
        </w:rPr>
        <w:t xml:space="preserve">  Возможности построения карьеры в профессиональной деятельности.</w:t>
      </w:r>
    </w:p>
    <w:p w:rsidR="002650CF" w:rsidRPr="001D389D" w:rsidRDefault="002650CF" w:rsidP="002650CF">
      <w:pPr>
        <w:pStyle w:val="a3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2650CF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CA0EB5" w:rsidRPr="00CA0EB5">
        <w:rPr>
          <w:rFonts w:ascii="Times New Roman" w:eastAsia="Calibri" w:hAnsi="Times New Roman"/>
          <w:i/>
          <w:sz w:val="24"/>
          <w:szCs w:val="24"/>
          <w:lang w:eastAsia="en-US"/>
        </w:rPr>
        <w:t>Тема.</w:t>
      </w:r>
      <w:r w:rsidR="00CA0EB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D389D">
        <w:rPr>
          <w:rFonts w:ascii="Times New Roman" w:eastAsia="Calibri" w:hAnsi="Times New Roman"/>
          <w:i/>
          <w:sz w:val="24"/>
          <w:szCs w:val="24"/>
          <w:lang w:eastAsia="en-US"/>
        </w:rPr>
        <w:t>Здоровье и выбор профессии.</w:t>
      </w:r>
    </w:p>
    <w:p w:rsidR="002650CF" w:rsidRPr="002650CF" w:rsidRDefault="002650CF" w:rsidP="002650CF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650CF">
        <w:rPr>
          <w:rFonts w:ascii="Times New Roman" w:eastAsia="Calibri" w:hAnsi="Times New Roman"/>
          <w:i/>
          <w:sz w:val="24"/>
          <w:szCs w:val="24"/>
          <w:lang w:eastAsia="en-US"/>
        </w:rPr>
        <w:t>Лабораторно-практические и практические работы.</w:t>
      </w:r>
      <w:r w:rsidRPr="002650CF">
        <w:rPr>
          <w:rFonts w:ascii="Times New Roman" w:eastAsia="Calibri" w:hAnsi="Times New Roman"/>
          <w:sz w:val="24"/>
          <w:szCs w:val="24"/>
          <w:lang w:eastAsia="en-US"/>
        </w:rPr>
        <w:t xml:space="preserve"> Ознакомление по Единому тарифно-квалификационному справочнику с массовыми профессиями. Ознакомление с </w:t>
      </w:r>
      <w:proofErr w:type="spellStart"/>
      <w:r w:rsidRPr="002650CF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профессиограммами</w:t>
      </w:r>
      <w:proofErr w:type="spellEnd"/>
      <w:r w:rsidRPr="002650CF">
        <w:rPr>
          <w:rFonts w:ascii="Times New Roman" w:eastAsia="Calibri" w:hAnsi="Times New Roman"/>
          <w:sz w:val="24"/>
          <w:szCs w:val="24"/>
          <w:lang w:eastAsia="en-US"/>
        </w:rPr>
        <w:t xml:space="preserve"> массовых для региона профессий. Анализ предложений работодателей на региональном рынке труда.</w:t>
      </w:r>
    </w:p>
    <w:p w:rsidR="002650CF" w:rsidRPr="00DD5B7E" w:rsidRDefault="002650CF" w:rsidP="00DD5B7E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2650CF">
        <w:rPr>
          <w:rFonts w:ascii="Times New Roman" w:eastAsia="Calibri" w:hAnsi="Times New Roman"/>
          <w:sz w:val="24"/>
          <w:szCs w:val="24"/>
          <w:lang w:eastAsia="en-US"/>
        </w:rPr>
        <w:t xml:space="preserve">  Поиск информации в различных источниках, включая Интерне,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:rsidR="004B4698" w:rsidRDefault="004B4698" w:rsidP="00C72463">
      <w:pPr>
        <w:spacing w:line="240" w:lineRule="auto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:rsidR="00C72463" w:rsidRPr="00AC0832" w:rsidRDefault="00C72463" w:rsidP="00C72463">
      <w:pPr>
        <w:spacing w:line="240" w:lineRule="auto"/>
        <w:rPr>
          <w:rFonts w:ascii="Times New Roman" w:eastAsiaTheme="minorEastAsia" w:hAnsi="Times New Roman"/>
          <w:b/>
          <w:bCs/>
          <w:sz w:val="24"/>
          <w:szCs w:val="24"/>
        </w:rPr>
      </w:pPr>
      <w:r w:rsidRPr="00AC0832">
        <w:rPr>
          <w:rFonts w:ascii="Times New Roman" w:eastAsiaTheme="minorEastAsia" w:hAnsi="Times New Roman"/>
          <w:b/>
          <w:bCs/>
          <w:sz w:val="24"/>
          <w:szCs w:val="24"/>
        </w:rPr>
        <w:t>Оценочные материалы по всем видам контроля по предмету «Технология»</w:t>
      </w:r>
    </w:p>
    <w:p w:rsidR="00C72463" w:rsidRPr="00AC0832" w:rsidRDefault="00C72463" w:rsidP="00C72463">
      <w:pPr>
        <w:jc w:val="center"/>
        <w:rPr>
          <w:rFonts w:ascii="Times New Roman" w:hAnsi="Times New Roman"/>
          <w:b/>
          <w:sz w:val="24"/>
          <w:szCs w:val="24"/>
        </w:rPr>
      </w:pPr>
      <w:r w:rsidRPr="00AC0832">
        <w:rPr>
          <w:rFonts w:ascii="Times New Roman" w:hAnsi="Times New Roman"/>
          <w:b/>
          <w:sz w:val="24"/>
          <w:szCs w:val="24"/>
        </w:rPr>
        <w:t xml:space="preserve">Примерные нормы оценок знаний и умений учащихся по устному опросу </w:t>
      </w:r>
    </w:p>
    <w:p w:rsidR="00C72463" w:rsidRPr="00AC0832" w:rsidRDefault="00C72463" w:rsidP="00C72463">
      <w:pPr>
        <w:rPr>
          <w:rFonts w:ascii="Times New Roman" w:hAnsi="Times New Roman"/>
          <w:b/>
          <w:i/>
          <w:sz w:val="24"/>
          <w:szCs w:val="24"/>
        </w:rPr>
      </w:pPr>
      <w:r w:rsidRPr="00AC0832">
        <w:rPr>
          <w:rFonts w:ascii="Times New Roman" w:hAnsi="Times New Roman"/>
          <w:b/>
          <w:i/>
          <w:sz w:val="24"/>
          <w:szCs w:val="24"/>
        </w:rPr>
        <w:t>Оценка «5» ставится, если учащийся:</w:t>
      </w:r>
    </w:p>
    <w:p w:rsidR="00C72463" w:rsidRPr="00AC0832" w:rsidRDefault="00C72463" w:rsidP="00C72463">
      <w:pPr>
        <w:pStyle w:val="af2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sz w:val="24"/>
          <w:szCs w:val="24"/>
        </w:rPr>
        <w:t>полностью освоил учебный материал;</w:t>
      </w:r>
    </w:p>
    <w:p w:rsidR="00C72463" w:rsidRPr="00AC0832" w:rsidRDefault="00C72463" w:rsidP="00C72463">
      <w:pPr>
        <w:pStyle w:val="af2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sz w:val="24"/>
          <w:szCs w:val="24"/>
        </w:rPr>
        <w:t>умеет изложить его своими словами;</w:t>
      </w:r>
    </w:p>
    <w:p w:rsidR="00C72463" w:rsidRPr="00AC0832" w:rsidRDefault="00C72463" w:rsidP="00C72463">
      <w:pPr>
        <w:pStyle w:val="af2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sz w:val="24"/>
          <w:szCs w:val="24"/>
        </w:rPr>
        <w:t>самостоятельно подтверждает ответ конкретными примерами;</w:t>
      </w:r>
    </w:p>
    <w:p w:rsidR="00C72463" w:rsidRPr="00AC0832" w:rsidRDefault="00C72463" w:rsidP="00C72463">
      <w:pPr>
        <w:pStyle w:val="af2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sz w:val="24"/>
          <w:szCs w:val="24"/>
        </w:rPr>
        <w:t>правильно и обстоятельно отвечает на дополнительные вопросы учителя.</w:t>
      </w:r>
    </w:p>
    <w:p w:rsidR="00C72463" w:rsidRPr="00AC0832" w:rsidRDefault="00C72463" w:rsidP="00C72463">
      <w:pPr>
        <w:rPr>
          <w:rFonts w:ascii="Times New Roman" w:hAnsi="Times New Roman"/>
          <w:b/>
          <w:i/>
          <w:sz w:val="24"/>
          <w:szCs w:val="24"/>
        </w:rPr>
      </w:pPr>
      <w:r w:rsidRPr="00AC0832">
        <w:rPr>
          <w:rFonts w:ascii="Times New Roman" w:hAnsi="Times New Roman"/>
          <w:b/>
          <w:i/>
          <w:sz w:val="24"/>
          <w:szCs w:val="24"/>
        </w:rPr>
        <w:t>Оценка «4» ставится, если учащийся:</w:t>
      </w:r>
    </w:p>
    <w:p w:rsidR="00C72463" w:rsidRPr="00AC0832" w:rsidRDefault="00C72463" w:rsidP="00C72463">
      <w:pPr>
        <w:pStyle w:val="af2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sz w:val="24"/>
          <w:szCs w:val="24"/>
        </w:rPr>
        <w:t xml:space="preserve">в основном усвоил учебный материал, допускает незначительные ошибки при его     </w:t>
      </w:r>
    </w:p>
    <w:p w:rsidR="00C72463" w:rsidRPr="00AC0832" w:rsidRDefault="00C72463" w:rsidP="00C72463">
      <w:pPr>
        <w:pStyle w:val="af2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sz w:val="24"/>
          <w:szCs w:val="24"/>
        </w:rPr>
        <w:t>изложении своими словами;</w:t>
      </w:r>
    </w:p>
    <w:p w:rsidR="00C72463" w:rsidRPr="00AC0832" w:rsidRDefault="00C72463" w:rsidP="00C72463">
      <w:pPr>
        <w:pStyle w:val="af2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sz w:val="24"/>
          <w:szCs w:val="24"/>
        </w:rPr>
        <w:t>подтверждает ответ конкретными примерами;</w:t>
      </w:r>
    </w:p>
    <w:p w:rsidR="00C72463" w:rsidRPr="00AC0832" w:rsidRDefault="00C72463" w:rsidP="00C72463">
      <w:pPr>
        <w:pStyle w:val="af2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sz w:val="24"/>
          <w:szCs w:val="24"/>
        </w:rPr>
        <w:t>правильно отвечает на дополнительные вопросы учителя.</w:t>
      </w:r>
    </w:p>
    <w:p w:rsidR="00C72463" w:rsidRPr="00AC0832" w:rsidRDefault="00C72463" w:rsidP="00C72463">
      <w:pPr>
        <w:rPr>
          <w:rFonts w:ascii="Times New Roman" w:hAnsi="Times New Roman"/>
          <w:b/>
          <w:i/>
          <w:sz w:val="24"/>
          <w:szCs w:val="24"/>
        </w:rPr>
      </w:pPr>
      <w:r w:rsidRPr="00AC0832">
        <w:rPr>
          <w:rFonts w:ascii="Times New Roman" w:hAnsi="Times New Roman"/>
          <w:b/>
          <w:i/>
          <w:sz w:val="24"/>
          <w:szCs w:val="24"/>
        </w:rPr>
        <w:t>Оценка «3» ставится, если учащийся:</w:t>
      </w:r>
    </w:p>
    <w:p w:rsidR="00C72463" w:rsidRPr="00AC0832" w:rsidRDefault="00C72463" w:rsidP="00C72463">
      <w:pPr>
        <w:pStyle w:val="af2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sz w:val="24"/>
          <w:szCs w:val="24"/>
        </w:rPr>
        <w:t>не усвоил существенную часть учебного материала;</w:t>
      </w:r>
    </w:p>
    <w:p w:rsidR="00C72463" w:rsidRPr="00AC0832" w:rsidRDefault="00C72463" w:rsidP="00C72463">
      <w:pPr>
        <w:pStyle w:val="af2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sz w:val="24"/>
          <w:szCs w:val="24"/>
        </w:rPr>
        <w:t>допускает значительные ошибки при его изложении своими словами;</w:t>
      </w:r>
    </w:p>
    <w:p w:rsidR="00C72463" w:rsidRPr="00AC0832" w:rsidRDefault="00C72463" w:rsidP="00C72463">
      <w:pPr>
        <w:pStyle w:val="af2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sz w:val="24"/>
          <w:szCs w:val="24"/>
        </w:rPr>
        <w:t>затрудняется подтвердить ответ конкретными примерами;</w:t>
      </w:r>
    </w:p>
    <w:p w:rsidR="00C72463" w:rsidRPr="00AC0832" w:rsidRDefault="00C72463" w:rsidP="00C72463">
      <w:pPr>
        <w:pStyle w:val="af2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sz w:val="24"/>
          <w:szCs w:val="24"/>
        </w:rPr>
        <w:t>слабо отвечает на дополнительные вопросы.</w:t>
      </w:r>
    </w:p>
    <w:p w:rsidR="00C72463" w:rsidRPr="00AC0832" w:rsidRDefault="00C72463" w:rsidP="00C72463">
      <w:pPr>
        <w:rPr>
          <w:rFonts w:ascii="Times New Roman" w:hAnsi="Times New Roman"/>
          <w:b/>
          <w:i/>
          <w:sz w:val="24"/>
          <w:szCs w:val="24"/>
        </w:rPr>
      </w:pPr>
      <w:r w:rsidRPr="00AC0832">
        <w:rPr>
          <w:rFonts w:ascii="Times New Roman" w:hAnsi="Times New Roman"/>
          <w:b/>
          <w:i/>
          <w:sz w:val="24"/>
          <w:szCs w:val="24"/>
        </w:rPr>
        <w:t>Оценка «2» ставится, если учащийся:</w:t>
      </w:r>
    </w:p>
    <w:p w:rsidR="00C72463" w:rsidRPr="00AC0832" w:rsidRDefault="00C72463" w:rsidP="00C72463">
      <w:pPr>
        <w:pStyle w:val="af2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sz w:val="24"/>
          <w:szCs w:val="24"/>
        </w:rPr>
        <w:t>почти не усвоил учебный материал;</w:t>
      </w:r>
    </w:p>
    <w:p w:rsidR="00C72463" w:rsidRPr="00AC0832" w:rsidRDefault="00C72463" w:rsidP="00C72463">
      <w:pPr>
        <w:pStyle w:val="af2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sz w:val="24"/>
          <w:szCs w:val="24"/>
        </w:rPr>
        <w:t>не может изложить его своими словами;</w:t>
      </w:r>
    </w:p>
    <w:p w:rsidR="00C72463" w:rsidRPr="00AC0832" w:rsidRDefault="00C72463" w:rsidP="00C72463">
      <w:pPr>
        <w:pStyle w:val="af2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sz w:val="24"/>
          <w:szCs w:val="24"/>
        </w:rPr>
        <w:t>не может подтвердить ответ конкретными примерами;</w:t>
      </w:r>
    </w:p>
    <w:p w:rsidR="00C72463" w:rsidRPr="00AC0832" w:rsidRDefault="00C72463" w:rsidP="00C72463">
      <w:pPr>
        <w:pStyle w:val="af2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sz w:val="24"/>
          <w:szCs w:val="24"/>
        </w:rPr>
        <w:t>не отвечает на большую часть дополнительных вопросов учителя.</w:t>
      </w:r>
    </w:p>
    <w:p w:rsidR="00C72463" w:rsidRPr="00AC0832" w:rsidRDefault="00C72463" w:rsidP="00C72463">
      <w:pPr>
        <w:rPr>
          <w:rFonts w:ascii="Times New Roman" w:hAnsi="Times New Roman"/>
          <w:b/>
          <w:i/>
          <w:sz w:val="24"/>
          <w:szCs w:val="24"/>
        </w:rPr>
      </w:pPr>
      <w:r w:rsidRPr="00AC0832">
        <w:rPr>
          <w:rFonts w:ascii="Times New Roman" w:hAnsi="Times New Roman"/>
          <w:b/>
          <w:i/>
          <w:sz w:val="24"/>
          <w:szCs w:val="24"/>
        </w:rPr>
        <w:t>Оценка «1» ставится, если учащийся:</w:t>
      </w:r>
    </w:p>
    <w:p w:rsidR="00C72463" w:rsidRPr="00AC0832" w:rsidRDefault="00C72463" w:rsidP="00C72463">
      <w:pPr>
        <w:pStyle w:val="af2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sz w:val="24"/>
          <w:szCs w:val="24"/>
        </w:rPr>
        <w:t>полностью не усвоил учебный материал;</w:t>
      </w:r>
    </w:p>
    <w:p w:rsidR="00C72463" w:rsidRPr="00AC0832" w:rsidRDefault="00C72463" w:rsidP="00C72463">
      <w:pPr>
        <w:pStyle w:val="af2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sz w:val="24"/>
          <w:szCs w:val="24"/>
        </w:rPr>
        <w:t>не может изложить знания своими словами;</w:t>
      </w:r>
    </w:p>
    <w:p w:rsidR="00C72463" w:rsidRPr="00AC0832" w:rsidRDefault="00C72463" w:rsidP="00C72463">
      <w:pPr>
        <w:pStyle w:val="af2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sz w:val="24"/>
          <w:szCs w:val="24"/>
        </w:rPr>
        <w:t>не может ответить на дополнительные вопросы учителя.</w:t>
      </w:r>
    </w:p>
    <w:p w:rsidR="00C72463" w:rsidRPr="00AC0832" w:rsidRDefault="00C72463" w:rsidP="00C72463">
      <w:pPr>
        <w:rPr>
          <w:rFonts w:ascii="Times New Roman" w:hAnsi="Times New Roman"/>
          <w:i/>
          <w:sz w:val="24"/>
          <w:szCs w:val="24"/>
        </w:rPr>
      </w:pPr>
      <w:r w:rsidRPr="00AC0832">
        <w:rPr>
          <w:rFonts w:ascii="Times New Roman" w:hAnsi="Times New Roman"/>
          <w:b/>
          <w:sz w:val="24"/>
          <w:szCs w:val="24"/>
        </w:rPr>
        <w:t xml:space="preserve">Примерные нормы оценок выполнения учащимися графических заданий и лабораторно –практических работ </w:t>
      </w:r>
    </w:p>
    <w:p w:rsidR="00C72463" w:rsidRPr="00AC0832" w:rsidRDefault="00C72463" w:rsidP="00C72463">
      <w:p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b/>
          <w:i/>
          <w:sz w:val="24"/>
          <w:szCs w:val="24"/>
        </w:rPr>
        <w:t>Отметка «5» ставится, если учащийся:</w:t>
      </w:r>
    </w:p>
    <w:p w:rsidR="00C72463" w:rsidRPr="00AC0832" w:rsidRDefault="00C72463" w:rsidP="00C72463">
      <w:pPr>
        <w:pStyle w:val="af2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sz w:val="24"/>
          <w:szCs w:val="24"/>
        </w:rPr>
        <w:lastRenderedPageBreak/>
        <w:t>творчески планирует выполнение работы;</w:t>
      </w:r>
    </w:p>
    <w:p w:rsidR="00C72463" w:rsidRPr="00AC0832" w:rsidRDefault="00C72463" w:rsidP="00C72463">
      <w:pPr>
        <w:pStyle w:val="af2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C72463" w:rsidRPr="00AC0832" w:rsidRDefault="00C72463" w:rsidP="00C72463">
      <w:pPr>
        <w:pStyle w:val="af2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sz w:val="24"/>
          <w:szCs w:val="24"/>
        </w:rPr>
        <w:t>правильно и аккуратно выполняет задание;</w:t>
      </w:r>
    </w:p>
    <w:p w:rsidR="00C72463" w:rsidRPr="00AC0832" w:rsidRDefault="00C72463" w:rsidP="00C72463">
      <w:pPr>
        <w:pStyle w:val="af2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sz w:val="24"/>
          <w:szCs w:val="24"/>
        </w:rPr>
        <w:t>умеет пользоваться справочной литературой, наглядными пособиями, приборами и другими средствами.</w:t>
      </w:r>
    </w:p>
    <w:p w:rsidR="00C72463" w:rsidRPr="00AC0832" w:rsidRDefault="00C72463" w:rsidP="00C72463">
      <w:pPr>
        <w:rPr>
          <w:rFonts w:ascii="Times New Roman" w:hAnsi="Times New Roman"/>
          <w:b/>
          <w:i/>
          <w:sz w:val="24"/>
          <w:szCs w:val="24"/>
        </w:rPr>
      </w:pPr>
      <w:r w:rsidRPr="00AC0832">
        <w:rPr>
          <w:rFonts w:ascii="Times New Roman" w:hAnsi="Times New Roman"/>
          <w:b/>
          <w:i/>
          <w:sz w:val="24"/>
          <w:szCs w:val="24"/>
        </w:rPr>
        <w:t>Отметка «4» ставится, если учащийся:</w:t>
      </w:r>
    </w:p>
    <w:p w:rsidR="00C72463" w:rsidRPr="00AC0832" w:rsidRDefault="00C72463" w:rsidP="00C72463">
      <w:pPr>
        <w:pStyle w:val="af2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sz w:val="24"/>
          <w:szCs w:val="24"/>
        </w:rPr>
        <w:t>правильно планирует выполнение работы;</w:t>
      </w:r>
    </w:p>
    <w:p w:rsidR="00C72463" w:rsidRPr="00AC0832" w:rsidRDefault="00C72463" w:rsidP="00C72463">
      <w:pPr>
        <w:pStyle w:val="af2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sz w:val="24"/>
          <w:szCs w:val="24"/>
        </w:rPr>
        <w:t>самостоятельно использует знания программного материала;</w:t>
      </w:r>
    </w:p>
    <w:p w:rsidR="00C72463" w:rsidRPr="00AC0832" w:rsidRDefault="00C72463" w:rsidP="00C72463">
      <w:pPr>
        <w:pStyle w:val="af2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sz w:val="24"/>
          <w:szCs w:val="24"/>
        </w:rPr>
        <w:t>в основном правильно и аккуратно выполняет задание;</w:t>
      </w:r>
    </w:p>
    <w:p w:rsidR="00C72463" w:rsidRPr="00AC0832" w:rsidRDefault="00C72463" w:rsidP="00C72463">
      <w:pPr>
        <w:pStyle w:val="af2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sz w:val="24"/>
          <w:szCs w:val="24"/>
        </w:rPr>
        <w:t>умеет пользоваться справочной литературой, наглядными пособиями, приборами и другими средствами.</w:t>
      </w:r>
    </w:p>
    <w:p w:rsidR="00C72463" w:rsidRPr="00AC0832" w:rsidRDefault="00C72463" w:rsidP="00C72463">
      <w:pPr>
        <w:rPr>
          <w:rFonts w:ascii="Times New Roman" w:hAnsi="Times New Roman"/>
          <w:b/>
          <w:i/>
          <w:sz w:val="24"/>
          <w:szCs w:val="24"/>
        </w:rPr>
      </w:pPr>
      <w:r w:rsidRPr="00AC0832">
        <w:rPr>
          <w:rFonts w:ascii="Times New Roman" w:hAnsi="Times New Roman"/>
          <w:b/>
          <w:i/>
          <w:sz w:val="24"/>
          <w:szCs w:val="24"/>
        </w:rPr>
        <w:t>Отметка «3» ставится, если учащийся:</w:t>
      </w:r>
    </w:p>
    <w:p w:rsidR="00C72463" w:rsidRPr="00AC0832" w:rsidRDefault="00C72463" w:rsidP="00C72463">
      <w:pPr>
        <w:pStyle w:val="af2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sz w:val="24"/>
          <w:szCs w:val="24"/>
        </w:rPr>
        <w:t>допускает ошибки при планировании выполнения работы;</w:t>
      </w:r>
    </w:p>
    <w:p w:rsidR="00C72463" w:rsidRPr="00AC0832" w:rsidRDefault="00C72463" w:rsidP="00C72463">
      <w:pPr>
        <w:pStyle w:val="af2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sz w:val="24"/>
          <w:szCs w:val="24"/>
        </w:rPr>
        <w:t>не может самостоятельно использовать значительную часть знаний программного материала;</w:t>
      </w:r>
    </w:p>
    <w:p w:rsidR="00C72463" w:rsidRPr="00AC0832" w:rsidRDefault="00C72463" w:rsidP="00C72463">
      <w:pPr>
        <w:pStyle w:val="af2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sz w:val="24"/>
          <w:szCs w:val="24"/>
        </w:rPr>
        <w:t>допускает ошибки и неаккуратно выполняет задание;</w:t>
      </w:r>
    </w:p>
    <w:p w:rsidR="00C72463" w:rsidRPr="00AC0832" w:rsidRDefault="00C72463" w:rsidP="00C72463">
      <w:pPr>
        <w:pStyle w:val="af2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sz w:val="24"/>
          <w:szCs w:val="24"/>
        </w:rPr>
        <w:t>затрудняется самостоятельно использовать справочную литературу, наглядные пособия, приборы и другие средства.</w:t>
      </w:r>
    </w:p>
    <w:p w:rsidR="00C72463" w:rsidRPr="00AC0832" w:rsidRDefault="00C72463" w:rsidP="00C72463">
      <w:pPr>
        <w:rPr>
          <w:rFonts w:ascii="Times New Roman" w:hAnsi="Times New Roman"/>
          <w:b/>
          <w:i/>
          <w:sz w:val="24"/>
          <w:szCs w:val="24"/>
        </w:rPr>
      </w:pPr>
      <w:r w:rsidRPr="00AC0832">
        <w:rPr>
          <w:rFonts w:ascii="Times New Roman" w:hAnsi="Times New Roman"/>
          <w:b/>
          <w:i/>
          <w:sz w:val="24"/>
          <w:szCs w:val="24"/>
        </w:rPr>
        <w:t>Отметка «2» ставится, если учащийся:</w:t>
      </w:r>
    </w:p>
    <w:p w:rsidR="00C72463" w:rsidRPr="00AC0832" w:rsidRDefault="00C72463" w:rsidP="00C72463">
      <w:pPr>
        <w:pStyle w:val="af2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sz w:val="24"/>
          <w:szCs w:val="24"/>
        </w:rPr>
        <w:t>не может правильно спланировать выполнение работы;</w:t>
      </w:r>
    </w:p>
    <w:p w:rsidR="00C72463" w:rsidRPr="00AC0832" w:rsidRDefault="00C72463" w:rsidP="00C72463">
      <w:pPr>
        <w:pStyle w:val="af2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sz w:val="24"/>
          <w:szCs w:val="24"/>
        </w:rPr>
        <w:t>не может использовать знания программного материала;</w:t>
      </w:r>
    </w:p>
    <w:p w:rsidR="00C72463" w:rsidRPr="00AC0832" w:rsidRDefault="00C72463" w:rsidP="00C72463">
      <w:pPr>
        <w:pStyle w:val="af2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sz w:val="24"/>
          <w:szCs w:val="24"/>
        </w:rPr>
        <w:t>допускает грубые ошибки и неаккуратно выполняет задание;</w:t>
      </w:r>
    </w:p>
    <w:p w:rsidR="00C72463" w:rsidRPr="00AC0832" w:rsidRDefault="00C72463" w:rsidP="00C72463">
      <w:pPr>
        <w:pStyle w:val="af2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sz w:val="24"/>
          <w:szCs w:val="24"/>
        </w:rPr>
        <w:t>не может самостоятельно использовать справочную литературу, наглядные пособия, приборы и другие средства.</w:t>
      </w:r>
    </w:p>
    <w:p w:rsidR="00C72463" w:rsidRPr="00AC0832" w:rsidRDefault="00C72463" w:rsidP="00C72463">
      <w:pPr>
        <w:rPr>
          <w:rFonts w:ascii="Times New Roman" w:hAnsi="Times New Roman"/>
          <w:b/>
          <w:i/>
          <w:sz w:val="24"/>
          <w:szCs w:val="24"/>
        </w:rPr>
      </w:pPr>
      <w:r w:rsidRPr="00AC0832">
        <w:rPr>
          <w:rFonts w:ascii="Times New Roman" w:hAnsi="Times New Roman"/>
          <w:b/>
          <w:i/>
          <w:sz w:val="24"/>
          <w:szCs w:val="24"/>
        </w:rPr>
        <w:t>Отметка «1» ставится, если учащийся:</w:t>
      </w:r>
    </w:p>
    <w:p w:rsidR="00C72463" w:rsidRPr="00AC0832" w:rsidRDefault="00C72463" w:rsidP="00C72463">
      <w:pPr>
        <w:pStyle w:val="af2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sz w:val="24"/>
          <w:szCs w:val="24"/>
        </w:rPr>
        <w:t>не может спланировать выполнение работы;</w:t>
      </w:r>
    </w:p>
    <w:p w:rsidR="00C72463" w:rsidRPr="00AC0832" w:rsidRDefault="00C72463" w:rsidP="00C72463">
      <w:pPr>
        <w:pStyle w:val="af2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sz w:val="24"/>
          <w:szCs w:val="24"/>
        </w:rPr>
        <w:t>не может использовать знания программного материала;</w:t>
      </w:r>
    </w:p>
    <w:p w:rsidR="00C72463" w:rsidRPr="00AC0832" w:rsidRDefault="00C72463" w:rsidP="00C72463">
      <w:pPr>
        <w:pStyle w:val="af2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sz w:val="24"/>
          <w:szCs w:val="24"/>
        </w:rPr>
        <w:t>отказывается выполнять задание.</w:t>
      </w:r>
    </w:p>
    <w:p w:rsidR="00C72463" w:rsidRPr="00AC0832" w:rsidRDefault="00C72463" w:rsidP="00C72463">
      <w:pPr>
        <w:rPr>
          <w:rFonts w:ascii="Times New Roman" w:hAnsi="Times New Roman"/>
          <w:b/>
          <w:sz w:val="24"/>
          <w:szCs w:val="24"/>
        </w:rPr>
      </w:pPr>
      <w:r w:rsidRPr="00AC0832">
        <w:rPr>
          <w:rFonts w:ascii="Times New Roman" w:hAnsi="Times New Roman"/>
          <w:b/>
          <w:sz w:val="24"/>
          <w:szCs w:val="24"/>
        </w:rPr>
        <w:t xml:space="preserve">Проверка и оценка практической работы учащихся </w:t>
      </w:r>
    </w:p>
    <w:p w:rsidR="00C72463" w:rsidRPr="00AC0832" w:rsidRDefault="00C72463" w:rsidP="00C72463">
      <w:p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b/>
          <w:sz w:val="24"/>
          <w:szCs w:val="24"/>
        </w:rPr>
        <w:t>«5»</w:t>
      </w:r>
      <w:r w:rsidRPr="00AC0832">
        <w:rPr>
          <w:rFonts w:ascii="Times New Roman" w:hAnsi="Times New Roman"/>
          <w:sz w:val="24"/>
          <w:szCs w:val="24"/>
        </w:rPr>
        <w:t xml:space="preserve"> - 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C72463" w:rsidRPr="00AC0832" w:rsidRDefault="00C72463" w:rsidP="00C72463">
      <w:p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b/>
          <w:sz w:val="24"/>
          <w:szCs w:val="24"/>
        </w:rPr>
        <w:t>«4»</w:t>
      </w:r>
      <w:r w:rsidRPr="00AC0832">
        <w:rPr>
          <w:rFonts w:ascii="Times New Roman" w:hAnsi="Times New Roman"/>
          <w:sz w:val="24"/>
          <w:szCs w:val="24"/>
        </w:rPr>
        <w:t xml:space="preserve"> 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C72463" w:rsidRPr="00AC0832" w:rsidRDefault="00C72463" w:rsidP="00C72463">
      <w:p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b/>
          <w:sz w:val="24"/>
          <w:szCs w:val="24"/>
        </w:rPr>
        <w:lastRenderedPageBreak/>
        <w:t>«3»</w:t>
      </w:r>
      <w:r w:rsidRPr="00AC0832">
        <w:rPr>
          <w:rFonts w:ascii="Times New Roman" w:hAnsi="Times New Roman"/>
          <w:sz w:val="24"/>
          <w:szCs w:val="24"/>
        </w:rPr>
        <w:t xml:space="preserve"> 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C72463" w:rsidRPr="00AC0832" w:rsidRDefault="00C72463" w:rsidP="00C72463">
      <w:p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b/>
          <w:sz w:val="24"/>
          <w:szCs w:val="24"/>
        </w:rPr>
        <w:t>«2»</w:t>
      </w:r>
      <w:r w:rsidRPr="00AC0832">
        <w:rPr>
          <w:rFonts w:ascii="Times New Roman" w:hAnsi="Times New Roman"/>
          <w:sz w:val="24"/>
          <w:szCs w:val="24"/>
        </w:rPr>
        <w:t xml:space="preserve"> 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C72463" w:rsidRPr="00AC0832" w:rsidRDefault="00C72463" w:rsidP="00C72463">
      <w:pPr>
        <w:jc w:val="center"/>
        <w:rPr>
          <w:rFonts w:ascii="Times New Roman" w:hAnsi="Times New Roman"/>
          <w:b/>
          <w:sz w:val="24"/>
          <w:szCs w:val="24"/>
        </w:rPr>
      </w:pPr>
      <w:r w:rsidRPr="00AC0832">
        <w:rPr>
          <w:rFonts w:ascii="Times New Roman" w:hAnsi="Times New Roman"/>
          <w:b/>
          <w:sz w:val="24"/>
          <w:szCs w:val="24"/>
        </w:rPr>
        <w:t xml:space="preserve">Оценивание тестовой работы производится по следующей системе </w:t>
      </w:r>
    </w:p>
    <w:p w:rsidR="00C72463" w:rsidRPr="00AC0832" w:rsidRDefault="00C72463" w:rsidP="00C72463">
      <w:p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b/>
          <w:sz w:val="24"/>
          <w:szCs w:val="24"/>
        </w:rPr>
        <w:t>«5»</w:t>
      </w:r>
      <w:r w:rsidRPr="00AC0832">
        <w:rPr>
          <w:rFonts w:ascii="Times New Roman" w:hAnsi="Times New Roman"/>
          <w:sz w:val="24"/>
          <w:szCs w:val="24"/>
        </w:rPr>
        <w:t xml:space="preserve"> - получают учащиеся, справившиеся с работой 100 - 90 %;</w:t>
      </w:r>
    </w:p>
    <w:p w:rsidR="00C72463" w:rsidRPr="00AC0832" w:rsidRDefault="00C72463" w:rsidP="00C72463">
      <w:p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b/>
          <w:sz w:val="24"/>
          <w:szCs w:val="24"/>
        </w:rPr>
        <w:t>«4»</w:t>
      </w:r>
      <w:r w:rsidRPr="00AC0832">
        <w:rPr>
          <w:rFonts w:ascii="Times New Roman" w:hAnsi="Times New Roman"/>
          <w:sz w:val="24"/>
          <w:szCs w:val="24"/>
        </w:rPr>
        <w:t xml:space="preserve"> - ставится в том случае, если верные ответы составляют 80 % от общего количества;</w:t>
      </w:r>
    </w:p>
    <w:p w:rsidR="00C72463" w:rsidRPr="00AC0832" w:rsidRDefault="00C72463" w:rsidP="00C72463">
      <w:p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b/>
          <w:sz w:val="24"/>
          <w:szCs w:val="24"/>
        </w:rPr>
        <w:t>«3»</w:t>
      </w:r>
      <w:r w:rsidRPr="00AC0832">
        <w:rPr>
          <w:rFonts w:ascii="Times New Roman" w:hAnsi="Times New Roman"/>
          <w:sz w:val="24"/>
          <w:szCs w:val="24"/>
        </w:rPr>
        <w:t xml:space="preserve"> - соответствует работа, содержащая 50 – 70 % правильных ответов.</w:t>
      </w:r>
    </w:p>
    <w:p w:rsidR="00C72463" w:rsidRPr="00AC0832" w:rsidRDefault="00C72463" w:rsidP="00C72463">
      <w:pPr>
        <w:rPr>
          <w:rFonts w:ascii="Times New Roman" w:hAnsi="Times New Roman"/>
          <w:b/>
          <w:sz w:val="24"/>
          <w:szCs w:val="24"/>
        </w:rPr>
      </w:pPr>
      <w:r w:rsidRPr="00AC0832">
        <w:rPr>
          <w:rFonts w:ascii="Times New Roman" w:hAnsi="Times New Roman"/>
          <w:b/>
          <w:sz w:val="24"/>
          <w:szCs w:val="24"/>
        </w:rPr>
        <w:t xml:space="preserve">Критерии оценки проекта </w:t>
      </w:r>
    </w:p>
    <w:p w:rsidR="00C72463" w:rsidRPr="00AC0832" w:rsidRDefault="00C72463" w:rsidP="00C72463">
      <w:p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sz w:val="24"/>
          <w:szCs w:val="24"/>
        </w:rPr>
        <w:t>1.      Оригинальность темы и идеи проекта.</w:t>
      </w:r>
    </w:p>
    <w:p w:rsidR="00C72463" w:rsidRPr="00AC0832" w:rsidRDefault="00C72463" w:rsidP="00C72463">
      <w:p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sz w:val="24"/>
          <w:szCs w:val="24"/>
        </w:rPr>
        <w:t>2.     Конструктивные параметры (соответствие конструкции изделия; прочность, надежность; удобство использования).</w:t>
      </w:r>
    </w:p>
    <w:p w:rsidR="00C72463" w:rsidRPr="00AC0832" w:rsidRDefault="00C72463" w:rsidP="00C72463">
      <w:p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sz w:val="24"/>
          <w:szCs w:val="24"/>
        </w:rPr>
        <w:t>3.      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C72463" w:rsidRPr="00AC0832" w:rsidRDefault="00C72463" w:rsidP="00C72463">
      <w:p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sz w:val="24"/>
          <w:szCs w:val="24"/>
        </w:rPr>
        <w:t>4.     Эстетические критерии (композиционная завершенность; дизайн изделия; использование традиций народной культуры).</w:t>
      </w:r>
    </w:p>
    <w:p w:rsidR="00C72463" w:rsidRPr="00AC0832" w:rsidRDefault="00C72463" w:rsidP="00C72463">
      <w:p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sz w:val="24"/>
          <w:szCs w:val="24"/>
        </w:rPr>
        <w:t>5.     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C72463" w:rsidRPr="00AC0832" w:rsidRDefault="00C72463" w:rsidP="00C72463">
      <w:pPr>
        <w:rPr>
          <w:rFonts w:ascii="Times New Roman" w:hAnsi="Times New Roman"/>
          <w:sz w:val="24"/>
          <w:szCs w:val="24"/>
        </w:rPr>
      </w:pPr>
      <w:r w:rsidRPr="00AC0832">
        <w:rPr>
          <w:rFonts w:ascii="Times New Roman" w:hAnsi="Times New Roman"/>
          <w:sz w:val="24"/>
          <w:szCs w:val="24"/>
        </w:rPr>
        <w:t>6.     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B13714" w:rsidRDefault="00C72463" w:rsidP="004B4698">
      <w:pPr>
        <w:rPr>
          <w:rFonts w:ascii="Times New Roman" w:hAnsi="Times New Roman"/>
          <w:b/>
          <w:i/>
        </w:rPr>
      </w:pPr>
      <w:r w:rsidRPr="00AC0832">
        <w:rPr>
          <w:rFonts w:ascii="Times New Roman" w:hAnsi="Times New Roman"/>
          <w:sz w:val="24"/>
          <w:szCs w:val="24"/>
        </w:rPr>
        <w:t>7.     Информационные критерии (стандартность проектной документации; использование дополнительной информации).</w:t>
      </w:r>
    </w:p>
    <w:sectPr w:rsidR="00B13714" w:rsidSect="008B0142">
      <w:footerReference w:type="default" r:id="rId9"/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4A9" w:rsidRDefault="009374A9" w:rsidP="003F262C">
      <w:pPr>
        <w:spacing w:after="0" w:line="240" w:lineRule="auto"/>
      </w:pPr>
      <w:r>
        <w:separator/>
      </w:r>
    </w:p>
  </w:endnote>
  <w:endnote w:type="continuationSeparator" w:id="0">
    <w:p w:rsidR="009374A9" w:rsidRDefault="009374A9" w:rsidP="003F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2552"/>
    </w:sdtPr>
    <w:sdtEndPr/>
    <w:sdtContent>
      <w:p w:rsidR="00A9758E" w:rsidRDefault="00452D82">
        <w:pPr>
          <w:pStyle w:val="a9"/>
          <w:jc w:val="center"/>
        </w:pPr>
        <w:r>
          <w:fldChar w:fldCharType="begin"/>
        </w:r>
        <w:r w:rsidR="00423317">
          <w:instrText xml:space="preserve"> PAGE   \* MERGEFORMAT </w:instrText>
        </w:r>
        <w:r>
          <w:fldChar w:fldCharType="separate"/>
        </w:r>
        <w:r w:rsidR="00D510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758E" w:rsidRDefault="00A975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4A9" w:rsidRDefault="009374A9" w:rsidP="003F262C">
      <w:pPr>
        <w:spacing w:after="0" w:line="240" w:lineRule="auto"/>
      </w:pPr>
      <w:r>
        <w:separator/>
      </w:r>
    </w:p>
  </w:footnote>
  <w:footnote w:type="continuationSeparator" w:id="0">
    <w:p w:rsidR="009374A9" w:rsidRDefault="009374A9" w:rsidP="003F2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324F08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0"/>
    <w:multiLevelType w:val="singleLevel"/>
    <w:tmpl w:val="00000010"/>
    <w:name w:val="WW8Num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F86B53"/>
    <w:multiLevelType w:val="hybridMultilevel"/>
    <w:tmpl w:val="1A20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D20F1D"/>
    <w:multiLevelType w:val="singleLevel"/>
    <w:tmpl w:val="114261F8"/>
    <w:lvl w:ilvl="0">
      <w:start w:val="20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06977462"/>
    <w:multiLevelType w:val="singleLevel"/>
    <w:tmpl w:val="4D3C77BA"/>
    <w:lvl w:ilvl="0">
      <w:start w:val="1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>
    <w:nsid w:val="0B9927B5"/>
    <w:multiLevelType w:val="singleLevel"/>
    <w:tmpl w:val="1DBC0EA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0">
    <w:nsid w:val="1053731D"/>
    <w:multiLevelType w:val="singleLevel"/>
    <w:tmpl w:val="DF9025CE"/>
    <w:lvl w:ilvl="0">
      <w:start w:val="1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1">
    <w:nsid w:val="1B2754BD"/>
    <w:multiLevelType w:val="hybridMultilevel"/>
    <w:tmpl w:val="8DF0D9A0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12">
    <w:nsid w:val="1C727F73"/>
    <w:multiLevelType w:val="hybridMultilevel"/>
    <w:tmpl w:val="6F46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A5505"/>
    <w:multiLevelType w:val="hybridMultilevel"/>
    <w:tmpl w:val="D8582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6F0D50"/>
    <w:multiLevelType w:val="singleLevel"/>
    <w:tmpl w:val="1DBC0EA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5">
    <w:nsid w:val="2CEC1A54"/>
    <w:multiLevelType w:val="singleLevel"/>
    <w:tmpl w:val="1DBC0EA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6">
    <w:nsid w:val="33C961E8"/>
    <w:multiLevelType w:val="hybridMultilevel"/>
    <w:tmpl w:val="A532E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71DEC"/>
    <w:multiLevelType w:val="hybridMultilevel"/>
    <w:tmpl w:val="53263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D56C8"/>
    <w:multiLevelType w:val="hybridMultilevel"/>
    <w:tmpl w:val="7C101450"/>
    <w:lvl w:ilvl="0" w:tplc="766C88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3030358"/>
    <w:multiLevelType w:val="hybridMultilevel"/>
    <w:tmpl w:val="EF7AC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01828"/>
    <w:multiLevelType w:val="hybridMultilevel"/>
    <w:tmpl w:val="D102A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344AE"/>
    <w:multiLevelType w:val="hybridMultilevel"/>
    <w:tmpl w:val="21703C30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22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06AFC"/>
    <w:multiLevelType w:val="singleLevel"/>
    <w:tmpl w:val="17B4A61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5DC64142"/>
    <w:multiLevelType w:val="hybridMultilevel"/>
    <w:tmpl w:val="7842F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5C5453"/>
    <w:multiLevelType w:val="singleLevel"/>
    <w:tmpl w:val="517EBA7E"/>
    <w:lvl w:ilvl="0">
      <w:start w:val="11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27">
    <w:nsid w:val="73240DD6"/>
    <w:multiLevelType w:val="hybridMultilevel"/>
    <w:tmpl w:val="1B40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CD280F"/>
    <w:multiLevelType w:val="hybridMultilevel"/>
    <w:tmpl w:val="F614E346"/>
    <w:lvl w:ilvl="0" w:tplc="69C2CFB6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F18007E"/>
    <w:multiLevelType w:val="hybridMultilevel"/>
    <w:tmpl w:val="40520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3"/>
  </w:num>
  <w:num w:numId="5">
    <w:abstractNumId w:val="8"/>
  </w:num>
  <w:num w:numId="6">
    <w:abstractNumId w:val="10"/>
  </w:num>
  <w:num w:numId="7">
    <w:abstractNumId w:val="3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6"/>
    </w:lvlOverride>
  </w:num>
  <w:num w:numId="12">
    <w:abstractNumId w:val="15"/>
  </w:num>
  <w:num w:numId="13">
    <w:abstractNumId w:val="14"/>
  </w:num>
  <w:num w:numId="14">
    <w:abstractNumId w:val="26"/>
  </w:num>
  <w:num w:numId="15">
    <w:abstractNumId w:val="7"/>
  </w:num>
  <w:num w:numId="16">
    <w:abstractNumId w:val="18"/>
  </w:num>
  <w:num w:numId="17">
    <w:abstractNumId w:val="28"/>
  </w:num>
  <w:num w:numId="18">
    <w:abstractNumId w:val="11"/>
  </w:num>
  <w:num w:numId="19">
    <w:abstractNumId w:val="22"/>
  </w:num>
  <w:num w:numId="20">
    <w:abstractNumId w:val="24"/>
  </w:num>
  <w:num w:numId="21">
    <w:abstractNumId w:val="21"/>
  </w:num>
  <w:num w:numId="22">
    <w:abstractNumId w:val="17"/>
  </w:num>
  <w:num w:numId="23">
    <w:abstractNumId w:val="19"/>
  </w:num>
  <w:num w:numId="24">
    <w:abstractNumId w:val="16"/>
  </w:num>
  <w:num w:numId="25">
    <w:abstractNumId w:val="27"/>
  </w:num>
  <w:num w:numId="26">
    <w:abstractNumId w:val="12"/>
  </w:num>
  <w:num w:numId="27">
    <w:abstractNumId w:val="13"/>
  </w:num>
  <w:num w:numId="28">
    <w:abstractNumId w:val="29"/>
  </w:num>
  <w:num w:numId="29">
    <w:abstractNumId w:val="25"/>
  </w:num>
  <w:num w:numId="30">
    <w:abstractNumId w:val="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62C"/>
    <w:rsid w:val="00001047"/>
    <w:rsid w:val="00015884"/>
    <w:rsid w:val="00025899"/>
    <w:rsid w:val="00026BA8"/>
    <w:rsid w:val="000503AE"/>
    <w:rsid w:val="0005310A"/>
    <w:rsid w:val="000669C7"/>
    <w:rsid w:val="00087692"/>
    <w:rsid w:val="000904C5"/>
    <w:rsid w:val="000958ED"/>
    <w:rsid w:val="000B37E2"/>
    <w:rsid w:val="000C06DB"/>
    <w:rsid w:val="000D77F7"/>
    <w:rsid w:val="001031C8"/>
    <w:rsid w:val="001102D4"/>
    <w:rsid w:val="00135836"/>
    <w:rsid w:val="00142585"/>
    <w:rsid w:val="00164745"/>
    <w:rsid w:val="00174D5C"/>
    <w:rsid w:val="00184E23"/>
    <w:rsid w:val="00186C9E"/>
    <w:rsid w:val="001A625A"/>
    <w:rsid w:val="001B08CB"/>
    <w:rsid w:val="001C0238"/>
    <w:rsid w:val="001D389D"/>
    <w:rsid w:val="001D4F66"/>
    <w:rsid w:val="001E7D5D"/>
    <w:rsid w:val="00203A98"/>
    <w:rsid w:val="00206462"/>
    <w:rsid w:val="00210C43"/>
    <w:rsid w:val="00224AC7"/>
    <w:rsid w:val="002250B2"/>
    <w:rsid w:val="0022799A"/>
    <w:rsid w:val="00230492"/>
    <w:rsid w:val="00235143"/>
    <w:rsid w:val="002650CF"/>
    <w:rsid w:val="002753F4"/>
    <w:rsid w:val="00293071"/>
    <w:rsid w:val="002B23ED"/>
    <w:rsid w:val="002C53FF"/>
    <w:rsid w:val="00325DFE"/>
    <w:rsid w:val="00361180"/>
    <w:rsid w:val="00365A30"/>
    <w:rsid w:val="003729AA"/>
    <w:rsid w:val="00384464"/>
    <w:rsid w:val="003975A9"/>
    <w:rsid w:val="003A4DE9"/>
    <w:rsid w:val="003A77E5"/>
    <w:rsid w:val="003B23D9"/>
    <w:rsid w:val="003B32A3"/>
    <w:rsid w:val="003B5A7C"/>
    <w:rsid w:val="003C0F3D"/>
    <w:rsid w:val="003C73D3"/>
    <w:rsid w:val="003D7765"/>
    <w:rsid w:val="003E69F9"/>
    <w:rsid w:val="003E70E3"/>
    <w:rsid w:val="003F148E"/>
    <w:rsid w:val="003F262C"/>
    <w:rsid w:val="00401BD6"/>
    <w:rsid w:val="00405833"/>
    <w:rsid w:val="004138C7"/>
    <w:rsid w:val="004204EE"/>
    <w:rsid w:val="00420EC8"/>
    <w:rsid w:val="00423317"/>
    <w:rsid w:val="00431713"/>
    <w:rsid w:val="0043636C"/>
    <w:rsid w:val="00442415"/>
    <w:rsid w:val="0044279F"/>
    <w:rsid w:val="004432F2"/>
    <w:rsid w:val="00452D82"/>
    <w:rsid w:val="0046171A"/>
    <w:rsid w:val="00462E52"/>
    <w:rsid w:val="004659A9"/>
    <w:rsid w:val="0046644A"/>
    <w:rsid w:val="00495AB7"/>
    <w:rsid w:val="004A6C65"/>
    <w:rsid w:val="004B4698"/>
    <w:rsid w:val="004B6F24"/>
    <w:rsid w:val="004C184A"/>
    <w:rsid w:val="004C1D1E"/>
    <w:rsid w:val="004C2831"/>
    <w:rsid w:val="004C28B7"/>
    <w:rsid w:val="004C2D08"/>
    <w:rsid w:val="004C68B5"/>
    <w:rsid w:val="004C7010"/>
    <w:rsid w:val="004D1A30"/>
    <w:rsid w:val="004E3480"/>
    <w:rsid w:val="004E41E6"/>
    <w:rsid w:val="004E4F54"/>
    <w:rsid w:val="00515EA4"/>
    <w:rsid w:val="00523649"/>
    <w:rsid w:val="00542AAE"/>
    <w:rsid w:val="0054775F"/>
    <w:rsid w:val="0059682B"/>
    <w:rsid w:val="005A071A"/>
    <w:rsid w:val="005B36AC"/>
    <w:rsid w:val="005B529D"/>
    <w:rsid w:val="005D1218"/>
    <w:rsid w:val="005D1D16"/>
    <w:rsid w:val="005E245A"/>
    <w:rsid w:val="005E3683"/>
    <w:rsid w:val="005F2DF9"/>
    <w:rsid w:val="005F4DB8"/>
    <w:rsid w:val="0061162D"/>
    <w:rsid w:val="00621B65"/>
    <w:rsid w:val="00664646"/>
    <w:rsid w:val="00666AA2"/>
    <w:rsid w:val="006707C7"/>
    <w:rsid w:val="00696D0F"/>
    <w:rsid w:val="006A08E0"/>
    <w:rsid w:val="006E3E55"/>
    <w:rsid w:val="00700BB1"/>
    <w:rsid w:val="00702347"/>
    <w:rsid w:val="00707984"/>
    <w:rsid w:val="007079DA"/>
    <w:rsid w:val="00714B75"/>
    <w:rsid w:val="00727330"/>
    <w:rsid w:val="00753F2E"/>
    <w:rsid w:val="00776D09"/>
    <w:rsid w:val="0079104F"/>
    <w:rsid w:val="007949D0"/>
    <w:rsid w:val="007A011B"/>
    <w:rsid w:val="007D2CD6"/>
    <w:rsid w:val="008223D9"/>
    <w:rsid w:val="00837B71"/>
    <w:rsid w:val="00845D0B"/>
    <w:rsid w:val="00847D95"/>
    <w:rsid w:val="00866A8C"/>
    <w:rsid w:val="008A54E4"/>
    <w:rsid w:val="008A6A58"/>
    <w:rsid w:val="008B0142"/>
    <w:rsid w:val="008B3923"/>
    <w:rsid w:val="008B3D66"/>
    <w:rsid w:val="008B5C78"/>
    <w:rsid w:val="008E4CA9"/>
    <w:rsid w:val="008E65EE"/>
    <w:rsid w:val="009331D4"/>
    <w:rsid w:val="009344E1"/>
    <w:rsid w:val="0093608D"/>
    <w:rsid w:val="009374A9"/>
    <w:rsid w:val="00942A18"/>
    <w:rsid w:val="00944719"/>
    <w:rsid w:val="00945D7B"/>
    <w:rsid w:val="00950B99"/>
    <w:rsid w:val="00954E38"/>
    <w:rsid w:val="00967C19"/>
    <w:rsid w:val="00971DE7"/>
    <w:rsid w:val="009753E4"/>
    <w:rsid w:val="009912CB"/>
    <w:rsid w:val="009A7136"/>
    <w:rsid w:val="009B0E94"/>
    <w:rsid w:val="009D2A6D"/>
    <w:rsid w:val="009D6E2C"/>
    <w:rsid w:val="00A03827"/>
    <w:rsid w:val="00A0640A"/>
    <w:rsid w:val="00A15543"/>
    <w:rsid w:val="00A31CDD"/>
    <w:rsid w:val="00A360C2"/>
    <w:rsid w:val="00A50DA0"/>
    <w:rsid w:val="00A71CFE"/>
    <w:rsid w:val="00A778A8"/>
    <w:rsid w:val="00A85C85"/>
    <w:rsid w:val="00A86DB0"/>
    <w:rsid w:val="00A86E26"/>
    <w:rsid w:val="00A9758E"/>
    <w:rsid w:val="00A97D96"/>
    <w:rsid w:val="00AA282D"/>
    <w:rsid w:val="00AB66B1"/>
    <w:rsid w:val="00AB6F2E"/>
    <w:rsid w:val="00AB6F94"/>
    <w:rsid w:val="00AC6A80"/>
    <w:rsid w:val="00AD4766"/>
    <w:rsid w:val="00AE67A5"/>
    <w:rsid w:val="00AE701D"/>
    <w:rsid w:val="00B13714"/>
    <w:rsid w:val="00B257E0"/>
    <w:rsid w:val="00B279CB"/>
    <w:rsid w:val="00B94169"/>
    <w:rsid w:val="00B97410"/>
    <w:rsid w:val="00BA1AD7"/>
    <w:rsid w:val="00BC5B4F"/>
    <w:rsid w:val="00BC6AF2"/>
    <w:rsid w:val="00BD7072"/>
    <w:rsid w:val="00BF1F91"/>
    <w:rsid w:val="00BF3723"/>
    <w:rsid w:val="00C30D5F"/>
    <w:rsid w:val="00C430EB"/>
    <w:rsid w:val="00C53C27"/>
    <w:rsid w:val="00C72463"/>
    <w:rsid w:val="00C83775"/>
    <w:rsid w:val="00C87717"/>
    <w:rsid w:val="00C92D36"/>
    <w:rsid w:val="00C96159"/>
    <w:rsid w:val="00C974B9"/>
    <w:rsid w:val="00CA0A00"/>
    <w:rsid w:val="00CA0EB5"/>
    <w:rsid w:val="00CA2F21"/>
    <w:rsid w:val="00CA4574"/>
    <w:rsid w:val="00CA666B"/>
    <w:rsid w:val="00CC11A7"/>
    <w:rsid w:val="00CC2227"/>
    <w:rsid w:val="00CC37EE"/>
    <w:rsid w:val="00CD1253"/>
    <w:rsid w:val="00CD3D6B"/>
    <w:rsid w:val="00CE2801"/>
    <w:rsid w:val="00CF4C6D"/>
    <w:rsid w:val="00D04F10"/>
    <w:rsid w:val="00D05FFD"/>
    <w:rsid w:val="00D13938"/>
    <w:rsid w:val="00D263A4"/>
    <w:rsid w:val="00D510DC"/>
    <w:rsid w:val="00D61C37"/>
    <w:rsid w:val="00D62E1E"/>
    <w:rsid w:val="00D76F7B"/>
    <w:rsid w:val="00D7763D"/>
    <w:rsid w:val="00D86DE0"/>
    <w:rsid w:val="00D87C12"/>
    <w:rsid w:val="00D90117"/>
    <w:rsid w:val="00D93C29"/>
    <w:rsid w:val="00DD5B7E"/>
    <w:rsid w:val="00DF1071"/>
    <w:rsid w:val="00E17779"/>
    <w:rsid w:val="00E328E5"/>
    <w:rsid w:val="00E348EB"/>
    <w:rsid w:val="00E34CE8"/>
    <w:rsid w:val="00E36703"/>
    <w:rsid w:val="00E50383"/>
    <w:rsid w:val="00E64E5F"/>
    <w:rsid w:val="00E732D2"/>
    <w:rsid w:val="00E776B0"/>
    <w:rsid w:val="00E818AE"/>
    <w:rsid w:val="00E961E0"/>
    <w:rsid w:val="00E96ED7"/>
    <w:rsid w:val="00EB134D"/>
    <w:rsid w:val="00EC71C0"/>
    <w:rsid w:val="00EE1401"/>
    <w:rsid w:val="00EF0417"/>
    <w:rsid w:val="00EF354C"/>
    <w:rsid w:val="00F17B92"/>
    <w:rsid w:val="00F273E7"/>
    <w:rsid w:val="00F36F52"/>
    <w:rsid w:val="00F516C3"/>
    <w:rsid w:val="00F53437"/>
    <w:rsid w:val="00F60DCA"/>
    <w:rsid w:val="00F60EBE"/>
    <w:rsid w:val="00F62C28"/>
    <w:rsid w:val="00F803CF"/>
    <w:rsid w:val="00F87F14"/>
    <w:rsid w:val="00FD22DB"/>
    <w:rsid w:val="00FE7153"/>
    <w:rsid w:val="00FF0D3B"/>
    <w:rsid w:val="00FF4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2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F26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F26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262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262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3F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F26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3F262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3F262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F2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262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F26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262C"/>
    <w:rPr>
      <w:rFonts w:ascii="Calibri" w:eastAsia="Times New Roman" w:hAnsi="Calibri" w:cs="Times New Roman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F262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F262C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F262C"/>
    <w:rPr>
      <w:vertAlign w:val="superscript"/>
    </w:rPr>
  </w:style>
  <w:style w:type="character" w:styleId="ae">
    <w:name w:val="Hyperlink"/>
    <w:basedOn w:val="a0"/>
    <w:rsid w:val="00A85C8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9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93C2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B13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21"/>
    <w:rsid w:val="00210C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f1"/>
    <w:rsid w:val="00210C43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ascii="Times New Roman" w:hAnsi="Times New Roman"/>
      <w:sz w:val="21"/>
      <w:szCs w:val="21"/>
      <w:lang w:eastAsia="en-US"/>
    </w:rPr>
  </w:style>
  <w:style w:type="paragraph" w:styleId="af2">
    <w:name w:val="List Paragraph"/>
    <w:basedOn w:val="a"/>
    <w:uiPriority w:val="34"/>
    <w:qFormat/>
    <w:rsid w:val="00A9758E"/>
    <w:pPr>
      <w:ind w:left="720"/>
      <w:contextualSpacing/>
    </w:pPr>
  </w:style>
  <w:style w:type="table" w:customStyle="1" w:styleId="22">
    <w:name w:val="Сетка таблицы2"/>
    <w:basedOn w:val="a1"/>
    <w:next w:val="a4"/>
    <w:uiPriority w:val="59"/>
    <w:rsid w:val="00001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70FFE-11C3-4A53-B2ED-5906F66D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12</Pages>
  <Words>4760</Words>
  <Characters>27136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</dc:creator>
  <cp:lastModifiedBy>User</cp:lastModifiedBy>
  <cp:revision>86</cp:revision>
  <cp:lastPrinted>2018-09-24T05:44:00Z</cp:lastPrinted>
  <dcterms:created xsi:type="dcterms:W3CDTF">2014-07-01T16:41:00Z</dcterms:created>
  <dcterms:modified xsi:type="dcterms:W3CDTF">2019-10-31T07:14:00Z</dcterms:modified>
</cp:coreProperties>
</file>